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3d09" w14:textId="0343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Республикой Молдова об избежании двойного налогообложения и предотвращении уклонения от уплаты налогов на доход и на имущество</w:t>
      </w:r>
    </w:p>
    <w:p>
      <w:pPr>
        <w:spacing w:after="0"/>
        <w:ind w:left="0"/>
        <w:jc w:val="both"/>
      </w:pPr>
      <w:r>
        <w:rPr>
          <w:rFonts w:ascii="Times New Roman"/>
          <w:b w:val="false"/>
          <w:i w:val="false"/>
          <w:color w:val="000000"/>
          <w:sz w:val="28"/>
        </w:rPr>
        <w:t>Закон Республики Казахстан от 15 января 2002 года N 281</w:t>
      </w:r>
    </w:p>
    <w:p>
      <w:pPr>
        <w:spacing w:after="0"/>
        <w:ind w:left="0"/>
        <w:jc w:val="both"/>
      </w:pPr>
      <w:bookmarkStart w:name="z1" w:id="0"/>
      <w:r>
        <w:rPr>
          <w:rFonts w:ascii="Times New Roman"/>
          <w:b w:val="false"/>
          <w:i w:val="false"/>
          <w:color w:val="000000"/>
          <w:sz w:val="28"/>
        </w:rPr>
        <w:t>
      Ратифицировать Конвенцию между Республикой Казахстан и Республикой Молдова об избежании двойного налогообложения и предотвращении уклонения от уплаты налогов на доход и на имущество, совершенную в Астане 15 июля 1999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Конвенция</w:t>
      </w:r>
      <w:r>
        <w:br/>
      </w:r>
      <w:r>
        <w:rPr>
          <w:rFonts w:ascii="Times New Roman"/>
          <w:b w:val="false"/>
          <w:i w:val="false"/>
          <w:color w:val="000000"/>
          <w:sz w:val="28"/>
        </w:rPr>
        <w:t>
</w:t>
      </w:r>
      <w:r>
        <w:rPr>
          <w:rFonts w:ascii="Times New Roman"/>
          <w:b/>
          <w:i w:val="false"/>
          <w:color w:val="000000"/>
          <w:sz w:val="28"/>
        </w:rPr>
        <w:t xml:space="preserve"> между Республикой Казахстан и Республикой Молдова об избежании</w:t>
      </w:r>
      <w:r>
        <w:br/>
      </w:r>
      <w:r>
        <w:rPr>
          <w:rFonts w:ascii="Times New Roman"/>
          <w:b w:val="false"/>
          <w:i w:val="false"/>
          <w:color w:val="000000"/>
          <w:sz w:val="28"/>
        </w:rPr>
        <w:t>
</w:t>
      </w:r>
      <w:r>
        <w:rPr>
          <w:rFonts w:ascii="Times New Roman"/>
          <w:b/>
          <w:i w:val="false"/>
          <w:color w:val="000000"/>
          <w:sz w:val="28"/>
        </w:rPr>
        <w:t xml:space="preserve"> двойного налогообложения и предотвращении уклонения от уплаты </w:t>
      </w:r>
      <w:r>
        <w:br/>
      </w:r>
      <w:r>
        <w:rPr>
          <w:rFonts w:ascii="Times New Roman"/>
          <w:b w:val="false"/>
          <w:i w:val="false"/>
          <w:color w:val="000000"/>
          <w:sz w:val="28"/>
        </w:rPr>
        <w:t>
</w:t>
      </w:r>
      <w:r>
        <w:rPr>
          <w:rFonts w:ascii="Times New Roman"/>
          <w:b/>
          <w:i w:val="false"/>
          <w:color w:val="000000"/>
          <w:sz w:val="28"/>
        </w:rPr>
        <w:t>                   налогов на доход и на имущество</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(Вступила в силу 25 февраля 2002 г. - Бюллетень международных</w:t>
      </w:r>
      <w:r>
        <w:br/>
      </w:r>
      <w:r>
        <w:rPr>
          <w:rFonts w:ascii="Times New Roman"/>
          <w:b w:val="false"/>
          <w:i w:val="false"/>
          <w:color w:val="000000"/>
          <w:sz w:val="28"/>
        </w:rPr>
        <w:t>
</w:t>
      </w:r>
      <w:r>
        <w:rPr>
          <w:rFonts w:ascii="Times New Roman"/>
          <w:b w:val="false"/>
          <w:i w:val="false"/>
          <w:color w:val="ff0000"/>
          <w:sz w:val="28"/>
        </w:rPr>
        <w:t>         договоров Республики Казахстан, 2002 г., № 5, ст. 44)</w:t>
      </w:r>
      <w:r>
        <w:br/>
      </w:r>
      <w:r>
        <w:rPr>
          <w:rFonts w:ascii="Times New Roman"/>
          <w:b w:val="false"/>
          <w:i w:val="false"/>
          <w:color w:val="000000"/>
          <w:sz w:val="28"/>
        </w:rPr>
        <w:t xml:space="preserve">
       Республика Казахстан и Республика Молдова,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избежании двойного налогообложения и предотвращении уклонения от уплаты налогов на доход и на имущество,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Лица, к которым применяется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Налоги, на которые распространяется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 и на имущество,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2. Налогами на доход и на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с доходов от отчуждения движимого или недвижимого имущества, налоги, взимаемые с общей суммы зарплаты, выплачиваемой предприятиями, а также налоги, взимаемые с доходов от прироста стоимости имущества.</w:t>
      </w:r>
      <w:r>
        <w:br/>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a) в Республике Казахстан:</w:t>
      </w:r>
      <w:r>
        <w:br/>
      </w:r>
      <w:r>
        <w:rPr>
          <w:rFonts w:ascii="Times New Roman"/>
          <w:b w:val="false"/>
          <w:i w:val="false"/>
          <w:color w:val="000000"/>
          <w:sz w:val="28"/>
        </w:rPr>
        <w:t xml:space="preserve">
     (i) подоходный налог с юридических и физических лиц; </w:t>
      </w:r>
      <w:r>
        <w:br/>
      </w:r>
      <w:r>
        <w:rPr>
          <w:rFonts w:ascii="Times New Roman"/>
          <w:b w:val="false"/>
          <w:i w:val="false"/>
          <w:color w:val="000000"/>
          <w:sz w:val="28"/>
        </w:rPr>
        <w:t>
     (ii) налог на имущество юридических и физических лиц;</w:t>
      </w:r>
      <w:r>
        <w:br/>
      </w:r>
      <w:r>
        <w:rPr>
          <w:rFonts w:ascii="Times New Roman"/>
          <w:b w:val="false"/>
          <w:i w:val="false"/>
          <w:color w:val="000000"/>
          <w:sz w:val="28"/>
        </w:rPr>
        <w:t>
     (в дальнейшем "казахстанский налог");</w:t>
      </w:r>
      <w:r>
        <w:br/>
      </w:r>
      <w:r>
        <w:rPr>
          <w:rFonts w:ascii="Times New Roman"/>
          <w:b w:val="false"/>
          <w:i w:val="false"/>
          <w:color w:val="000000"/>
          <w:sz w:val="28"/>
        </w:rPr>
        <w:t>
      b) в Республике Молдова:</w:t>
      </w:r>
      <w:r>
        <w:br/>
      </w:r>
      <w:r>
        <w:rPr>
          <w:rFonts w:ascii="Times New Roman"/>
          <w:b w:val="false"/>
          <w:i w:val="false"/>
          <w:color w:val="000000"/>
          <w:sz w:val="28"/>
        </w:rPr>
        <w:t>
     (i) подоходный налог;</w:t>
      </w:r>
      <w:r>
        <w:br/>
      </w:r>
      <w:r>
        <w:rPr>
          <w:rFonts w:ascii="Times New Roman"/>
          <w:b w:val="false"/>
          <w:i w:val="false"/>
          <w:color w:val="000000"/>
          <w:sz w:val="28"/>
        </w:rPr>
        <w:t>
     (ii) налог на имущество;</w:t>
      </w:r>
      <w:r>
        <w:br/>
      </w:r>
      <w:r>
        <w:rPr>
          <w:rFonts w:ascii="Times New Roman"/>
          <w:b w:val="false"/>
          <w:i w:val="false"/>
          <w:color w:val="000000"/>
          <w:sz w:val="28"/>
        </w:rPr>
        <w:t>
     (в дальнейшем "молдавский налог").</w:t>
      </w:r>
      <w:r>
        <w:br/>
      </w:r>
      <w:r>
        <w:rPr>
          <w:rFonts w:ascii="Times New Roman"/>
          <w:b w:val="false"/>
          <w:i w:val="false"/>
          <w:color w:val="000000"/>
          <w:sz w:val="28"/>
        </w:rPr>
        <w:t xml:space="preserve">
      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Общие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a)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r>
        <w:br/>
      </w:r>
      <w:r>
        <w:rPr>
          <w:rFonts w:ascii="Times New Roman"/>
          <w:b w:val="false"/>
          <w:i w:val="false"/>
          <w:color w:val="000000"/>
          <w:sz w:val="28"/>
        </w:rPr>
        <w:t xml:space="preserve">
      b) термин "Молдова" означает Республику Молдова и при использовании в географическом смысле, означает территорию Молдовы, включая внутренние воды и воздушное пространство, где Республика Молдова осуществляет суверенные права по исследованию и разработке природных ресурсов, в соответствии с нормами международного права; </w:t>
      </w:r>
      <w:r>
        <w:br/>
      </w:r>
      <w:r>
        <w:rPr>
          <w:rFonts w:ascii="Times New Roman"/>
          <w:b w:val="false"/>
          <w:i w:val="false"/>
          <w:color w:val="000000"/>
          <w:sz w:val="28"/>
        </w:rPr>
        <w:t xml:space="preserve">
      c) термин "лицо" включает физическое лицо, юридическое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 </w:t>
      </w:r>
      <w:r>
        <w:br/>
      </w:r>
      <w:r>
        <w:rPr>
          <w:rFonts w:ascii="Times New Roman"/>
          <w:b w:val="false"/>
          <w:i w:val="false"/>
          <w:color w:val="000000"/>
          <w:sz w:val="28"/>
        </w:rPr>
        <w:t xml:space="preserve">
      e) термины "одно Договаривающееся Государство" и "другое Договаривающееся Государство" означают Казахстан или Молдову в зависимости от контекста; </w:t>
      </w:r>
      <w:r>
        <w:br/>
      </w:r>
      <w:r>
        <w:rPr>
          <w:rFonts w:ascii="Times New Roman"/>
          <w:b w:val="false"/>
          <w:i w:val="false"/>
          <w:color w:val="000000"/>
          <w:sz w:val="28"/>
        </w:rPr>
        <w:t xml:space="preserve">
      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g) термин "международная перевозка" означает любую перевозку морским или воздушным судном, эксплуатируемым предприятием одного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одного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i) термин "компетентный орган" означает: </w:t>
      </w:r>
      <w:r>
        <w:br/>
      </w:r>
      <w:r>
        <w:rPr>
          <w:rFonts w:ascii="Times New Roman"/>
          <w:b w:val="false"/>
          <w:i w:val="false"/>
          <w:color w:val="000000"/>
          <w:sz w:val="28"/>
        </w:rPr>
        <w:t xml:space="preserve">
      (i) в Казахстане: Министр финансов или его уполномоченный представитель; </w:t>
      </w:r>
      <w:r>
        <w:br/>
      </w:r>
      <w:r>
        <w:rPr>
          <w:rFonts w:ascii="Times New Roman"/>
          <w:b w:val="false"/>
          <w:i w:val="false"/>
          <w:color w:val="000000"/>
          <w:sz w:val="28"/>
        </w:rPr>
        <w:t xml:space="preserve">
      (ii) в Молдове: Министр финансов или его уполномоченный представитель. </w:t>
      </w:r>
      <w:r>
        <w:br/>
      </w:r>
      <w:r>
        <w:rPr>
          <w:rFonts w:ascii="Times New Roman"/>
          <w:b w:val="false"/>
          <w:i w:val="false"/>
          <w:color w:val="000000"/>
          <w:sz w:val="28"/>
        </w:rPr>
        <w:t xml:space="preserve">
      2. При применении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имел или имеет в это время по законодательству этого Государства в отношении налогов,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одного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или места создания или регистрации, или любого другого критерия аналогичного характера. </w:t>
      </w:r>
      <w:r>
        <w:br/>
      </w:r>
      <w:r>
        <w:rPr>
          <w:rFonts w:ascii="Times New Roman"/>
          <w:b w:val="false"/>
          <w:i w:val="false"/>
          <w:color w:val="000000"/>
          <w:sz w:val="28"/>
        </w:rPr>
        <w:t xml:space="preserve">
      Термин также включает Договаривающееся Государство, его административное подразделение или местный орган власти. Он также включает любой пенсионный или другой фонд пособий работникам, а также любую благотворительную организацию, созданную в соответствии с законами Договаривающегося Государства и доход которых обычно освобожден от налогообложения в этом Государстве.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потому, что это лицо получает доходы из источников в этом Государстве или в отношении находящегося имущества. </w:t>
      </w:r>
      <w:r>
        <w:br/>
      </w:r>
      <w:r>
        <w:rPr>
          <w:rFonts w:ascii="Times New Roman"/>
          <w:b w:val="false"/>
          <w:i w:val="false"/>
          <w:color w:val="000000"/>
          <w:sz w:val="28"/>
        </w:rPr>
        <w:t xml:space="preserve">
      2. В случае, когда на основании положений пункта 1 настоящей статьи,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того Государства, в котором оно располагает постоянным жильем; если оно располагает постоянным жильем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w:t>
      </w:r>
      <w:r>
        <w:rPr>
          <w:rFonts w:ascii="Times New Roman"/>
          <w:b w:val="false"/>
          <w:i w:val="false"/>
          <w:color w:val="000000"/>
          <w:sz w:val="28"/>
        </w:rPr>
        <w:t>
      d) если статус резидента не может быть определен в соответствии с подпунктами а)-с), компетентные органы Договаривающихся Государств решат вопрос по взаимному согласию.</w:t>
      </w:r>
      <w:r>
        <w:br/>
      </w:r>
      <w:r>
        <w:rPr>
          <w:rFonts w:ascii="Times New Roman"/>
          <w:b w:val="false"/>
          <w:i w:val="false"/>
          <w:color w:val="000000"/>
          <w:sz w:val="28"/>
        </w:rPr>
        <w:t>
      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w:t>
      </w:r>
    </w:p>
    <w:bookmarkEnd w:id="1"/>
    <w:p>
      <w:pPr>
        <w:spacing w:after="0"/>
        <w:ind w:left="0"/>
        <w:jc w:val="both"/>
      </w:pPr>
      <w:r>
        <w:rPr>
          <w:rFonts w:ascii="Times New Roman"/>
          <w:b w:val="false"/>
          <w:i w:val="false"/>
          <w:color w:val="000000"/>
          <w:sz w:val="28"/>
        </w:rPr>
        <w:t>                              </w:t>
      </w:r>
      <w:r>
        <w:rPr>
          <w:rFonts w:ascii="Times New Roman"/>
          <w:b/>
          <w:i w:val="false"/>
          <w:color w:val="000000"/>
          <w:sz w:val="28"/>
        </w:rPr>
        <w:t>Статья 5</w:t>
      </w:r>
      <w:r>
        <w:br/>
      </w:r>
      <w:r>
        <w:rPr>
          <w:rFonts w:ascii="Times New Roman"/>
          <w:b w:val="false"/>
          <w:i w:val="false"/>
          <w:color w:val="000000"/>
          <w:sz w:val="28"/>
        </w:rPr>
        <w:t>
</w:t>
      </w:r>
      <w:r>
        <w:rPr>
          <w:rFonts w:ascii="Times New Roman"/>
          <w:b/>
          <w:i w:val="false"/>
          <w:color w:val="000000"/>
          <w:sz w:val="28"/>
        </w:rPr>
        <w:t>              Постоянное учреждение (представительство)</w:t>
      </w:r>
    </w:p>
    <w:bookmarkStart w:name="z12" w:id="2"/>
    <w:p>
      <w:pPr>
        <w:spacing w:after="0"/>
        <w:ind w:left="0"/>
        <w:jc w:val="both"/>
      </w:pPr>
      <w:r>
        <w:rPr>
          <w:rFonts w:ascii="Times New Roman"/>
          <w:b w:val="false"/>
          <w:i w:val="false"/>
          <w:color w:val="000000"/>
          <w:sz w:val="28"/>
        </w:rPr>
        <w:t>      1. Для целей настоящей Конвенции,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2. Термин "постоянное учреждение (представительство)" в частности включает:</w:t>
      </w:r>
      <w:r>
        <w:br/>
      </w:r>
      <w:r>
        <w:rPr>
          <w:rFonts w:ascii="Times New Roman"/>
          <w:b w:val="false"/>
          <w:i w:val="false"/>
          <w:color w:val="000000"/>
          <w:sz w:val="28"/>
        </w:rPr>
        <w:t>
      a) место управления;</w:t>
      </w:r>
      <w:r>
        <w:br/>
      </w:r>
      <w:r>
        <w:rPr>
          <w:rFonts w:ascii="Times New Roman"/>
          <w:b w:val="false"/>
          <w:i w:val="false"/>
          <w:color w:val="000000"/>
          <w:sz w:val="28"/>
        </w:rPr>
        <w:t>
      b) отделение;</w:t>
      </w:r>
      <w:r>
        <w:br/>
      </w:r>
      <w:r>
        <w:rPr>
          <w:rFonts w:ascii="Times New Roman"/>
          <w:b w:val="false"/>
          <w:i w:val="false"/>
          <w:color w:val="000000"/>
          <w:sz w:val="28"/>
        </w:rPr>
        <w:t>
      c) контору;</w:t>
      </w:r>
      <w:r>
        <w:br/>
      </w:r>
      <w:r>
        <w:rPr>
          <w:rFonts w:ascii="Times New Roman"/>
          <w:b w:val="false"/>
          <w:i w:val="false"/>
          <w:color w:val="000000"/>
          <w:sz w:val="28"/>
        </w:rPr>
        <w:t>
      d) фабрику;</w:t>
      </w:r>
      <w:r>
        <w:br/>
      </w:r>
      <w:r>
        <w:rPr>
          <w:rFonts w:ascii="Times New Roman"/>
          <w:b w:val="false"/>
          <w:i w:val="false"/>
          <w:color w:val="000000"/>
          <w:sz w:val="28"/>
        </w:rPr>
        <w:t>
      e) мастерскую; и</w:t>
      </w:r>
      <w:r>
        <w:br/>
      </w:r>
      <w:r>
        <w:rPr>
          <w:rFonts w:ascii="Times New Roman"/>
          <w:b w:val="false"/>
          <w:i w:val="false"/>
          <w:color w:val="000000"/>
          <w:sz w:val="28"/>
        </w:rPr>
        <w:t>
      f) шахту, рудник, нефтяную или газовую скважину, карьер или любое другое место добычи природных ресурсов.</w:t>
      </w:r>
      <w:r>
        <w:br/>
      </w:r>
      <w:r>
        <w:rPr>
          <w:rFonts w:ascii="Times New Roman"/>
          <w:b w:val="false"/>
          <w:i w:val="false"/>
          <w:color w:val="000000"/>
          <w:sz w:val="28"/>
        </w:rPr>
        <w:t>
      3. Термин "постоянное учреждение (представительство)" также включает:</w:t>
      </w:r>
      <w:r>
        <w:br/>
      </w: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и </w:t>
      </w:r>
      <w:r>
        <w:br/>
      </w:r>
      <w:r>
        <w:rPr>
          <w:rFonts w:ascii="Times New Roman"/>
          <w:b w:val="false"/>
          <w:i w:val="false"/>
          <w:color w:val="000000"/>
          <w:sz w:val="28"/>
        </w:rPr>
        <w:t xml:space="preserve">
      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проводится в течение более чем 6 месяцев, или такие услуги оказываются в течение более чем 6 месяцев; и </w:t>
      </w:r>
      <w:r>
        <w:br/>
      </w:r>
      <w:r>
        <w:rPr>
          <w:rFonts w:ascii="Times New Roman"/>
          <w:b w:val="false"/>
          <w:i w:val="false"/>
          <w:color w:val="000000"/>
          <w:sz w:val="28"/>
        </w:rPr>
        <w:t xml:space="preserve">
      c)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(представительство)"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(представительство) либо другим образом) сам по себе не превращает одну из этих компаний в постоянное учреждение (представительство) другой компании.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xml:space="preserve">                    Доход от недвижимого имущества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xml:space="preserve">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r>
        <w:br/>
      </w:r>
      <w:r>
        <w:rPr>
          <w:rFonts w:ascii="Times New Roman"/>
          <w:b w:val="false"/>
          <w:i w:val="false"/>
          <w:color w:val="000000"/>
          <w:sz w:val="28"/>
        </w:rPr>
        <w:t xml:space="preserve">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w:t>
      </w:r>
      <w:r>
        <w:rPr>
          <w:rFonts w:ascii="Times New Roman"/>
          <w:b/>
          <w:i w:val="false"/>
          <w:color w:val="000000"/>
          <w:sz w:val="28"/>
        </w:rPr>
        <w:t>              Прибыль от предпринимательской деятельности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a) такому постоянному учреждению (представительству); </w:t>
      </w:r>
      <w:r>
        <w:br/>
      </w:r>
      <w:r>
        <w:rPr>
          <w:rFonts w:ascii="Times New Roman"/>
          <w:b w:val="false"/>
          <w:i w:val="false"/>
          <w:color w:val="000000"/>
          <w:sz w:val="28"/>
        </w:rPr>
        <w:t xml:space="preserve">
      b) продажам в этом другом Государстве товаров или изделий, которые совпадают с товарами или изделиями, которые продаются через постоянное учреждение (представительство); </w:t>
      </w:r>
      <w:r>
        <w:br/>
      </w:r>
      <w:r>
        <w:rPr>
          <w:rFonts w:ascii="Times New Roman"/>
          <w:b w:val="false"/>
          <w:i w:val="false"/>
          <w:color w:val="000000"/>
          <w:sz w:val="28"/>
        </w:rPr>
        <w:t xml:space="preserve">
      c) другой предпринимательской деятельности, осуществляемой в этом другом Государстве, которая по своему характеру совпадает с предпринимательской деятельностью, осуществляемой через такое постоянное учреждение (представительство). </w:t>
      </w:r>
      <w:r>
        <w:br/>
      </w:r>
      <w:r>
        <w:rPr>
          <w:rFonts w:ascii="Times New Roman"/>
          <w:b w:val="false"/>
          <w:i w:val="false"/>
          <w:color w:val="000000"/>
          <w:sz w:val="28"/>
        </w:rPr>
        <w:t xml:space="preserve">
      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(представительством) которого оно является. </w:t>
      </w:r>
      <w:r>
        <w:br/>
      </w:r>
      <w:r>
        <w:rPr>
          <w:rFonts w:ascii="Times New Roman"/>
          <w:b w:val="false"/>
          <w:i w:val="false"/>
          <w:color w:val="000000"/>
          <w:sz w:val="28"/>
        </w:rPr>
        <w:t xml:space="preserve">
      3. При определении прибыли постоянного учреждения (представительства) допускается вычет расходов, которые понесены для целей постоянного учреждения (представительства), включая управленческие и общеадминистративные расходы, независимо от того, понесены они в Государстве, в котором расположено постоянное учреждение (представительство), или в другом месте. </w:t>
      </w:r>
      <w:r>
        <w:br/>
      </w:r>
      <w:r>
        <w:rPr>
          <w:rFonts w:ascii="Times New Roman"/>
          <w:b w:val="false"/>
          <w:i w:val="false"/>
          <w:color w:val="000000"/>
          <w:sz w:val="28"/>
        </w:rPr>
        <w:t xml:space="preserve">
      Не допускается вычет постоянному учреждению (представительству) сумм, выплаченных его головному офису или любому из других офисов резидента путем выплаты роялти, гонораров или других подобных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предоставленную постоянному учреждению (представительству). </w:t>
      </w:r>
      <w:r>
        <w:br/>
      </w:r>
      <w:r>
        <w:rPr>
          <w:rFonts w:ascii="Times New Roman"/>
          <w:b w:val="false"/>
          <w:i w:val="false"/>
          <w:color w:val="000000"/>
          <w:sz w:val="28"/>
        </w:rPr>
        <w:t xml:space="preserve">
      4. Никакая прибыль не относится к постоянному учреждению (представительству) на основании лишь закупки этим постоянным учреждением (представительством) товаров или изделий для предприятия. </w:t>
      </w:r>
      <w:r>
        <w:br/>
      </w:r>
      <w:r>
        <w:rPr>
          <w:rFonts w:ascii="Times New Roman"/>
          <w:b w:val="false"/>
          <w:i w:val="false"/>
          <w:color w:val="000000"/>
          <w:sz w:val="28"/>
        </w:rPr>
        <w:t xml:space="preserve">
      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Международный транспорт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настоящей статьи распространяются также на прибыль от участия в пуле, совместном предприятии или в международной организации по эксплуатации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                     Ассоциированные предприятия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a)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Если одно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Дивиденды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w:t>
      </w:r>
      <w:r>
        <w:br/>
      </w:r>
      <w:r>
        <w:rPr>
          <w:rFonts w:ascii="Times New Roman"/>
          <w:b w:val="false"/>
          <w:i w:val="false"/>
          <w:color w:val="000000"/>
          <w:sz w:val="28"/>
        </w:rPr>
        <w:t xml:space="preserve">
      a) 10 процентов общей суммы дивидендов, если фактическим владельцем является компания, которая прямо владеет не менее, чем 25 процентов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включая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находящимся в этом другом Государстве, и с нераспределенной прибыли компании не взимаются налоги на нераспределенную прибыль компании, даже если дивиденды выплачиваются или нераспределенная прибыль состоит полностью или частично из дохода, полученного в этом другом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(представительству)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Проценты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Компетентные органы Договаривающихся Государств по взаимному согласию устанавливают способ применения этого ограничения. </w:t>
      </w:r>
      <w:r>
        <w:br/>
      </w:r>
      <w:r>
        <w:rPr>
          <w:rFonts w:ascii="Times New Roman"/>
          <w:b w:val="false"/>
          <w:i w:val="false"/>
          <w:color w:val="000000"/>
          <w:sz w:val="28"/>
        </w:rPr>
        <w:t xml:space="preserve">
      3. Несмотря на положения пункта 2 настоящей статьи, проценты, возникающие в одном из Договаривающихся Государств освобождаются от налога в этом Государстве, если они получены и действительно принадлежат Правительству другого Договаривающегося Государства, его административному подразделению или местному органу власти, или Национальному банку этого Государства или любой другой подобной организации, которая может быть согласована, впоследствии, между компетентными органами Договаривающихся Государств.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Государстве, в котором расположено такое постоянное учреждение (представительство)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этого создания или передачи долговых требований.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Роялти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пункта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возникло обязательство выплатить роялти, и такие роялти связаны с этим постоянным учреждением (представительством) или постоянной базой, тогда такие роялти считаются возникшими в Государстве, в котором расположены постоянное учреждение (представительство)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Доходы от прироста стоимости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a) акций, иных чем акции, которые котируются на признанной фондовой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b) доли в партнерстве или трасте, активы которых состоят, в основном, из недвижимого имущества, расположенного в другом Договаривающемся Государстве, или из акций, упомянутых в подпункте (а) выше, </w:t>
      </w:r>
      <w:r>
        <w:br/>
      </w:r>
      <w:r>
        <w:rPr>
          <w:rFonts w:ascii="Times New Roman"/>
          <w:b w:val="false"/>
          <w:i w:val="false"/>
          <w:color w:val="000000"/>
          <w:sz w:val="28"/>
        </w:rPr>
        <w:t xml:space="preserve">
      могут облагаться налогом в этом другом Договаривающемся Государстве. </w:t>
      </w:r>
      <w:r>
        <w:br/>
      </w:r>
      <w:r>
        <w:rPr>
          <w:rFonts w:ascii="Times New Roman"/>
          <w:b w:val="false"/>
          <w:i w:val="false"/>
          <w:color w:val="000000"/>
          <w:sz w:val="28"/>
        </w:rPr>
        <w:t xml:space="preserve">
      3. Доходы от отчуждения движимого имущества, составляющего часть коммерческого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(представительства) (отдельно или в совокупности с целым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или морских судов,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любой собственности, иной, чем та, что упомянута в предыдущих пунктах, облагаются налогом только в Договаривающемся Государстве, резидентом которого является лицо, отчуждающее собственность.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Независимые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одного Договаривающегося Государства от оказания профессиональных услуг или другой деятельности независимого характера, облагаются налогом только в этом Государстве, за исключением случая, когда он располагает регулярно доступной постоянной базой в другом Договаривающемся Государстве для осуществления этой деятельности. Если у него имеется такая постоянная база, доходы могут облагаться налогом в другом Договаривающимся Государстве, но только в той части, которая относится к этой постоянной базе. </w:t>
      </w:r>
      <w:r>
        <w:br/>
      </w:r>
      <w:r>
        <w:rPr>
          <w:rFonts w:ascii="Times New Roman"/>
          <w:b w:val="false"/>
          <w:i w:val="false"/>
          <w:color w:val="000000"/>
          <w:sz w:val="28"/>
        </w:rPr>
        <w:t xml:space="preserve">
      2. Термин "профессиональные услуги" включает, в частности, независимую научную, литературную, артистическую, художественную, образовательную или преподавательскую деятельность, так же как и независимую деятельность врачей, адвокатов, инженеров, архитекторов, зубных врачей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18, 19,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такое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этом другом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c) вознаграждение не выплачивается постоянным учреждением (представительством)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Гонорары директоров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Артисты и спортсмены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статьи 14 и статьи 15,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Пенсии и другие выплаты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пункта 2 статьи 19, пенсии, аннуитеты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установленного периода времени согласно принятому обязательству производить такие выплаты взамен на адекватную и полную компенсацию в денежном выражении.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xml:space="preserve">                        Государственная служба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Жалованье, зарплата и другое подобное вознаграждение, иное чем пенсия, выплачиваемые Договаривающимся Государством или его административным подразделением или местным органом власти любому физическому лицу в отношении услуг, оказываемых этому Государству или административному подразделению или местному органу власти облагается налогом только в этом Государстве. </w:t>
      </w:r>
      <w:r>
        <w:br/>
      </w:r>
      <w:r>
        <w:rPr>
          <w:rFonts w:ascii="Times New Roman"/>
          <w:b w:val="false"/>
          <w:i w:val="false"/>
          <w:color w:val="000000"/>
          <w:sz w:val="28"/>
        </w:rPr>
        <w:t xml:space="preserve">
      b) Однако, такое жалованье, зарплата и другое подобное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административным подразделением, или местным органом власти, или из созданных ими фондов любому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и 18 применяются к жалованиям, зарплате и другим подобным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w:t>
      </w:r>
      <w:r>
        <w:br/>
      </w:r>
      <w:r>
        <w:rPr>
          <w:rFonts w:ascii="Times New Roman"/>
          <w:b w:val="false"/>
          <w:i w:val="false"/>
          <w:color w:val="000000"/>
          <w:sz w:val="28"/>
        </w:rPr>
        <w:t>
</w:t>
      </w:r>
      <w:r>
        <w:rPr>
          <w:rFonts w:ascii="Times New Roman"/>
          <w:b/>
          <w:i w:val="false"/>
          <w:color w:val="000000"/>
          <w:sz w:val="28"/>
        </w:rPr>
        <w:t>                            Студенты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Платежи, получаемые студентом или стажером, которые являются или являлись непосредственно до приезда в Договаривающееся Государство резидентом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Другие доходы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Виды доходов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настоящей статьи не применяются к доходам, иным, чем доходы от недвижимого имущества, определенного в пункте 2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через находящуюся там постоянную базу, и право или имущество, в связи с которыми получен доход, действительно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Имущество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Имущество, представленное недвижимым имуществом, упомянутым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Имущество, представленное движимым имуществом, составляющим часть коммерческого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Имущество, представленное морскими и воздушными судами,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морских или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собственности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Устранение двойного налогообложения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резидент одного Договаривающегося Государства получает доход или владеет имуществом, которые согласно положениям настоящей Конвенции, могут облагаться налогом в другом Договаривающемся Государстве, первое упомянутое Государство позволит: </w:t>
      </w:r>
      <w:r>
        <w:br/>
      </w:r>
      <w:r>
        <w:rPr>
          <w:rFonts w:ascii="Times New Roman"/>
          <w:b w:val="false"/>
          <w:i w:val="false"/>
          <w:color w:val="000000"/>
          <w:sz w:val="28"/>
        </w:rPr>
        <w:t xml:space="preserve">
      i) вычесть из налога на доход этого резидента сумму налога на доход, уплаченную в этом другом Договаривающемся Государстве; </w:t>
      </w:r>
      <w:r>
        <w:br/>
      </w:r>
      <w:r>
        <w:rPr>
          <w:rFonts w:ascii="Times New Roman"/>
          <w:b w:val="false"/>
          <w:i w:val="false"/>
          <w:color w:val="000000"/>
          <w:sz w:val="28"/>
        </w:rPr>
        <w:t xml:space="preserve">
      ii) вычесть из налога на имущество этого резидента сумму налога на имущество, уплаченную в этом другом Договаривающемся Государстве. </w:t>
      </w:r>
      <w:r>
        <w:br/>
      </w:r>
      <w:r>
        <w:rPr>
          <w:rFonts w:ascii="Times New Roman"/>
          <w:b w:val="false"/>
          <w:i w:val="false"/>
          <w:color w:val="000000"/>
          <w:sz w:val="28"/>
        </w:rPr>
        <w:t xml:space="preserve">
      Эти вычеты, в любом случае не должны превышать часть налога на доход или на имущество, подсчитанную до предоставления вычета, относящуюся к доходу или имуществу, которые могут облагаться налогом в этом другом Государстве. </w:t>
      </w:r>
      <w:r>
        <w:br/>
      </w:r>
      <w:r>
        <w:rPr>
          <w:rFonts w:ascii="Times New Roman"/>
          <w:b w:val="false"/>
          <w:i w:val="false"/>
          <w:color w:val="000000"/>
          <w:sz w:val="28"/>
        </w:rPr>
        <w:t xml:space="preserve">
      2. Если в соответствии с каким-либо положением настоящей Конвенции получаемый доход или имущество резидента Договаривающегося Государства освобожден от налога в этом Государстве, это Государство может, тем не менее, при подсчете суммы на остальную часть дохода или имущества этого резидента принять во внимание освобожденный от налога доход или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Недискриминация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(представительства),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r>
        <w:br/>
      </w:r>
      <w:r>
        <w:rPr>
          <w:rFonts w:ascii="Times New Roman"/>
          <w:b w:val="false"/>
          <w:i w:val="false"/>
          <w:color w:val="000000"/>
          <w:sz w:val="28"/>
        </w:rPr>
        <w:t xml:space="preserve">
      4. За исключением когда применяются положения пункта 1 статьи 9, пункта 7 статьи 11,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Процедура взаимного согласования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пункт 1 статьи 24,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Обмен информацией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настоящей статьи не должны трактоваться как налагающие на Договаривающиеся Государства обязательства: </w:t>
      </w:r>
      <w:r>
        <w:br/>
      </w:r>
      <w:r>
        <w:rPr>
          <w:rFonts w:ascii="Times New Roman"/>
          <w:b w:val="false"/>
          <w:i w:val="false"/>
          <w:color w:val="000000"/>
          <w:sz w:val="28"/>
        </w:rPr>
        <w:t xml:space="preserve">
      a) 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Члены дипломатических миссий и консульских постов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Государства уведомляют друг друга по дипломатическим каналам о завершении внутригосударственных процедур, необходимых для вступления в силу настоящей Конвенции. </w:t>
      </w:r>
      <w:r>
        <w:br/>
      </w:r>
      <w:r>
        <w:rPr>
          <w:rFonts w:ascii="Times New Roman"/>
          <w:b w:val="false"/>
          <w:i w:val="false"/>
          <w:color w:val="000000"/>
          <w:sz w:val="28"/>
        </w:rPr>
        <w:t xml:space="preserve">
      2. Настоящая Конвенция вступает в силу в день получения последнего из уведомлений, предусмотренных в пункте 1 настоящей статьи, и ее положения будут применяться: </w:t>
      </w:r>
      <w:r>
        <w:br/>
      </w:r>
      <w:r>
        <w:rPr>
          <w:rFonts w:ascii="Times New Roman"/>
          <w:b w:val="false"/>
          <w:i w:val="false"/>
          <w:color w:val="000000"/>
          <w:sz w:val="28"/>
        </w:rPr>
        <w:t xml:space="preserve">
      a) в отношении налогов, взимаемых у источника, с доходов, выплачиваемых первого или после первого января календарного года, следующего за годом, в котором настоящая Конвенция вступит в силу; </w:t>
      </w:r>
      <w:r>
        <w:br/>
      </w:r>
      <w:r>
        <w:rPr>
          <w:rFonts w:ascii="Times New Roman"/>
          <w:b w:val="false"/>
          <w:i w:val="false"/>
          <w:color w:val="000000"/>
          <w:sz w:val="28"/>
        </w:rPr>
        <w:t xml:space="preserve">
      b) в отношении других налогов на доходы и на имущество, взимаемых за каждый налоговый год, начинающийся первого или после первого января календарного года, следующего за годом, в котором Конвенция настоящая вступит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не позднее, чем за шесть месяцев до окончания любого календарного года. В таком случае Конвенция прекращает свое действие: </w:t>
      </w:r>
      <w:r>
        <w:br/>
      </w:r>
      <w:r>
        <w:rPr>
          <w:rFonts w:ascii="Times New Roman"/>
          <w:b w:val="false"/>
          <w:i w:val="false"/>
          <w:color w:val="000000"/>
          <w:sz w:val="28"/>
        </w:rPr>
        <w:t xml:space="preserve">
      a) в отношении налогов, взимаемых у источника, с доходов, выплачиваемых первого или после первого января календарного года, следующего за годом, в котором было передано уведомление о денонсации; </w:t>
      </w:r>
      <w:r>
        <w:br/>
      </w:r>
      <w:r>
        <w:rPr>
          <w:rFonts w:ascii="Times New Roman"/>
          <w:b w:val="false"/>
          <w:i w:val="false"/>
          <w:color w:val="000000"/>
          <w:sz w:val="28"/>
        </w:rPr>
        <w:t xml:space="preserve">
      b) в отношении других налогов на доходы и на имущество, взимаемых за каждый налоговый год, начинающийся первого или после первого января календарного года, следующего за годом, в котором было передано уведомление о денонсации. </w:t>
      </w:r>
    </w:p>
    <w:bookmarkEnd w:id="2"/>
    <w:bookmarkStart w:name="z60" w:id="3"/>
    <w:p>
      <w:pPr>
        <w:spacing w:after="0"/>
        <w:ind w:left="0"/>
        <w:jc w:val="both"/>
      </w:pPr>
      <w:r>
        <w:rPr>
          <w:rFonts w:ascii="Times New Roman"/>
          <w:b w:val="false"/>
          <w:i w:val="false"/>
          <w:color w:val="000000"/>
          <w:sz w:val="28"/>
        </w:rPr>
        <w:t xml:space="preserve">
     В удостоверение чего, нижеподписавшиеся, соответствующим образом на то уполномоченные, подписали настоящую Конвенцию. </w:t>
      </w:r>
    </w:p>
    <w:bookmarkEnd w:id="3"/>
    <w:p>
      <w:pPr>
        <w:spacing w:after="0"/>
        <w:ind w:left="0"/>
        <w:jc w:val="both"/>
      </w:pPr>
      <w:r>
        <w:rPr>
          <w:rFonts w:ascii="Times New Roman"/>
          <w:b w:val="false"/>
          <w:i w:val="false"/>
          <w:color w:val="000000"/>
          <w:sz w:val="28"/>
        </w:rPr>
        <w:t>     Совершено в городе Астане 15 числа, июля месяца 1999 года в двух экземплярах на казахском, молдавском и русском языках, все тексты имеют одинаковую силу. В случае возникновения расхождения в текстах, русский текст будет определяющим.</w:t>
      </w:r>
    </w:p>
    <w:p>
      <w:pPr>
        <w:spacing w:after="0"/>
        <w:ind w:left="0"/>
        <w:jc w:val="both"/>
      </w:pPr>
      <w:r>
        <w:rPr>
          <w:rFonts w:ascii="Times New Roman"/>
          <w:b w:val="false"/>
          <w:i/>
          <w:color w:val="000000"/>
          <w:sz w:val="28"/>
        </w:rPr>
        <w:t>     За Республику                             За Республику</w:t>
      </w:r>
      <w:r>
        <w:br/>
      </w:r>
      <w:r>
        <w:rPr>
          <w:rFonts w:ascii="Times New Roman"/>
          <w:b w:val="false"/>
          <w:i w:val="false"/>
          <w:color w:val="000000"/>
          <w:sz w:val="28"/>
        </w:rPr>
        <w:t>
</w:t>
      </w:r>
      <w:r>
        <w:rPr>
          <w:rFonts w:ascii="Times New Roman"/>
          <w:b w:val="false"/>
          <w:i/>
          <w:color w:val="000000"/>
          <w:sz w:val="28"/>
        </w:rPr>
        <w:t>       Казахстан                                 Молдова</w:t>
      </w:r>
    </w:p>
    <w:p>
      <w:pPr>
        <w:spacing w:after="0"/>
        <w:ind w:left="0"/>
        <w:jc w:val="both"/>
      </w:pPr>
      <w:r>
        <w:rPr>
          <w:rFonts w:ascii="Times New Roman"/>
          <w:b w:val="false"/>
          <w:i w:val="false"/>
          <w:color w:val="000000"/>
          <w:sz w:val="28"/>
        </w:rPr>
        <w:t>(Специалисты: Умбетова А.М.,</w:t>
      </w:r>
      <w:r>
        <w:br/>
      </w:r>
      <w:r>
        <w:rPr>
          <w:rFonts w:ascii="Times New Roman"/>
          <w:b w:val="false"/>
          <w:i w:val="false"/>
          <w:color w:val="000000"/>
          <w:sz w:val="28"/>
        </w:rPr>
        <w:t>
              Склярова И.В.)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