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573ee" w14:textId="6357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миграции населения"</w:t>
      </w:r>
    </w:p>
    <w:p>
      <w:pPr>
        <w:spacing w:after="0"/>
        <w:ind w:left="0"/>
        <w:jc w:val="both"/>
      </w:pPr>
      <w:r>
        <w:rPr>
          <w:rFonts w:ascii="Times New Roman"/>
          <w:b w:val="false"/>
          <w:i w:val="false"/>
          <w:color w:val="000000"/>
          <w:sz w:val="28"/>
        </w:rPr>
        <w:t>Закон Республики Казахстан от 27 марта 2002 года N 313.</w:t>
      </w:r>
    </w:p>
    <w:p>
      <w:pPr>
        <w:spacing w:after="0"/>
        <w:ind w:left="0"/>
        <w:jc w:val="left"/>
      </w:pPr>
      <w:r>
        <w:rPr>
          <w:rFonts w:ascii="Times New Roman"/>
          <w:b w:val="false"/>
          <w:i w:val="false"/>
          <w:color w:val="000000"/>
          <w:sz w:val="28"/>
        </w:rPr>
        <w:t>
</w:t>
      </w:r>
      <w:r>
        <w:rPr>
          <w:rFonts w:ascii="Times New Roman"/>
          <w:b w:val="false"/>
          <w:i w:val="false"/>
          <w:color w:val="000000"/>
          <w:sz w:val="28"/>
        </w:rPr>
        <w:t>
          Внести в Закон Республики Казахстан от 13 декабря 1997 г.  
</w:t>
      </w:r>
      <w:r>
        <w:rPr>
          <w:rFonts w:ascii="Times New Roman"/>
          <w:b w:val="false"/>
          <w:i w:val="false"/>
          <w:color w:val="000000"/>
          <w:sz w:val="28"/>
        </w:rPr>
        <w:t xml:space="preserve"> Z970204_ </w:t>
      </w:r>
      <w:r>
        <w:rPr>
          <w:rFonts w:ascii="Times New Roman"/>
          <w:b w:val="false"/>
          <w:i w:val="false"/>
          <w:color w:val="000000"/>
          <w:sz w:val="28"/>
        </w:rPr>
        <w:t>
  "О 
миграции населения" (Ведомости Парламента Республики Казахстан, 1997 г., N 
24, ст. 341; 2001 г., N 8, ст. 50; N 21-22, ст. 285; N 24, ст. 338) 
следующие изменения и дополнения:
</w:t>
      </w:r>
      <w:r>
        <w:br/>
      </w:r>
      <w:r>
        <w:rPr>
          <w:rFonts w:ascii="Times New Roman"/>
          <w:b w:val="false"/>
          <w:i w:val="false"/>
          <w:color w:val="000000"/>
          <w:sz w:val="28"/>
        </w:rPr>
        <w:t>
          1. В преамбуле слова ", а также создания необходимых условий жизни на 
новом месте для лиц и семей, возвращающихся на свою историческую родину" 
заменить словами ", а также создания необходимых условий жизни на новом 
месте для оралманов".
</w:t>
      </w:r>
      <w:r>
        <w:br/>
      </w:r>
      <w:r>
        <w:rPr>
          <w:rFonts w:ascii="Times New Roman"/>
          <w:b w:val="false"/>
          <w:i w:val="false"/>
          <w:color w:val="000000"/>
          <w:sz w:val="28"/>
        </w:rPr>
        <w:t>
          2. Статью 1 изложить в следующей редакции:
</w:t>
      </w:r>
      <w:r>
        <w:br/>
      </w:r>
      <w:r>
        <w:rPr>
          <w:rFonts w:ascii="Times New Roman"/>
          <w:b w:val="false"/>
          <w:i w:val="false"/>
          <w:color w:val="000000"/>
          <w:sz w:val="28"/>
        </w:rPr>
        <w:t>
          "Статья 1. Основные понятия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настоящем Законе используются следующие понятия:
</w:t>
      </w:r>
      <w:r>
        <w:br/>
      </w:r>
      <w:r>
        <w:rPr>
          <w:rFonts w:ascii="Times New Roman"/>
          <w:b w:val="false"/>
          <w:i w:val="false"/>
          <w:color w:val="000000"/>
          <w:sz w:val="28"/>
        </w:rPr>
        <w:t>
          1) беженцы - иностранцы, которые в силу обоснованных опасений могут 
стать жертвой преследований по политическим убеждениям, признаку расы, 
вероисповедания, гражданства, национальности, принадлежности к 
определенной социальной группе, вынуждены находиться вне страны своей 
гражданской принадлежности и не могут пользоваться защитой своей страны 
или не желают пользоваться защитой вследствие таких опасений, или лица без 
гражданства, находящиеся вне страны своего прежнего обычного 
местожительства, которые не могут или не желают вернуться в нее вследствие 
этих опасений;
</w:t>
      </w:r>
      <w:r>
        <w:br/>
      </w:r>
      <w:r>
        <w:rPr>
          <w:rFonts w:ascii="Times New Roman"/>
          <w:b w:val="false"/>
          <w:i w:val="false"/>
          <w:color w:val="000000"/>
          <w:sz w:val="28"/>
        </w:rPr>
        <w:t>
          2) внутренняя миграция - постоянное или временное, а также сезонное 
перемещение физических лиц внутри Республики Казахстан;
</w:t>
      </w:r>
      <w:r>
        <w:br/>
      </w:r>
      <w:r>
        <w:rPr>
          <w:rFonts w:ascii="Times New Roman"/>
          <w:b w:val="false"/>
          <w:i w:val="false"/>
          <w:color w:val="000000"/>
          <w:sz w:val="28"/>
        </w:rPr>
        <w:t>
          3) иммигранты - иностранцы или лица без гражданства, прибывшие в 
Республику Казахстан для временного или постоянного проживания;
</w:t>
      </w:r>
      <w:r>
        <w:br/>
      </w:r>
      <w:r>
        <w:rPr>
          <w:rFonts w:ascii="Times New Roman"/>
          <w:b w:val="false"/>
          <w:i w:val="false"/>
          <w:color w:val="000000"/>
          <w:sz w:val="28"/>
        </w:rPr>
        <w:t>
          4) иммиграция - въезд иностранцев или лиц без гражданства в 
Республику Казахстан для временного или постоянного проживания;
</w:t>
      </w:r>
      <w:r>
        <w:br/>
      </w:r>
      <w:r>
        <w:rPr>
          <w:rFonts w:ascii="Times New Roman"/>
          <w:b w:val="false"/>
          <w:i w:val="false"/>
          <w:color w:val="000000"/>
          <w:sz w:val="28"/>
        </w:rPr>
        <w:t>
          5) квота иммиграции - количественное ограничение иммигрантов, 
допускаемых ежегодно к переселению на территорию Республики Казахстан;
</w:t>
      </w:r>
      <w:r>
        <w:br/>
      </w:r>
      <w:r>
        <w:rPr>
          <w:rFonts w:ascii="Times New Roman"/>
          <w:b w:val="false"/>
          <w:i w:val="false"/>
          <w:color w:val="000000"/>
          <w:sz w:val="28"/>
        </w:rPr>
        <w:t>
          6) квота иммиграции оралманов - число семей оралманов, ежегодно 
допускаемых к переселению на территорию Республики Казахстан, на которых 
распространяются льготы и компенсации в соответствии с настоящим Законом;
</w:t>
      </w:r>
      <w:r>
        <w:br/>
      </w:r>
      <w:r>
        <w:rPr>
          <w:rFonts w:ascii="Times New Roman"/>
          <w:b w:val="false"/>
          <w:i w:val="false"/>
          <w:color w:val="000000"/>
          <w:sz w:val="28"/>
        </w:rPr>
        <w:t>
          7) коллективная иммиграция - организованное переселение в Республику 
Казахстан;
</w:t>
      </w:r>
      <w:r>
        <w:br/>
      </w:r>
      <w:r>
        <w:rPr>
          <w:rFonts w:ascii="Times New Roman"/>
          <w:b w:val="false"/>
          <w:i w:val="false"/>
          <w:color w:val="000000"/>
          <w:sz w:val="28"/>
        </w:rPr>
        <w:t>
          8) мигранты - лица, въехавшие в Республику Казахстан и выехавшие из 
Республики Казахстан, а также переселяющиеся внутри Республики Казахстан 
вне зависимости от причин и длительности;
</w:t>
      </w:r>
      <w:r>
        <w:br/>
      </w:r>
      <w:r>
        <w:rPr>
          <w:rFonts w:ascii="Times New Roman"/>
          <w:b w:val="false"/>
          <w:i w:val="false"/>
          <w:color w:val="000000"/>
          <w:sz w:val="28"/>
        </w:rPr>
        <w:t>
          9) миграция - постоянное или временное, добровольное или вынужденное 
перемещение физических лиц из одного государства в другое, а также внутри 
государства;
</w:t>
      </w:r>
      <w:r>
        <w:br/>
      </w:r>
      <w:r>
        <w:rPr>
          <w:rFonts w:ascii="Times New Roman"/>
          <w:b w:val="false"/>
          <w:i w:val="false"/>
          <w:color w:val="000000"/>
          <w:sz w:val="28"/>
        </w:rPr>
        <w:t>
          10) незаконные иммигранты - иностранцы или лица без гражданства, 
въехавшие и пребывающие в Республике Казахстан с нарушением 
законодательства, регулирующего порядок въезда, выезда, пребывания, а 
также транзитного проезда через территорию Республики Казахстан;
</w:t>
      </w:r>
      <w:r>
        <w:br/>
      </w:r>
      <w:r>
        <w:rPr>
          <w:rFonts w:ascii="Times New Roman"/>
          <w:b w:val="false"/>
          <w:i w:val="false"/>
          <w:color w:val="000000"/>
          <w:sz w:val="28"/>
        </w:rPr>
        <w:t>
          11) оралманы - иностранцы или лица без гражданства казахской 
национальности, постоянно проживавшие на момент приобретения суверенитета 
Республикой Казахстан за ее пределами и прибывшие в Казахстан с целью 
постоянного проживания;
</w:t>
      </w:r>
      <w:r>
        <w:br/>
      </w:r>
      <w:r>
        <w:rPr>
          <w:rFonts w:ascii="Times New Roman"/>
          <w:b w:val="false"/>
          <w:i w:val="false"/>
          <w:color w:val="000000"/>
          <w:sz w:val="28"/>
        </w:rPr>
        <w:t>
          12) репатриация - добровольное или вынужденное возвращение граждан 
Республики Казахстан на свою родину;
</w:t>
      </w:r>
      <w:r>
        <w:br/>
      </w:r>
      <w:r>
        <w:rPr>
          <w:rFonts w:ascii="Times New Roman"/>
          <w:b w:val="false"/>
          <w:i w:val="false"/>
          <w:color w:val="000000"/>
          <w:sz w:val="28"/>
        </w:rPr>
        <w:t>
          13) семейная иммиграция - въезд в Республику Казахстан члена и членов 
семьи для соединения с теми членами их семьи, которые уже проживают в 
Республике Казахстан;
</w:t>
      </w:r>
      <w:r>
        <w:br/>
      </w:r>
      <w:r>
        <w:rPr>
          <w:rFonts w:ascii="Times New Roman"/>
          <w:b w:val="false"/>
          <w:i w:val="false"/>
          <w:color w:val="000000"/>
          <w:sz w:val="28"/>
        </w:rPr>
        <w:t>
          14) трудовая миграция - временное перемещение физических лиц из 
других государств в Республику Казахстан и из Республики Казахстан, а 
также внутри государства для осуществления трудовой деятельности;
</w:t>
      </w:r>
      <w:r>
        <w:br/>
      </w:r>
      <w:r>
        <w:rPr>
          <w:rFonts w:ascii="Times New Roman"/>
          <w:b w:val="false"/>
          <w:i w:val="false"/>
          <w:color w:val="000000"/>
          <w:sz w:val="28"/>
        </w:rPr>
        <w:t>
          15) уполномоченный орган по вопросам миграции населения - центральный 
исполнительный орган, осуществляющий реализацию миграционной политики и 
координирующий работу в области миграции населения (далее - уполномоченный 
орган);
</w:t>
      </w:r>
      <w:r>
        <w:br/>
      </w:r>
      <w:r>
        <w:rPr>
          <w:rFonts w:ascii="Times New Roman"/>
          <w:b w:val="false"/>
          <w:i w:val="false"/>
          <w:color w:val="000000"/>
          <w:sz w:val="28"/>
        </w:rPr>
        <w:t>
          16) центр временного размещения - место временного пребывания лиц и 
членов их семей, ходатайствующих о признании их оралманами на территории 
Республики Казахстан;
</w:t>
      </w:r>
      <w:r>
        <w:br/>
      </w:r>
      <w:r>
        <w:rPr>
          <w:rFonts w:ascii="Times New Roman"/>
          <w:b w:val="false"/>
          <w:i w:val="false"/>
          <w:color w:val="000000"/>
          <w:sz w:val="28"/>
        </w:rPr>
        <w:t>
          17) эмигранты - граждане Республики Казахстан, выезжающие в другое 
государство для постоянного или временного проживания;
</w:t>
      </w:r>
      <w:r>
        <w:br/>
      </w:r>
      <w:r>
        <w:rPr>
          <w:rFonts w:ascii="Times New Roman"/>
          <w:b w:val="false"/>
          <w:i w:val="false"/>
          <w:color w:val="000000"/>
          <w:sz w:val="28"/>
        </w:rPr>
        <w:t>
          18) эмиграция - выезд граждан Республики Казахстан в другое 
государство для постоянного или временного проживания.".
</w:t>
      </w:r>
      <w:r>
        <w:br/>
      </w:r>
      <w:r>
        <w:rPr>
          <w:rFonts w:ascii="Times New Roman"/>
          <w:b w:val="false"/>
          <w:i w:val="false"/>
          <w:color w:val="000000"/>
          <w:sz w:val="28"/>
        </w:rPr>
        <w:t>
          3. В статье 3:
</w:t>
      </w:r>
      <w:r>
        <w:br/>
      </w:r>
      <w:r>
        <w:rPr>
          <w:rFonts w:ascii="Times New Roman"/>
          <w:b w:val="false"/>
          <w:i w:val="false"/>
          <w:color w:val="000000"/>
          <w:sz w:val="28"/>
        </w:rPr>
        <w:t>
          абзац пятый изложить в следующей редакции:
</w:t>
      </w:r>
      <w:r>
        <w:br/>
      </w:r>
      <w:r>
        <w:rPr>
          <w:rFonts w:ascii="Times New Roman"/>
          <w:b w:val="false"/>
          <w:i w:val="false"/>
          <w:color w:val="000000"/>
          <w:sz w:val="28"/>
        </w:rPr>
        <w:t>
          "всестороннем содействии переселению лиц казахской национальности в 
Республику Казахстан, организации их расселения, создании рабочих мест, 
социальном обеспечении и социальной помощи оралманам;";
</w:t>
      </w:r>
      <w:r>
        <w:br/>
      </w:r>
      <w:r>
        <w:rPr>
          <w:rFonts w:ascii="Times New Roman"/>
          <w:b w:val="false"/>
          <w:i w:val="false"/>
          <w:color w:val="000000"/>
          <w:sz w:val="28"/>
        </w:rPr>
        <w:t>
          абзац девятый исключить;
</w:t>
      </w:r>
      <w:r>
        <w:br/>
      </w:r>
      <w:r>
        <w:rPr>
          <w:rFonts w:ascii="Times New Roman"/>
          <w:b w:val="false"/>
          <w:i w:val="false"/>
          <w:color w:val="000000"/>
          <w:sz w:val="28"/>
        </w:rPr>
        <w:t>
          в абзаце десятом слово "нелегальной" заменить словом "незаконной".
</w:t>
      </w:r>
      <w:r>
        <w:br/>
      </w:r>
      <w:r>
        <w:rPr>
          <w:rFonts w:ascii="Times New Roman"/>
          <w:b w:val="false"/>
          <w:i w:val="false"/>
          <w:color w:val="000000"/>
          <w:sz w:val="28"/>
        </w:rPr>
        <w:t>
          4. В статье 4:
</w:t>
      </w:r>
      <w:r>
        <w:br/>
      </w:r>
      <w:r>
        <w:rPr>
          <w:rFonts w:ascii="Times New Roman"/>
          <w:b w:val="false"/>
          <w:i w:val="false"/>
          <w:color w:val="000000"/>
          <w:sz w:val="28"/>
        </w:rPr>
        <w:t>
          1) заголовок изложить в следующей редакции:
</w:t>
      </w:r>
      <w:r>
        <w:br/>
      </w:r>
      <w:r>
        <w:rPr>
          <w:rFonts w:ascii="Times New Roman"/>
          <w:b w:val="false"/>
          <w:i w:val="false"/>
          <w:color w:val="000000"/>
          <w:sz w:val="28"/>
        </w:rPr>
        <w:t>
          "Статья 4. Субъекты миграции и их регистрация";
</w:t>
      </w:r>
      <w:r>
        <w:br/>
      </w:r>
      <w:r>
        <w:rPr>
          <w:rFonts w:ascii="Times New Roman"/>
          <w:b w:val="false"/>
          <w:i w:val="false"/>
          <w:color w:val="000000"/>
          <w:sz w:val="28"/>
        </w:rPr>
        <w:t>
          2) часть первую изложить в следующей редакции:
</w:t>
      </w:r>
      <w:r>
        <w:br/>
      </w:r>
      <w:r>
        <w:rPr>
          <w:rFonts w:ascii="Times New Roman"/>
          <w:b w:val="false"/>
          <w:i w:val="false"/>
          <w:color w:val="000000"/>
          <w:sz w:val="28"/>
        </w:rPr>
        <w:t>
          "Иммигрантам, переселяющимся в Республику Казахстан из других 
государств, присваивается статус оралманов, беженцев, кроме случаев, 
предусмотренных настоящим Законом.";
</w:t>
      </w:r>
      <w:r>
        <w:br/>
      </w:r>
      <w:r>
        <w:rPr>
          <w:rFonts w:ascii="Times New Roman"/>
          <w:b w:val="false"/>
          <w:i w:val="false"/>
          <w:color w:val="000000"/>
          <w:sz w:val="28"/>
        </w:rPr>
        <w:t>
          3) в части второй:
</w:t>
      </w:r>
      <w:r>
        <w:br/>
      </w:r>
      <w:r>
        <w:rPr>
          <w:rFonts w:ascii="Times New Roman"/>
          <w:b w:val="false"/>
          <w:i w:val="false"/>
          <w:color w:val="000000"/>
          <w:sz w:val="28"/>
        </w:rPr>
        <w:t>
          слова "на постоянное жительство сроком свыше шести месяцев" исключить;
</w:t>
      </w:r>
      <w:r>
        <w:br/>
      </w:r>
      <w:r>
        <w:rPr>
          <w:rFonts w:ascii="Times New Roman"/>
          <w:b w:val="false"/>
          <w:i w:val="false"/>
          <w:color w:val="000000"/>
          <w:sz w:val="28"/>
        </w:rPr>
        <w:t>
          слова "сотрудники посольств и представительств Республики Казахстан в 
зарубежных странах" заменить словами "сотрудники дипломатических 
представительств, консульских учреждений и представительств Республики 
Казахстан при международных организациях";
</w:t>
      </w:r>
      <w:r>
        <w:br/>
      </w:r>
      <w:r>
        <w:rPr>
          <w:rFonts w:ascii="Times New Roman"/>
          <w:b w:val="false"/>
          <w:i w:val="false"/>
          <w:color w:val="000000"/>
          <w:sz w:val="28"/>
        </w:rPr>
        <w:t>
          4) часть третью исключить;
</w:t>
      </w:r>
      <w:r>
        <w:br/>
      </w:r>
      <w:r>
        <w:rPr>
          <w:rFonts w:ascii="Times New Roman"/>
          <w:b w:val="false"/>
          <w:i w:val="false"/>
          <w:color w:val="000000"/>
          <w:sz w:val="28"/>
        </w:rPr>
        <w:t>
          5) дополнить частью третьей следующего содержания:
</w:t>
      </w:r>
      <w:r>
        <w:br/>
      </w:r>
      <w:r>
        <w:rPr>
          <w:rFonts w:ascii="Times New Roman"/>
          <w:b w:val="false"/>
          <w:i w:val="false"/>
          <w:color w:val="000000"/>
          <w:sz w:val="28"/>
        </w:rPr>
        <w:t>
          "Каждый субъект иммиграции на территории Республики Казахстан обязан 
зарегистрироваться в течение пяти календарных дней по месту своего 
постоянного или временного проживания. Регистрация субъектов иммиграции 
осуществляется по документам, удостоверяющим личность. Перечень 
документов, удостоверяющих личность, и порядок регистрации устанавливаются 
Правительством Республики Казахстан.".
</w:t>
      </w:r>
      <w:r>
        <w:br/>
      </w:r>
      <w:r>
        <w:rPr>
          <w:rFonts w:ascii="Times New Roman"/>
          <w:b w:val="false"/>
          <w:i w:val="false"/>
          <w:color w:val="000000"/>
          <w:sz w:val="28"/>
        </w:rPr>
        <w:t>
          5. Часть первую статьи 5 изложить в следующей редакции:
</w:t>
      </w:r>
      <w:r>
        <w:br/>
      </w:r>
      <w:r>
        <w:rPr>
          <w:rFonts w:ascii="Times New Roman"/>
          <w:b w:val="false"/>
          <w:i w:val="false"/>
          <w:color w:val="000000"/>
          <w:sz w:val="28"/>
        </w:rPr>
        <w:t>
          "Трудовая деятельность иностранцев и лиц без гражданства на 
территории Республики Казахстан и граждан Республики Казахстан за границей 
осуществляется в соответствии с законодательством Республики Казахстан.".
</w:t>
      </w:r>
      <w:r>
        <w:br/>
      </w:r>
      <w:r>
        <w:rPr>
          <w:rFonts w:ascii="Times New Roman"/>
          <w:b w:val="false"/>
          <w:i w:val="false"/>
          <w:color w:val="000000"/>
          <w:sz w:val="28"/>
        </w:rPr>
        <w:t>
          6. В заголовке главы 3 слово "реэмиграция" исключить.
</w:t>
      </w:r>
      <w:r>
        <w:br/>
      </w:r>
      <w:r>
        <w:rPr>
          <w:rFonts w:ascii="Times New Roman"/>
          <w:b w:val="false"/>
          <w:i w:val="false"/>
          <w:color w:val="000000"/>
          <w:sz w:val="28"/>
        </w:rPr>
        <w:t>
          7. В статье 9:
</w:t>
      </w:r>
      <w:r>
        <w:br/>
      </w:r>
      <w:r>
        <w:rPr>
          <w:rFonts w:ascii="Times New Roman"/>
          <w:b w:val="false"/>
          <w:i w:val="false"/>
          <w:color w:val="000000"/>
          <w:sz w:val="28"/>
        </w:rPr>
        <w:t>
          1) заголовок и текст статьи после слов "иммиграции" дополнить словами 
"оралманов";
</w:t>
      </w:r>
      <w:r>
        <w:br/>
      </w:r>
      <w:r>
        <w:rPr>
          <w:rFonts w:ascii="Times New Roman"/>
          <w:b w:val="false"/>
          <w:i w:val="false"/>
          <w:color w:val="000000"/>
          <w:sz w:val="28"/>
        </w:rPr>
        <w:t>
          2) в части первой слова "на каждый календарный год" заменить словами 
"на предстоящий год и (или) на перспективу для лиц, на которых 
распространяются льготы и компенсации в соответствии с настоящим Законом";
</w:t>
      </w:r>
      <w:r>
        <w:br/>
      </w:r>
      <w:r>
        <w:rPr>
          <w:rFonts w:ascii="Times New Roman"/>
          <w:b w:val="false"/>
          <w:i w:val="false"/>
          <w:color w:val="000000"/>
          <w:sz w:val="28"/>
        </w:rPr>
        <w:t>
          3) в части второй слова "и виды иммигрантов" заменить словом "семей", 
</w:t>
      </w:r>
      <w:r>
        <w:rPr>
          <w:rFonts w:ascii="Times New Roman"/>
          <w:b w:val="false"/>
          <w:i w:val="false"/>
          <w:color w:val="000000"/>
          <w:sz w:val="28"/>
        </w:rPr>
        <w:t>
</w:t>
      </w:r>
    </w:p>
    <w:p>
      <w:pPr>
        <w:spacing w:after="0"/>
        <w:ind w:left="0"/>
        <w:jc w:val="left"/>
      </w:pPr>
      <w:r>
        <w:rPr>
          <w:rFonts w:ascii="Times New Roman"/>
          <w:b w:val="false"/>
          <w:i w:val="false"/>
          <w:color w:val="000000"/>
          <w:sz w:val="28"/>
        </w:rPr>
        <w:t>
слова "репатриантов (оралманов) и реэмигрантов" заменить словом 
"оралманов".
     8. Статью 10 изложить в следующей редакции:
     "Статья 10. Права и обязанности иммигрантов
     Иммигранты, получившие вид на жительство, пользуются в Республике 
Казахстан всеми правами и свободами, а также несут обязанности наравне с 
гражданами Республики Казахстан, если иное не предусмотрено 
законодательными актами Республики Казахстан.".
     9. В статье 11:
     в части первой:
     слова "Статус иммигрантов не предоставляется иностранцам и лицам" 
заменить словами "Иммигрантами не являются иностранцы и лица";
     слово "находящимся" заменить словом "находящиеся";
     подпункт 4) изложить в следующей редакции:
     "4) осуществляют трудовую деятельность на территории Республики 
Казахстан;";
     подпункт 7) изложить в следующей редакции:
     "7) прибыли в Республику Казахстан с целью оказания благотворительной 
и гуманитарной помощи, в качестве туристов и для осуществления деловых 
встреч;".
     10. Статью 12 исключить.
     11. Статью 13 изложить в следующей редакции:
     "Статья 13. Финансовое обеспечение миграционных мероприятий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Финансовое обеспечение миграционных мероприятий осуществляется за 
счет средств, предусмотренных на эти цели в республиканском бюджете, а 
также добровольных отчислений организаций, в том числе иностранных, 
пожертвований частных лиц.".
</w:t>
      </w:r>
      <w:r>
        <w:br/>
      </w:r>
      <w:r>
        <w:rPr>
          <w:rFonts w:ascii="Times New Roman"/>
          <w:b w:val="false"/>
          <w:i w:val="false"/>
          <w:color w:val="000000"/>
          <w:sz w:val="28"/>
        </w:rPr>
        <w:t>
          12. Статью 14 изложить в следующей редакции:
</w:t>
      </w:r>
      <w:r>
        <w:br/>
      </w:r>
      <w:r>
        <w:rPr>
          <w:rFonts w:ascii="Times New Roman"/>
          <w:b w:val="false"/>
          <w:i w:val="false"/>
          <w:color w:val="000000"/>
          <w:sz w:val="28"/>
        </w:rPr>
        <w:t>
          "Статья 14. Порядок обращения, рассмотрения и признания лиц оралманами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Ходатайства лиц о признании оралманами подаются одним из 
совершеннолетних членов семьи лично или через уполномоченного 
представителя в дипломатические представительства, консульские учреждения 
Республики Казахстан за рубежом или в уполномоченный орган.
</w:t>
      </w:r>
      <w:r>
        <w:br/>
      </w:r>
      <w:r>
        <w:rPr>
          <w:rFonts w:ascii="Times New Roman"/>
          <w:b w:val="false"/>
          <w:i w:val="false"/>
          <w:color w:val="000000"/>
          <w:sz w:val="28"/>
        </w:rPr>
        <w:t>
          Рассмотрение ходатайства о предоставлении статуса оралмана и 
включение семьи в квоту иммиграции оралманов, а также решения по данным 
вопросам принимаются территориальными службами уполномоченного органа в 
течение двух месяцев со дня регистрации.
</w:t>
      </w:r>
      <w:r>
        <w:br/>
      </w:r>
      <w:r>
        <w:rPr>
          <w:rFonts w:ascii="Times New Roman"/>
          <w:b w:val="false"/>
          <w:i w:val="false"/>
          <w:color w:val="000000"/>
          <w:sz w:val="28"/>
        </w:rPr>
        <w:t>
          Лицам, признанным оралманами, выдается удостоверение установленного 
образца. Удостоверение оралмана является документом строгой отчетности и 
служит основанием для получения льгот и компенсаций, предусмотренных 
настоящим Законом.
</w:t>
      </w:r>
      <w:r>
        <w:br/>
      </w:r>
      <w:r>
        <w:rPr>
          <w:rFonts w:ascii="Times New Roman"/>
          <w:b w:val="false"/>
          <w:i w:val="false"/>
          <w:color w:val="000000"/>
          <w:sz w:val="28"/>
        </w:rPr>
        <w:t>
          Решения территориальных служб могут быть обжалованы в вышестоящем 
уполномоченном органе или в суде в порядке, установленном 
законодательством Республики Казахстан.".
</w:t>
      </w:r>
      <w:r>
        <w:br/>
      </w:r>
      <w:r>
        <w:rPr>
          <w:rFonts w:ascii="Times New Roman"/>
          <w:b w:val="false"/>
          <w:i w:val="false"/>
          <w:color w:val="000000"/>
          <w:sz w:val="28"/>
        </w:rPr>
        <w:t>
          13. Статью 15 изложить в следующей редакции:
</w:t>
      </w:r>
      <w:r>
        <w:br/>
      </w:r>
      <w:r>
        <w:rPr>
          <w:rFonts w:ascii="Times New Roman"/>
          <w:b w:val="false"/>
          <w:i w:val="false"/>
          <w:color w:val="000000"/>
          <w:sz w:val="28"/>
        </w:rPr>
        <w:t>
          "Статья 15. Права и обязанности лиц, обратившихся с ходатайством о 
</w:t>
      </w:r>
      <w:r>
        <w:br/>
      </w:r>
      <w:r>
        <w:rPr>
          <w:rFonts w:ascii="Times New Roman"/>
          <w:b w:val="false"/>
          <w:i w:val="false"/>
          <w:color w:val="000000"/>
          <w:sz w:val="28"/>
        </w:rPr>
        <w:t>
                                  признании их оралманами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Лица, подавшие ходатайство в дипломатические представительства, 
консульские учреждения Республики Казахстан за рубежом или в 
уполномоченный орган о признании их оралманами и прибывшие на территорию 
Республики Казахстан, пользуются правами и несут обязанности в порядке, 
установленном законодательством Республики Казахстан для иностранцев и лиц 
без гражданства.
</w:t>
      </w:r>
      <w:r>
        <w:br/>
      </w:r>
      <w:r>
        <w:rPr>
          <w:rFonts w:ascii="Times New Roman"/>
          <w:b w:val="false"/>
          <w:i w:val="false"/>
          <w:color w:val="000000"/>
          <w:sz w:val="28"/>
        </w:rPr>
        <w:t>
          Условия проживания лиц, обратившихся с ходатайством о признании их 
оралманами, в центрах временного размещения определяются Правительством 
Республики Казахстан.
</w:t>
      </w:r>
      <w:r>
        <w:br/>
      </w:r>
      <w:r>
        <w:rPr>
          <w:rFonts w:ascii="Times New Roman"/>
          <w:b w:val="false"/>
          <w:i w:val="false"/>
          <w:color w:val="000000"/>
          <w:sz w:val="28"/>
        </w:rPr>
        <w:t>
          Лица, подавшие ходатайство в дипломатические представительства или 
консульские учреждения Республики Казахстан за рубежом о признании их 
оралманами и прибывшие на территорию Республики Казахстан, обязаны:
</w:t>
      </w:r>
      <w:r>
        <w:br/>
      </w:r>
      <w:r>
        <w:rPr>
          <w:rFonts w:ascii="Times New Roman"/>
          <w:b w:val="false"/>
          <w:i w:val="false"/>
          <w:color w:val="000000"/>
          <w:sz w:val="28"/>
        </w:rPr>
        <w:t>
          по получении направления в центр временного размещения отбыть туда в 
течение трех дней;
</w:t>
      </w:r>
      <w:r>
        <w:br/>
      </w:r>
      <w:r>
        <w:rPr>
          <w:rFonts w:ascii="Times New Roman"/>
          <w:b w:val="false"/>
          <w:i w:val="false"/>
          <w:color w:val="000000"/>
          <w:sz w:val="28"/>
        </w:rPr>
        <w:t>
          уведомить о месте проживания соответствующие территориальные службы 
миграции и пройти регистрацию в органах внутренних дел в порядке, 
установленном законодательством Республики Казахстан;
</w:t>
      </w:r>
      <w:r>
        <w:br/>
      </w:r>
      <w:r>
        <w:rPr>
          <w:rFonts w:ascii="Times New Roman"/>
          <w:b w:val="false"/>
          <w:i w:val="false"/>
          <w:color w:val="000000"/>
          <w:sz w:val="28"/>
        </w:rPr>
        <w:t>
          соблюдать установленный порядок проживания в центре временного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размещения;
     проходить медицинские осмотры по требованию органов здравоохранения, 
получать прививки, лечение, а также выполнять предписания органов 
здравоохранения;
     сообщать соответствующим миграционным службам сведения, необходимые 
для рассмотрения ходатайства.
     Статус оралмана прекращается после получения им гражданства 
Республики Казахстан.".
     14. Статьи 16 и 17 исключить.
     15. В статье 18:
     заголовок изложить в следующей редакции:
     "Статья 18. Ответственность должностных лиц за прием на работу 
                 незаконных иммигрантов";
     в тексте статьи слово "нелегально" заменить словом "незаконно".
     16. Часть первую статьи 23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"Иностранцам, получившим разрешение органов внутренних дел на 
постоянное проживание в Республике Казахстан, выдается вид на жительство 
иностранца в Республике Казахстан, а лицам без гражданства - удостоверение 
лица без гражданства.".
</w:t>
      </w:r>
      <w:r>
        <w:br/>
      </w:r>
      <w:r>
        <w:rPr>
          <w:rFonts w:ascii="Times New Roman"/>
          <w:b w:val="false"/>
          <w:i w:val="false"/>
          <w:color w:val="000000"/>
          <w:sz w:val="28"/>
        </w:rPr>
        <w:t>
          17. Статью 24 изложить в следующей редакции:
</w:t>
      </w:r>
      <w:r>
        <w:br/>
      </w:r>
      <w:r>
        <w:rPr>
          <w:rFonts w:ascii="Times New Roman"/>
          <w:b w:val="false"/>
          <w:i w:val="false"/>
          <w:color w:val="000000"/>
          <w:sz w:val="28"/>
        </w:rPr>
        <w:t>
          "Статья 24. Основание для отказа в выдаче разрешения на постоянное 
</w:t>
      </w:r>
      <w:r>
        <w:br/>
      </w:r>
      <w:r>
        <w:rPr>
          <w:rFonts w:ascii="Times New Roman"/>
          <w:b w:val="false"/>
          <w:i w:val="false"/>
          <w:color w:val="000000"/>
          <w:sz w:val="28"/>
        </w:rPr>
        <w:t>
                                  проживание в Республике Казахстан иностранцу или лицу без 
</w:t>
      </w:r>
      <w:r>
        <w:br/>
      </w:r>
      <w:r>
        <w:rPr>
          <w:rFonts w:ascii="Times New Roman"/>
          <w:b w:val="false"/>
          <w:i w:val="false"/>
          <w:color w:val="000000"/>
          <w:sz w:val="28"/>
        </w:rPr>
        <w:t>
                                  гражданства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выдаче разрешения на постоянное проживание в Республике Казахстан 
иностранцу и лицу без гражданства может быть отказано:
</w:t>
      </w:r>
      <w:r>
        <w:br/>
      </w:r>
      <w:r>
        <w:rPr>
          <w:rFonts w:ascii="Times New Roman"/>
          <w:b w:val="false"/>
          <w:i w:val="false"/>
          <w:color w:val="000000"/>
          <w:sz w:val="28"/>
        </w:rPr>
        <w:t>
          1) заведомо незаконным иммигрантам, а также иммигрантам, преследуемым 
за совершение преступлений по законодательствам стран, выходцами из 
которых они являются;
</w:t>
      </w:r>
      <w:r>
        <w:br/>
      </w:r>
      <w:r>
        <w:rPr>
          <w:rFonts w:ascii="Times New Roman"/>
          <w:b w:val="false"/>
          <w:i w:val="false"/>
          <w:color w:val="000000"/>
          <w:sz w:val="28"/>
        </w:rPr>
        <w:t>
          2) лицам, освободившимся из мест лишения свободы, постоянное место 
жительства которых до совершения преступления было за пределами Республики 
Казахстан;
</w:t>
      </w:r>
      <w:r>
        <w:br/>
      </w:r>
      <w:r>
        <w:rPr>
          <w:rFonts w:ascii="Times New Roman"/>
          <w:b w:val="false"/>
          <w:i w:val="false"/>
          <w:color w:val="000000"/>
          <w:sz w:val="28"/>
        </w:rPr>
        <w:t>
          3) лицам, совершившим преступления против человечества;
</w:t>
      </w:r>
      <w:r>
        <w:br/>
      </w:r>
      <w:r>
        <w:rPr>
          <w:rFonts w:ascii="Times New Roman"/>
          <w:b w:val="false"/>
          <w:i w:val="false"/>
          <w:color w:val="000000"/>
          <w:sz w:val="28"/>
        </w:rPr>
        <w:t>
          4) лицам, за исключением оралманов, не представившим подтверждение 
своей платежеспособности на период пребывания в Республике Казахстан в 
порядке, определяемом Правительством Республики Казахстан;
</w:t>
      </w:r>
      <w:r>
        <w:br/>
      </w:r>
      <w:r>
        <w:rPr>
          <w:rFonts w:ascii="Times New Roman"/>
          <w:b w:val="false"/>
          <w:i w:val="false"/>
          <w:color w:val="000000"/>
          <w:sz w:val="28"/>
        </w:rPr>
        <w:t>
          5) лицам, имеющим заболевание, которое может стать причиной эпидемии 
на территории Республики Казахстан в соответствии с заключением органов 
здравоохранения и других уполномоченных органов Республики Казахстан;
</w:t>
      </w:r>
      <w:r>
        <w:br/>
      </w:r>
      <w:r>
        <w:rPr>
          <w:rFonts w:ascii="Times New Roman"/>
          <w:b w:val="false"/>
          <w:i w:val="false"/>
          <w:color w:val="000000"/>
          <w:sz w:val="28"/>
        </w:rPr>
        <w:t>
          6) лицам, нарушившим законодательство о правовом положении 
иностранцев и лиц без гражданства в Республике Казахстан, на основании 
мотивированного решения уполномоченного органа, органов внутренних дел и 
Комитета национальной безопасности в порядке, установленном Правительством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Отказ в выдаче вида на жительство и удостоверения лица без 
гражданства может быть обжалован в порядке, установленном 
законодательством Республики Казахстан.".
     18. Статью 26 исключить.
     19. Статью 27 изложить в следующей редакции:
     "Статья 27. Лица, являющиеся родственниками оралмана 
     Родственниками оралмана на равных основаниях признаются:
     дети (в том числе усыновленные), супруга (супруг) оралмана;
     братья и сестры оралмана, а также его кровные родственники по 
восходящей линии и члены их семей;
     внуки и правнуки оралмана;
     члены семьи, образованной достигшими совершеннолетия детьми, внуками 
и правнуками оралмана.".
     20. Статью 28 исключить.
     21. Статью 29 изложить в следующей редакции:
     "Статья 29. Льготы, компенсации и другие виды адресной помощи, 
                 предоставляемые оралманам
     1. Государство создает льготные условия для переселения в Республику 
Казахстан и обеспечивает оралманам:
     оказание помощи в трудоустройстве, повышении квалификации и в 
освоении новой профессии;
     создание условий для изучения государственного и русского языков;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освобождение от службы в рядах Вооруженных Сил в порядке, 
установленном законодательством Республики Казахстан; 
</w:t>
      </w:r>
      <w:r>
        <w:br/>
      </w:r>
      <w:r>
        <w:rPr>
          <w:rFonts w:ascii="Times New Roman"/>
          <w:b w:val="false"/>
          <w:i w:val="false"/>
          <w:color w:val="000000"/>
          <w:sz w:val="28"/>
        </w:rPr>
        <w:t>
          выделение квоты для поступления в организации среднего 
профессионального и высшего профессионального образования в количестве, 
определяемом Правительством Республики Казахстан;
</w:t>
      </w:r>
      <w:r>
        <w:br/>
      </w:r>
      <w:r>
        <w:rPr>
          <w:rFonts w:ascii="Times New Roman"/>
          <w:b w:val="false"/>
          <w:i w:val="false"/>
          <w:color w:val="000000"/>
          <w:sz w:val="28"/>
        </w:rPr>
        <w:t>
          предоставление нуждающимся мест в школах, дошкольных организациях, а 
также учреждениях социальной защиты;
</w:t>
      </w:r>
      <w:r>
        <w:br/>
      </w:r>
      <w:r>
        <w:rPr>
          <w:rFonts w:ascii="Times New Roman"/>
          <w:b w:val="false"/>
          <w:i w:val="false"/>
          <w:color w:val="000000"/>
          <w:sz w:val="28"/>
        </w:rPr>
        <w:t>
          выплату пенсий и пособий в соответствии с законодательством 
Республики Казахстан или международными договорами, ратифицированными 
Республикой Казахстан;
</w:t>
      </w:r>
      <w:r>
        <w:br/>
      </w:r>
      <w:r>
        <w:rPr>
          <w:rFonts w:ascii="Times New Roman"/>
          <w:b w:val="false"/>
          <w:i w:val="false"/>
          <w:color w:val="000000"/>
          <w:sz w:val="28"/>
        </w:rPr>
        <w:t>
          реализацию прав восстановленных в гражданстве на компенсации, 
установленные Законом Республики Казахстан  
</w:t>
      </w:r>
      <w:r>
        <w:rPr>
          <w:rFonts w:ascii="Times New Roman"/>
          <w:b w:val="false"/>
          <w:i w:val="false"/>
          <w:color w:val="000000"/>
          <w:sz w:val="28"/>
        </w:rPr>
        <w:t xml:space="preserve"> Z932200_ </w:t>
      </w:r>
      <w:r>
        <w:rPr>
          <w:rFonts w:ascii="Times New Roman"/>
          <w:b w:val="false"/>
          <w:i w:val="false"/>
          <w:color w:val="000000"/>
          <w:sz w:val="28"/>
        </w:rPr>
        <w:t>
  "О реабилитации жертв 
массовых политических репрессий";
</w:t>
      </w:r>
      <w:r>
        <w:br/>
      </w:r>
      <w:r>
        <w:rPr>
          <w:rFonts w:ascii="Times New Roman"/>
          <w:b w:val="false"/>
          <w:i w:val="false"/>
          <w:color w:val="000000"/>
          <w:sz w:val="28"/>
        </w:rPr>
        <w:t>
          освобождение от консульских сборов за выдачу виз на въезд в 
Республику Казахстан;
</w:t>
      </w:r>
      <w:r>
        <w:br/>
      </w:r>
      <w:r>
        <w:rPr>
          <w:rFonts w:ascii="Times New Roman"/>
          <w:b w:val="false"/>
          <w:i w:val="false"/>
          <w:color w:val="000000"/>
          <w:sz w:val="28"/>
        </w:rPr>
        <w:t>
          получение бесплатно гарантированного объема медицинской помощи в 
соответствии с законодательством Республики Казахстан;
</w:t>
      </w:r>
      <w:r>
        <w:br/>
      </w:r>
      <w:r>
        <w:rPr>
          <w:rFonts w:ascii="Times New Roman"/>
          <w:b w:val="false"/>
          <w:i w:val="false"/>
          <w:color w:val="000000"/>
          <w:sz w:val="28"/>
        </w:rPr>
        <w:t>
          предоставление государственной адресной помощи, предусмотренной для 
граждан Республики Казахстан.
</w:t>
      </w:r>
      <w:r>
        <w:br/>
      </w:r>
      <w:r>
        <w:rPr>
          <w:rFonts w:ascii="Times New Roman"/>
          <w:b w:val="false"/>
          <w:i w:val="false"/>
          <w:color w:val="000000"/>
          <w:sz w:val="28"/>
        </w:rPr>
        <w:t>
          2. Оралманам, прибывшим по квоте иммиграции, кроме льгот и 
компенсаций, перечисленных в пункте 1 настоящей статьи, государство 
обеспечивает:
</w:t>
      </w:r>
      <w:r>
        <w:br/>
      </w:r>
      <w:r>
        <w:rPr>
          <w:rFonts w:ascii="Times New Roman"/>
          <w:b w:val="false"/>
          <w:i w:val="false"/>
          <w:color w:val="000000"/>
          <w:sz w:val="28"/>
        </w:rPr>
        <w:t>
          перемещение через границу без взимания таможенных платежей и налогов;
</w:t>
      </w:r>
      <w:r>
        <w:br/>
      </w:r>
      <w:r>
        <w:rPr>
          <w:rFonts w:ascii="Times New Roman"/>
          <w:b w:val="false"/>
          <w:i w:val="false"/>
          <w:color w:val="000000"/>
          <w:sz w:val="28"/>
        </w:rPr>
        <w:t>
          бесплатный проезд к постоянному месту жительства и провоз имущества 
(в том числе скота);
</w:t>
      </w:r>
      <w:r>
        <w:br/>
      </w:r>
      <w:r>
        <w:rPr>
          <w:rFonts w:ascii="Times New Roman"/>
          <w:b w:val="false"/>
          <w:i w:val="false"/>
          <w:color w:val="000000"/>
          <w:sz w:val="28"/>
        </w:rPr>
        <w:t>
          выделение средств для приобретения жилья по месту прибытия и выплаты 
единовременных пособий в порядке, установленном Правительством Республики 
Казахстан.
</w:t>
      </w:r>
      <w:r>
        <w:br/>
      </w:r>
      <w:r>
        <w:rPr>
          <w:rFonts w:ascii="Times New Roman"/>
          <w:b w:val="false"/>
          <w:i w:val="false"/>
          <w:color w:val="000000"/>
          <w:sz w:val="28"/>
        </w:rPr>
        <w:t>
          3. Порядок выделения земельных участков, натурных грантов на 
индивидуальное строительство жилья, преференций оралманам при 
инвестировании и создании ими производств в различных отраслях экономики 
определяется Правительством Республики Казахстан в соответствии с 
законодательством Республики Казахстан.
</w:t>
      </w:r>
      <w:r>
        <w:br/>
      </w:r>
      <w:r>
        <w:rPr>
          <w:rFonts w:ascii="Times New Roman"/>
          <w:b w:val="false"/>
          <w:i w:val="false"/>
          <w:color w:val="000000"/>
          <w:sz w:val="28"/>
        </w:rPr>
        <w:t>
          4. Оралманы, не воспользовавшиеся льготами, предусмотренными 
настоящей статьей, в полном объеме сохраняют право на них и после 
приобретения гражданства Республики Казахстан.
</w:t>
      </w:r>
      <w:r>
        <w:br/>
      </w:r>
      <w:r>
        <w:rPr>
          <w:rFonts w:ascii="Times New Roman"/>
          <w:b w:val="false"/>
          <w:i w:val="false"/>
          <w:color w:val="000000"/>
          <w:sz w:val="28"/>
        </w:rPr>
        <w:t>
          5. Органы местного государственного управления могут в соответствии с 
законодательством Республики Казахстан установить льготы и компенсации 
оралманам, переселившимся в Республику Казахстан вне "квоты иммиграции 
оралманов.".
</w:t>
      </w:r>
      <w:r>
        <w:br/>
      </w:r>
      <w:r>
        <w:rPr>
          <w:rFonts w:ascii="Times New Roman"/>
          <w:b w:val="false"/>
          <w:i w:val="false"/>
          <w:color w:val="000000"/>
          <w:sz w:val="28"/>
        </w:rPr>
        <w:t>
          22. В заголовке главы 5 текста Закона на государственном языке слова 
"Эмиграция (кошiп кету)" заменить словами "Кошiп кету".
</w:t>
      </w:r>
      <w:r>
        <w:br/>
      </w:r>
      <w:r>
        <w:rPr>
          <w:rFonts w:ascii="Times New Roman"/>
          <w:b w:val="false"/>
          <w:i w:val="false"/>
          <w:color w:val="000000"/>
          <w:sz w:val="28"/>
        </w:rPr>
        <w:t>
          23. В статьях 30, 31 текста Закона на государственном языке слово 
"эмигранттардын" заменить словами "кошiп кетушiлердiн".
</w:t>
      </w:r>
      <w:r>
        <w:br/>
      </w:r>
      <w:r>
        <w:rPr>
          <w:rFonts w:ascii="Times New Roman"/>
          <w:b w:val="false"/>
          <w:i w:val="false"/>
          <w:color w:val="000000"/>
          <w:sz w:val="28"/>
        </w:rPr>
        <w:t>
          24. Статью 34 изложить в следующей редакции:
</w:t>
      </w:r>
      <w:r>
        <w:br/>
      </w:r>
      <w:r>
        <w:rPr>
          <w:rFonts w:ascii="Times New Roman"/>
          <w:b w:val="false"/>
          <w:i w:val="false"/>
          <w:color w:val="000000"/>
          <w:sz w:val="28"/>
        </w:rPr>
        <w:t>
          "Статья 34. Права и обязанности уполномоченного органа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Уполномоченный орган имеет право:
</w:t>
      </w:r>
      <w:r>
        <w:br/>
      </w:r>
      <w:r>
        <w:rPr>
          <w:rFonts w:ascii="Times New Roman"/>
          <w:b w:val="false"/>
          <w:i w:val="false"/>
          <w:color w:val="000000"/>
          <w:sz w:val="28"/>
        </w:rPr>
        <w:t>
          1) заключать по поручению Правительства Республики Казахстан 
соглашения с правительственными органами, ведомствами, предприятиями, 
учреждениями, организациями других государств по вопросам добровольного 
переселения в Республику Казахстан соотечественников, вынужденно или 
добровольно покинувших в свое время территорию Республики Казахстан;
</w:t>
      </w:r>
      <w:r>
        <w:br/>
      </w:r>
      <w:r>
        <w:rPr>
          <w:rFonts w:ascii="Times New Roman"/>
          <w:b w:val="false"/>
          <w:i w:val="false"/>
          <w:color w:val="000000"/>
          <w:sz w:val="28"/>
        </w:rPr>
        <w:t>
          2) координировать в Республике Казахстан работы по вопросам миграции;
</w:t>
      </w:r>
      <w:r>
        <w:br/>
      </w:r>
      <w:r>
        <w:rPr>
          <w:rFonts w:ascii="Times New Roman"/>
          <w:b w:val="false"/>
          <w:i w:val="false"/>
          <w:color w:val="000000"/>
          <w:sz w:val="28"/>
        </w:rPr>
        <w:t>
          3) принимать решения по жалобам об отказе территориальными службами 
уполномоченного органа в предоставлении статуса оралмана и включения в 
квоту иммиграции оралманов.
</w:t>
      </w:r>
      <w:r>
        <w:br/>
      </w:r>
      <w:r>
        <w:rPr>
          <w:rFonts w:ascii="Times New Roman"/>
          <w:b w:val="false"/>
          <w:i w:val="false"/>
          <w:color w:val="000000"/>
          <w:sz w:val="28"/>
        </w:rPr>
        <w:t>
          2. Уполномоченный орган в пределах своей компетенции обязан:
</w:t>
      </w:r>
      <w:r>
        <w:br/>
      </w:r>
      <w:r>
        <w:rPr>
          <w:rFonts w:ascii="Times New Roman"/>
          <w:b w:val="false"/>
          <w:i w:val="false"/>
          <w:color w:val="000000"/>
          <w:sz w:val="28"/>
        </w:rPr>
        <w:t>
          1) анализировать и прогнозировать миграционные процессы в стране и 
информировать об этом Правительство Республики Казахстан и местные 
исполнительные органы;
</w:t>
      </w:r>
      <w:r>
        <w:br/>
      </w:r>
      <w:r>
        <w:rPr>
          <w:rFonts w:ascii="Times New Roman"/>
          <w:b w:val="false"/>
          <w:i w:val="false"/>
          <w:color w:val="000000"/>
          <w:sz w:val="28"/>
        </w:rPr>
        <w:t>
          2) вырабатывать предложения о мерах по регулированию миграции 
населения;
</w:t>
      </w:r>
      <w:r>
        <w:br/>
      </w:r>
      <w:r>
        <w:rPr>
          <w:rFonts w:ascii="Times New Roman"/>
          <w:b w:val="false"/>
          <w:i w:val="false"/>
          <w:color w:val="000000"/>
          <w:sz w:val="28"/>
        </w:rPr>
        <w:t>
          3) вносить на рассмотрение Правительства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предложения по формированию квоты иммиграции оралманов;
     4) организовывать в пределах утвержденной квоты иммиграции оралманов 
их переселение, прием и обустройство;
     5) разрабатывать и осуществлять реализацию программных мероприятий и 
нормативных актов по проблемам миграции;
     6) осуществлять регистрацию, учет прибывших оралманов, а также 
выплату им дифференцированных пособий и льгот в порядке, установленном 
Правительством Республики Казахстан.".
     25. Статью 35 исключить.
     26. В статье 36 слова "указанные в статьях 16-17 настоящего Закона" 
заменить словами "признанные оралманами".
     Президент
     Республики Казахстан
(Специалист: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