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0000" w14:textId="c260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закупках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16 мая 2002 года N 321. Утратил силу Законом Республики Казахстан от 21 июля 2007 года N 303 (вводится в действие с 1 января 2008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РК от 16 мая 2002 г. N 321 утратил силу Законом РК от 21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ОГЛАВЛЕНИЕ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отношения, возникающие в процессе осуществления государственными органами, государственными учреждениями, а также государственными предприятиями, юридическими лицами, пятьдесят и более процентов акций (долей) или контрольный пакет акций которых принадлежит государству, и аффилиированными с ними юридическими лицами закупок товаров, работ и услуг у поставщиков в целях эффективного использования имеющихся в их распоряжении денег.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преамбулу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используемые в настоящем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Законе используются следующие основные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аффилиированные лица государственных предприятий, юридических лиц, пятьдесят и более процентов акций (долей) или контрольный пакет акций которых принадлежит государству, - лица (за исключением государственных органов, осуществляющих регулирование деятельности государственных предприятий, юридических лиц, пятьдесят и более процентов акций (долей) или контрольный пакет акций которых принадлежит государству, в рамках предоставленных им полномочий), которые имеют возможность прямо и (или) косвенно определять решения и (или) оказывать влияние на принимаемые государственными предприятиями, юридическими лицами, пятьдесят и более процентов акций (долей) или контрольный пакет акций которых принадлежит государству, решения, в том числе в силу осуществления прав по владению акциями (долями) основной организации, договора, а также любое лицо, в отношении которого государственные предприятия, юридические лица, пятьдесят и более процентов акций (долей) или контрольный пакет акций которых принадлежит государству, имеют такое право;
</w:t>
      </w:r>
    </w:p>
    <w:p>
      <w:pPr>
        <w:spacing w:after="0"/>
        <w:ind w:left="0"/>
        <w:jc w:val="both"/>
      </w:pPr>
      <w:r>
        <w:rPr>
          <w:rFonts w:ascii="Times New Roman"/>
          <w:b w:val="false"/>
          <w:i w:val="false"/>
          <w:color w:val="000000"/>
          <w:sz w:val="28"/>
        </w:rPr>
        <w:t>
</w:t>
      </w:r>
      <w:r>
        <w:rPr>
          <w:rFonts w:ascii="Times New Roman"/>
          <w:b w:val="false"/>
          <w:i w:val="false"/>
          <w:color w:val="000000"/>
          <w:sz w:val="28"/>
        </w:rPr>
        <w:t>
      2) аффилиированное лицо потенциального поставщика - любое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любое физическое или юридическое лицо, в отношении которого данный потенциальный поставщик имеет такое право;
</w:t>
      </w:r>
    </w:p>
    <w:p>
      <w:pPr>
        <w:spacing w:after="0"/>
        <w:ind w:left="0"/>
        <w:jc w:val="both"/>
      </w:pPr>
      <w:r>
        <w:rPr>
          <w:rFonts w:ascii="Times New Roman"/>
          <w:b w:val="false"/>
          <w:i w:val="false"/>
          <w:color w:val="000000"/>
          <w:sz w:val="28"/>
        </w:rPr>
        <w:t>
</w:t>
      </w:r>
      <w:r>
        <w:rPr>
          <w:rFonts w:ascii="Times New Roman"/>
          <w:b w:val="false"/>
          <w:i w:val="false"/>
          <w:color w:val="000000"/>
          <w:sz w:val="28"/>
        </w:rPr>
        <w:t>
      2-1) государственная монополия в сфере государственных закупок - сфера деятельности, хозяйствование в которой осуществляется исключительно государственными органами и (или) государственными предприятиями на основании законодательных актов Республики Казахстан, а также в случаях, когда введение конкуренции нецелесообразно из соображений национальной безопасности, обеспечения правопорядка, безопасности высших должностных лиц государства, интересов обороны и оборонно-промышленного комплекса. 
</w:t>
      </w:r>
      <w:r>
        <w:rPr>
          <w:rFonts w:ascii="Times New Roman"/>
          <w:b w:val="false"/>
          <w:i w:val="false"/>
          <w:color w:val="000000"/>
          <w:sz w:val="28"/>
        </w:rPr>
        <w:t xml:space="preserve"> Перечень </w:t>
      </w:r>
      <w:r>
        <w:rPr>
          <w:rFonts w:ascii="Times New Roman"/>
          <w:b w:val="false"/>
          <w:i w:val="false"/>
          <w:color w:val="000000"/>
          <w:sz w:val="28"/>
        </w:rPr>
        <w:t>
 субъектов государственной монополии и сферы, в которых данные субъекты занимают монопольное положение,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государственные закупки - приобретение государственными органами, государственными учреждениями, а также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и аффилиированными с ними юридическими лицами товаров, работ и услуг за счет имеющихся в их распоряжении денег, за исключением случаев, предусмотренных 
</w:t>
      </w:r>
      <w:r>
        <w:rPr>
          <w:rFonts w:ascii="Times New Roman"/>
          <w:b w:val="false"/>
          <w:i w:val="false"/>
          <w:color w:val="000000"/>
          <w:sz w:val="28"/>
        </w:rPr>
        <w:t xml:space="preserve"> статьей 27-1 </w:t>
      </w:r>
      <w:r>
        <w:rPr>
          <w:rFonts w:ascii="Times New Roman"/>
          <w:b w:val="false"/>
          <w:i w:val="false"/>
          <w:color w:val="000000"/>
          <w:sz w:val="28"/>
        </w:rPr>
        <w:t>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3-1) демпинговая цена конкурсной заявки - цена конкурсной заявки потенциального поставщика, по которой предлагаются товары, работы и услуги, значительно ниже уровня цен, сложившихся на определенном товарном рынке;
</w:t>
      </w:r>
    </w:p>
    <w:p>
      <w:pPr>
        <w:spacing w:after="0"/>
        <w:ind w:left="0"/>
        <w:jc w:val="both"/>
      </w:pPr>
      <w:r>
        <w:rPr>
          <w:rFonts w:ascii="Times New Roman"/>
          <w:b w:val="false"/>
          <w:i w:val="false"/>
          <w:color w:val="000000"/>
          <w:sz w:val="28"/>
        </w:rPr>
        <w:t>
</w:t>
      </w:r>
      <w:r>
        <w:rPr>
          <w:rFonts w:ascii="Times New Roman"/>
          <w:b w:val="false"/>
          <w:i w:val="false"/>
          <w:color w:val="000000"/>
          <w:sz w:val="28"/>
        </w:rPr>
        <w:t>
      4) договор о государственных закупках - гражданско-правовой договор, заключенный между заказчиком и поставщиком в соответствии с настоящим Законом и иными нормативными правовыми актами Республики Казахстан; 
</w:t>
      </w:r>
      <w:r>
        <w:rPr>
          <w:rFonts w:ascii="Times New Roman"/>
          <w:b w:val="false"/>
          <w:i w:val="false"/>
          <w:color w:val="000000"/>
          <w:sz w:val="28"/>
        </w:rPr>
        <w:t xml:space="preserve"> K990409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заказчик - государственные органы, государственные учреждения, а также государственные предприятия, юридические лица, пятьдесят и более процентов акций (долей) или контрольный пакет акций которых принадлежат государству, и аффилиированные с ними юридические лица. Заказчик является инициатором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конкурс - способ проведения государственных закупок, направленный на приобретение заказчиком товаров, работ и услуг и обеспечивающий открытую и добросовестную конкуренцию между потенциальными поставщиками;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конкурсная документация - документация, представляемая потенциальному поставщику для подготовки конкурсной заявки, в которой содержатся условия и порядок проведения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8) обеспечение конкурсной заявки - залог денег или банковская гарантия, представленная потенциальным поставщиком, изъявившим желание принять участие в конкурсе;
</w:t>
      </w:r>
    </w:p>
    <w:p>
      <w:pPr>
        <w:spacing w:after="0"/>
        <w:ind w:left="0"/>
        <w:jc w:val="both"/>
      </w:pPr>
      <w:r>
        <w:rPr>
          <w:rFonts w:ascii="Times New Roman"/>
          <w:b w:val="false"/>
          <w:i w:val="false"/>
          <w:color w:val="000000"/>
          <w:sz w:val="28"/>
        </w:rPr>
        <w:t>
</w:t>
      </w:r>
      <w:r>
        <w:rPr>
          <w:rFonts w:ascii="Times New Roman"/>
          <w:b w:val="false"/>
          <w:i w:val="false"/>
          <w:color w:val="000000"/>
          <w:sz w:val="28"/>
        </w:rPr>
        <w:t>
      9) однородные товары, работы и услуги - товары, работы и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
</w:t>
      </w:r>
    </w:p>
    <w:p>
      <w:pPr>
        <w:spacing w:after="0"/>
        <w:ind w:left="0"/>
        <w:jc w:val="both"/>
      </w:pPr>
      <w:r>
        <w:rPr>
          <w:rFonts w:ascii="Times New Roman"/>
          <w:b w:val="false"/>
          <w:i w:val="false"/>
          <w:color w:val="000000"/>
          <w:sz w:val="28"/>
        </w:rPr>
        <w:t>
</w:t>
      </w:r>
      <w:r>
        <w:rPr>
          <w:rFonts w:ascii="Times New Roman"/>
          <w:b w:val="false"/>
          <w:i w:val="false"/>
          <w:color w:val="000000"/>
          <w:sz w:val="28"/>
        </w:rPr>
        <w:t>
      10) организатор конкурса - заказчик или лицо, определенное заказчиком в соответствии с настоящим Законом для организации и проведения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11) периодическая печать - периодические печатные издания, определяемые уполномоченным органом в 
</w:t>
      </w:r>
      <w:r>
        <w:rPr>
          <w:rFonts w:ascii="Times New Roman"/>
          <w:b w:val="false"/>
          <w:i w:val="false"/>
          <w:color w:val="000000"/>
          <w:sz w:val="28"/>
        </w:rPr>
        <w:t xml:space="preserve"> порядке </w:t>
      </w:r>
      <w:r>
        <w:rPr>
          <w:rFonts w:ascii="Times New Roman"/>
          <w:b w:val="false"/>
          <w:i w:val="false"/>
          <w:color w:val="000000"/>
          <w:sz w:val="28"/>
        </w:rPr>
        <w:t>
, установленном законодательством Республики Казахстан, где публикуются сведения о готовящихся к проведению и проведенных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12) поставщик - физическое или юридическое лицо (за исключением государственных учреждений, если иное не установлено законодательными актами), выступающее в качестве контрагента заказчика в заключенном с ним договоре о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13) потенциальный поставщик - физическое или юридическое лицо (за исключением государственных учреждений, если иное не установлено законодательными актами), участвующее в процессе государственных закупок с целью заключения договора о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14) уполномоченный орган - государственный 
</w:t>
      </w:r>
      <w:r>
        <w:rPr>
          <w:rFonts w:ascii="Times New Roman"/>
          <w:b w:val="false"/>
          <w:i w:val="false"/>
          <w:color w:val="000000"/>
          <w:sz w:val="28"/>
        </w:rPr>
        <w:t xml:space="preserve"> орган </w:t>
      </w:r>
      <w:r>
        <w:rPr>
          <w:rFonts w:ascii="Times New Roman"/>
          <w:b w:val="false"/>
          <w:i w:val="false"/>
          <w:color w:val="000000"/>
          <w:sz w:val="28"/>
        </w:rPr>
        <w:t>
, определяемый Правительством Республики Казахстан, осуществляющий регулирование процесса государственных закупок.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Законодательство Республики Казахстан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закупках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о государственных закупках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состоит из настоящего Закона и иных нормативных правовых актов Республики Казахстан.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Принципы правового регулирования процесса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Правовое регулирование процесса государственных закупок основывается на принципах:
</w:t>
      </w:r>
      <w:r>
        <w:br/>
      </w:r>
      <w:r>
        <w:rPr>
          <w:rFonts w:ascii="Times New Roman"/>
          <w:b w:val="false"/>
          <w:i w:val="false"/>
          <w:color w:val="000000"/>
          <w:sz w:val="28"/>
        </w:rPr>
        <w:t>
      1) оптимального и эффективного расходования используемых для закупки денег;
</w:t>
      </w:r>
      <w:r>
        <w:br/>
      </w:r>
      <w:r>
        <w:rPr>
          <w:rFonts w:ascii="Times New Roman"/>
          <w:b w:val="false"/>
          <w:i w:val="false"/>
          <w:color w:val="000000"/>
          <w:sz w:val="28"/>
        </w:rPr>
        <w:t>
      2) предоставления всем потенциальным поставщикам равных возможностей для участия в процессе государственных закупок, кроме случаев, предусмотренных настоящим Законом;
</w:t>
      </w:r>
      <w:r>
        <w:br/>
      </w:r>
      <w:r>
        <w:rPr>
          <w:rFonts w:ascii="Times New Roman"/>
          <w:b w:val="false"/>
          <w:i w:val="false"/>
          <w:color w:val="000000"/>
          <w:sz w:val="28"/>
        </w:rPr>
        <w:t>
      3) добросовестной конкуренции среди потенциальных поставщиков;
</w:t>
      </w:r>
      <w:r>
        <w:br/>
      </w:r>
      <w:r>
        <w:rPr>
          <w:rFonts w:ascii="Times New Roman"/>
          <w:b w:val="false"/>
          <w:i w:val="false"/>
          <w:color w:val="000000"/>
          <w:sz w:val="28"/>
        </w:rPr>
        <w:t>
      4) гласности процесса государственных закупок.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Процесс государственных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Процесс государственных закупок включает в себя:
</w:t>
      </w:r>
      <w:r>
        <w:br/>
      </w:r>
      <w:r>
        <w:rPr>
          <w:rFonts w:ascii="Times New Roman"/>
          <w:b w:val="false"/>
          <w:i w:val="false"/>
          <w:color w:val="000000"/>
          <w:sz w:val="28"/>
        </w:rPr>
        <w:t>
      1) формирование номенклатуры и объемов закупаемых товаров, работ и услуг;
</w:t>
      </w:r>
      <w:r>
        <w:br/>
      </w:r>
      <w:r>
        <w:rPr>
          <w:rFonts w:ascii="Times New Roman"/>
          <w:b w:val="false"/>
          <w:i w:val="false"/>
          <w:color w:val="000000"/>
          <w:sz w:val="28"/>
        </w:rPr>
        <w:t>
      2) выбор поставщика, заключение с ним договора о государственных закупках;
</w:t>
      </w:r>
      <w:r>
        <w:br/>
      </w:r>
      <w:r>
        <w:rPr>
          <w:rFonts w:ascii="Times New Roman"/>
          <w:b w:val="false"/>
          <w:i w:val="false"/>
          <w:color w:val="000000"/>
          <w:sz w:val="28"/>
        </w:rPr>
        <w:t>
      3) исполнение договоров о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Компетенция уполномоченного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w:t>
      </w:r>
      <w:r>
        <w:br/>
      </w:r>
      <w:r>
        <w:rPr>
          <w:rFonts w:ascii="Times New Roman"/>
          <w:b w:val="false"/>
          <w:i w:val="false"/>
          <w:color w:val="000000"/>
          <w:sz w:val="28"/>
        </w:rPr>
        <w:t>
      1) обеспечивает разработку и реализацию государственной политики в области государственных закупок;
</w:t>
      </w:r>
      <w:r>
        <w:br/>
      </w:r>
      <w:r>
        <w:rPr>
          <w:rFonts w:ascii="Times New Roman"/>
          <w:b w:val="false"/>
          <w:i w:val="false"/>
          <w:color w:val="000000"/>
          <w:sz w:val="28"/>
        </w:rPr>
        <w:t>
      2) обобщает и разрабатывает предложения по совершенствованию нормативных правовых актов по вопросам государственных закупок, а также принимает в пределах своей компетенции нормативные правовые акты в соответствии с законодательством Республики Казахстан;
</w:t>
      </w:r>
      <w:r>
        <w:br/>
      </w:r>
      <w:r>
        <w:rPr>
          <w:rFonts w:ascii="Times New Roman"/>
          <w:b w:val="false"/>
          <w:i w:val="false"/>
          <w:color w:val="000000"/>
          <w:sz w:val="28"/>
        </w:rPr>
        <w:t>
      3) осуществляет координацию и мониторинг процесса государственных закупок;
</w:t>
      </w:r>
      <w:r>
        <w:br/>
      </w:r>
      <w:r>
        <w:rPr>
          <w:rFonts w:ascii="Times New Roman"/>
          <w:b w:val="false"/>
          <w:i w:val="false"/>
          <w:color w:val="000000"/>
          <w:sz w:val="28"/>
        </w:rPr>
        <w:t>
      3-1) осуществляет ведение Государственного реестра субъектов, обязанных осуществлять закупки товаров, работ и услуг за счет имеющихся в их распоряжении денег в соответствии с законодательством Республики Казахстан о государственных закупках;
</w:t>
      </w:r>
      <w:r>
        <w:rPr>
          <w:rFonts w:ascii="Times New Roman"/>
          <w:b w:val="false"/>
          <w:i w:val="false"/>
          <w:color w:val="000000"/>
          <w:sz w:val="28"/>
        </w:rPr>
        <w:t xml:space="preserve"> V053500 </w:t>
      </w:r>
      <w:r>
        <w:rPr>
          <w:rFonts w:ascii="Times New Roman"/>
          <w:b w:val="false"/>
          <w:i w:val="false"/>
          <w:color w:val="000000"/>
          <w:sz w:val="28"/>
        </w:rPr>
        <w:t>
</w:t>
      </w:r>
      <w:r>
        <w:br/>
      </w:r>
      <w:r>
        <w:rPr>
          <w:rFonts w:ascii="Times New Roman"/>
          <w:b w:val="false"/>
          <w:i w:val="false"/>
          <w:color w:val="000000"/>
          <w:sz w:val="28"/>
        </w:rPr>
        <w:t>
      4) осуществляет контроль за соблюдением законодательства Республики Казахстан о государственных закупках;
</w:t>
      </w:r>
      <w:r>
        <w:br/>
      </w:r>
      <w:r>
        <w:rPr>
          <w:rFonts w:ascii="Times New Roman"/>
          <w:b w:val="false"/>
          <w:i w:val="false"/>
          <w:color w:val="000000"/>
          <w:sz w:val="28"/>
        </w:rPr>
        <w:t>
      5) разрабатывает форму отчетности по вопросам государственных закупок, порядок ее составления и представления; 
</w:t>
      </w:r>
      <w:r>
        <w:rPr>
          <w:rFonts w:ascii="Times New Roman"/>
          <w:b w:val="false"/>
          <w:i w:val="false"/>
          <w:color w:val="000000"/>
          <w:sz w:val="28"/>
        </w:rPr>
        <w:t xml:space="preserve"> V032300 </w:t>
      </w:r>
      <w:r>
        <w:rPr>
          <w:rFonts w:ascii="Times New Roman"/>
          <w:b w:val="false"/>
          <w:i w:val="false"/>
          <w:color w:val="000000"/>
          <w:sz w:val="28"/>
        </w:rPr>
        <w:t>
</w:t>
      </w:r>
      <w:r>
        <w:br/>
      </w:r>
      <w:r>
        <w:rPr>
          <w:rFonts w:ascii="Times New Roman"/>
          <w:b w:val="false"/>
          <w:i w:val="false"/>
          <w:color w:val="000000"/>
          <w:sz w:val="28"/>
        </w:rPr>
        <w:t>
      6) разрабатывает и утверждает методические материалы, типовую конкурсную документацию, оказывает консультационную помощь организаторам конкурсов по вопросам государственных закупок;
</w:t>
      </w:r>
      <w:r>
        <w:br/>
      </w:r>
      <w:r>
        <w:rPr>
          <w:rFonts w:ascii="Times New Roman"/>
          <w:b w:val="false"/>
          <w:i w:val="false"/>
          <w:color w:val="000000"/>
          <w:sz w:val="28"/>
        </w:rPr>
        <w:t>
      7) до заключения договоров о государственных закупках принимает решения о пересмотре или отмене решений организаторов конкурсов, заказчиков и конкурсных комиссий, принятых с нарушением законодательства Республики Казахстан о государственных закупках;
</w:t>
      </w:r>
      <w:r>
        <w:br/>
      </w:r>
      <w:r>
        <w:rPr>
          <w:rFonts w:ascii="Times New Roman"/>
          <w:b w:val="false"/>
          <w:i w:val="false"/>
          <w:color w:val="000000"/>
          <w:sz w:val="28"/>
        </w:rPr>
        <w:t>
      8) предъявляет в суды иски о признании недействительными сделок, заключенных с нарушением законодательства Республики Казахстан о государственных закупках;
</w:t>
      </w:r>
      <w:r>
        <w:br/>
      </w:r>
      <w:r>
        <w:rPr>
          <w:rFonts w:ascii="Times New Roman"/>
          <w:b w:val="false"/>
          <w:i w:val="false"/>
          <w:color w:val="000000"/>
          <w:sz w:val="28"/>
        </w:rPr>
        <w:t>
      9) рассматривает дела об административных правонарушениях в области законодательства Республики Казахстан о государственных закупках и налагает административные взыскания в соответствии с законодательством Республики Казахстан об административных правонарушениях;  
</w:t>
      </w:r>
      <w:r>
        <w:rPr>
          <w:rFonts w:ascii="Times New Roman"/>
          <w:b w:val="false"/>
          <w:i w:val="false"/>
          <w:color w:val="000000"/>
          <w:sz w:val="28"/>
        </w:rPr>
        <w:t xml:space="preserve"> V042686 </w:t>
      </w:r>
      <w:r>
        <w:rPr>
          <w:rFonts w:ascii="Times New Roman"/>
          <w:b w:val="false"/>
          <w:i w:val="false"/>
          <w:color w:val="000000"/>
          <w:sz w:val="28"/>
        </w:rPr>
        <w:t>
</w:t>
      </w:r>
      <w:r>
        <w:rPr>
          <w:rFonts w:ascii="Times New Roman"/>
          <w:b w:val="false"/>
          <w:i w:val="false"/>
          <w:color w:val="000000"/>
          <w:sz w:val="28"/>
        </w:rPr>
        <w:t xml:space="preserve"> K010155 </w:t>
      </w:r>
      <w:r>
        <w:rPr>
          <w:rFonts w:ascii="Times New Roman"/>
          <w:b w:val="false"/>
          <w:i w:val="false"/>
          <w:color w:val="000000"/>
          <w:sz w:val="28"/>
        </w:rPr>
        <w:t>
</w:t>
      </w:r>
      <w:r>
        <w:br/>
      </w:r>
      <w:r>
        <w:rPr>
          <w:rFonts w:ascii="Times New Roman"/>
          <w:b w:val="false"/>
          <w:i w:val="false"/>
          <w:color w:val="000000"/>
          <w:sz w:val="28"/>
        </w:rPr>
        <w:t>
      9-1) вносит по вопросам своей компетенции предписания, обязательные для исполнения, заказчикам и организаторам конкурса, а также членам и секретарю конкурсной комиссии;
</w:t>
      </w:r>
      <w:r>
        <w:br/>
      </w:r>
      <w:r>
        <w:rPr>
          <w:rFonts w:ascii="Times New Roman"/>
          <w:b w:val="false"/>
          <w:i w:val="false"/>
          <w:color w:val="000000"/>
          <w:sz w:val="28"/>
        </w:rPr>
        <w:t>
      9-2) в случае обжалования действий конкурсной комиссии, организатора конкурса или заказчика вправе приостанавливать заключение договора о государственных закупках на период проведения соответствующей проверки, но на срок не более тридцати календарных дней;
</w:t>
      </w:r>
      <w:r>
        <w:br/>
      </w:r>
      <w:r>
        <w:rPr>
          <w:rFonts w:ascii="Times New Roman"/>
          <w:b w:val="false"/>
          <w:i w:val="false"/>
          <w:color w:val="000000"/>
          <w:sz w:val="28"/>
        </w:rPr>
        <w:t>
      9-3) анализирует номенклатуру и объемы закупаемых товаров, работ и услуг;
</w:t>
      </w:r>
      <w:r>
        <w:br/>
      </w:r>
      <w:r>
        <w:rPr>
          <w:rFonts w:ascii="Times New Roman"/>
          <w:b w:val="false"/>
          <w:i w:val="false"/>
          <w:color w:val="000000"/>
          <w:sz w:val="28"/>
        </w:rPr>
        <w:t>
      9-4) запрашивает и получает необходимую отчетность, информацию и материалы от заказчиков;
</w:t>
      </w:r>
      <w:r>
        <w:br/>
      </w:r>
      <w:r>
        <w:rPr>
          <w:rFonts w:ascii="Times New Roman"/>
          <w:b w:val="false"/>
          <w:i w:val="false"/>
          <w:color w:val="000000"/>
          <w:sz w:val="28"/>
        </w:rPr>
        <w:t>
      9-5) проверяет достоверность представленных отчетных данных;
</w:t>
      </w:r>
      <w:r>
        <w:br/>
      </w:r>
      <w:r>
        <w:rPr>
          <w:rFonts w:ascii="Times New Roman"/>
          <w:b w:val="false"/>
          <w:i w:val="false"/>
          <w:color w:val="000000"/>
          <w:sz w:val="28"/>
        </w:rPr>
        <w:t>
      9-6) в пределах своей компетенции принимает обязательные для исполнения заказчиками решения по вопросам организации и проведения государственных закупок;
</w:t>
      </w:r>
      <w:r>
        <w:br/>
      </w:r>
      <w:r>
        <w:rPr>
          <w:rFonts w:ascii="Times New Roman"/>
          <w:b w:val="false"/>
          <w:i w:val="false"/>
          <w:color w:val="000000"/>
          <w:sz w:val="28"/>
        </w:rPr>
        <w:t>
      9-7) контролирует организацию и проведение государственных закупок;
</w:t>
      </w:r>
      <w:r>
        <w:br/>
      </w:r>
      <w:r>
        <w:rPr>
          <w:rFonts w:ascii="Times New Roman"/>
          <w:b w:val="false"/>
          <w:i w:val="false"/>
          <w:color w:val="000000"/>
          <w:sz w:val="28"/>
        </w:rPr>
        <w:t>
      9-8) в случае, когда при проведении конкурса по государственным закупкам товаров, работ и услуг были допущены нарушения законодательства Республики Казахстан, которые повлияли на его итоги, и если проведенный конкурс не привел к определению победителя конкурса и заключению договора - принимает решения о признании конкурса недействительным;
</w:t>
      </w:r>
      <w:r>
        <w:br/>
      </w:r>
      <w:r>
        <w:rPr>
          <w:rFonts w:ascii="Times New Roman"/>
          <w:b w:val="false"/>
          <w:i w:val="false"/>
          <w:color w:val="000000"/>
          <w:sz w:val="28"/>
        </w:rPr>
        <w:t>
      9-9) привлекает для проведения экспертиз и консультаций специалистов государственных органов и иных организаций;
</w:t>
      </w:r>
      <w:r>
        <w:br/>
      </w:r>
      <w:r>
        <w:rPr>
          <w:rFonts w:ascii="Times New Roman"/>
          <w:b w:val="false"/>
          <w:i w:val="false"/>
          <w:color w:val="000000"/>
          <w:sz w:val="28"/>
        </w:rPr>
        <w:t>
      9-10) оказывает электронные услуги с применением информационных систем в соответствии с законодательством Республики Казахстан об информатизации;
</w:t>
      </w:r>
      <w:r>
        <w:br/>
      </w:r>
      <w:r>
        <w:rPr>
          <w:rFonts w:ascii="Times New Roman"/>
          <w:b w:val="false"/>
          <w:i w:val="false"/>
          <w:color w:val="000000"/>
          <w:sz w:val="28"/>
        </w:rPr>
        <w:t>
      10) осуществляет иные функции в соответствии с законодательством Республики Казахстан.
</w:t>
      </w:r>
    </w:p>
    <w:p>
      <w:pPr>
        <w:spacing w:after="0"/>
        <w:ind w:left="0"/>
        <w:jc w:val="both"/>
      </w:pPr>
      <w:r>
        <w:rPr>
          <w:rFonts w:ascii="Times New Roman"/>
          <w:b w:val="false"/>
          <w:i w:val="false"/>
          <w:color w:val="000000"/>
          <w:sz w:val="28"/>
        </w:rPr>
        <w:t>
      Предписания уполномоченного органа могут быть обжалованы в порядке, установленном законодательством Республики Казахстан. 
</w:t>
      </w:r>
      <w:r>
        <w:rPr>
          <w:rFonts w:ascii="Times New Roman"/>
          <w:b w:val="false"/>
          <w:i w:val="false"/>
          <w:color w:val="000000"/>
          <w:sz w:val="28"/>
        </w:rPr>
        <w:t xml:space="preserve"> K990411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5 с изменениями, внесенными Законами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11 января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Гласность в деятельности, связанной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государственными закупками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Сведения о готовящихся к проведению и проведенных государственных закупках, за исключением сведений, составляющих государственные секреты, публикуются организатором конкурса в периодической печати и представляются уполномоченному органу по формам и в сроки, установленные законодательством Республики Казахстан. 
</w:t>
      </w:r>
      <w:r>
        <w:rPr>
          <w:rFonts w:ascii="Times New Roman"/>
          <w:b w:val="false"/>
          <w:i w:val="false"/>
          <w:color w:val="000000"/>
          <w:sz w:val="28"/>
        </w:rPr>
        <w:t xml:space="preserve"> P021158 </w:t>
      </w:r>
      <w:r>
        <w:rPr>
          <w:rFonts w:ascii="Times New Roman"/>
          <w:b w:val="false"/>
          <w:i w:val="false"/>
          <w:color w:val="000000"/>
          <w:sz w:val="28"/>
        </w:rPr>
        <w:t>
</w:t>
      </w:r>
      <w:r>
        <w:br/>
      </w:r>
      <w:r>
        <w:rPr>
          <w:rFonts w:ascii="Times New Roman"/>
          <w:b w:val="false"/>
          <w:i w:val="false"/>
          <w:color w:val="000000"/>
          <w:sz w:val="28"/>
        </w:rPr>
        <w:t>
      2. Уполномоченный орган регулярно публикует информацию о государственных закупках в периодической печати и (или) размещает в общедоступных телекоммуникационных сетях (Интернет и другие) для планирования потенциальным поставщиком своего участия в процессе государственных закупок.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6-1. Государственный реестр субъектов, обязанных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осуществлять закупки товаров, работ и услуг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имеющихся в их распоряжении денег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соответствии с законодательством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о государственных закупках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органы, государственные учреждения, а также государственные предприятия, юридические лица, пятьдесят и более процентов акций (долей) или контрольный пакет акций которых принадлежат государству, и аффилиированные с ними юридические лица подлежат включению в Государственный реестр субъектов, обязанных осуществлять закупки товаров, работ и услуг за счет имеющихся в их распоряжении денег в соответствии с законодательством Республики Казахстан о государственных закупках.
</w:t>
      </w:r>
      <w:r>
        <w:br/>
      </w:r>
      <w:r>
        <w:rPr>
          <w:rFonts w:ascii="Times New Roman"/>
          <w:b w:val="false"/>
          <w:i w:val="false"/>
          <w:color w:val="000000"/>
          <w:sz w:val="28"/>
        </w:rPr>
        <w:t>
      Порядок включения и исключения из Государственного реестра субъектов, обязанных осуществлять закупки товаров, работ и услуг за счет имеющихся в их распоряжении денег в соответствии с законодательством Республики Казахстан о государственных закупках, устанавливается уполномоченным органом. 
</w:t>
      </w:r>
      <w:r>
        <w:rPr>
          <w:rFonts w:ascii="Times New Roman"/>
          <w:b w:val="false"/>
          <w:i w:val="false"/>
          <w:color w:val="000000"/>
          <w:sz w:val="28"/>
        </w:rPr>
        <w:t xml:space="preserve"> V053500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 статьей 6-1 -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Ограничения, связанные с процессом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Близкие родственники (родители, супруг(а), братья, сестры, дети) или свойственники (братья, сестры, родители и дети супруга(и) должностного или доверенного лица потенциального поставщика, участвующего в процессе государственных закупок, не вправе представлять интересы заказчика, связанные с процессом государственных закупок.
</w:t>
      </w:r>
      <w:r>
        <w:br/>
      </w:r>
      <w:r>
        <w:rPr>
          <w:rFonts w:ascii="Times New Roman"/>
          <w:b w:val="false"/>
          <w:i w:val="false"/>
          <w:color w:val="000000"/>
          <w:sz w:val="28"/>
        </w:rPr>
        <w:t>
      2. Потенциальный поставщик и (или) его работник, оказывавший консультационные услуги заказчику по подготовке конкурсной документации, не вправе участвовать в конкурсе по государственным закупкам товаров, работ и услуг, связанном с оказанными консультационными услугами.
</w:t>
      </w:r>
      <w:r>
        <w:br/>
      </w:r>
      <w:r>
        <w:rPr>
          <w:rFonts w:ascii="Times New Roman"/>
          <w:b w:val="false"/>
          <w:i w:val="false"/>
          <w:color w:val="000000"/>
          <w:sz w:val="28"/>
        </w:rPr>
        <w:t>
      3. Потенциальный поставщик и его аффилиированное лицо не имеют права участвовать в одном конкурсе (лоте).
</w:t>
      </w:r>
      <w:r>
        <w:br/>
      </w:r>
      <w:r>
        <w:rPr>
          <w:rFonts w:ascii="Times New Roman"/>
          <w:b w:val="false"/>
          <w:i w:val="false"/>
          <w:color w:val="000000"/>
          <w:sz w:val="28"/>
        </w:rPr>
        <w:t>
      4. При отклонении конкурсной заявки по основаниям, указанным в настоящей статье, в протоколе об итогах конкурса отражаются обоснования ее отклонения, которые сообщаются потенциальному поставщику, представившему данную конкурсную заявку.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Квалификационные требования, предъявляемые 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потенциальному поставщику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участия в процессе государственных закупок потенциальный поставщик должен соответствовать следующим квалификационным требованиям, за исключением случаев, предусмотренных 
</w:t>
      </w:r>
      <w:r>
        <w:rPr>
          <w:rFonts w:ascii="Times New Roman"/>
          <w:b w:val="false"/>
          <w:i w:val="false"/>
          <w:color w:val="000000"/>
          <w:sz w:val="28"/>
        </w:rPr>
        <w:t xml:space="preserve"> статьей 20 </w:t>
      </w:r>
      <w:r>
        <w:rPr>
          <w:rFonts w:ascii="Times New Roman"/>
          <w:b w:val="false"/>
          <w:i w:val="false"/>
          <w:color w:val="000000"/>
          <w:sz w:val="28"/>
        </w:rPr>
        <w:t>
 и пунктом 4 
</w:t>
      </w:r>
      <w:r>
        <w:rPr>
          <w:rFonts w:ascii="Times New Roman"/>
          <w:b w:val="false"/>
          <w:i w:val="false"/>
          <w:color w:val="000000"/>
          <w:sz w:val="28"/>
        </w:rPr>
        <w:t xml:space="preserve"> статьи 21 </w:t>
      </w:r>
      <w:r>
        <w:rPr>
          <w:rFonts w:ascii="Times New Roman"/>
          <w:b w:val="false"/>
          <w:i w:val="false"/>
          <w:color w:val="000000"/>
          <w:sz w:val="28"/>
        </w:rPr>
        <w:t>
 настоящего Закона:
</w:t>
      </w:r>
      <w:r>
        <w:br/>
      </w:r>
      <w:r>
        <w:rPr>
          <w:rFonts w:ascii="Times New Roman"/>
          <w:b w:val="false"/>
          <w:i w:val="false"/>
          <w:color w:val="000000"/>
          <w:sz w:val="28"/>
        </w:rPr>
        <w:t>
      1) обладать профессиональной квалификацией, а также опытом работы на соответствующем рынке закупаемых товаров, работ и услуг не менее одного года;
</w:t>
      </w:r>
      <w:r>
        <w:br/>
      </w:r>
      <w:r>
        <w:rPr>
          <w:rFonts w:ascii="Times New Roman"/>
          <w:b w:val="false"/>
          <w:i w:val="false"/>
          <w:color w:val="000000"/>
          <w:sz w:val="28"/>
        </w:rPr>
        <w:t>
      2) иметь необходимые финансовые, материальные и трудовые ресурсы для исполнения обязательств по договору о государственных закупках;
</w:t>
      </w:r>
      <w:r>
        <w:br/>
      </w:r>
      <w:r>
        <w:rPr>
          <w:rFonts w:ascii="Times New Roman"/>
          <w:b w:val="false"/>
          <w:i w:val="false"/>
          <w:color w:val="000000"/>
          <w:sz w:val="28"/>
        </w:rPr>
        <w:t>
      3) обладать гражданской правоспособностью для заключения договора о государственных закупках;
</w:t>
      </w:r>
      <w:r>
        <w:br/>
      </w:r>
      <w:r>
        <w:rPr>
          <w:rFonts w:ascii="Times New Roman"/>
          <w:b w:val="false"/>
          <w:i w:val="false"/>
          <w:color w:val="000000"/>
          <w:sz w:val="28"/>
        </w:rPr>
        <w:t>
      4)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
</w:t>
      </w:r>
      <w:r>
        <w:br/>
      </w:r>
      <w:r>
        <w:rPr>
          <w:rFonts w:ascii="Times New Roman"/>
          <w:b w:val="false"/>
          <w:i w:val="false"/>
          <w:color w:val="000000"/>
          <w:sz w:val="28"/>
        </w:rPr>
        <w:t>
      5)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государственных закупках на основании решения суда, вступившего в законную силу.
</w:t>
      </w:r>
      <w:r>
        <w:br/>
      </w:r>
      <w:r>
        <w:rPr>
          <w:rFonts w:ascii="Times New Roman"/>
          <w:b w:val="false"/>
          <w:i w:val="false"/>
          <w:color w:val="000000"/>
          <w:sz w:val="28"/>
        </w:rPr>
        <w:t>
      Требования о необходимости обладания опытом работы на рынке закупаемых товаров, работ и услуг не распространяются на субъектов малого предпринимательства и организации общественных объединений инвалидов в случаях, когда они являются потенциальными поставщиками в соответствии со 
</w:t>
      </w:r>
      <w:r>
        <w:rPr>
          <w:rFonts w:ascii="Times New Roman"/>
          <w:b w:val="false"/>
          <w:i w:val="false"/>
          <w:color w:val="000000"/>
          <w:sz w:val="28"/>
        </w:rPr>
        <w:t xml:space="preserve"> статьей 27 </w:t>
      </w:r>
      <w:r>
        <w:rPr>
          <w:rFonts w:ascii="Times New Roman"/>
          <w:b w:val="false"/>
          <w:i w:val="false"/>
          <w:color w:val="000000"/>
          <w:sz w:val="28"/>
        </w:rPr>
        <w:t>
 настоящего Закона.
</w:t>
      </w:r>
      <w:r>
        <w:br/>
      </w:r>
      <w:r>
        <w:rPr>
          <w:rFonts w:ascii="Times New Roman"/>
          <w:b w:val="false"/>
          <w:i w:val="false"/>
          <w:color w:val="000000"/>
          <w:sz w:val="28"/>
        </w:rPr>
        <w:t>
      1-1. При участии в конкурсах по государственным закупкам потенциальных поставщиков-физических лиц, не занимающихся предпринимательской деятельностью, с целью реализации ими заказчику товаров, принадлежащих таким потенциальным поставщикам-физическим лицам на праве собственности, их соответствие квалификационным требованиям не требуется, за исключением требований, предусмотренных подпунктами 3) и 5) пункта 1 настоящей статьи.
</w:t>
      </w:r>
      <w:r>
        <w:br/>
      </w:r>
      <w:r>
        <w:rPr>
          <w:rFonts w:ascii="Times New Roman"/>
          <w:b w:val="false"/>
          <w:i w:val="false"/>
          <w:color w:val="000000"/>
          <w:sz w:val="28"/>
        </w:rPr>
        <w:t>
      2. Потенциальный поставщик в 
</w:t>
      </w:r>
      <w:r>
        <w:rPr>
          <w:rFonts w:ascii="Times New Roman"/>
          <w:b w:val="false"/>
          <w:i w:val="false"/>
          <w:color w:val="000000"/>
          <w:sz w:val="28"/>
        </w:rPr>
        <w:t xml:space="preserve"> подтверждение </w:t>
      </w:r>
      <w:r>
        <w:rPr>
          <w:rFonts w:ascii="Times New Roman"/>
          <w:b w:val="false"/>
          <w:i w:val="false"/>
          <w:color w:val="000000"/>
          <w:sz w:val="28"/>
        </w:rPr>
        <w:t>
 соответствия его квалификационным требованиям, предусмотренным пунктом 1 настоящей статьи, представляет организатору конкурса копии аттестатов, свидетельств, патентов, лицензий, сертификатов, дипломов и справок.
</w:t>
      </w:r>
      <w:r>
        <w:br/>
      </w:r>
      <w:r>
        <w:rPr>
          <w:rFonts w:ascii="Times New Roman"/>
          <w:b w:val="false"/>
          <w:i w:val="false"/>
          <w:color w:val="000000"/>
          <w:sz w:val="28"/>
        </w:rPr>
        <w:t>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 
</w:t>
      </w:r>
      <w:r>
        <w:rPr>
          <w:rFonts w:ascii="Times New Roman"/>
          <w:b w:val="false"/>
          <w:i w:val="false"/>
          <w:color w:val="000000"/>
          <w:sz w:val="28"/>
        </w:rPr>
        <w:t xml:space="preserve"> Z980304 </w:t>
      </w:r>
      <w:r>
        <w:rPr>
          <w:rFonts w:ascii="Times New Roman"/>
          <w:b w:val="false"/>
          <w:i w:val="false"/>
          <w:color w:val="000000"/>
          <w:sz w:val="28"/>
        </w:rPr>
        <w:t>
</w:t>
      </w:r>
      <w:r>
        <w:br/>
      </w:r>
      <w:r>
        <w:rPr>
          <w:rFonts w:ascii="Times New Roman"/>
          <w:b w:val="false"/>
          <w:i w:val="false"/>
          <w:color w:val="000000"/>
          <w:sz w:val="28"/>
        </w:rPr>
        <w:t>
      3. Потенциальный поставщик в случае представления им недостоверной информации по квалификационным требованиям не допускается к участию в процессе государственных закупок в течение одного года с момента установления такого факта.
</w:t>
      </w:r>
      <w:r>
        <w:br/>
      </w:r>
      <w:r>
        <w:rPr>
          <w:rFonts w:ascii="Times New Roman"/>
          <w:b w:val="false"/>
          <w:i w:val="false"/>
          <w:color w:val="000000"/>
          <w:sz w:val="28"/>
        </w:rPr>
        <w:t>
      Полнота и достоверность представляемой информации устанавливаются в момент рассмотрения конкурсной комиссией документов, подтверждающих соответствие потенциального поставщика квалификационным требованиям.
</w:t>
      </w:r>
      <w:r>
        <w:br/>
      </w:r>
      <w:r>
        <w:rPr>
          <w:rFonts w:ascii="Times New Roman"/>
          <w:b w:val="false"/>
          <w:i w:val="false"/>
          <w:color w:val="000000"/>
          <w:sz w:val="28"/>
        </w:rPr>
        <w:t>
      Организатор конкурса в срок не позднее трех рабочих дней со дня подведения итогов конкурса обязан информировать уполномоченный орган обо всех установленных фактах предоставления потенциальными поставщиками недостоверной информации.
</w:t>
      </w:r>
      <w:r>
        <w:br/>
      </w:r>
      <w:r>
        <w:rPr>
          <w:rFonts w:ascii="Times New Roman"/>
          <w:b w:val="false"/>
          <w:i w:val="false"/>
          <w:color w:val="000000"/>
          <w:sz w:val="28"/>
        </w:rPr>
        <w:t>
      При предъявлении государственными органами, государственными учреждениями,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а также аффилиированными с ними юридическими лицами исков в суд о неисполнении или ненадлежащем исполнении поставщиками обязательств по заключенным договорам о государственных закупках они обязаны в случае удовлетворения их исковых требований в течение трех рабочих дней после вступления в силу решения суда информировать уполномоченный орган с направлением в его адрес копии решения суда, заверенной в установленном порядке. 
</w:t>
      </w:r>
      <w:r>
        <w:br/>
      </w:r>
      <w:r>
        <w:rPr>
          <w:rFonts w:ascii="Times New Roman"/>
          <w:b w:val="false"/>
          <w:i w:val="false"/>
          <w:color w:val="000000"/>
          <w:sz w:val="28"/>
        </w:rPr>
        <w:t>
      Информация о потенциальных поставщиках, предоставивших недостоверную информацию по квалификационным требованиям, а также о потенциальных поставщиках, которые были привлечены к ответственности за неисполнение или ненадлежащее исполнение ими обязательств по заключенным в течение последних двух лет договорам о государственных закупках на основании решения суда, вступившего в законную силу, размещается на WEB-сайте уполномоченного органа.
</w:t>
      </w:r>
      <w:r>
        <w:br/>
      </w:r>
      <w:r>
        <w:rPr>
          <w:rFonts w:ascii="Times New Roman"/>
          <w:b w:val="false"/>
          <w:i w:val="false"/>
          <w:color w:val="000000"/>
          <w:sz w:val="28"/>
        </w:rPr>
        <w:t>
      4. Организатор конкурса не вправе устанавливать к потенциальному поставщику квалификационные требования, не предусмотренные настоящим Законом. Потенциальный поставщик вправе не представлять информацию, не относящуюся к предъявляемым к нему квалификационным требованиям.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8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Способы осуществления государственных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Государственные закупки осуществляются одним из следующих способов:
</w:t>
      </w:r>
      <w:r>
        <w:br/>
      </w:r>
      <w:r>
        <w:rPr>
          <w:rFonts w:ascii="Times New Roman"/>
          <w:b w:val="false"/>
          <w:i w:val="false"/>
          <w:color w:val="000000"/>
          <w:sz w:val="28"/>
        </w:rPr>
        <w:t>
      1) открытого конкурса;
</w:t>
      </w:r>
      <w:r>
        <w:br/>
      </w:r>
      <w:r>
        <w:rPr>
          <w:rFonts w:ascii="Times New Roman"/>
          <w:b w:val="false"/>
          <w:i w:val="false"/>
          <w:color w:val="000000"/>
          <w:sz w:val="28"/>
        </w:rPr>
        <w:t>
      2) закрытого конкурса;
</w:t>
      </w:r>
      <w:r>
        <w:br/>
      </w:r>
      <w:r>
        <w:rPr>
          <w:rFonts w:ascii="Times New Roman"/>
          <w:b w:val="false"/>
          <w:i w:val="false"/>
          <w:color w:val="000000"/>
          <w:sz w:val="28"/>
        </w:rPr>
        <w:t>
      3) выбора поставщика с использованием запроса ценовых предложений;
</w:t>
      </w:r>
      <w:r>
        <w:br/>
      </w:r>
      <w:r>
        <w:rPr>
          <w:rFonts w:ascii="Times New Roman"/>
          <w:b w:val="false"/>
          <w:i w:val="false"/>
          <w:color w:val="000000"/>
          <w:sz w:val="28"/>
        </w:rPr>
        <w:t>
      4) из одного источника;
</w:t>
      </w:r>
      <w:r>
        <w:br/>
      </w:r>
      <w:r>
        <w:rPr>
          <w:rFonts w:ascii="Times New Roman"/>
          <w:b w:val="false"/>
          <w:i w:val="false"/>
          <w:color w:val="000000"/>
          <w:sz w:val="28"/>
        </w:rPr>
        <w:t>
      5) через открытые товарные биржи.
</w:t>
      </w:r>
      <w:r>
        <w:br/>
      </w:r>
      <w:r>
        <w:rPr>
          <w:rFonts w:ascii="Times New Roman"/>
          <w:b w:val="false"/>
          <w:i w:val="false"/>
          <w:color w:val="000000"/>
          <w:sz w:val="28"/>
        </w:rPr>
        <w:t>
      2. Открытый и закрытый конкурсы могут проводиться с использованием двухэтапных процедур. 
</w:t>
      </w:r>
      <w:r>
        <w:br/>
      </w:r>
      <w:r>
        <w:rPr>
          <w:rFonts w:ascii="Times New Roman"/>
          <w:b w:val="false"/>
          <w:i w:val="false"/>
          <w:color w:val="000000"/>
          <w:sz w:val="28"/>
        </w:rPr>
        <w:t>
      3. Для осуществления государственных закупок способами, указанными в подпунктах 1), 2) и 4) пункта 1 настоящей статьи, организатор конкурса образовывает конкурсную комиссию.
</w:t>
      </w:r>
      <w:r>
        <w:br/>
      </w:r>
      <w:r>
        <w:rPr>
          <w:rFonts w:ascii="Times New Roman"/>
          <w:b w:val="false"/>
          <w:i w:val="false"/>
          <w:color w:val="000000"/>
          <w:sz w:val="28"/>
        </w:rPr>
        <w:t>
</w:t>
      </w:r>
      <w:r>
        <w:rPr>
          <w:rFonts w:ascii="Times New Roman"/>
          <w:b w:val="false"/>
          <w:i w:val="false"/>
          <w:color w:val="000000"/>
          <w:sz w:val="28"/>
        </w:rPr>
        <w:t xml:space="preserve"> Порядок </w:t>
      </w:r>
      <w:r>
        <w:rPr>
          <w:rFonts w:ascii="Times New Roman"/>
          <w:b w:val="false"/>
          <w:i w:val="false"/>
          <w:color w:val="000000"/>
          <w:sz w:val="28"/>
        </w:rPr>
        <w:t>
 организации и проведения государственных закупок, образования и деятельности конкурсной комиссии, а также отраслевые особенности закупок товаров, работ и услуг и сроки заключения договоров по ним определяются Правительством Республики Казахстан.
</w:t>
      </w:r>
      <w:r>
        <w:br/>
      </w:r>
      <w:r>
        <w:rPr>
          <w:rFonts w:ascii="Times New Roman"/>
          <w:b w:val="false"/>
          <w:i w:val="false"/>
          <w:color w:val="000000"/>
          <w:sz w:val="28"/>
        </w:rPr>
        <w:t>
      4. Государственные органы, государственные учреждения и казенные предприятия в течение десяти рабочих дней со дня утверждения финансового плана утверждают годовой план государственных закупок, в котором указываются планируемая номенклатура и объем закупаемых товаров, работ и услуг, способ и сроки осуществления государственных закупок.
</w:t>
      </w:r>
      <w:r>
        <w:br/>
      </w:r>
      <w:r>
        <w:rPr>
          <w:rFonts w:ascii="Times New Roman"/>
          <w:b w:val="false"/>
          <w:i w:val="false"/>
          <w:color w:val="000000"/>
          <w:sz w:val="28"/>
        </w:rPr>
        <w:t>
      Государственные предприятия на праве хозяйственного ведения, юридические лица, пятьдесят и более процентов акций (долей) или контрольный пакет акций которых принадлежат государству, и аффилиированные с ними юридические лица ежегодно, не позднее первого апреля, на основе бюджетов (бизнес-планов) утверждают годовой план государственных закупок, в котором указываются планируемая номенклатура и объем закупаемых товаров, работ и услуг, способ и сроки осуществления государственных закупок.
</w:t>
      </w:r>
      <w:r>
        <w:br/>
      </w:r>
      <w:r>
        <w:rPr>
          <w:rFonts w:ascii="Times New Roman"/>
          <w:b w:val="false"/>
          <w:i w:val="false"/>
          <w:color w:val="000000"/>
          <w:sz w:val="28"/>
        </w:rPr>
        <w:t>
      Заказчик в течение семи рабочих дней после утверждения годового плана государственных закупок представляет его в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Форма </w:t>
      </w:r>
      <w:r>
        <w:rPr>
          <w:rFonts w:ascii="Times New Roman"/>
          <w:b w:val="false"/>
          <w:i w:val="false"/>
          <w:color w:val="000000"/>
          <w:sz w:val="28"/>
        </w:rPr>
        <w:t>
 годового плана государственных закупок утверждается уполномоченным органом.
</w:t>
      </w:r>
      <w:r>
        <w:br/>
      </w:r>
      <w:r>
        <w:rPr>
          <w:rFonts w:ascii="Times New Roman"/>
          <w:b w:val="false"/>
          <w:i w:val="false"/>
          <w:color w:val="000000"/>
          <w:sz w:val="28"/>
        </w:rPr>
        <w:t>
      5. В целях бесперебойного обеспечения деятельности государственных органов, государственных учреждений и казенных предприятий заказчик вправе продлить действие договора о государственных закупках товаров, работ и услуг по 
</w:t>
      </w:r>
      <w:r>
        <w:rPr>
          <w:rFonts w:ascii="Times New Roman"/>
          <w:b w:val="false"/>
          <w:i w:val="false"/>
          <w:color w:val="000000"/>
          <w:sz w:val="28"/>
        </w:rPr>
        <w:t xml:space="preserve"> перечню </w:t>
      </w:r>
      <w:r>
        <w:rPr>
          <w:rFonts w:ascii="Times New Roman"/>
          <w:b w:val="false"/>
          <w:i w:val="false"/>
          <w:color w:val="000000"/>
          <w:sz w:val="28"/>
        </w:rPr>
        <w:t>
, определяемому Правительством Республики Казахстан, на первый квартал следующего года в объеме, не превышающем объема государственных закупок по данному договору в первом квартале текущего года, в случае, если в установленные законодательными актами Республики Казахстан 
</w:t>
      </w:r>
      <w:r>
        <w:rPr>
          <w:rFonts w:ascii="Times New Roman"/>
          <w:b w:val="false"/>
          <w:i w:val="false"/>
          <w:color w:val="000000"/>
          <w:sz w:val="28"/>
        </w:rPr>
        <w:t xml:space="preserve"> сроки </w:t>
      </w:r>
      <w:r>
        <w:rPr>
          <w:rFonts w:ascii="Times New Roman"/>
          <w:b w:val="false"/>
          <w:i w:val="false"/>
          <w:color w:val="000000"/>
          <w:sz w:val="28"/>
        </w:rPr>
        <w:t>
 не приняты закон о республиканском бюджете или решение маслихата о местном бюджете на соответствующий год.
</w:t>
      </w:r>
      <w:r>
        <w:br/>
      </w:r>
      <w:r>
        <w:rPr>
          <w:rFonts w:ascii="Times New Roman"/>
          <w:b w:val="false"/>
          <w:i w:val="false"/>
          <w:color w:val="000000"/>
          <w:sz w:val="28"/>
        </w:rPr>
        <w:t>
      Национальный Банк Республики Казахстан и государственные учреждения, финансируемые за счет средств бюджета Национального Банка Республики Казахстан, в целях бесперебойного обеспечения их деятельности также вправе продлить действие договора о государственных закупках товаров, работ и услуг по 
</w:t>
      </w:r>
      <w:r>
        <w:rPr>
          <w:rFonts w:ascii="Times New Roman"/>
          <w:b w:val="false"/>
          <w:i w:val="false"/>
          <w:color w:val="000000"/>
          <w:sz w:val="28"/>
        </w:rPr>
        <w:t xml:space="preserve"> перечню </w:t>
      </w:r>
      <w:r>
        <w:rPr>
          <w:rFonts w:ascii="Times New Roman"/>
          <w:b w:val="false"/>
          <w:i w:val="false"/>
          <w:color w:val="000000"/>
          <w:sz w:val="28"/>
        </w:rPr>
        <w:t>
, определяемому Правительством Республики Казахстан, в соответствии с частью первой пункта 5 настоящей статьи на первый квартал следующего года в объеме, не превышающем объема государственных закупок по данному договору в первом квартале текущего года, в случае, если к началу нового финансового года не утвержден бюджет Национального Банка Республики Казахстан.
</w:t>
      </w:r>
      <w:r>
        <w:br/>
      </w:r>
      <w:r>
        <w:rPr>
          <w:rFonts w:ascii="Times New Roman"/>
          <w:b w:val="false"/>
          <w:i w:val="false"/>
          <w:color w:val="000000"/>
          <w:sz w:val="28"/>
        </w:rPr>
        <w:t>
      Договоры на долгосрочные подрядные работы в строительстве и на сопутствующие им товары и (или) услуги, а также договоры о приобретении товаров, технологический срок изготовления которых превышает один год, могут заключаться на срок более одного года. 
</w:t>
      </w:r>
      <w:r>
        <w:rPr>
          <w:rFonts w:ascii="Times New Roman"/>
          <w:b w:val="false"/>
          <w:i w:val="false"/>
          <w:color w:val="000000"/>
          <w:sz w:val="28"/>
        </w:rPr>
        <w:t xml:space="preserve"> Порядок </w:t>
      </w:r>
      <w:r>
        <w:rPr>
          <w:rFonts w:ascii="Times New Roman"/>
          <w:b w:val="false"/>
          <w:i w:val="false"/>
          <w:color w:val="000000"/>
          <w:sz w:val="28"/>
        </w:rPr>
        <w:t>
 заключения таких договоров устанавливается Правительством Республики Казахстан.
</w:t>
      </w:r>
      <w:r>
        <w:br/>
      </w:r>
      <w:r>
        <w:rPr>
          <w:rFonts w:ascii="Times New Roman"/>
          <w:b w:val="false"/>
          <w:i w:val="false"/>
          <w:color w:val="000000"/>
          <w:sz w:val="28"/>
        </w:rPr>
        <w:t>
      6. Способ осуществления государственных закупок выбирается заказчиком в соответствии с настоящим Законом.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9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Осуществление государственных закупок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способом открытого конкурса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Организация открытого конкурса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Открытый конкурс является основным способом осуществления государственных закупок, за исключением случаев, для которых настоящим Законом предусмотрен иной способ осуществления закупок.
</w:t>
      </w:r>
      <w:r>
        <w:br/>
      </w:r>
      <w:r>
        <w:rPr>
          <w:rFonts w:ascii="Times New Roman"/>
          <w:b w:val="false"/>
          <w:i w:val="false"/>
          <w:color w:val="000000"/>
          <w:sz w:val="28"/>
        </w:rPr>
        <w:t>
      2. Конкурс организует и проводит организатор конкурса.
</w:t>
      </w:r>
      <w:r>
        <w:br/>
      </w:r>
      <w:r>
        <w:rPr>
          <w:rFonts w:ascii="Times New Roman"/>
          <w:b w:val="false"/>
          <w:i w:val="false"/>
          <w:color w:val="000000"/>
          <w:sz w:val="28"/>
        </w:rPr>
        <w:t>
      Заказчик после утверждения бюджета (бизнес-плана) вправе принять решение о проведении конкурса по государственным закупкам товаров, работ и услуг, необходимых в следующем году и предусмотренных утвержденным бюджетом (бизнес-планом).
</w:t>
      </w:r>
      <w:r>
        <w:br/>
      </w:r>
      <w:r>
        <w:rPr>
          <w:rFonts w:ascii="Times New Roman"/>
          <w:b w:val="false"/>
          <w:i w:val="false"/>
          <w:color w:val="000000"/>
          <w:sz w:val="28"/>
        </w:rPr>
        <w:t>
      3. Администратор республиканских бюджетных программ вправе выступать в качестве организатора конкурса для подведомственных ему государственных учреждений, а также определить среди них единого организатора конкурса.
</w:t>
      </w:r>
      <w:r>
        <w:br/>
      </w:r>
      <w:r>
        <w:rPr>
          <w:rFonts w:ascii="Times New Roman"/>
          <w:b w:val="false"/>
          <w:i w:val="false"/>
          <w:color w:val="000000"/>
          <w:sz w:val="28"/>
        </w:rPr>
        <w:t>
      В случае, если заказчиком является государственный орган или государственное учреждение, организатором конкурса может быть определен другой государственный орган или государственное учреждение.
</w:t>
      </w:r>
      <w:r>
        <w:br/>
      </w:r>
      <w:r>
        <w:rPr>
          <w:rFonts w:ascii="Times New Roman"/>
          <w:b w:val="false"/>
          <w:i w:val="false"/>
          <w:color w:val="000000"/>
          <w:sz w:val="28"/>
        </w:rPr>
        <w:t>
      Аким соответствующей административно-территориальной единицы для администраторов местных бюджетных программ вправе определить среди них единого организатора конкурса.
</w:t>
      </w:r>
      <w:r>
        <w:br/>
      </w:r>
      <w:r>
        <w:rPr>
          <w:rFonts w:ascii="Times New Roman"/>
          <w:b w:val="false"/>
          <w:i w:val="false"/>
          <w:color w:val="000000"/>
          <w:sz w:val="28"/>
        </w:rPr>
        <w:t>
      Администратор местных бюджетных программ, за исключением случаев определения акимом соответствующей административно-территориальной единицы единого организатора конкурса, вправе выступать в качестве организатора конкурса для подведомственных ему государственных учреждений по уровням соответствующих бюджетов, а также может определить среди них единого организатора конкурса.
</w:t>
      </w:r>
      <w:r>
        <w:br/>
      </w:r>
      <w:r>
        <w:rPr>
          <w:rFonts w:ascii="Times New Roman"/>
          <w:b w:val="false"/>
          <w:i w:val="false"/>
          <w:color w:val="000000"/>
          <w:sz w:val="28"/>
        </w:rPr>
        <w:t>
      Государственные предприятия и юридические лица, пятьдесят и более процентов акций (долей) или контрольный пакет акций которых принадлежит государству, вправе выступать в качестве единого организатора конкурса для своих аффилиированных юридических лиц, а также вправе определить среди них единого организатора конкурса.
</w:t>
      </w:r>
      <w:r>
        <w:br/>
      </w:r>
      <w:r>
        <w:rPr>
          <w:rFonts w:ascii="Times New Roman"/>
          <w:b w:val="false"/>
          <w:i w:val="false"/>
          <w:color w:val="000000"/>
          <w:sz w:val="28"/>
        </w:rPr>
        <w:t>
      Национальный Банк Республики Казахстан вправе выступать в качестве организатора конкурса для государственных предприятий и юридических лиц, учредителем (уполномоченным органом) которых он является.
</w:t>
      </w:r>
      <w:r>
        <w:br/>
      </w:r>
      <w:r>
        <w:rPr>
          <w:rFonts w:ascii="Times New Roman"/>
          <w:b w:val="false"/>
          <w:i w:val="false"/>
          <w:color w:val="000000"/>
          <w:sz w:val="28"/>
        </w:rPr>
        <w:t>
      4. Несколько заказчиков, кроме подведомственных государственным органам государственных учреждений, могут провести единый конкурс по государственной закупке однородных товаров, работ и услуг. При этом 
</w:t>
      </w:r>
      <w:r>
        <w:rPr>
          <w:rFonts w:ascii="Times New Roman"/>
          <w:b w:val="false"/>
          <w:i w:val="false"/>
          <w:color w:val="000000"/>
          <w:sz w:val="28"/>
        </w:rPr>
        <w:t xml:space="preserve"> единый организатор </w:t>
      </w:r>
      <w:r>
        <w:rPr>
          <w:rFonts w:ascii="Times New Roman"/>
          <w:b w:val="false"/>
          <w:i w:val="false"/>
          <w:color w:val="000000"/>
          <w:sz w:val="28"/>
        </w:rPr>
        <w:t>
 конкурса определяется Правительством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10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Объявление (уведомление) о проведении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Объявление (уведомление) о проведении конкурса должно содержать следующие сведения:
</w:t>
      </w:r>
      <w:r>
        <w:br/>
      </w:r>
      <w:r>
        <w:rPr>
          <w:rFonts w:ascii="Times New Roman"/>
          <w:b w:val="false"/>
          <w:i w:val="false"/>
          <w:color w:val="000000"/>
          <w:sz w:val="28"/>
        </w:rPr>
        <w:t>
      1) наименование и местонахождение организатора конкурса;
</w:t>
      </w:r>
      <w:r>
        <w:br/>
      </w:r>
      <w:r>
        <w:rPr>
          <w:rFonts w:ascii="Times New Roman"/>
          <w:b w:val="false"/>
          <w:i w:val="false"/>
          <w:color w:val="000000"/>
          <w:sz w:val="28"/>
        </w:rPr>
        <w:t>
      2) объем, наименование предполагаемых государственных закупок и место поставки товаров, выполнения работ и оказания услуг;
</w:t>
      </w:r>
      <w:r>
        <w:br/>
      </w:r>
      <w:r>
        <w:rPr>
          <w:rFonts w:ascii="Times New Roman"/>
          <w:b w:val="false"/>
          <w:i w:val="false"/>
          <w:color w:val="000000"/>
          <w:sz w:val="28"/>
        </w:rPr>
        <w:t>
      3) требуемые сроки поставки товаров, выполнения работ, оказания услуг;
</w:t>
      </w:r>
      <w:r>
        <w:br/>
      </w:r>
      <w:r>
        <w:rPr>
          <w:rFonts w:ascii="Times New Roman"/>
          <w:b w:val="false"/>
          <w:i w:val="false"/>
          <w:color w:val="000000"/>
          <w:sz w:val="28"/>
        </w:rPr>
        <w:t>
      4) место и способы получения конкурсной документации, а также реквизиты для ее оплаты;
</w:t>
      </w:r>
      <w:r>
        <w:br/>
      </w:r>
      <w:r>
        <w:rPr>
          <w:rFonts w:ascii="Times New Roman"/>
          <w:b w:val="false"/>
          <w:i w:val="false"/>
          <w:color w:val="000000"/>
          <w:sz w:val="28"/>
        </w:rPr>
        <w:t>
      5) место и окончательный срок представления конкурсных заявок, а также место, дату и время вскрытия конвертов с конкурсными заявками;
</w:t>
      </w:r>
      <w:r>
        <w:br/>
      </w:r>
      <w:r>
        <w:rPr>
          <w:rFonts w:ascii="Times New Roman"/>
          <w:b w:val="false"/>
          <w:i w:val="false"/>
          <w:color w:val="000000"/>
          <w:sz w:val="28"/>
        </w:rPr>
        <w:t>
      6) другую необходимую информацию, определяемую организатором конкурса.
</w:t>
      </w:r>
      <w:r>
        <w:br/>
      </w:r>
      <w:r>
        <w:rPr>
          <w:rFonts w:ascii="Times New Roman"/>
          <w:b w:val="false"/>
          <w:i w:val="false"/>
          <w:color w:val="000000"/>
          <w:sz w:val="28"/>
        </w:rPr>
        <w:t>
      2. Объявление о проведении открытого конкурса должно быть опубликовано на государственном и русском языках в периодической печати не позднее чем за тридцать календарных дней до дня окончания приема заявок на участие в конкурсе.
</w:t>
      </w:r>
      <w:r>
        <w:br/>
      </w:r>
      <w:r>
        <w:rPr>
          <w:rFonts w:ascii="Times New Roman"/>
          <w:b w:val="false"/>
          <w:i w:val="false"/>
          <w:color w:val="000000"/>
          <w:sz w:val="28"/>
        </w:rPr>
        <w:t>
      Одновременно объявления могут быть опубликованы на web-сайте уполномоченного органа.
</w:t>
      </w:r>
      <w:r>
        <w:br/>
      </w:r>
      <w:r>
        <w:rPr>
          <w:rFonts w:ascii="Times New Roman"/>
          <w:b w:val="false"/>
          <w:i w:val="false"/>
          <w:color w:val="000000"/>
          <w:sz w:val="28"/>
        </w:rPr>
        <w:t>
      В случае признания конкурса несостоявшимся объявление о проведении повторного открытого конкурса должно быть опубликовано в периодической печати не позднее чем за пятнадцать календарных дней до дня окончания приема заявок на участие в этом конкурсе.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11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Содержание конкурсной документации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Организатор конкурса обязан представить всем потенциальным поставщикам конкурсную документацию, содержащую следующую информацию:
</w:t>
      </w:r>
      <w:r>
        <w:br/>
      </w:r>
      <w:r>
        <w:rPr>
          <w:rFonts w:ascii="Times New Roman"/>
          <w:b w:val="false"/>
          <w:i w:val="false"/>
          <w:color w:val="000000"/>
          <w:sz w:val="28"/>
        </w:rPr>
        <w:t>
      1) требования к документам, которые должны быть представлены потенциальным поставщиком в подтверждение его соответствия предъявляемым квалификационным требованиям;
</w:t>
      </w:r>
      <w:r>
        <w:br/>
      </w:r>
      <w:r>
        <w:rPr>
          <w:rFonts w:ascii="Times New Roman"/>
          <w:b w:val="false"/>
          <w:i w:val="false"/>
          <w:color w:val="000000"/>
          <w:sz w:val="28"/>
        </w:rPr>
        <w:t>
      2) описание и требуемые технические и качественные характеристики закупаемых товаров, работ и услуг, включая технические спецификации, планы, чертежи и эскизы, а при необходимости с указанием нормативно-технической документации;
</w:t>
      </w:r>
      <w:r>
        <w:br/>
      </w:r>
      <w:r>
        <w:rPr>
          <w:rFonts w:ascii="Times New Roman"/>
          <w:b w:val="false"/>
          <w:i w:val="false"/>
          <w:color w:val="000000"/>
          <w:sz w:val="28"/>
        </w:rPr>
        <w:t>
      3) количество закупаемого товара, объемы выполняемых работ и оказываемых услуг;
</w:t>
      </w:r>
      <w:r>
        <w:br/>
      </w:r>
      <w:r>
        <w:rPr>
          <w:rFonts w:ascii="Times New Roman"/>
          <w:b w:val="false"/>
          <w:i w:val="false"/>
          <w:color w:val="000000"/>
          <w:sz w:val="28"/>
        </w:rPr>
        <w:t>
      4) место поставки товаров, выполнения работ или оказания услуг;
</w:t>
      </w:r>
      <w:r>
        <w:br/>
      </w:r>
      <w:r>
        <w:rPr>
          <w:rFonts w:ascii="Times New Roman"/>
          <w:b w:val="false"/>
          <w:i w:val="false"/>
          <w:color w:val="000000"/>
          <w:sz w:val="28"/>
        </w:rPr>
        <w:t>
      5) требуемые сроки поставки товаров, выполнения работ или оказания услуг;
</w:t>
      </w:r>
      <w:r>
        <w:br/>
      </w:r>
      <w:r>
        <w:rPr>
          <w:rFonts w:ascii="Times New Roman"/>
          <w:b w:val="false"/>
          <w:i w:val="false"/>
          <w:color w:val="000000"/>
          <w:sz w:val="28"/>
        </w:rPr>
        <w:t>
      6) условия платежа и типовой договор о государственных закупках;
</w:t>
      </w:r>
      <w:r>
        <w:br/>
      </w:r>
      <w:r>
        <w:rPr>
          <w:rFonts w:ascii="Times New Roman"/>
          <w:b w:val="false"/>
          <w:i w:val="false"/>
          <w:color w:val="000000"/>
          <w:sz w:val="28"/>
        </w:rPr>
        <w:t>
      7) описание всех критериев, кроме цены, на основе которых будет определяться выигравшая конкурсная заявка, в том числе относительное значение каждого из таких критериев, описание способа оценки и сопоставления конкурсных заявок;
</w:t>
      </w:r>
      <w:r>
        <w:br/>
      </w:r>
      <w:r>
        <w:rPr>
          <w:rFonts w:ascii="Times New Roman"/>
          <w:b w:val="false"/>
          <w:i w:val="false"/>
          <w:color w:val="000000"/>
          <w:sz w:val="28"/>
        </w:rPr>
        <w:t>
      8) соответствующее указание и описание способа оценки и сопоставления альтернативных конкурсных заявок, если допускаются альтернативные характеристики товаров, работ и услуг, условия договора или другие требования, изложенные в конкурсной документации;
</w:t>
      </w:r>
      <w:r>
        <w:br/>
      </w:r>
      <w:r>
        <w:rPr>
          <w:rFonts w:ascii="Times New Roman"/>
          <w:b w:val="false"/>
          <w:i w:val="false"/>
          <w:color w:val="000000"/>
          <w:sz w:val="28"/>
        </w:rPr>
        <w:t>
      9) методику расчета цены конкурсной заявки, включая указание на то, должна ли цена содержать другие элементы (расходы на транспортировку и страхование, оплату таможенных пошлин, налогов и сборов и другое), кроме стоимости самих товаров, работ и услуг;
</w:t>
      </w:r>
      <w:r>
        <w:br/>
      </w:r>
      <w:r>
        <w:rPr>
          <w:rFonts w:ascii="Times New Roman"/>
          <w:b w:val="false"/>
          <w:i w:val="false"/>
          <w:color w:val="000000"/>
          <w:sz w:val="28"/>
        </w:rPr>
        <w:t>
      10) валюту или валюты, в которых должна быть выражена цена конкурсной заявки, и курс, который будет применен для приведения цен конкурсных заявок к единой валюте в целях их сопоставления и оценки;
</w:t>
      </w:r>
      <w:r>
        <w:br/>
      </w:r>
      <w:r>
        <w:rPr>
          <w:rFonts w:ascii="Times New Roman"/>
          <w:b w:val="false"/>
          <w:i w:val="false"/>
          <w:color w:val="000000"/>
          <w:sz w:val="28"/>
        </w:rPr>
        <w:t>
      11) требования к языку составления и представления конкурсных заявок, договора о государственных закупках в соответствии с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о языках;
</w:t>
      </w:r>
      <w:r>
        <w:br/>
      </w:r>
      <w:r>
        <w:rPr>
          <w:rFonts w:ascii="Times New Roman"/>
          <w:b w:val="false"/>
          <w:i w:val="false"/>
          <w:color w:val="000000"/>
          <w:sz w:val="28"/>
        </w:rPr>
        <w:t>
      12) условия внесения, содержание и форму обеспечения конкурсной заявки;
</w:t>
      </w:r>
      <w:r>
        <w:br/>
      </w:r>
      <w:r>
        <w:rPr>
          <w:rFonts w:ascii="Times New Roman"/>
          <w:b w:val="false"/>
          <w:i w:val="false"/>
          <w:color w:val="000000"/>
          <w:sz w:val="28"/>
        </w:rPr>
        <w:t>
      13) соответствующее указание на право потенциального поставщика изменять или отзывать свою конкурсную заявку до истечения окончательного срока представления конкурсных заявок;
</w:t>
      </w:r>
      <w:r>
        <w:br/>
      </w:r>
      <w:r>
        <w:rPr>
          <w:rFonts w:ascii="Times New Roman"/>
          <w:b w:val="false"/>
          <w:i w:val="false"/>
          <w:color w:val="000000"/>
          <w:sz w:val="28"/>
        </w:rPr>
        <w:t>
      14) способ, место и окончательный срок представления конкурсных заявок (но не позднее пятнадцати часов местного времени рабочего дня) и срок их действия;
</w:t>
      </w:r>
      <w:r>
        <w:br/>
      </w:r>
      <w:r>
        <w:rPr>
          <w:rFonts w:ascii="Times New Roman"/>
          <w:b w:val="false"/>
          <w:i w:val="false"/>
          <w:color w:val="000000"/>
          <w:sz w:val="28"/>
        </w:rPr>
        <w:t>
      15) соответствующее указание на право потенциального поставщика представлять часть конкурсной заявки, в которой указывается цена закупаемых товаров, выполняемых работ и оказываемых услуг, непосредственно в момент вскрытия конвертов с конкурсными заявками;
</w:t>
      </w:r>
      <w:r>
        <w:br/>
      </w:r>
      <w:r>
        <w:rPr>
          <w:rFonts w:ascii="Times New Roman"/>
          <w:b w:val="false"/>
          <w:i w:val="false"/>
          <w:color w:val="000000"/>
          <w:sz w:val="28"/>
        </w:rPr>
        <w:t>
      16) способы, с помощью которых потенциальные поставщики могут запрашивать разъяснения по содержанию конкурсной документации, и сообщение о намерении организатора конкурса на этом этапе провести встречу с потенциальными поставщиками, которая проводится в открытой форме и протоколируется;
</w:t>
      </w:r>
      <w:r>
        <w:br/>
      </w:r>
      <w:r>
        <w:rPr>
          <w:rFonts w:ascii="Times New Roman"/>
          <w:b w:val="false"/>
          <w:i w:val="false"/>
          <w:color w:val="000000"/>
          <w:sz w:val="28"/>
        </w:rPr>
        <w:t>
      17) место, дату и время вскрытия конвертов с конкурсными заявками (но не позже двух часов с момента истечения окончательного срока представления конкурсных заявок);
</w:t>
      </w:r>
      <w:r>
        <w:br/>
      </w:r>
      <w:r>
        <w:rPr>
          <w:rFonts w:ascii="Times New Roman"/>
          <w:b w:val="false"/>
          <w:i w:val="false"/>
          <w:color w:val="000000"/>
          <w:sz w:val="28"/>
        </w:rPr>
        <w:t>
      18) процедуры, используемые для вскрытия конвертов с конкурсными заявками и рассмотрения конкурсных заявок;
</w:t>
      </w:r>
      <w:r>
        <w:br/>
      </w:r>
      <w:r>
        <w:rPr>
          <w:rFonts w:ascii="Times New Roman"/>
          <w:b w:val="false"/>
          <w:i w:val="false"/>
          <w:color w:val="000000"/>
          <w:sz w:val="28"/>
        </w:rPr>
        <w:t>
      19) сведения о должностных лицах организатора конкурса, уполномоченных его представлять при проведении конкурса;
</w:t>
      </w:r>
      <w:r>
        <w:br/>
      </w:r>
      <w:r>
        <w:rPr>
          <w:rFonts w:ascii="Times New Roman"/>
          <w:b w:val="false"/>
          <w:i w:val="false"/>
          <w:color w:val="000000"/>
          <w:sz w:val="28"/>
        </w:rPr>
        <w:t>
      20) условия внесения, форму, объем и способ обеспечения исполнения обязательств по договору о государственных закупках;
</w:t>
      </w:r>
      <w:r>
        <w:br/>
      </w:r>
      <w:r>
        <w:rPr>
          <w:rFonts w:ascii="Times New Roman"/>
          <w:b w:val="false"/>
          <w:i w:val="false"/>
          <w:color w:val="000000"/>
          <w:sz w:val="28"/>
        </w:rPr>
        <w:t>
      21) условия и порядок предоставления приоритета отечественным товаропроизводителям - потенциальным поставщикам.
</w:t>
      </w:r>
      <w:r>
        <w:br/>
      </w:r>
      <w:r>
        <w:rPr>
          <w:rFonts w:ascii="Times New Roman"/>
          <w:b w:val="false"/>
          <w:i w:val="false"/>
          <w:color w:val="000000"/>
          <w:sz w:val="28"/>
        </w:rPr>
        <w:t>
      2. При проведении конкурса по закупке однородных товаров, работ и услуг организатор конкурса обязан в конкурсной документации разделить товары, работы и услуги на части (лоты) по месту их поставки (выполнения, оказания). При проведении конкурса по закупке нескольких видов однородных товаров, работ и услуг организатор конкурса обязан в конкурсной документации разделить товары, работы и услуги на части (лоты) по их однородным видам и (или) по месту их поставки (выполнения, оказания). При этом победитель конкурса определяется по каждому лоту товаров, работ и услуг.
</w:t>
      </w:r>
      <w:r>
        <w:br/>
      </w:r>
      <w:r>
        <w:rPr>
          <w:rFonts w:ascii="Times New Roman"/>
          <w:b w:val="false"/>
          <w:i w:val="false"/>
          <w:color w:val="000000"/>
          <w:sz w:val="28"/>
        </w:rPr>
        <w:t>
      3. В случаях, когда проводятся государственные закупки подрядных работ на строительство объектов со сроком строительства более шести месяцев, организатор конкурса вправе указать в конкурсной документации максимальную сумму, предусмотренную для закупки.
</w:t>
      </w:r>
      <w:r>
        <w:br/>
      </w:r>
      <w:r>
        <w:rPr>
          <w:rFonts w:ascii="Times New Roman"/>
          <w:b w:val="false"/>
          <w:i w:val="false"/>
          <w:color w:val="000000"/>
          <w:sz w:val="28"/>
        </w:rPr>
        <w:t>
      4. Организатор конкурса вправе взимать плату за представленную конкурсную документацию, не превышающую фактические затраты на копирование конкурсной документации, а в случае проведения закрытого конкурса также на ее рассылку в 
</w:t>
      </w:r>
      <w:r>
        <w:rPr>
          <w:rFonts w:ascii="Times New Roman"/>
          <w:b w:val="false"/>
          <w:i w:val="false"/>
          <w:color w:val="000000"/>
          <w:sz w:val="28"/>
        </w:rPr>
        <w:t xml:space="preserve"> порядке </w:t>
      </w:r>
      <w:r>
        <w:rPr>
          <w:rFonts w:ascii="Times New Roman"/>
          <w:b w:val="false"/>
          <w:i w:val="false"/>
          <w:color w:val="000000"/>
          <w:sz w:val="28"/>
        </w:rPr>
        <w:t>
 и на условиях, устанавливаемых Правительством Республики Казахстан.
</w:t>
      </w:r>
      <w:r>
        <w:br/>
      </w:r>
      <w:r>
        <w:rPr>
          <w:rFonts w:ascii="Times New Roman"/>
          <w:b w:val="false"/>
          <w:i w:val="false"/>
          <w:color w:val="000000"/>
          <w:sz w:val="28"/>
        </w:rPr>
        <w:t>
      Если организатором конкурса является государственное учреждение, такая плата зачисляется в доход соответствующего бюджета.
</w:t>
      </w:r>
      <w:r>
        <w:br/>
      </w:r>
      <w:r>
        <w:rPr>
          <w:rFonts w:ascii="Times New Roman"/>
          <w:b w:val="false"/>
          <w:i w:val="false"/>
          <w:color w:val="000000"/>
          <w:sz w:val="28"/>
        </w:rPr>
        <w:t>
      5. Потенциальный поставщик вправе обратиться с запросом о разъяснении положений конкурсной документации, но не позднее десяти календарных дней до истечения окончательного срока представления конкурсных заявок. Организатор конкурса обязан в трехдневный срок с момента регистрации запроса ответить на него и без указания, от кого поступил запрос, сообщить такое разъяснение всем потенциальным поставщикам, которым организатор конкурса представил конкурсную документацию.
</w:t>
      </w:r>
      <w:r>
        <w:br/>
      </w:r>
      <w:r>
        <w:rPr>
          <w:rFonts w:ascii="Times New Roman"/>
          <w:b w:val="false"/>
          <w:i w:val="false"/>
          <w:color w:val="000000"/>
          <w:sz w:val="28"/>
        </w:rPr>
        <w:t>
      6. Организатор конкурса вправе в срок не позднее пяти календарных дней до истечения окончательного срока представления конкурсных заявок по собственной инициативе или в ответ на запрос потенциального поставщика внести изменения в конкурсную документацию путем оформления протокола.
</w:t>
      </w:r>
      <w:r>
        <w:br/>
      </w:r>
      <w:r>
        <w:rPr>
          <w:rFonts w:ascii="Times New Roman"/>
          <w:b w:val="false"/>
          <w:i w:val="false"/>
          <w:color w:val="000000"/>
          <w:sz w:val="28"/>
        </w:rPr>
        <w:t>
      Внесенные изменения имеют обязательную силу, и о них незамедлительно сообщается всем потенциальным поставщикам, которым организатор конкурса представил конкурсную документацию. При этом окончательный срок представления конкурсных заявок продлевается организатором конкурса на срок не менее чем на десять календарных дней для учета потенциальными поставщиками этих изменений в конкурсных заявках.
</w:t>
      </w:r>
      <w:r>
        <w:br/>
      </w:r>
      <w:r>
        <w:rPr>
          <w:rFonts w:ascii="Times New Roman"/>
          <w:b w:val="false"/>
          <w:i w:val="false"/>
          <w:color w:val="000000"/>
          <w:sz w:val="28"/>
        </w:rPr>
        <w:t>
      7. Организатор конкурса вправе провести встречу с потенциальными поставщиками для разъяснения положений конкурсной документации в определенном месте и в соответствующее время, указанные в конкурсной документации. При этом организатор конкурса 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 Протокол незамедлительно направляется конкурсной комиссии и всем потенциальным поставщикам, которым организатор конкурса представил конкурсную документацию.
</w:t>
      </w:r>
      <w:r>
        <w:br/>
      </w:r>
      <w:r>
        <w:rPr>
          <w:rFonts w:ascii="Times New Roman"/>
          <w:b w:val="false"/>
          <w:i w:val="false"/>
          <w:color w:val="000000"/>
          <w:sz w:val="28"/>
        </w:rPr>
        <w:t>
      8. Конкурсная документация составляется на основании 
</w:t>
      </w:r>
      <w:r>
        <w:rPr>
          <w:rFonts w:ascii="Times New Roman"/>
          <w:b w:val="false"/>
          <w:i w:val="false"/>
          <w:color w:val="000000"/>
          <w:sz w:val="28"/>
        </w:rPr>
        <w:t xml:space="preserve"> типовой </w:t>
      </w:r>
      <w:r>
        <w:rPr>
          <w:rFonts w:ascii="Times New Roman"/>
          <w:b w:val="false"/>
          <w:i w:val="false"/>
          <w:color w:val="000000"/>
          <w:sz w:val="28"/>
        </w:rPr>
        <w:t>
, утверждаемой уполномоченным органом.
</w:t>
      </w:r>
      <w:r>
        <w:br/>
      </w:r>
      <w:r>
        <w:rPr>
          <w:rFonts w:ascii="Times New Roman"/>
          <w:b w:val="false"/>
          <w:i w:val="false"/>
          <w:color w:val="000000"/>
          <w:sz w:val="28"/>
        </w:rPr>
        <w:t>
      Конкурсную документацию утверждает организатор конкурса.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12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Срок действия, представление, изменение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отзыв конкурсных заявок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Потенциальный поставщик, изъявивший желание участвовать в конкурсе, обязан до истечения окончательного срока представления конкурсных заявок представить организатору конкурса в запечатанном конверте 
</w:t>
      </w:r>
      <w:r>
        <w:rPr>
          <w:rFonts w:ascii="Times New Roman"/>
          <w:b w:val="false"/>
          <w:i w:val="false"/>
          <w:color w:val="000000"/>
          <w:sz w:val="28"/>
        </w:rPr>
        <w:t xml:space="preserve"> конкурсную заявку </w:t>
      </w:r>
      <w:r>
        <w:rPr>
          <w:rFonts w:ascii="Times New Roman"/>
          <w:b w:val="false"/>
          <w:i w:val="false"/>
          <w:color w:val="000000"/>
          <w:sz w:val="28"/>
        </w:rPr>
        <w:t>
 в соответствии с конкурсной документацией. 
</w:t>
      </w:r>
      <w:r>
        <w:rPr>
          <w:rFonts w:ascii="Times New Roman"/>
          <w:b w:val="false"/>
          <w:i w:val="false"/>
          <w:color w:val="000000"/>
          <w:sz w:val="28"/>
        </w:rPr>
        <w:t xml:space="preserve"> P021158 </w:t>
      </w:r>
      <w:r>
        <w:rPr>
          <w:rFonts w:ascii="Times New Roman"/>
          <w:b w:val="false"/>
          <w:i w:val="false"/>
          <w:color w:val="000000"/>
          <w:sz w:val="28"/>
        </w:rPr>
        <w:t>
</w:t>
      </w:r>
      <w:r>
        <w:br/>
      </w:r>
      <w:r>
        <w:rPr>
          <w:rFonts w:ascii="Times New Roman"/>
          <w:b w:val="false"/>
          <w:i w:val="false"/>
          <w:color w:val="000000"/>
          <w:sz w:val="28"/>
        </w:rPr>
        <w:t>
      Потенциальный поставщик несет все расходы, связанные с подготовкой и подачей своей конкурсной заявки, а также с его участием во встрече, проводимой организатором конкурса в соответствии с пунктом 7 статьи 12 настоящего Закона. Организатор конкурса, заказчик и конкурсная комиссия не несут обязательства по возмещению этих расходов, независимо от результатов конкурса.
</w:t>
      </w:r>
      <w:r>
        <w:br/>
      </w:r>
      <w:r>
        <w:rPr>
          <w:rFonts w:ascii="Times New Roman"/>
          <w:b w:val="false"/>
          <w:i w:val="false"/>
          <w:color w:val="000000"/>
          <w:sz w:val="28"/>
        </w:rPr>
        <w:t>
      2. Конкурсная заявка остается в силе в течение срока, указанного в ней в соответствии с конкурсной документацией. 
</w:t>
      </w:r>
      <w:r>
        <w:rPr>
          <w:rFonts w:ascii="Times New Roman"/>
          <w:b w:val="false"/>
          <w:i w:val="false"/>
          <w:color w:val="000000"/>
          <w:sz w:val="28"/>
        </w:rPr>
        <w:t xml:space="preserve"> P021158 </w:t>
      </w:r>
      <w:r>
        <w:rPr>
          <w:rFonts w:ascii="Times New Roman"/>
          <w:b w:val="false"/>
          <w:i w:val="false"/>
          <w:color w:val="000000"/>
          <w:sz w:val="28"/>
        </w:rPr>
        <w:t>
</w:t>
      </w:r>
      <w:r>
        <w:br/>
      </w:r>
      <w:r>
        <w:rPr>
          <w:rFonts w:ascii="Times New Roman"/>
          <w:b w:val="false"/>
          <w:i w:val="false"/>
          <w:color w:val="000000"/>
          <w:sz w:val="28"/>
        </w:rPr>
        <w:t>
      3. Организатор конкурса не позднее десяти календарных дней до истечения срока действия конкурсных заявок вправе запросить потенциальных поставщиков продлить этот срок на конкретный период времени. Потенциальный поставщик вправе отклонить такой запрос, не утрачивая права на возврат внесенного им обеспечения конкурсной заявки, и срок действия его конкурсной заявки закончится по истечении непродленного срока действия.
</w:t>
      </w:r>
      <w:r>
        <w:br/>
      </w:r>
      <w:r>
        <w:rPr>
          <w:rFonts w:ascii="Times New Roman"/>
          <w:b w:val="false"/>
          <w:i w:val="false"/>
          <w:color w:val="000000"/>
          <w:sz w:val="28"/>
        </w:rPr>
        <w:t>
      4. Потенциальный поставщик вправе изменить или отозвать свою конкурсную заявку до истечения окончательного срока представления конкурсных заявок, не утрачивая права на возврат внесенного им обеспечения конкурсной заявки. Такое изменение или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
</w:t>
      </w:r>
      <w:r>
        <w:br/>
      </w:r>
      <w:r>
        <w:rPr>
          <w:rFonts w:ascii="Times New Roman"/>
          <w:b w:val="false"/>
          <w:i w:val="false"/>
          <w:color w:val="000000"/>
          <w:sz w:val="28"/>
        </w:rPr>
        <w:t>
      5. Конкурсная заявка, представленная по истечении окончательного срока представления конкурсных заявок, не вскрывается и возвращается потенциальному поставщику.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Обеспечение конкурсной заявки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Потенциальный поставщик, изъявивший желание участвовать в конкурсе, за исключением случаев, предусмотренных пунктом 2 настоящей статьи, обязан внести 
</w:t>
      </w:r>
      <w:r>
        <w:rPr>
          <w:rFonts w:ascii="Times New Roman"/>
          <w:b w:val="false"/>
          <w:i w:val="false"/>
          <w:color w:val="000000"/>
          <w:sz w:val="28"/>
        </w:rPr>
        <w:t xml:space="preserve"> обеспечение </w:t>
      </w:r>
      <w:r>
        <w:rPr>
          <w:rFonts w:ascii="Times New Roman"/>
          <w:b w:val="false"/>
          <w:i w:val="false"/>
          <w:color w:val="000000"/>
          <w:sz w:val="28"/>
        </w:rPr>
        <w:t>
 конкурсной заявки в размере от одного до трех процентов от общей заявленной суммы в форме, способом и на условиях, предусмотренных в конкурсной документации, гарантирующих, что он не отзовет или не изменит свою конкурсную заявку после истечения окончательного срока представления конкурсных заявок, а также заключит в случае признания его конкурсной заявки выигравшей договор о государственных закупках. При этом размер обеспечения конкурсной заявки для всех участников конкурса должен быть одинаковым.
</w:t>
      </w:r>
      <w:r>
        <w:br/>
      </w:r>
      <w:r>
        <w:rPr>
          <w:rFonts w:ascii="Times New Roman"/>
          <w:b w:val="false"/>
          <w:i w:val="false"/>
          <w:color w:val="000000"/>
          <w:sz w:val="28"/>
        </w:rPr>
        <w:t>
      2. Потенциальные поставщики не вносят обеспечения конкурсной заявки, если:
</w:t>
      </w:r>
      <w:r>
        <w:br/>
      </w:r>
      <w:r>
        <w:rPr>
          <w:rFonts w:ascii="Times New Roman"/>
          <w:b w:val="false"/>
          <w:i w:val="false"/>
          <w:color w:val="000000"/>
          <w:sz w:val="28"/>
        </w:rPr>
        <w:t>
      1) они являются субъектами малого предпринимательства и только в том случае, если в целом по конкурсу объем предлагаемых ими товаров, работ и услуг в стоимостном выражении не превышает шеститысячекратного размера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1-1) они являются организациями, производящими товары, работы и услуги, создаваемыми общественными объединениями инвалидов Республики Казахстан, и только в том случае, если в целом по конкурсу объем предлагаемых ими товаров, работ и услуг в стоимостном выражении не превышает восемнадцатитысячекратного размера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2) предметом государственных закупок является проведение фундаментальных и прикладных научных исследований, разработок;
</w:t>
      </w:r>
      <w:r>
        <w:br/>
      </w:r>
      <w:r>
        <w:rPr>
          <w:rFonts w:ascii="Times New Roman"/>
          <w:b w:val="false"/>
          <w:i w:val="false"/>
          <w:color w:val="000000"/>
          <w:sz w:val="28"/>
        </w:rPr>
        <w:t>
      3) они участвуют на первом этапе конкурса с использованием двухэтапных процедур;
</w:t>
      </w:r>
      <w:r>
        <w:br/>
      </w:r>
      <w:r>
        <w:rPr>
          <w:rFonts w:ascii="Times New Roman"/>
          <w:b w:val="false"/>
          <w:i w:val="false"/>
          <w:color w:val="000000"/>
          <w:sz w:val="28"/>
        </w:rPr>
        <w:t>
      4) они являются физическими лицами, участвующими в конкурсе по государственным закупкам жилья на вторичном рынке;
</w:t>
      </w:r>
      <w:r>
        <w:br/>
      </w:r>
      <w:r>
        <w:rPr>
          <w:rFonts w:ascii="Times New Roman"/>
          <w:b w:val="false"/>
          <w:i w:val="false"/>
          <w:color w:val="000000"/>
          <w:sz w:val="28"/>
        </w:rPr>
        <w:t>
      5) они являются неправительственными организациями, участвующими в конкурсе на получение государственного социального заказа. 
</w:t>
      </w:r>
      <w:r>
        <w:br/>
      </w:r>
      <w:r>
        <w:rPr>
          <w:rFonts w:ascii="Times New Roman"/>
          <w:b w:val="false"/>
          <w:i w:val="false"/>
          <w:color w:val="000000"/>
          <w:sz w:val="28"/>
        </w:rPr>
        <w:t>
      3. Обеспечение конкурсной заявки может представляться в виде:
</w:t>
      </w:r>
      <w:r>
        <w:br/>
      </w:r>
      <w:r>
        <w:rPr>
          <w:rFonts w:ascii="Times New Roman"/>
          <w:b w:val="false"/>
          <w:i w:val="false"/>
          <w:color w:val="000000"/>
          <w:sz w:val="28"/>
        </w:rPr>
        <w:t>
      1) залога денег, размещаемых в банке;
</w:t>
      </w:r>
      <w:r>
        <w:br/>
      </w:r>
      <w:r>
        <w:rPr>
          <w:rFonts w:ascii="Times New Roman"/>
          <w:b w:val="false"/>
          <w:i w:val="false"/>
          <w:color w:val="000000"/>
          <w:sz w:val="28"/>
        </w:rPr>
        <w:t>
      2) банковской гарантии.
</w:t>
      </w:r>
      <w:r>
        <w:br/>
      </w:r>
      <w:r>
        <w:rPr>
          <w:rFonts w:ascii="Times New Roman"/>
          <w:b w:val="false"/>
          <w:i w:val="false"/>
          <w:color w:val="000000"/>
          <w:sz w:val="28"/>
        </w:rPr>
        <w:t>
      4. Срок действия обеспечения конкурсной заявки должен быть не менее чем срок действия самой конкурсной заявки.
</w:t>
      </w:r>
      <w:r>
        <w:br/>
      </w:r>
      <w:r>
        <w:rPr>
          <w:rFonts w:ascii="Times New Roman"/>
          <w:b w:val="false"/>
          <w:i w:val="false"/>
          <w:color w:val="000000"/>
          <w:sz w:val="28"/>
        </w:rPr>
        <w:t>
      5. Обеспечение конкурсной заявки не возвращается потенциальному поставщику, представившему конкурсную заявку и соответствующее обеспечение, в случаях, если потенциальный поставщик:
</w:t>
      </w:r>
      <w:r>
        <w:br/>
      </w:r>
      <w:r>
        <w:rPr>
          <w:rFonts w:ascii="Times New Roman"/>
          <w:b w:val="false"/>
          <w:i w:val="false"/>
          <w:color w:val="000000"/>
          <w:sz w:val="28"/>
        </w:rPr>
        <w:t>
      1) отозвал или изменил конкурсную заявку после истечения окончательного срока представления конкурсной заявки;
</w:t>
      </w:r>
      <w:r>
        <w:br/>
      </w:r>
      <w:r>
        <w:rPr>
          <w:rFonts w:ascii="Times New Roman"/>
          <w:b w:val="false"/>
          <w:i w:val="false"/>
          <w:color w:val="000000"/>
          <w:sz w:val="28"/>
        </w:rPr>
        <w:t>
      2) не заключил договор о государственных закупках, будучи определенным в качестве победителя конкурса;
</w:t>
      </w:r>
      <w:r>
        <w:br/>
      </w:r>
      <w:r>
        <w:rPr>
          <w:rFonts w:ascii="Times New Roman"/>
          <w:b w:val="false"/>
          <w:i w:val="false"/>
          <w:color w:val="000000"/>
          <w:sz w:val="28"/>
        </w:rPr>
        <w:t>
      3) не внес обеспечение исполнения договора о государственных закупках после подписания договора о государственных закупках в форме, объеме и на условиях, предусмотренных в конкурсной документации.
</w:t>
      </w:r>
      <w:r>
        <w:br/>
      </w:r>
      <w:r>
        <w:rPr>
          <w:rFonts w:ascii="Times New Roman"/>
          <w:b w:val="false"/>
          <w:i w:val="false"/>
          <w:color w:val="000000"/>
          <w:sz w:val="28"/>
        </w:rPr>
        <w:t>
      При этом в случаях осуществления государственных закупок за счет средств государственного бюджета сумма обеспечения конкурсной заявки зачисляется в доход соответствующего бюджета или Национального Банка Республики Казахстан, если он является организатором конкурса.
</w:t>
      </w:r>
      <w:r>
        <w:br/>
      </w:r>
      <w:r>
        <w:rPr>
          <w:rFonts w:ascii="Times New Roman"/>
          <w:b w:val="false"/>
          <w:i w:val="false"/>
          <w:color w:val="000000"/>
          <w:sz w:val="28"/>
        </w:rPr>
        <w:t>
      6. Организатор конкурса возвращает внесенное обеспечение конкурсной заявки потенциальному поставщику в течение пяти рабочих дней с момента наступления следующих случаев:
</w:t>
      </w:r>
      <w:r>
        <w:br/>
      </w:r>
      <w:r>
        <w:rPr>
          <w:rFonts w:ascii="Times New Roman"/>
          <w:b w:val="false"/>
          <w:i w:val="false"/>
          <w:color w:val="000000"/>
          <w:sz w:val="28"/>
        </w:rPr>
        <w:t>
      1) истечения срока действия конкурсной заявки;
</w:t>
      </w:r>
      <w:r>
        <w:br/>
      </w:r>
      <w:r>
        <w:rPr>
          <w:rFonts w:ascii="Times New Roman"/>
          <w:b w:val="false"/>
          <w:i w:val="false"/>
          <w:color w:val="000000"/>
          <w:sz w:val="28"/>
        </w:rPr>
        <w:t>
      2) вступления в силу договора о государственных закупках;
</w:t>
      </w:r>
      <w:r>
        <w:br/>
      </w:r>
      <w:r>
        <w:rPr>
          <w:rFonts w:ascii="Times New Roman"/>
          <w:b w:val="false"/>
          <w:i w:val="false"/>
          <w:color w:val="000000"/>
          <w:sz w:val="28"/>
        </w:rPr>
        <w:t>
      3) прекращения процедур государственных закупок без определения победителя конкурса;
</w:t>
      </w:r>
      <w:r>
        <w:br/>
      </w:r>
      <w:r>
        <w:rPr>
          <w:rFonts w:ascii="Times New Roman"/>
          <w:b w:val="false"/>
          <w:i w:val="false"/>
          <w:color w:val="000000"/>
          <w:sz w:val="28"/>
        </w:rPr>
        <w:t>
      4) отзыва конкурсной заявки до истечения окончательного срока представления конкурсных заявок;
</w:t>
      </w:r>
      <w:r>
        <w:br/>
      </w:r>
      <w:r>
        <w:rPr>
          <w:rFonts w:ascii="Times New Roman"/>
          <w:b w:val="false"/>
          <w:i w:val="false"/>
          <w:color w:val="000000"/>
          <w:sz w:val="28"/>
        </w:rPr>
        <w:t>
      5) отклонения конкурсной заявки как не отвечающей требованиям конкурсной документации;
</w:t>
      </w:r>
      <w:r>
        <w:br/>
      </w:r>
      <w:r>
        <w:rPr>
          <w:rFonts w:ascii="Times New Roman"/>
          <w:b w:val="false"/>
          <w:i w:val="false"/>
          <w:color w:val="000000"/>
          <w:sz w:val="28"/>
        </w:rPr>
        <w:t>
      6) определения победителем конкурса другого потенциального поставщика.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14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12 апреля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Вскрытие конвертов с конкурсными заявками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Конкурсная комиссия вскрывает конверты с конкурсными заявками в срок, во время и в месте, указанные в конкурсной документации. Потенциальный поставщик, представивший конкурсную заявку, или его уполномоченный представитель вправе присутствовать при вскрытии конвертов с конкурсными заявками.
</w:t>
      </w:r>
      <w:r>
        <w:br/>
      </w:r>
      <w:r>
        <w:rPr>
          <w:rFonts w:ascii="Times New Roman"/>
          <w:b w:val="false"/>
          <w:i w:val="false"/>
          <w:color w:val="000000"/>
          <w:sz w:val="28"/>
        </w:rPr>
        <w:t>
      2. При вскрытии конвертов с конкурсными заявками конкурсная комиссия объявляет присутствующим лицам наименования и местонахождение потенциальных поставщиков, участвующих в конкурсе, предложенные ими цены, отзыв и изменения конкурсных заявок, если они отражены документально, информацию о наличии или отсутствии документов, составляющих конкурсную заявку, и составляет 
</w:t>
      </w:r>
      <w:r>
        <w:rPr>
          <w:rFonts w:ascii="Times New Roman"/>
          <w:b w:val="false"/>
          <w:i w:val="false"/>
          <w:color w:val="000000"/>
          <w:sz w:val="28"/>
        </w:rPr>
        <w:t xml:space="preserve"> протокол </w:t>
      </w:r>
      <w:r>
        <w:rPr>
          <w:rFonts w:ascii="Times New Roman"/>
          <w:b w:val="false"/>
          <w:i w:val="false"/>
          <w:color w:val="000000"/>
          <w:sz w:val="28"/>
        </w:rPr>
        <w:t>
 вскрытия конкурсных заявок.
</w:t>
      </w:r>
      <w:r>
        <w:br/>
      </w:r>
      <w:r>
        <w:rPr>
          <w:rFonts w:ascii="Times New Roman"/>
          <w:b w:val="false"/>
          <w:i w:val="false"/>
          <w:color w:val="000000"/>
          <w:sz w:val="28"/>
        </w:rPr>
        <w:t>
      Копия протокола вскрытия конкурсных заявок, подписанная членами и секретарем конкурсной комиссии, выдается потенциальным поставщикам, присутствующим при процедуре вскрытия, отсутствующим - направляется в срок не позднее двух рабочих дней со дня получения от них запроса.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15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Рассмотрение, оценка и сопоставление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конкурсных заявок и подведение итогов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рассмотрении, оценке и сопоставлении конкурсных заявок:
</w:t>
      </w:r>
      <w:r>
        <w:br/>
      </w:r>
      <w:r>
        <w:rPr>
          <w:rFonts w:ascii="Times New Roman"/>
          <w:b w:val="false"/>
          <w:i w:val="false"/>
          <w:color w:val="000000"/>
          <w:sz w:val="28"/>
        </w:rPr>
        <w:t>
      1) конкурсная комиссия вправе запросить у потенциальных поставщиков разъяснения в связи с их конкурсными заявками с тем, чтобы облегчить рассмотрение, оценку и сопоставление конкурсных заявок;
</w:t>
      </w:r>
      <w:r>
        <w:br/>
      </w:r>
      <w:r>
        <w:rPr>
          <w:rFonts w:ascii="Times New Roman"/>
          <w:b w:val="false"/>
          <w:i w:val="false"/>
          <w:color w:val="000000"/>
          <w:sz w:val="28"/>
        </w:rPr>
        <w:t>
      1-1) с целью уточнения сведений, содержащихся в конкурсных заявках потенциальных поставщиков, конкурсная комиссия вправе запрашивать необходимую информацию у соответствующих государственных органов, физических и юридических лиц;
</w:t>
      </w:r>
      <w:r>
        <w:br/>
      </w:r>
      <w:r>
        <w:rPr>
          <w:rFonts w:ascii="Times New Roman"/>
          <w:b w:val="false"/>
          <w:i w:val="false"/>
          <w:color w:val="000000"/>
          <w:sz w:val="28"/>
        </w:rPr>
        <w:t>
      2) не допускаются запросы, предложения или разрешения с тем, чтобы привести конкурсную заявку, не отвечающую требованиям конкурсной документации, в соответствие с этими требованиями.
</w:t>
      </w:r>
      <w:r>
        <w:br/>
      </w:r>
      <w:r>
        <w:rPr>
          <w:rFonts w:ascii="Times New Roman"/>
          <w:b w:val="false"/>
          <w:i w:val="false"/>
          <w:color w:val="000000"/>
          <w:sz w:val="28"/>
        </w:rPr>
        <w:t>
      1-1. При оценке конкурсной заявки потенциального поставщика учитываются все расходы заказчика, связанные с приобретением у этого потенциального поставщика товаров, работ и услуг.
</w:t>
      </w:r>
      <w:r>
        <w:br/>
      </w:r>
      <w:r>
        <w:rPr>
          <w:rFonts w:ascii="Times New Roman"/>
          <w:b w:val="false"/>
          <w:i w:val="false"/>
          <w:color w:val="000000"/>
          <w:sz w:val="28"/>
        </w:rPr>
        <w:t>
      2. Конкурсная комиссия рассматривает конкурсную заявку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конкурсной заявки.
</w:t>
      </w:r>
      <w:r>
        <w:br/>
      </w:r>
      <w:r>
        <w:rPr>
          <w:rFonts w:ascii="Times New Roman"/>
          <w:b w:val="false"/>
          <w:i w:val="false"/>
          <w:color w:val="000000"/>
          <w:sz w:val="28"/>
        </w:rPr>
        <w:t>
      3. Конкурсная комиссия отклоняет конкурсную заявку, если:
</w:t>
      </w:r>
      <w:r>
        <w:br/>
      </w:r>
      <w:r>
        <w:rPr>
          <w:rFonts w:ascii="Times New Roman"/>
          <w:b w:val="false"/>
          <w:i w:val="false"/>
          <w:color w:val="000000"/>
          <w:sz w:val="28"/>
        </w:rPr>
        <w:t>
      1) потенциальный поставщик, представивший данную конкурсную заявку, не соответствует квалификационным требованиям;
</w:t>
      </w:r>
      <w:r>
        <w:br/>
      </w:r>
      <w:r>
        <w:rPr>
          <w:rFonts w:ascii="Times New Roman"/>
          <w:b w:val="false"/>
          <w:i w:val="false"/>
          <w:color w:val="000000"/>
          <w:sz w:val="28"/>
        </w:rPr>
        <w:t>
      2) потенциальный поставщик не внес обеспечение конкурсной заявки в форме, объеме и на условиях, предусмотренных в конкурсной документации, за исключением случаев, предусмотренных в пункте 2 
</w:t>
      </w:r>
      <w:r>
        <w:rPr>
          <w:rFonts w:ascii="Times New Roman"/>
          <w:b w:val="false"/>
          <w:i w:val="false"/>
          <w:color w:val="000000"/>
          <w:sz w:val="28"/>
        </w:rPr>
        <w:t xml:space="preserve"> статьи 14 </w:t>
      </w:r>
      <w:r>
        <w:rPr>
          <w:rFonts w:ascii="Times New Roman"/>
          <w:b w:val="false"/>
          <w:i w:val="false"/>
          <w:color w:val="000000"/>
          <w:sz w:val="28"/>
        </w:rPr>
        <w:t>
 настоящего Закона;
</w:t>
      </w:r>
      <w:r>
        <w:br/>
      </w:r>
      <w:r>
        <w:rPr>
          <w:rFonts w:ascii="Times New Roman"/>
          <w:b w:val="false"/>
          <w:i w:val="false"/>
          <w:color w:val="000000"/>
          <w:sz w:val="28"/>
        </w:rPr>
        <w:t>
      3) данная конкурсная заявка не отвечает требованиям конкурсной документации, за исключением случаев, предусмотренных пунктом 2 настоящей статьи;
</w:t>
      </w:r>
      <w:r>
        <w:br/>
      </w:r>
      <w:r>
        <w:rPr>
          <w:rFonts w:ascii="Times New Roman"/>
          <w:b w:val="false"/>
          <w:i w:val="false"/>
          <w:color w:val="000000"/>
          <w:sz w:val="28"/>
        </w:rPr>
        <w:t>
      3-1) данная конкурсная заявка подана лицом, в чьих интересах осуществляется приобретение товаров, работ и услуг;
</w:t>
      </w:r>
      <w:r>
        <w:br/>
      </w:r>
      <w:r>
        <w:rPr>
          <w:rFonts w:ascii="Times New Roman"/>
          <w:b w:val="false"/>
          <w:i w:val="false"/>
          <w:color w:val="000000"/>
          <w:sz w:val="28"/>
        </w:rPr>
        <w:t>
      4) цена конкурсной заявки потенциального поставщика, допущенного к участию в конкурсе, превышает сумму, выделенную для закупки данных товаров, работ и услуг. 
</w:t>
      </w:r>
      <w:r>
        <w:rPr>
          <w:rFonts w:ascii="Times New Roman"/>
          <w:b w:val="false"/>
          <w:i w:val="false"/>
          <w:color w:val="000000"/>
          <w:sz w:val="28"/>
        </w:rPr>
        <w:t xml:space="preserve"> P021158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проведении конкурса по государственным закупкам подрядных работ на строительство объектов и на сопутствующие им товары и (или) услуги, а также на приобретение товаров, технологический срок изготовления которых превышает один год, конкурсная заявка потенциального поставщика, допущенного к участию в конкурсе, также отклоняется в случае, если цена его конкурсной заявки превышает сумму, предусмотренную для закупки данных товаров, работ и услуг.
</w:t>
      </w:r>
      <w:r>
        <w:br/>
      </w:r>
      <w:r>
        <w:rPr>
          <w:rFonts w:ascii="Times New Roman"/>
          <w:b w:val="false"/>
          <w:i w:val="false"/>
          <w:color w:val="000000"/>
          <w:sz w:val="28"/>
        </w:rPr>
        <w:t>
      3-1. Конкурсная комиссия вправе отклонить конкурсную заявку потенциального поставщика в случае, если цена его конкурсной заявки является демпинговой. 
</w:t>
      </w:r>
      <w:r>
        <w:rPr>
          <w:rFonts w:ascii="Times New Roman"/>
          <w:b w:val="false"/>
          <w:i w:val="false"/>
          <w:color w:val="000000"/>
          <w:sz w:val="28"/>
        </w:rPr>
        <w:t xml:space="preserve"> Порядок </w:t>
      </w:r>
      <w:r>
        <w:rPr>
          <w:rFonts w:ascii="Times New Roman"/>
          <w:b w:val="false"/>
          <w:i w:val="false"/>
          <w:color w:val="000000"/>
          <w:sz w:val="28"/>
        </w:rPr>
        <w:t>
 определения демпинговой цены конкурсной заявки устанавливается Правительством Республики Казахстан.   
</w:t>
      </w:r>
      <w:r>
        <w:br/>
      </w:r>
      <w:r>
        <w:rPr>
          <w:rFonts w:ascii="Times New Roman"/>
          <w:b w:val="false"/>
          <w:i w:val="false"/>
          <w:color w:val="000000"/>
          <w:sz w:val="28"/>
        </w:rPr>
        <w:t>
      4. Если на участие в конкурсе представили конкурсные заявки менее двух потенциальных поставщиков, удовлетворяющих квалификационным требованиям, то конкурсная комиссия признает конкурс несостоявшимся.
</w:t>
      </w:r>
      <w:r>
        <w:br/>
      </w:r>
      <w:r>
        <w:rPr>
          <w:rFonts w:ascii="Times New Roman"/>
          <w:b w:val="false"/>
          <w:i w:val="false"/>
          <w:color w:val="000000"/>
          <w:sz w:val="28"/>
        </w:rPr>
        <w:t>
      При проведении конкурса на закупку однородных видов товаров, работ и услуг конкурс по какому-либо лоту признается конкурсной комиссией несостоявшимся в случае, если конкурсные заявки по данному лоту представили менее двух потенциальных поставщиков, отвечающих квалификационным требованиям.
</w:t>
      </w:r>
      <w:r>
        <w:br/>
      </w:r>
      <w:r>
        <w:rPr>
          <w:rFonts w:ascii="Times New Roman"/>
          <w:b w:val="false"/>
          <w:i w:val="false"/>
          <w:color w:val="000000"/>
          <w:sz w:val="28"/>
        </w:rPr>
        <w:t>
      Конкурс также признается конкурсной комиссией несостоявшимся, если представлено менее двух конкурсных заявок, отвечающих требованиям конкурсной документации.
</w:t>
      </w:r>
      <w:r>
        <w:br/>
      </w:r>
      <w:r>
        <w:rPr>
          <w:rFonts w:ascii="Times New Roman"/>
          <w:b w:val="false"/>
          <w:i w:val="false"/>
          <w:color w:val="000000"/>
          <w:sz w:val="28"/>
        </w:rPr>
        <w:t>
      5. Если конкурс признан несостоявшимся в целом или по какому-либо лоту, то заказчик вправе рекомендовать организатору конкурса:
</w:t>
      </w:r>
      <w:r>
        <w:br/>
      </w:r>
      <w:r>
        <w:rPr>
          <w:rFonts w:ascii="Times New Roman"/>
          <w:b w:val="false"/>
          <w:i w:val="false"/>
          <w:color w:val="000000"/>
          <w:sz w:val="28"/>
        </w:rPr>
        <w:t>
      1) при необходимости изменить содержание конкурсной документации и провести повторный конкурс;
</w:t>
      </w:r>
      <w:r>
        <w:br/>
      </w:r>
      <w:r>
        <w:rPr>
          <w:rFonts w:ascii="Times New Roman"/>
          <w:b w:val="false"/>
          <w:i w:val="false"/>
          <w:color w:val="000000"/>
          <w:sz w:val="28"/>
        </w:rPr>
        <w:t>
      2) провести конкурс с использованием двухэтапных процедур.
</w:t>
      </w:r>
      <w:r>
        <w:br/>
      </w:r>
      <w:r>
        <w:rPr>
          <w:rFonts w:ascii="Times New Roman"/>
          <w:b w:val="false"/>
          <w:i w:val="false"/>
          <w:color w:val="000000"/>
          <w:sz w:val="28"/>
        </w:rPr>
        <w:t>
      6. Конкурсная комиссия оценивает и сопоставляет конкурсные заявки, которые были приняты для участия в конкурсе, и определяет выигравшую конкурсную заявку на основе самой низкой цены с учетом следующих критериев:
</w:t>
      </w:r>
      <w:r>
        <w:br/>
      </w:r>
      <w:r>
        <w:rPr>
          <w:rFonts w:ascii="Times New Roman"/>
          <w:b w:val="false"/>
          <w:i w:val="false"/>
          <w:color w:val="000000"/>
          <w:sz w:val="28"/>
        </w:rPr>
        <w:t>
      1) (исключен)
</w:t>
      </w:r>
      <w:r>
        <w:br/>
      </w:r>
      <w:r>
        <w:rPr>
          <w:rFonts w:ascii="Times New Roman"/>
          <w:b w:val="false"/>
          <w:i w:val="false"/>
          <w:color w:val="000000"/>
          <w:sz w:val="28"/>
        </w:rPr>
        <w:t>
      2) расходы на эксплуатацию, техническое обслуживание и ремонт закупаемых товаров;
</w:t>
      </w:r>
      <w:r>
        <w:br/>
      </w:r>
      <w:r>
        <w:rPr>
          <w:rFonts w:ascii="Times New Roman"/>
          <w:b w:val="false"/>
          <w:i w:val="false"/>
          <w:color w:val="000000"/>
          <w:sz w:val="28"/>
        </w:rPr>
        <w:t>
      3) сроки поставки товаров, завершения работ или оказания услуг;
</w:t>
      </w:r>
      <w:r>
        <w:br/>
      </w:r>
      <w:r>
        <w:rPr>
          <w:rFonts w:ascii="Times New Roman"/>
          <w:b w:val="false"/>
          <w:i w:val="false"/>
          <w:color w:val="000000"/>
          <w:sz w:val="28"/>
        </w:rPr>
        <w:t>
      4) функциональные, технические и качественные характеристики товаров;
</w:t>
      </w:r>
      <w:r>
        <w:br/>
      </w:r>
      <w:r>
        <w:rPr>
          <w:rFonts w:ascii="Times New Roman"/>
          <w:b w:val="false"/>
          <w:i w:val="false"/>
          <w:color w:val="000000"/>
          <w:sz w:val="28"/>
        </w:rPr>
        <w:t>
      5) условия платежа;
</w:t>
      </w:r>
      <w:r>
        <w:br/>
      </w:r>
      <w:r>
        <w:rPr>
          <w:rFonts w:ascii="Times New Roman"/>
          <w:b w:val="false"/>
          <w:i w:val="false"/>
          <w:color w:val="000000"/>
          <w:sz w:val="28"/>
        </w:rPr>
        <w:t>
      6) условия гарантий на товары, работы и услуги;
</w:t>
      </w:r>
      <w:r>
        <w:br/>
      </w:r>
      <w:r>
        <w:rPr>
          <w:rFonts w:ascii="Times New Roman"/>
          <w:b w:val="false"/>
          <w:i w:val="false"/>
          <w:color w:val="000000"/>
          <w:sz w:val="28"/>
        </w:rPr>
        <w:t>
      7) другие критерии, обеспечивающие наиболее высокую экономическую эффективность (дополнительные инвестиции, стимулирование занятости, передачу технологии и подготовку управленческих, научных и производственных кадров), а также опыт работы на соответствующем рынке закупаемых товаров, работ и услуг;
</w:t>
      </w:r>
      <w:r>
        <w:br/>
      </w:r>
      <w:r>
        <w:rPr>
          <w:rFonts w:ascii="Times New Roman"/>
          <w:b w:val="false"/>
          <w:i w:val="false"/>
          <w:color w:val="000000"/>
          <w:sz w:val="28"/>
        </w:rPr>
        <w:t>
      8) поддержка отечественных товаропроизводителей - потенциальных поставщиков в соответствии со 
</w:t>
      </w:r>
      <w:r>
        <w:rPr>
          <w:rFonts w:ascii="Times New Roman"/>
          <w:b w:val="false"/>
          <w:i w:val="false"/>
          <w:color w:val="000000"/>
          <w:sz w:val="28"/>
        </w:rPr>
        <w:t xml:space="preserve"> статьей 26 </w:t>
      </w:r>
      <w:r>
        <w:rPr>
          <w:rFonts w:ascii="Times New Roman"/>
          <w:b w:val="false"/>
          <w:i w:val="false"/>
          <w:color w:val="000000"/>
          <w:sz w:val="28"/>
        </w:rPr>
        <w:t>
 настоящего Закона;
</w:t>
      </w:r>
      <w:r>
        <w:br/>
      </w:r>
      <w:r>
        <w:rPr>
          <w:rFonts w:ascii="Times New Roman"/>
          <w:b w:val="false"/>
          <w:i w:val="false"/>
          <w:color w:val="000000"/>
          <w:sz w:val="28"/>
        </w:rPr>
        <w:t>
      9) квалификационные данные потенциального поставщика.
</w:t>
      </w:r>
      <w:r>
        <w:br/>
      </w:r>
      <w:r>
        <w:rPr>
          <w:rFonts w:ascii="Times New Roman"/>
          <w:b w:val="false"/>
          <w:i w:val="false"/>
          <w:color w:val="000000"/>
          <w:sz w:val="28"/>
        </w:rPr>
        <w:t>
      7. В случае, когда предметом государственных закупок является привлечение консультационных услуг, критериями отбора являются:
</w:t>
      </w:r>
      <w:r>
        <w:br/>
      </w:r>
      <w:r>
        <w:rPr>
          <w:rFonts w:ascii="Times New Roman"/>
          <w:b w:val="false"/>
          <w:i w:val="false"/>
          <w:color w:val="000000"/>
          <w:sz w:val="28"/>
        </w:rPr>
        <w:t>
      1) цена конкурсной заявки;
</w:t>
      </w:r>
      <w:r>
        <w:br/>
      </w:r>
      <w:r>
        <w:rPr>
          <w:rFonts w:ascii="Times New Roman"/>
          <w:b w:val="false"/>
          <w:i w:val="false"/>
          <w:color w:val="000000"/>
          <w:sz w:val="28"/>
        </w:rPr>
        <w:t>
      2) качественные характеристики консультационных услуг;
</w:t>
      </w:r>
      <w:r>
        <w:br/>
      </w:r>
      <w:r>
        <w:rPr>
          <w:rFonts w:ascii="Times New Roman"/>
          <w:b w:val="false"/>
          <w:i w:val="false"/>
          <w:color w:val="000000"/>
          <w:sz w:val="28"/>
        </w:rPr>
        <w:t>
      3) опыт работы потенциального поставщика на рынке этих услуг;
</w:t>
      </w:r>
      <w:r>
        <w:br/>
      </w:r>
      <w:r>
        <w:rPr>
          <w:rFonts w:ascii="Times New Roman"/>
          <w:b w:val="false"/>
          <w:i w:val="false"/>
          <w:color w:val="000000"/>
          <w:sz w:val="28"/>
        </w:rPr>
        <w:t>
      4) квалификационные данные, репутация, надежность, профессиональная компетентность потенциального поставщика.
</w:t>
      </w:r>
      <w:r>
        <w:br/>
      </w:r>
      <w:r>
        <w:rPr>
          <w:rFonts w:ascii="Times New Roman"/>
          <w:b w:val="false"/>
          <w:i w:val="false"/>
          <w:color w:val="000000"/>
          <w:sz w:val="28"/>
        </w:rPr>
        <w:t>
      8. Конкурсная комиссия подводит итоги конкурса в срок не более десяти календарных дней со дня вскрытия конвертов с конкурсными заявками, если иное не предусмотрено законодательством Республики Казахстан. 
</w:t>
      </w:r>
      <w:r>
        <w:rPr>
          <w:rFonts w:ascii="Times New Roman"/>
          <w:b w:val="false"/>
          <w:i w:val="false"/>
          <w:color w:val="000000"/>
          <w:sz w:val="28"/>
        </w:rPr>
        <w:t xml:space="preserve"> P021158 </w:t>
      </w:r>
      <w:r>
        <w:rPr>
          <w:rFonts w:ascii="Times New Roman"/>
          <w:b w:val="false"/>
          <w:i w:val="false"/>
          <w:color w:val="000000"/>
          <w:sz w:val="28"/>
        </w:rPr>
        <w:t>
</w:t>
      </w:r>
      <w:r>
        <w:br/>
      </w:r>
      <w:r>
        <w:rPr>
          <w:rFonts w:ascii="Times New Roman"/>
          <w:b w:val="false"/>
          <w:i w:val="false"/>
          <w:color w:val="000000"/>
          <w:sz w:val="28"/>
        </w:rPr>
        <w:t>
      9. Итоги конкурса оформляются в виде протокола в соответствии со 
</w:t>
      </w:r>
      <w:r>
        <w:rPr>
          <w:rFonts w:ascii="Times New Roman"/>
          <w:b w:val="false"/>
          <w:i w:val="false"/>
          <w:color w:val="000000"/>
          <w:sz w:val="28"/>
        </w:rPr>
        <w:t xml:space="preserve"> статьей 17 </w:t>
      </w:r>
      <w:r>
        <w:rPr>
          <w:rFonts w:ascii="Times New Roman"/>
          <w:b w:val="false"/>
          <w:i w:val="false"/>
          <w:color w:val="000000"/>
          <w:sz w:val="28"/>
        </w:rPr>
        <w:t>
 настоящего Закона, подписываемого присутствующими на заседании членами и секретарем конкурсной комиссии.
</w:t>
      </w:r>
      <w:r>
        <w:br/>
      </w:r>
      <w:r>
        <w:rPr>
          <w:rFonts w:ascii="Times New Roman"/>
          <w:b w:val="false"/>
          <w:i w:val="false"/>
          <w:color w:val="000000"/>
          <w:sz w:val="28"/>
        </w:rPr>
        <w:t>
      10. Организатор конкурса в течение трех рабочих дней со дня подведения итогов конкурса представляет в уполномоченный орган копии протокола об итогах конкурса.
</w:t>
      </w:r>
      <w:r>
        <w:br/>
      </w:r>
      <w:r>
        <w:rPr>
          <w:rFonts w:ascii="Times New Roman"/>
          <w:b w:val="false"/>
          <w:i w:val="false"/>
          <w:color w:val="000000"/>
          <w:sz w:val="28"/>
        </w:rPr>
        <w:t>
      Организатор конкурса в течение семи рабочих дней со дня подведения итогов конкурса извещает всех принявших участие потенциальных поставщиков путем опубликования в периодической печати, если иное не предусмотрено настоящим Законом, результатов конкурса с указанием его названия, победителя и его адреса, наименования и цены единицы товара, работ и услуг, предложенных победителем конкурса.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16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Протокол об итогах конкурса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осуществлении государственных закупок посредством конкурса конкурсная комиссия обязана оформить 
</w:t>
      </w:r>
      <w:r>
        <w:rPr>
          <w:rFonts w:ascii="Times New Roman"/>
          <w:b w:val="false"/>
          <w:i w:val="false"/>
          <w:color w:val="000000"/>
          <w:sz w:val="28"/>
        </w:rPr>
        <w:t xml:space="preserve"> протокол </w:t>
      </w:r>
      <w:r>
        <w:rPr>
          <w:rFonts w:ascii="Times New Roman"/>
          <w:b w:val="false"/>
          <w:i w:val="false"/>
          <w:color w:val="000000"/>
          <w:sz w:val="28"/>
        </w:rPr>
        <w:t>
 об итогах конкурса, в котором должна содержаться следующая информация:
</w:t>
      </w:r>
      <w:r>
        <w:br/>
      </w:r>
      <w:r>
        <w:rPr>
          <w:rFonts w:ascii="Times New Roman"/>
          <w:b w:val="false"/>
          <w:i w:val="false"/>
          <w:color w:val="000000"/>
          <w:sz w:val="28"/>
        </w:rPr>
        <w:t>
      1) наименование и краткое описание закупаемых товаров, работ и услуг с указанием наименования и места нахождения победителя конкурса по каждому лоту и условия, по которым определен победитель;
</w:t>
      </w:r>
      <w:r>
        <w:br/>
      </w:r>
      <w:r>
        <w:rPr>
          <w:rFonts w:ascii="Times New Roman"/>
          <w:b w:val="false"/>
          <w:i w:val="false"/>
          <w:color w:val="000000"/>
          <w:sz w:val="28"/>
        </w:rPr>
        <w:t>
      2) наименование и местонахождение потенциальных поставщиков, представивших конкурсные заявки;
</w:t>
      </w:r>
      <w:r>
        <w:br/>
      </w:r>
      <w:r>
        <w:rPr>
          <w:rFonts w:ascii="Times New Roman"/>
          <w:b w:val="false"/>
          <w:i w:val="false"/>
          <w:color w:val="000000"/>
          <w:sz w:val="28"/>
        </w:rPr>
        <w:t>
      3) о квалификационных данных потенциальных поставщиков, представивших конкурсные заявки, или об отсутствии таких данных;
</w:t>
      </w:r>
      <w:r>
        <w:br/>
      </w:r>
      <w:r>
        <w:rPr>
          <w:rFonts w:ascii="Times New Roman"/>
          <w:b w:val="false"/>
          <w:i w:val="false"/>
          <w:color w:val="000000"/>
          <w:sz w:val="28"/>
        </w:rPr>
        <w:t>
      4) цена и краткое изложение других основных условий каждой конкурсной заявки;
</w:t>
      </w:r>
      <w:r>
        <w:br/>
      </w:r>
      <w:r>
        <w:rPr>
          <w:rFonts w:ascii="Times New Roman"/>
          <w:b w:val="false"/>
          <w:i w:val="false"/>
          <w:color w:val="000000"/>
          <w:sz w:val="28"/>
        </w:rPr>
        <w:t>
      5) изложение оценки и сопоставление конкурсных заявок;
</w:t>
      </w:r>
      <w:r>
        <w:br/>
      </w:r>
      <w:r>
        <w:rPr>
          <w:rFonts w:ascii="Times New Roman"/>
          <w:b w:val="false"/>
          <w:i w:val="false"/>
          <w:color w:val="000000"/>
          <w:sz w:val="28"/>
        </w:rPr>
        <w:t>
      6) указание причин отклонения конкурсных заявок;
</w:t>
      </w:r>
      <w:r>
        <w:br/>
      </w:r>
      <w:r>
        <w:rPr>
          <w:rFonts w:ascii="Times New Roman"/>
          <w:b w:val="false"/>
          <w:i w:val="false"/>
          <w:color w:val="000000"/>
          <w:sz w:val="28"/>
        </w:rPr>
        <w:t>
      7) указание причин, если в результате конкурса не был определен победитель;
</w:t>
      </w:r>
      <w:r>
        <w:br/>
      </w:r>
      <w:r>
        <w:rPr>
          <w:rFonts w:ascii="Times New Roman"/>
          <w:b w:val="false"/>
          <w:i w:val="false"/>
          <w:color w:val="000000"/>
          <w:sz w:val="28"/>
        </w:rPr>
        <w:t>
      8) обобщенное изложение запросов о разъяснении конкурсной документации, ответов на них, а также обобщенное изложение изменений и дополнений к конкурсной документации;
</w:t>
      </w:r>
      <w:r>
        <w:br/>
      </w:r>
      <w:r>
        <w:rPr>
          <w:rFonts w:ascii="Times New Roman"/>
          <w:b w:val="false"/>
          <w:i w:val="false"/>
          <w:color w:val="000000"/>
          <w:sz w:val="28"/>
        </w:rPr>
        <w:t>
      9) срок, в течение которого должен быть подписан договор о государственных закупках (но не более трех рабочих дней с момента получения уведомления победителем конкурса);
</w:t>
      </w:r>
      <w:r>
        <w:br/>
      </w:r>
      <w:r>
        <w:rPr>
          <w:rFonts w:ascii="Times New Roman"/>
          <w:b w:val="false"/>
          <w:i w:val="false"/>
          <w:color w:val="000000"/>
          <w:sz w:val="28"/>
        </w:rPr>
        <w:t>
      10) в случае если конкурс состоялся, то сумма, выделенная для закупки.
</w:t>
      </w:r>
      <w:r>
        <w:br/>
      </w:r>
      <w:r>
        <w:rPr>
          <w:rFonts w:ascii="Times New Roman"/>
          <w:b w:val="false"/>
          <w:i w:val="false"/>
          <w:color w:val="000000"/>
          <w:sz w:val="28"/>
        </w:rPr>
        <w:t>
      Потенциальный поставщик, представивший конкурсную заявку, вправе обжаловать итоги конкурса в уполномоченный орган в течение пяти календарных дней со дня опубликования итогов конкурса в периодической печати. При этом споры, возникающие в процессе осуществления государственных закупок, рассматриваются в соответствии с законодательством Республики Казахстан. 
</w:t>
      </w:r>
      <w:r>
        <w:rPr>
          <w:rFonts w:ascii="Times New Roman"/>
          <w:b w:val="false"/>
          <w:i w:val="false"/>
          <w:color w:val="000000"/>
          <w:sz w:val="28"/>
        </w:rPr>
        <w:t xml:space="preserve"> P03010S </w:t>
      </w:r>
      <w:r>
        <w:rPr>
          <w:rFonts w:ascii="Times New Roman"/>
          <w:b w:val="false"/>
          <w:i w:val="false"/>
          <w:color w:val="000000"/>
          <w:sz w:val="28"/>
        </w:rPr>
        <w:t>
</w:t>
      </w:r>
      <w:r>
        <w:br/>
      </w:r>
      <w:r>
        <w:rPr>
          <w:rFonts w:ascii="Times New Roman"/>
          <w:b w:val="false"/>
          <w:i w:val="false"/>
          <w:color w:val="000000"/>
          <w:sz w:val="28"/>
        </w:rPr>
        <w:t>
      2. Протокол об итогах конкурса представляется после подведения итогов конкурса по требованию любого потенциального поставщика, представившего конкурсную заявку на участие в конкурсе. В случае если эта информация содержит сведения, составляющие государственные секреты Республики Казахстан, то она предоставляется в порядке, установленном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о государственных секретах.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17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Осуществление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закупок другими способами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Закрытый конкурс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Закрытый конкурс проводится по согласованию с уполномоченным органом в случаях, когда товары, работы и услуги по причине их сложного или специализированного характера имеются только у ограниченного числа потенциальных поставщиков, которые заранее известны организатору конкурса.
</w:t>
      </w:r>
      <w:r>
        <w:br/>
      </w:r>
      <w:r>
        <w:rPr>
          <w:rFonts w:ascii="Times New Roman"/>
          <w:b w:val="false"/>
          <w:i w:val="false"/>
          <w:color w:val="000000"/>
          <w:sz w:val="28"/>
        </w:rPr>
        <w:t>
      2. Уведомление о проведении закрытого конкурса должно быть направлено всем потенциальным поставщикам, у которых имеются в наличии закупаемые товары, работы и услуги, в срок не позднее чем за один месяц до дня окончания приема заявок на участие в этом конкурсе.
</w:t>
      </w:r>
      <w:r>
        <w:br/>
      </w:r>
      <w:r>
        <w:rPr>
          <w:rFonts w:ascii="Times New Roman"/>
          <w:b w:val="false"/>
          <w:i w:val="false"/>
          <w:color w:val="000000"/>
          <w:sz w:val="28"/>
        </w:rPr>
        <w:t>
      Список потенциальных поставщиков, которым направляется уведомление, утверждается руководителем заказчика.
</w:t>
      </w:r>
      <w:r>
        <w:br/>
      </w:r>
      <w:r>
        <w:rPr>
          <w:rFonts w:ascii="Times New Roman"/>
          <w:b w:val="false"/>
          <w:i w:val="false"/>
          <w:color w:val="000000"/>
          <w:sz w:val="28"/>
        </w:rPr>
        <w:t>
      3. При осуществлении государственных закупок способом закрытого конкурса применяются нормы, предусмотренные 
</w:t>
      </w:r>
      <w:r>
        <w:rPr>
          <w:rFonts w:ascii="Times New Roman"/>
          <w:b w:val="false"/>
          <w:i w:val="false"/>
          <w:color w:val="000000"/>
          <w:sz w:val="28"/>
        </w:rPr>
        <w:t xml:space="preserve"> главой 2 </w:t>
      </w:r>
      <w:r>
        <w:rPr>
          <w:rFonts w:ascii="Times New Roman"/>
          <w:b w:val="false"/>
          <w:i w:val="false"/>
          <w:color w:val="000000"/>
          <w:sz w:val="28"/>
        </w:rPr>
        <w:t>
 настоящего Закона, если иное не установлено настоящей статьей.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Конкурс с использованием двухэтапных процедур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 с использованием двухэтапных процедур проводится в случаях, когда:
</w:t>
      </w:r>
      <w:r>
        <w:br/>
      </w:r>
      <w:r>
        <w:rPr>
          <w:rFonts w:ascii="Times New Roman"/>
          <w:b w:val="false"/>
          <w:i w:val="false"/>
          <w:color w:val="000000"/>
          <w:sz w:val="28"/>
        </w:rPr>
        <w:t>
      1) сложно сформулировать подробные спецификации товаров, работ и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
</w:t>
      </w:r>
      <w:r>
        <w:br/>
      </w:r>
      <w:r>
        <w:rPr>
          <w:rFonts w:ascii="Times New Roman"/>
          <w:b w:val="false"/>
          <w:i w:val="false"/>
          <w:color w:val="000000"/>
          <w:sz w:val="28"/>
        </w:rPr>
        <w:t>
      2) необходимо проведение научных исследований, экспериментов, изысканий или разработок;
</w:t>
      </w:r>
      <w:r>
        <w:br/>
      </w:r>
      <w:r>
        <w:rPr>
          <w:rFonts w:ascii="Times New Roman"/>
          <w:b w:val="false"/>
          <w:i w:val="false"/>
          <w:color w:val="000000"/>
          <w:sz w:val="28"/>
        </w:rPr>
        <w:t>
      3) одноэтапный открытый конкурс или закрытый конкурс не привел к определению победителя конкурса. 
</w:t>
      </w:r>
      <w:r>
        <w:rPr>
          <w:rFonts w:ascii="Times New Roman"/>
          <w:b w:val="false"/>
          <w:i w:val="false"/>
          <w:color w:val="000000"/>
          <w:sz w:val="28"/>
        </w:rPr>
        <w:t xml:space="preserve"> P021158 </w:t>
      </w:r>
      <w:r>
        <w:rPr>
          <w:rFonts w:ascii="Times New Roman"/>
          <w:b w:val="false"/>
          <w:i w:val="false"/>
          <w:color w:val="000000"/>
          <w:sz w:val="28"/>
        </w:rPr>
        <w:t>
</w:t>
      </w:r>
      <w:r>
        <w:br/>
      </w:r>
      <w:r>
        <w:rPr>
          <w:rFonts w:ascii="Times New Roman"/>
          <w:b w:val="false"/>
          <w:i w:val="false"/>
          <w:color w:val="000000"/>
          <w:sz w:val="28"/>
        </w:rPr>
        <w:t>
      2. Конкурс с использованием двухэтапных процедур представляет собой совокупность следующих этапов:
</w:t>
      </w:r>
      <w:r>
        <w:br/>
      </w:r>
      <w:r>
        <w:rPr>
          <w:rFonts w:ascii="Times New Roman"/>
          <w:b w:val="false"/>
          <w:i w:val="false"/>
          <w:color w:val="000000"/>
          <w:sz w:val="28"/>
        </w:rPr>
        <w:t>
      1) запрос на основе конкурсной документации у потенциальных поставщиков предложений, касающихся технических, качественных или иных характеристик закупаемых товаров, работ и услуг, договорных условий их поставки (выполнения, оказания); рассмотрение первоначальных конкурсных заявок, представленных потенциальными поставщиками без указания цен, в соответствии с конкурсной документацией; рассмотрение квалификационных данных потенциальных поставщиков; обсуждение при необходимости с потенциальными поставщиками, соответствующими квалификационным требованиям, вопросов, касающихся технических, качественных или иных характеристик товаров, работ и услуг, договорных условий их поставки (выполнения, оказания);
</w:t>
      </w:r>
      <w:r>
        <w:br/>
      </w:r>
      <w:r>
        <w:rPr>
          <w:rFonts w:ascii="Times New Roman"/>
          <w:b w:val="false"/>
          <w:i w:val="false"/>
          <w:color w:val="000000"/>
          <w:sz w:val="28"/>
        </w:rPr>
        <w:t>
      2) внесение организатором конкурса изменений в конкурсную документацию на основе представленных потенциальными поставщиками технических, качественных или иных характеристик товаров, работ и услуг; представление потенциальными поставщиками, прошедшими первый этап конкурса, окончательных конкурсных заявок; их оценка и сопоставление с учетом ценовых предложений и критериев оценки; подведение итогов конкурса.
</w:t>
      </w:r>
      <w:r>
        <w:br/>
      </w:r>
      <w:r>
        <w:rPr>
          <w:rFonts w:ascii="Times New Roman"/>
          <w:b w:val="false"/>
          <w:i w:val="false"/>
          <w:color w:val="000000"/>
          <w:sz w:val="28"/>
        </w:rPr>
        <w:t>
      3. При осуществлении государственных закупок посредством конкурса с использованием двухэтапных процедур первоначальная конкурсная документация может не содержать информацию, изложенную в подпунктах 2), 7)-9) пункта 1 
</w:t>
      </w:r>
      <w:r>
        <w:rPr>
          <w:rFonts w:ascii="Times New Roman"/>
          <w:b w:val="false"/>
          <w:i w:val="false"/>
          <w:color w:val="000000"/>
          <w:sz w:val="28"/>
        </w:rPr>
        <w:t xml:space="preserve"> статьи 12 </w:t>
      </w:r>
      <w:r>
        <w:rPr>
          <w:rFonts w:ascii="Times New Roman"/>
          <w:b w:val="false"/>
          <w:i w:val="false"/>
          <w:color w:val="000000"/>
          <w:sz w:val="28"/>
        </w:rPr>
        <w:t>
 настоящего Закона.
</w:t>
      </w:r>
      <w:r>
        <w:br/>
      </w:r>
      <w:r>
        <w:rPr>
          <w:rFonts w:ascii="Times New Roman"/>
          <w:b w:val="false"/>
          <w:i w:val="false"/>
          <w:color w:val="000000"/>
          <w:sz w:val="28"/>
        </w:rPr>
        <w:t>
      4. Потенциальный поставщик вправе не представлять окончательную конкурсную заявку, не утрачивая права на возврат обеспечения конкурсной заявки.
</w:t>
      </w:r>
      <w:r>
        <w:br/>
      </w:r>
      <w:r>
        <w:rPr>
          <w:rFonts w:ascii="Times New Roman"/>
          <w:b w:val="false"/>
          <w:i w:val="false"/>
          <w:color w:val="000000"/>
          <w:sz w:val="28"/>
        </w:rPr>
        <w:t>
      5. Конкурсная комиссия подводит итоги конкурса с использованием двухэтапных процедур в срок не более десяти календарных дней со дня вскрытия конвертов с окончательными конкурсными заявками.
</w:t>
      </w:r>
      <w:r>
        <w:br/>
      </w:r>
      <w:r>
        <w:rPr>
          <w:rFonts w:ascii="Times New Roman"/>
          <w:b w:val="false"/>
          <w:i w:val="false"/>
          <w:color w:val="000000"/>
          <w:sz w:val="28"/>
        </w:rPr>
        <w:t>
      6. При осуществлении государственных закупок способом открытого конкурса с использованием двухэтапных процедур применяются нормы, предусмотренные главой 2 настоящего Закона, если иное не установлено настоящей статьей.
</w:t>
      </w:r>
      <w:r>
        <w:br/>
      </w:r>
      <w:r>
        <w:rPr>
          <w:rFonts w:ascii="Times New Roman"/>
          <w:b w:val="false"/>
          <w:i w:val="false"/>
          <w:color w:val="000000"/>
          <w:sz w:val="28"/>
        </w:rPr>
        <w:t>
      При осуществлении государственных закупок способом закрытого конкурса с использованием двухэтапных процедур применяются нормы, предусмотренные в 
</w:t>
      </w:r>
      <w:r>
        <w:rPr>
          <w:rFonts w:ascii="Times New Roman"/>
          <w:b w:val="false"/>
          <w:i w:val="false"/>
          <w:color w:val="000000"/>
          <w:sz w:val="28"/>
        </w:rPr>
        <w:t xml:space="preserve"> статье 18 </w:t>
      </w:r>
      <w:r>
        <w:rPr>
          <w:rFonts w:ascii="Times New Roman"/>
          <w:b w:val="false"/>
          <w:i w:val="false"/>
          <w:color w:val="000000"/>
          <w:sz w:val="28"/>
        </w:rPr>
        <w:t>
 настоящего Закона, если иное не установлено настоящей статьей.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Выбор поставщика с использованием запроса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ценовых предложений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Выбор поставщика с использованием запроса ценовых предложений проводится на имеющиеся в наличии товары, работы и услуги, подробная спецификация которых не имеет для заказчика существенного значения, при этом решающим условием является цена. 
</w:t>
      </w:r>
      <w:r>
        <w:rPr>
          <w:rFonts w:ascii="Times New Roman"/>
          <w:b w:val="false"/>
          <w:i w:val="false"/>
          <w:color w:val="000000"/>
          <w:sz w:val="28"/>
        </w:rPr>
        <w:t xml:space="preserve"> P021158 </w:t>
      </w:r>
      <w:r>
        <w:rPr>
          <w:rFonts w:ascii="Times New Roman"/>
          <w:b w:val="false"/>
          <w:i w:val="false"/>
          <w:color w:val="000000"/>
          <w:sz w:val="28"/>
        </w:rPr>
        <w:t>
</w:t>
      </w:r>
      <w:r>
        <w:br/>
      </w:r>
      <w:r>
        <w:rPr>
          <w:rFonts w:ascii="Times New Roman"/>
          <w:b w:val="false"/>
          <w:i w:val="false"/>
          <w:color w:val="000000"/>
          <w:sz w:val="28"/>
        </w:rPr>
        <w:t>
      2. Выбор поставщика с использованием запроса ценовых предложений применяется только в случае, если годовые объемы государственных закупок каких-либо однородных товаров, работ и услуг в стоимостном выражении не превышают четырехтысячекратного размера месячного расчетного показателя, установленного законом о республиканском бюджете на соответствующий финансовый год, за исключением случаев, установленных частью второй настоящего пункта.
</w:t>
      </w:r>
      <w:r>
        <w:br/>
      </w:r>
      <w:r>
        <w:rPr>
          <w:rFonts w:ascii="Times New Roman"/>
          <w:b w:val="false"/>
          <w:i w:val="false"/>
          <w:color w:val="000000"/>
          <w:sz w:val="28"/>
        </w:rPr>
        <w:t>
      Государственные органы и государственные учреждения, содержащиеся за счет средств государственного бюджета, бюджета Национального Банка Республики Казахстан, вправе выбирать поставщика с использованием запроса ценовых предложений только в случае, если годовые объемы государственных закупок каких-либо однородных товаров, работ и услуг в стоимостном выражении не превышают двухтысячекратного размера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3. В целях применения способа выбора поставщика с использованием запроса ценовых предложений не допускается дробление годовых объемов закупок однородных видов товаров, работ и услуг в течение финансового года на части, размер хотя бы одной из которых менее установленного пунктом 2 настоящей статьи.
</w:t>
      </w:r>
      <w:r>
        <w:br/>
      </w:r>
      <w:r>
        <w:rPr>
          <w:rFonts w:ascii="Times New Roman"/>
          <w:b w:val="false"/>
          <w:i w:val="false"/>
          <w:color w:val="000000"/>
          <w:sz w:val="28"/>
        </w:rPr>
        <w:t>
      4. Заказчик запрашивает письменные ценовые предложения на закупаемые товары, работы и услуги не менее чем у двух неаффилиированных потенциальных поставщиков и рассматривает все поступившие в установленный срок ценовые предложения. Заказчик закупает товар, работу и услугу у потенциального поставщика, представившего самое низкое ценовое предложение.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20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Государственные закупки из одного источника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Государственные закупки из одного источника означают закупки без применения конкурса и проводятся только в случаях, когда:
</w:t>
      </w:r>
      <w:r>
        <w:br/>
      </w:r>
      <w:r>
        <w:rPr>
          <w:rFonts w:ascii="Times New Roman"/>
          <w:b w:val="false"/>
          <w:i w:val="false"/>
          <w:color w:val="000000"/>
          <w:sz w:val="28"/>
        </w:rPr>
        <w:t>
      1) закупаемые товары, работы и услуги имеются в наличии только у потенциального поставщика, являющегося 
</w:t>
      </w:r>
      <w:r>
        <w:rPr>
          <w:rFonts w:ascii="Times New Roman"/>
          <w:b w:val="false"/>
          <w:i w:val="false"/>
          <w:color w:val="000000"/>
          <w:sz w:val="28"/>
        </w:rPr>
        <w:t xml:space="preserve"> субъектом </w:t>
      </w:r>
      <w:r>
        <w:rPr>
          <w:rFonts w:ascii="Times New Roman"/>
          <w:b w:val="false"/>
          <w:i w:val="false"/>
          <w:color w:val="000000"/>
          <w:sz w:val="28"/>
        </w:rPr>
        <w:t>
 естественной монополии, или какой-либо конкретный потенциальный поставщик обладает исключительными правами в отношении данных товаров, работ и услуг при отсутствии альтернативы;
</w:t>
      </w:r>
      <w:r>
        <w:br/>
      </w:r>
      <w:r>
        <w:rPr>
          <w:rFonts w:ascii="Times New Roman"/>
          <w:b w:val="false"/>
          <w:i w:val="false"/>
          <w:color w:val="000000"/>
          <w:sz w:val="28"/>
        </w:rPr>
        <w:t>
      1-1) закупаемые товары, работы и услуги имеются в наличии только у субъекта рынка, занимающего доминирующее (монопольное) положение на определенном товарном рынке, доля которого на таком рынке равна ста процентам, или при отсутствии альтернативы;
</w:t>
      </w:r>
      <w:r>
        <w:br/>
      </w:r>
      <w:r>
        <w:rPr>
          <w:rFonts w:ascii="Times New Roman"/>
          <w:b w:val="false"/>
          <w:i w:val="false"/>
          <w:color w:val="000000"/>
          <w:sz w:val="28"/>
        </w:rPr>
        <w:t>
      1-2) закупаемые товары, работы и услуги имеются в наличии только у потенциального поставщика, являющегося 
</w:t>
      </w:r>
      <w:r>
        <w:rPr>
          <w:rFonts w:ascii="Times New Roman"/>
          <w:b w:val="false"/>
          <w:i w:val="false"/>
          <w:color w:val="000000"/>
          <w:sz w:val="28"/>
        </w:rPr>
        <w:t xml:space="preserve"> субъектом </w:t>
      </w:r>
      <w:r>
        <w:rPr>
          <w:rFonts w:ascii="Times New Roman"/>
          <w:b w:val="false"/>
          <w:i w:val="false"/>
          <w:color w:val="000000"/>
          <w:sz w:val="28"/>
        </w:rPr>
        <w:t>
 государственной монополии;
</w:t>
      </w:r>
      <w:r>
        <w:br/>
      </w:r>
      <w:r>
        <w:rPr>
          <w:rFonts w:ascii="Times New Roman"/>
          <w:b w:val="false"/>
          <w:i w:val="false"/>
          <w:color w:val="000000"/>
          <w:sz w:val="28"/>
        </w:rPr>
        <w:t>
      2) вследствие объявления чрезвычайных ситуаций, вызванных стихийными бедствиями (землетрясениями, селями, лавинами, наводнениями и другими), природными пожарами, эпидемиями и эпизоотиями, поражениями сельскохозяйственных растений и лесов болезнями и вредителями, а также чрезвычайных ситуаций, вызванных промышленными, транспортными и другими авариями, пожарами (взрывами), авариями с выбросами (угрозой выброса) сильнодействующих ядовитых радиоактивных и биологически опасных веществ, внезапным обрушением зданий и сооружений, прорывами плотин, авариями на электроэнергетических и коммуникационных системах жизнеобеспечения, очистных сооружениях, в порядке, установленном законодательством Республики Казахстан, возникает срочная потребность в данных товарах, работах и услугах, что исключает возможность проведения конкурсов;
</w:t>
      </w:r>
      <w:r>
        <w:br/>
      </w:r>
      <w:r>
        <w:rPr>
          <w:rFonts w:ascii="Times New Roman"/>
          <w:b w:val="false"/>
          <w:i w:val="false"/>
          <w:color w:val="000000"/>
          <w:sz w:val="28"/>
        </w:rPr>
        <w:t>
      3) у заказчика, закупившего товары, оборудование, технологию, работы или услуги у какого-либо поставщика, возникает необходимость произвести у того же поставщика другие закупки в целях унификации, стандартизации или обеспечения совместимости с имеющимися товарами, оборудованием, технологией, работами или услугами;
</w:t>
      </w:r>
      <w:r>
        <w:br/>
      </w:r>
      <w:r>
        <w:rPr>
          <w:rFonts w:ascii="Times New Roman"/>
          <w:b w:val="false"/>
          <w:i w:val="false"/>
          <w:color w:val="000000"/>
          <w:sz w:val="28"/>
        </w:rPr>
        <w:t>
      4) конкурс признан несостоявшимся и (или) принятые заказчиком меры, предусмотренные пунктом 5 
</w:t>
      </w:r>
      <w:r>
        <w:rPr>
          <w:rFonts w:ascii="Times New Roman"/>
          <w:b w:val="false"/>
          <w:i w:val="false"/>
          <w:color w:val="000000"/>
          <w:sz w:val="28"/>
        </w:rPr>
        <w:t xml:space="preserve"> статьи 16 </w:t>
      </w:r>
      <w:r>
        <w:rPr>
          <w:rFonts w:ascii="Times New Roman"/>
          <w:b w:val="false"/>
          <w:i w:val="false"/>
          <w:color w:val="000000"/>
          <w:sz w:val="28"/>
        </w:rPr>
        <w:t>
 настоящего Закона, не привели к заключению договора о государственных закупках. При этом настоящее положение не распространяется на случаи, когда конкурс был признан недействительным;
</w:t>
      </w:r>
      <w:r>
        <w:br/>
      </w:r>
      <w:r>
        <w:rPr>
          <w:rFonts w:ascii="Times New Roman"/>
          <w:b w:val="false"/>
          <w:i w:val="false"/>
          <w:color w:val="000000"/>
          <w:sz w:val="28"/>
        </w:rPr>
        <w:t>
      5) поставщики товаров, работ и услуг, закупка которых имеет важное стратегическое значение, определяются Правительством Республики Казахстан в соответствии с пунктами 3 и 4 настоящей статьи;
</w:t>
      </w:r>
      <w:r>
        <w:br/>
      </w:r>
      <w:r>
        <w:rPr>
          <w:rFonts w:ascii="Times New Roman"/>
          <w:b w:val="false"/>
          <w:i w:val="false"/>
          <w:color w:val="000000"/>
          <w:sz w:val="28"/>
        </w:rPr>
        <w:t>
      6) товары, работы и услуги закупаются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и аффилиированными с ними юридическими лицами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 с обязательным последующим уведомлением уполномоченного органа в срок не более десяти календарных дней;
</w:t>
      </w:r>
      <w:r>
        <w:br/>
      </w:r>
      <w:r>
        <w:rPr>
          <w:rFonts w:ascii="Times New Roman"/>
          <w:b w:val="false"/>
          <w:i w:val="false"/>
          <w:color w:val="000000"/>
          <w:sz w:val="28"/>
        </w:rPr>
        <w:t>
      7) имеется необходимость в осуществлении государственных закупок товаров, работ и услуг ежедневной и (или) еженедельной потребности на период до подведения итогов конкурса;
</w:t>
      </w:r>
      <w:r>
        <w:br/>
      </w:r>
      <w:r>
        <w:rPr>
          <w:rFonts w:ascii="Times New Roman"/>
          <w:b w:val="false"/>
          <w:i w:val="false"/>
          <w:color w:val="000000"/>
          <w:sz w:val="28"/>
        </w:rPr>
        <w:t>
      8) местный исполнительный орган в случае неспособности залогодателя - гражданина Республики Казахстан исполнять обязательства по ипотечному жилищному займу приобретает право требования по ипотечному жилищному займу.
</w:t>
      </w:r>
      <w:r>
        <w:br/>
      </w:r>
      <w:r>
        <w:rPr>
          <w:rFonts w:ascii="Times New Roman"/>
          <w:b w:val="false"/>
          <w:i w:val="false"/>
          <w:color w:val="000000"/>
          <w:sz w:val="28"/>
        </w:rPr>
        <w:t>
      2. Если годовой объем закупок однородных товаров, работ и услуг для государственных органов и государственных учреждений, содержащихся за счет средств государственного бюджета, бюджета Национального Банка Республики Казахстан, в стоимостном выражении превышает двухтысячекратный размер месячного расчетного показателя, установленного законом о республиканском бюджете на соответствующий финансовый год, а для государственных предприятий, юридических лиц, пятьдесят и более процентов акций (долей) или контрольный пакет акций которых принадлежат государству, а также аффилиированных с ними юридических лиц - четырехтысячекратный размер месячного расчетного показателя, установленного законом о республиканском бюджете на соответствующий финансовый год, государственные закупки в случаях, предусмотренных подпунктами 1), 1-1), 3), 4) и 7) пункта 1 настоящей статьи, осуществляются заказчиком по согласованию с уполномоченным органом. Не требуют согласования с уполномоченным органом закупки товаров, работ и услуг субъектов естественной монополии или субъекта рынка, занимающего доминирующее (монопольное) положение на определенном товарном рынке, доля которого на таком рынке равна ста процентам.
</w:t>
      </w:r>
      <w:r>
        <w:br/>
      </w:r>
      <w:r>
        <w:rPr>
          <w:rFonts w:ascii="Times New Roman"/>
          <w:b w:val="false"/>
          <w:i w:val="false"/>
          <w:color w:val="000000"/>
          <w:sz w:val="28"/>
        </w:rPr>
        <w:t>
      Не допускается дробление годовых объемов закупок однородных видов товаров, работ и услуг в течение финансового года на части, размер хотя бы одной из которых менее:
</w:t>
      </w:r>
      <w:r>
        <w:br/>
      </w:r>
      <w:r>
        <w:rPr>
          <w:rFonts w:ascii="Times New Roman"/>
          <w:b w:val="false"/>
          <w:i w:val="false"/>
          <w:color w:val="000000"/>
          <w:sz w:val="28"/>
        </w:rPr>
        <w:t>
      1) двухтысячекратного месячного расчетного показателя, установленного законом о республиканском бюджете на соответствующий финансовый год, для государственных органов и государственных учреждений, содержащихся за счет средств государственного бюджета, бюджета Национального Банка Республики Казахстан;
</w:t>
      </w:r>
      <w:r>
        <w:br/>
      </w:r>
      <w:r>
        <w:rPr>
          <w:rFonts w:ascii="Times New Roman"/>
          <w:b w:val="false"/>
          <w:i w:val="false"/>
          <w:color w:val="000000"/>
          <w:sz w:val="28"/>
        </w:rPr>
        <w:t>
      2) четырехтысячекратного размера месячного расчетного показателя, установленного законом о республиканском бюджете на соответствующий финансовый год, для государственных предприятий, юридических лиц, пятьдесят и более процентов акций (долей) или контрольный пакет акций которых принадлежат государству, а также аффилиированных с ними юридических лиц.
</w:t>
      </w:r>
      <w:r>
        <w:br/>
      </w:r>
      <w:r>
        <w:rPr>
          <w:rFonts w:ascii="Times New Roman"/>
          <w:b w:val="false"/>
          <w:i w:val="false"/>
          <w:color w:val="000000"/>
          <w:sz w:val="28"/>
        </w:rPr>
        <w:t>
      При осуществлении государственных закупок в соответствии с подпунктом 1-2) пункта 1 настоящей статьи заказчики вправе закупать у субъектов государственной монополии только те услуги, в части которых данные субъекты определены в качестве субъектов государственной монополии. При этом согласование с уполномоченным органом не требуется.
</w:t>
      </w:r>
      <w:r>
        <w:br/>
      </w:r>
      <w:r>
        <w:rPr>
          <w:rFonts w:ascii="Times New Roman"/>
          <w:b w:val="false"/>
          <w:i w:val="false"/>
          <w:color w:val="000000"/>
          <w:sz w:val="28"/>
        </w:rPr>
        <w:t>
      3. При осуществлении государственных закупок из одного источника конкурсная комиссия запрашивает у потенциального поставщика все необходимые обоснования предлагаемой этим потенциальным поставщиком цены на товары, работы и услуги.
</w:t>
      </w:r>
      <w:r>
        <w:br/>
      </w:r>
      <w:r>
        <w:rPr>
          <w:rFonts w:ascii="Times New Roman"/>
          <w:b w:val="false"/>
          <w:i w:val="false"/>
          <w:color w:val="000000"/>
          <w:sz w:val="28"/>
        </w:rPr>
        <w:t>
      Образование конкурсной комиссии не требуется при проведении государственных закупок способом из одного источника в случае, предусмотренном подпунктом 6) пункта 1 настоящей статьи.
</w:t>
      </w:r>
      <w:r>
        <w:br/>
      </w:r>
      <w:r>
        <w:rPr>
          <w:rFonts w:ascii="Times New Roman"/>
          <w:b w:val="false"/>
          <w:i w:val="false"/>
          <w:color w:val="000000"/>
          <w:sz w:val="28"/>
        </w:rPr>
        <w:t>
      4. При осуществлении государственных закупок из одного источника потенциальный поставщик должен соответствовать квалификационным требованиям, предусмотренным 
</w:t>
      </w:r>
      <w:r>
        <w:rPr>
          <w:rFonts w:ascii="Times New Roman"/>
          <w:b w:val="false"/>
          <w:i w:val="false"/>
          <w:color w:val="000000"/>
          <w:sz w:val="28"/>
        </w:rPr>
        <w:t xml:space="preserve"> статьей 8 </w:t>
      </w:r>
      <w:r>
        <w:rPr>
          <w:rFonts w:ascii="Times New Roman"/>
          <w:b w:val="false"/>
          <w:i w:val="false"/>
          <w:color w:val="000000"/>
          <w:sz w:val="28"/>
        </w:rPr>
        <w:t>
 настоящего Закона, за исключением случаев, предусмотренных подпунктами 1), 1-1), 1-2) и 6) пункта 1 настоящей статьи. 
</w:t>
      </w:r>
      <w:r>
        <w:rPr>
          <w:rFonts w:ascii="Times New Roman"/>
          <w:b w:val="false"/>
          <w:i w:val="false"/>
          <w:color w:val="000000"/>
          <w:sz w:val="28"/>
        </w:rPr>
        <w:t xml:space="preserve"> Порядок </w:t>
      </w:r>
      <w:r>
        <w:rPr>
          <w:rFonts w:ascii="Times New Roman"/>
          <w:b w:val="false"/>
          <w:i w:val="false"/>
          <w:color w:val="000000"/>
          <w:sz w:val="28"/>
        </w:rPr>
        <w:t>
 согласования государственных закупок способом из одного источника, а также перечень документов, необходимых для рассмотрения обращений в этих случаях, устанавливаются уполномоченным органом, за исключением случаев, предусмотренных подпунктами 1), 1-1), 1-2) и 6) пункта 1 настоящей статьи.
</w:t>
      </w:r>
      <w:r>
        <w:br/>
      </w:r>
      <w:r>
        <w:rPr>
          <w:rFonts w:ascii="Times New Roman"/>
          <w:b w:val="false"/>
          <w:i w:val="false"/>
          <w:color w:val="000000"/>
          <w:sz w:val="28"/>
        </w:rPr>
        <w:t>
      5. При осуществлении государственных закупок из одного источника конкурсная комиссия обязана составить 
</w:t>
      </w:r>
      <w:r>
        <w:rPr>
          <w:rFonts w:ascii="Times New Roman"/>
          <w:b w:val="false"/>
          <w:i w:val="false"/>
          <w:color w:val="000000"/>
          <w:sz w:val="28"/>
        </w:rPr>
        <w:t xml:space="preserve"> протокол </w:t>
      </w:r>
      <w:r>
        <w:rPr>
          <w:rFonts w:ascii="Times New Roman"/>
          <w:b w:val="false"/>
          <w:i w:val="false"/>
          <w:color w:val="000000"/>
          <w:sz w:val="28"/>
        </w:rPr>
        <w:t>
 о закупках, в котором должна содержаться следующая информация:
</w:t>
      </w:r>
      <w:r>
        <w:br/>
      </w:r>
      <w:r>
        <w:rPr>
          <w:rFonts w:ascii="Times New Roman"/>
          <w:b w:val="false"/>
          <w:i w:val="false"/>
          <w:color w:val="000000"/>
          <w:sz w:val="28"/>
        </w:rPr>
        <w:t>
      1) обоснование применения способа государственных закупок из одного источника;
</w:t>
      </w:r>
      <w:r>
        <w:br/>
      </w:r>
      <w:r>
        <w:rPr>
          <w:rFonts w:ascii="Times New Roman"/>
          <w:b w:val="false"/>
          <w:i w:val="false"/>
          <w:color w:val="000000"/>
          <w:sz w:val="28"/>
        </w:rPr>
        <w:t>
      2) краткое описание товаров, работ и услуг, закупаемых из одного источника;
</w:t>
      </w:r>
      <w:r>
        <w:br/>
      </w:r>
      <w:r>
        <w:rPr>
          <w:rFonts w:ascii="Times New Roman"/>
          <w:b w:val="false"/>
          <w:i w:val="false"/>
          <w:color w:val="000000"/>
          <w:sz w:val="28"/>
        </w:rPr>
        <w:t>
      3) наименование и местонахождение поставщика, с которым будет заключен договор о государственных закупках, и цена такого договора.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21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Государственные закупки через открытые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товарные биржи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в процессе государственных закупок приобретаются товары, включенные в 
</w:t>
      </w:r>
      <w:r>
        <w:rPr>
          <w:rFonts w:ascii="Times New Roman"/>
          <w:b w:val="false"/>
          <w:i w:val="false"/>
          <w:color w:val="000000"/>
          <w:sz w:val="28"/>
        </w:rPr>
        <w:t xml:space="preserve"> перечень </w:t>
      </w:r>
      <w:r>
        <w:rPr>
          <w:rFonts w:ascii="Times New Roman"/>
          <w:b w:val="false"/>
          <w:i w:val="false"/>
          <w:color w:val="000000"/>
          <w:sz w:val="28"/>
        </w:rPr>
        <w:t>
 биржевых товаров, подлежащих реализации только через открытые товарные биржи, то государственные закупки производятся на товарных биржах в соответствии с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о товарных биржах.
</w:t>
      </w:r>
      <w:r>
        <w:br/>
      </w:r>
      <w:r>
        <w:rPr>
          <w:rFonts w:ascii="Times New Roman"/>
          <w:b w:val="false"/>
          <w:i w:val="false"/>
          <w:color w:val="000000"/>
          <w:sz w:val="28"/>
        </w:rPr>
        <w:t>
      В случае, если годовые объемы государственных закупок каких-либо однородных товаров, включенных в перечень биржевых товаров, в стоимостном выражении не превышают четырехтысячекратного размера месячного расчетного показателя, установленного законом о республиканском бюджете на соответствующий финансовый год, а для государственных органов и государственных учреждений, содержащихся за счет средств государственного бюджета, бюджета Национального Банка Республики Казахстан, двухтысячекратного размера месячного расчетного показателя, установленного законом о республиканском бюджете на соответствующий финансовый год, заказчики вправе выбрать иной способ осуществления государственных закупок, если иной минимальный объем не определен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о товарных биржах.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22 - в редакции Закона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Заключение договора о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закупках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Заказчик подписывает и направляет с уведомлением потенциальному поставщику - победителю конкурса проект договора о государственных закупках, составленный на основании типового договора в соответствии с законодательством Республики Казахстан.
</w:t>
      </w:r>
      <w:r>
        <w:br/>
      </w:r>
      <w:r>
        <w:rPr>
          <w:rFonts w:ascii="Times New Roman"/>
          <w:b w:val="false"/>
          <w:i w:val="false"/>
          <w:color w:val="000000"/>
          <w:sz w:val="28"/>
        </w:rPr>
        <w:t>
      2. Победитель конкурса в течение пяти рабочих дней с момента получения уведомления о признании его конкурсной заявки выигравшей и проекта договора о государственных закупках обязан подписать этот договор или письменно уведомить заказчика об имеющихся разногласиях или об отказе от подписания договора.
</w:t>
      </w:r>
      <w:r>
        <w:br/>
      </w:r>
      <w:r>
        <w:rPr>
          <w:rFonts w:ascii="Times New Roman"/>
          <w:b w:val="false"/>
          <w:i w:val="false"/>
          <w:color w:val="000000"/>
          <w:sz w:val="28"/>
        </w:rPr>
        <w:t>
      3. Срок заключения договора о государственных закупках не может быть более тридцати календарных дней со дня подведения итогов конкурса.
</w:t>
      </w:r>
      <w:r>
        <w:br/>
      </w:r>
      <w:r>
        <w:rPr>
          <w:rFonts w:ascii="Times New Roman"/>
          <w:b w:val="false"/>
          <w:i w:val="false"/>
          <w:color w:val="000000"/>
          <w:sz w:val="28"/>
        </w:rPr>
        <w:t>
      4. Не допускается вносить какие-либо изменения и (или) новые условия в проект договора о государственных закупках или в подписанный договор о государственных закупках (за исключением уменьшения цены), которые могут изменить содержание предложения, явившегося основой для выбора поставщика.
</w:t>
      </w:r>
      <w:r>
        <w:br/>
      </w:r>
      <w:r>
        <w:rPr>
          <w:rFonts w:ascii="Times New Roman"/>
          <w:b w:val="false"/>
          <w:i w:val="false"/>
          <w:color w:val="000000"/>
          <w:sz w:val="28"/>
        </w:rPr>
        <w:t>
      Допускается внесение изменений в проект договора о государственных закупках или в подписанный договор о государственных закупках в части уменьшения цены при условии неизменности качества, объемов и других условий, явившихся основой для выбора поставщика.
</w:t>
      </w:r>
      <w:r>
        <w:br/>
      </w:r>
      <w:r>
        <w:rPr>
          <w:rFonts w:ascii="Times New Roman"/>
          <w:b w:val="false"/>
          <w:i w:val="false"/>
          <w:color w:val="000000"/>
          <w:sz w:val="28"/>
        </w:rPr>
        <w:t>
      Заказчик до подписания договора о государственных закупках вправе провести переговоры с потенциальным поставщиком с целью уменьшения цены договора. При этом потенциальный поставщик вправе не соглашаться на такое уменьшение, что не предоставляет заказчику права на уклонение от подписания договора с потенциальным поставщиком, признанным победителем конкурса по государственным закупкам товаров, работ и услуг.
</w:t>
      </w:r>
      <w:r>
        <w:br/>
      </w:r>
      <w:r>
        <w:rPr>
          <w:rFonts w:ascii="Times New Roman"/>
          <w:b w:val="false"/>
          <w:i w:val="false"/>
          <w:color w:val="000000"/>
          <w:sz w:val="28"/>
        </w:rPr>
        <w:t>
      В случае если в процессе исполнения договора о государственных закупках цены на аналогичные закупаемые товары, работы и услуги изменились в сторону уменьшения, то по обоюдному согласию заказчика и поставщика в договор о государственных закупках могут быть внесены соответствующие изменения с учетом положений, предусмотренным настоящим пунктом.      
</w:t>
      </w:r>
      <w:r>
        <w:br/>
      </w:r>
      <w:r>
        <w:rPr>
          <w:rFonts w:ascii="Times New Roman"/>
          <w:b w:val="false"/>
          <w:i w:val="false"/>
          <w:color w:val="000000"/>
          <w:sz w:val="28"/>
        </w:rPr>
        <w:t>
      5. Заказчик вправе потребовать от поставщика внести обеспечение исполнения договора о государственных закупках, и поставщик обязан внести данное обеспечение только в случае, если это было предусмотрено в конкурсной документации в размерах и 
</w:t>
      </w:r>
      <w:r>
        <w:rPr>
          <w:rFonts w:ascii="Times New Roman"/>
          <w:b w:val="false"/>
          <w:i w:val="false"/>
          <w:color w:val="000000"/>
          <w:sz w:val="28"/>
        </w:rPr>
        <w:t xml:space="preserve"> порядке </w:t>
      </w:r>
      <w:r>
        <w:rPr>
          <w:rFonts w:ascii="Times New Roman"/>
          <w:b w:val="false"/>
          <w:i w:val="false"/>
          <w:color w:val="000000"/>
          <w:sz w:val="28"/>
        </w:rPr>
        <w:t>
, установленных Правительством Республики Казахстан.
</w:t>
      </w:r>
      <w:r>
        <w:br/>
      </w:r>
      <w:r>
        <w:rPr>
          <w:rFonts w:ascii="Times New Roman"/>
          <w:b w:val="false"/>
          <w:i w:val="false"/>
          <w:color w:val="000000"/>
          <w:sz w:val="28"/>
        </w:rPr>
        <w:t>
      6. Договор о государственных закупках должен предусматривать штрафные санкции за неисполнение или ненадлежащее его исполнение сторонами.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23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Специальные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Особые условия государственных закупок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обеспечения потребностей обороны,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правопорядка и национальной 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закупки для обеспечения потребностей обороны, правопорядка и национальной безопасности проводятся в соответствии с настоящим Законом, за исключением случаев, когда для процесса государственных закупок требуется установление особого порядка, обеспечивающего соблюдение режима секретности, а также гарантии национальной безопасности и обороноспособности Республики Казахстан. Особый 
</w:t>
      </w:r>
      <w:r>
        <w:rPr>
          <w:rFonts w:ascii="Times New Roman"/>
          <w:b w:val="false"/>
          <w:i w:val="false"/>
          <w:color w:val="000000"/>
          <w:sz w:val="28"/>
        </w:rPr>
        <w:t xml:space="preserve"> порядок </w:t>
      </w:r>
      <w:r>
        <w:rPr>
          <w:rFonts w:ascii="Times New Roman"/>
          <w:b w:val="false"/>
          <w:i w:val="false"/>
          <w:color w:val="000000"/>
          <w:sz w:val="28"/>
        </w:rPr>
        <w:t>
 проведения таких закупок устанавливается Правительством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24-1. Особые условия приобретения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органом, уполномоченным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распоряжение государственной собственностью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закупки услуг по проведению анализа эффективности управления активами, оценке стоимости объектов приватизации и их финансового состояния, выполнения инвестиционных обязательств проводятся в особом 
</w:t>
      </w:r>
      <w:r>
        <w:rPr>
          <w:rFonts w:ascii="Times New Roman"/>
          <w:b w:val="false"/>
          <w:i w:val="false"/>
          <w:color w:val="000000"/>
          <w:sz w:val="28"/>
        </w:rPr>
        <w:t xml:space="preserve"> порядке </w:t>
      </w:r>
      <w:r>
        <w:rPr>
          <w:rFonts w:ascii="Times New Roman"/>
          <w:b w:val="false"/>
          <w:i w:val="false"/>
          <w:color w:val="000000"/>
          <w:sz w:val="28"/>
        </w:rPr>
        <w:t>
, определяемом Правительством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 статьей 24-1 -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Особые условия приобретения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гарантированных государством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случаях, когда законодательными актами Республики Казахстан и актами Правительства Республики Казахстан право выбора поставщика услуг, гарантированных государством, предоставлено непосредственно физическому лицу, заказчик осуществляет государственные закупки данных услуг у поставщика, выбранного физическим лицом, по фиксированным ценам (тарифам)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25-1. Осуществление государственных закупок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использованием информационных систем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Государственные закупки товаров, работ и услуг с использованием информационных систем осуществляются в специальном порядке. Специальный порядок осуществления процесса государственных закупок, особенности допуска в информационные системы, номенклатура, объемы и заказчики, которые обязаны осуществлять государственные закупки товаров, работ и услуг через информационные системы, создаваемые для обеспечения процесса государственных закупок, устанавливаются Правительством Республики Казахстан.
</w:t>
      </w:r>
      <w:r>
        <w:br/>
      </w:r>
      <w:r>
        <w:rPr>
          <w:rFonts w:ascii="Times New Roman"/>
          <w:b w:val="false"/>
          <w:i w:val="false"/>
          <w:color w:val="000000"/>
          <w:sz w:val="28"/>
        </w:rPr>
        <w:t>
      2. Осуществление хозяйствования в сфере информационных систем, создаваемых для обеспечения процесса государственных закупок, является государственной монополией.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 статьей 25-1 -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Условия защиты отечественного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товаропроизводителя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Отечественные товаропроизводители - потенциальные поставщики при определении выигравшей конкурсной заявки имеют приоритет, порядок и условия предоставления которого определяются Правительством Республики Казахстан. 
</w:t>
      </w:r>
      <w:r>
        <w:rPr>
          <w:rFonts w:ascii="Times New Roman"/>
          <w:b w:val="false"/>
          <w:i w:val="false"/>
          <w:color w:val="000000"/>
          <w:sz w:val="28"/>
        </w:rPr>
        <w:t xml:space="preserve"> P021158 </w:t>
      </w:r>
      <w:r>
        <w:rPr>
          <w:rFonts w:ascii="Times New Roman"/>
          <w:b w:val="false"/>
          <w:i w:val="false"/>
          <w:color w:val="000000"/>
          <w:sz w:val="28"/>
        </w:rPr>
        <w:t>
</w:t>
      </w:r>
      <w:r>
        <w:br/>
      </w:r>
      <w:r>
        <w:rPr>
          <w:rFonts w:ascii="Times New Roman"/>
          <w:b w:val="false"/>
          <w:i w:val="false"/>
          <w:color w:val="000000"/>
          <w:sz w:val="28"/>
        </w:rPr>
        <w:t>
      2. Условие предоставления приоритета отечественным товаропроизводителям - потенциальным поставщикам должно быть предусмотрено в конкурсной документации.
</w:t>
      </w:r>
      <w:r>
        <w:br/>
      </w:r>
      <w:r>
        <w:rPr>
          <w:rFonts w:ascii="Times New Roman"/>
          <w:b w:val="false"/>
          <w:i w:val="false"/>
          <w:color w:val="000000"/>
          <w:sz w:val="28"/>
        </w:rPr>
        <w:t>
      3. Если предметом государственных закупок являются работы (услуги), выполняемые (оказываемые) на территории Республики Казахстан, заказчик вправе потребовать выполнения работ (оказания услуг) с использованием отечественного (казахстанского) сырья и материалов, местных (казахстанских) трудовых и производственных ресурсов. Такое требование должно быть предусмотрено в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Поддержка субъектов малого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предпринимательства и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общественных объединений инвалидов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осуществлении государственных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организации конкурса по государственным закупкам организатор конкурса обязан осуществить закупки отдельных видов товаров, работ и услуг у субъектов малого предпринимательства и (или) организаций, производящих товары, работы и услуги, создаваемых общественными объединениями инвалидов Республики Казахстан. 
</w:t>
      </w:r>
      <w:r>
        <w:rPr>
          <w:rFonts w:ascii="Times New Roman"/>
          <w:b w:val="false"/>
          <w:i w:val="false"/>
          <w:color w:val="000000"/>
          <w:sz w:val="28"/>
        </w:rPr>
        <w:t xml:space="preserve"> Z970131 </w:t>
      </w:r>
      <w:r>
        <w:rPr>
          <w:rFonts w:ascii="Times New Roman"/>
          <w:b w:val="false"/>
          <w:i w:val="false"/>
          <w:color w:val="000000"/>
          <w:sz w:val="28"/>
        </w:rPr>
        <w:t>
</w:t>
      </w:r>
      <w:r>
        <w:br/>
      </w:r>
      <w:r>
        <w:rPr>
          <w:rFonts w:ascii="Times New Roman"/>
          <w:b w:val="false"/>
          <w:i w:val="false"/>
          <w:color w:val="000000"/>
          <w:sz w:val="28"/>
        </w:rPr>
        <w:t>
      При этом названные организации общественных объединений инвалидов должны иметь численность инвалидов не менее пятидесяти одного процента от общего числа работников.
</w:t>
      </w:r>
      <w:r>
        <w:br/>
      </w:r>
      <w:r>
        <w:rPr>
          <w:rFonts w:ascii="Times New Roman"/>
          <w:b w:val="false"/>
          <w:i w:val="false"/>
          <w:color w:val="000000"/>
          <w:sz w:val="28"/>
        </w:rPr>
        <w:t>
      1-1. Для реализации положений, установленных пунктом 1 настоящей статьи, организатор конкурса проводит конкурс, к которому допускаются только субъекты малого предпринимательства и (или) организации, производящие товары, работы и услуги, создаваемые общественными объединениями инвалидов. 
</w:t>
      </w:r>
      <w:r>
        <w:rPr>
          <w:rFonts w:ascii="Times New Roman"/>
          <w:b w:val="false"/>
          <w:i w:val="false"/>
          <w:color w:val="000000"/>
          <w:sz w:val="28"/>
        </w:rPr>
        <w:t xml:space="preserve"> P021158 </w:t>
      </w:r>
      <w:r>
        <w:rPr>
          <w:rFonts w:ascii="Times New Roman"/>
          <w:b w:val="false"/>
          <w:i w:val="false"/>
          <w:color w:val="000000"/>
          <w:sz w:val="28"/>
        </w:rPr>
        <w:t>
</w:t>
      </w:r>
      <w:r>
        <w:br/>
      </w:r>
      <w:r>
        <w:rPr>
          <w:rFonts w:ascii="Times New Roman"/>
          <w:b w:val="false"/>
          <w:i w:val="false"/>
          <w:color w:val="000000"/>
          <w:sz w:val="28"/>
        </w:rPr>
        <w:t>
      При осуществлении государственных закупок товаров, работ и услуг у субъектов малого предпринимательства и (или) организаций, производящих товары, работы и услуги, создаваемых общественными объединениями инвалидов, выбор поставщика среди них осуществляется в соответствии с положениями, предусмотренными 
</w:t>
      </w:r>
      <w:r>
        <w:rPr>
          <w:rFonts w:ascii="Times New Roman"/>
          <w:b w:val="false"/>
          <w:i w:val="false"/>
          <w:color w:val="000000"/>
          <w:sz w:val="28"/>
        </w:rPr>
        <w:t xml:space="preserve"> главой 2 </w:t>
      </w:r>
      <w:r>
        <w:rPr>
          <w:rFonts w:ascii="Times New Roman"/>
          <w:b w:val="false"/>
          <w:i w:val="false"/>
          <w:color w:val="000000"/>
          <w:sz w:val="28"/>
        </w:rPr>
        <w:t>
 настоящего Закона, если иное не предусмотрено настоящей статьей.
</w:t>
      </w:r>
      <w:r>
        <w:br/>
      </w:r>
      <w:r>
        <w:rPr>
          <w:rFonts w:ascii="Times New Roman"/>
          <w:b w:val="false"/>
          <w:i w:val="false"/>
          <w:color w:val="000000"/>
          <w:sz w:val="28"/>
        </w:rPr>
        <w:t>
      В случае признания конкурса по государственным закупкам не состоявшимся по основаниям, предусмотренным 
</w:t>
      </w:r>
      <w:r>
        <w:rPr>
          <w:rFonts w:ascii="Times New Roman"/>
          <w:b w:val="false"/>
          <w:i w:val="false"/>
          <w:color w:val="000000"/>
          <w:sz w:val="28"/>
        </w:rPr>
        <w:t xml:space="preserve"> статьей 16 </w:t>
      </w:r>
      <w:r>
        <w:rPr>
          <w:rFonts w:ascii="Times New Roman"/>
          <w:b w:val="false"/>
          <w:i w:val="false"/>
          <w:color w:val="000000"/>
          <w:sz w:val="28"/>
        </w:rPr>
        <w:t>
 настоящего Закона, организатор конкурса вправе в соответствии с пунктом 5 статьи 16 настоящего Закона провести повторный конкурс на общих основаниях.
</w:t>
      </w:r>
      <w:r>
        <w:br/>
      </w:r>
      <w:r>
        <w:rPr>
          <w:rFonts w:ascii="Times New Roman"/>
          <w:b w:val="false"/>
          <w:i w:val="false"/>
          <w:color w:val="000000"/>
          <w:sz w:val="28"/>
        </w:rPr>
        <w:t>
      2. Номенклатура товаров, работ и услуг и их объемы (в процентном выражении), закупаемые у субъектов малого предпринимательства и указанных организаций общественных объединений инвалидов, ежегодно определяются Правительством Республики Казахстан.
</w:t>
      </w:r>
      <w:r>
        <w:br/>
      </w:r>
      <w:r>
        <w:rPr>
          <w:rFonts w:ascii="Times New Roman"/>
          <w:b w:val="false"/>
          <w:i w:val="false"/>
          <w:color w:val="000000"/>
          <w:sz w:val="28"/>
        </w:rPr>
        <w:t>
      3. В случае, если конкурсные заявки не поступили от субъектов малого предпринимательства и (или) данных организаций общественных объединений инвалидов Республики Казахстан, организатор конкурса вправе осуществить закупки на общих основаниях в порядке, предусмотренном законодательством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27 внесены изменения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27-1. Товары, работы и услуги, приобретение которых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является предметом государственных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Предметом государственных закупок не являются:
</w:t>
      </w:r>
      <w:r>
        <w:br/>
      </w:r>
      <w:r>
        <w:rPr>
          <w:rFonts w:ascii="Times New Roman"/>
          <w:b w:val="false"/>
          <w:i w:val="false"/>
          <w:color w:val="000000"/>
          <w:sz w:val="28"/>
        </w:rPr>
        <w:t>
      1) общественные работы, организуемые местными исполнительными органами;
</w:t>
      </w:r>
      <w:r>
        <w:br/>
      </w:r>
      <w:r>
        <w:rPr>
          <w:rFonts w:ascii="Times New Roman"/>
          <w:b w:val="false"/>
          <w:i w:val="false"/>
          <w:color w:val="000000"/>
          <w:sz w:val="28"/>
        </w:rPr>
        <w:t>
      2) заработная плата, пособия, командировочные расходы и другие обязательные платежи в бюджет, предусмотренные законодательством Республики Казахстан;
</w:t>
      </w:r>
      <w:r>
        <w:br/>
      </w:r>
      <w:r>
        <w:rPr>
          <w:rFonts w:ascii="Times New Roman"/>
          <w:b w:val="false"/>
          <w:i w:val="false"/>
          <w:color w:val="000000"/>
          <w:sz w:val="28"/>
        </w:rPr>
        <w:t>
      3) авторское вознаграждение, выплачиваемое авторам произведений науки, литературы и искусства;
</w:t>
      </w:r>
      <w:r>
        <w:br/>
      </w:r>
      <w:r>
        <w:rPr>
          <w:rFonts w:ascii="Times New Roman"/>
          <w:b w:val="false"/>
          <w:i w:val="false"/>
          <w:color w:val="000000"/>
          <w:sz w:val="28"/>
        </w:rPr>
        <w:t>
      4) закупки товаров, работ и услуг, осуществляемые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или аффилиированными с ними юридическими лицами, определенными победителями конкурса по государственным закупкам, необходимые для выполнения своих договорных обязательств, установленных в результате данного конкурса;
</w:t>
      </w:r>
      <w:r>
        <w:br/>
      </w:r>
      <w:r>
        <w:rPr>
          <w:rFonts w:ascii="Times New Roman"/>
          <w:b w:val="false"/>
          <w:i w:val="false"/>
          <w:color w:val="000000"/>
          <w:sz w:val="28"/>
        </w:rPr>
        <w:t>
      5) представительские расходы (расходы по проведению официального приема лиц, производимые в целях установления или поддержания взаимного сотрудничества, а также участников, прибывших на заседание правления органов, содержащихся за счет средств бюджета Национального Банка Республики Казахстан, совета директоров, ревизионной комиссии, для проведения собрания акционеров, их транспортному обеспечению, буфетному (фуршетному) обслуживанию во время переговоров, по оплате услуг переводчиков, не состоящих в штате организации);
</w:t>
      </w:r>
      <w:r>
        <w:br/>
      </w:r>
      <w:r>
        <w:rPr>
          <w:rFonts w:ascii="Times New Roman"/>
          <w:b w:val="false"/>
          <w:i w:val="false"/>
          <w:color w:val="000000"/>
          <w:sz w:val="28"/>
        </w:rPr>
        <w:t>
      6) расходы, необходимые для участия в выставках, семинарах, конференциях, совещаниях, а также приобретение материалов выставок, семинаров, конференций, совещаний, приобретение периодических печатных изданий;
</w:t>
      </w:r>
      <w:r>
        <w:br/>
      </w:r>
      <w:r>
        <w:rPr>
          <w:rFonts w:ascii="Times New Roman"/>
          <w:b w:val="false"/>
          <w:i w:val="false"/>
          <w:color w:val="000000"/>
          <w:sz w:val="28"/>
        </w:rPr>
        <w:t>
      7) подготовка, переподготовка и повышение квалификации работников за рубежом;
</w:t>
      </w:r>
      <w:r>
        <w:br/>
      </w:r>
      <w:r>
        <w:rPr>
          <w:rFonts w:ascii="Times New Roman"/>
          <w:b w:val="false"/>
          <w:i w:val="false"/>
          <w:color w:val="000000"/>
          <w:sz w:val="28"/>
        </w:rPr>
        <w:t>
      8) залог, гарантия и другие способы обеспечения исполнения обязательства по договорам о привлечении финансовых услуг;
</w:t>
      </w:r>
      <w:r>
        <w:br/>
      </w:r>
      <w:r>
        <w:rPr>
          <w:rFonts w:ascii="Times New Roman"/>
          <w:b w:val="false"/>
          <w:i w:val="false"/>
          <w:color w:val="000000"/>
          <w:sz w:val="28"/>
        </w:rPr>
        <w:t>
      8-1) приобретение имущества с целью передачи в лизинг в рамках осуществления лизинговой деятельности;
</w:t>
      </w:r>
      <w:r>
        <w:br/>
      </w:r>
      <w:r>
        <w:rPr>
          <w:rFonts w:ascii="Times New Roman"/>
          <w:b w:val="false"/>
          <w:i w:val="false"/>
          <w:color w:val="000000"/>
          <w:sz w:val="28"/>
        </w:rPr>
        <w:t>
      9) передача в лизинг, факторинг, франчайзинг, выплата вознаграждения по договору комиссии, доверительное управление, субсидирование в части выплаты средств из бюджета непосредственно получателю субсидии;
</w:t>
      </w:r>
      <w:r>
        <w:br/>
      </w:r>
      <w:r>
        <w:rPr>
          <w:rFonts w:ascii="Times New Roman"/>
          <w:b w:val="false"/>
          <w:i w:val="false"/>
          <w:color w:val="000000"/>
          <w:sz w:val="28"/>
        </w:rPr>
        <w:t>
      10) приобретение услуг рейтинговых агентств, финансовые услуги (за исключением страховыx услуг, а также привлечения финансовых услуг субъектами естественных монополий);
</w:t>
      </w:r>
      <w:r>
        <w:br/>
      </w:r>
      <w:r>
        <w:rPr>
          <w:rFonts w:ascii="Times New Roman"/>
          <w:b w:val="false"/>
          <w:i w:val="false"/>
          <w:color w:val="000000"/>
          <w:sz w:val="28"/>
        </w:rPr>
        <w:t>
      11) расходование средств грантов, предоставляемых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Правительству Республики Казахстан для достижения определенных целей (задач), а также средств,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и услуг;
</w:t>
      </w:r>
      <w:r>
        <w:br/>
      </w:r>
      <w:r>
        <w:rPr>
          <w:rFonts w:ascii="Times New Roman"/>
          <w:b w:val="false"/>
          <w:i w:val="false"/>
          <w:color w:val="000000"/>
          <w:sz w:val="28"/>
        </w:rPr>
        <w:t>
      12) государственный образовательный заказ;
</w:t>
      </w:r>
      <w:r>
        <w:br/>
      </w:r>
      <w:r>
        <w:rPr>
          <w:rFonts w:ascii="Times New Roman"/>
          <w:b w:val="false"/>
          <w:i w:val="false"/>
          <w:color w:val="000000"/>
          <w:sz w:val="28"/>
        </w:rPr>
        <w:t>
      13) гарантированный объем бесплатной медицинской помощи;
</w:t>
      </w:r>
      <w:r>
        <w:br/>
      </w:r>
      <w:r>
        <w:rPr>
          <w:rFonts w:ascii="Times New Roman"/>
          <w:b w:val="false"/>
          <w:i w:val="false"/>
          <w:color w:val="000000"/>
          <w:sz w:val="28"/>
        </w:rPr>
        <w:t>
      14) расходы, связанные с участием на торгах (аукционах), приобретение имущества (активов), реализуемого на торгах (аукционах):
</w:t>
      </w:r>
      <w:r>
        <w:br/>
      </w:r>
      <w:r>
        <w:rPr>
          <w:rFonts w:ascii="Times New Roman"/>
          <w:b w:val="false"/>
          <w:i w:val="false"/>
          <w:color w:val="000000"/>
          <w:sz w:val="28"/>
        </w:rPr>
        <w:t>
      судебными исполнителями в соответствии с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об исполнительном производстве;
</w:t>
      </w:r>
      <w:r>
        <w:br/>
      </w:r>
      <w:r>
        <w:rPr>
          <w:rFonts w:ascii="Times New Roman"/>
          <w:b w:val="false"/>
          <w:i w:val="false"/>
          <w:color w:val="000000"/>
          <w:sz w:val="28"/>
        </w:rPr>
        <w:t>
      проводимых в соответствии с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о банкротстве;
</w:t>
      </w:r>
      <w:r>
        <w:br/>
      </w:r>
      <w:r>
        <w:rPr>
          <w:rFonts w:ascii="Times New Roman"/>
          <w:b w:val="false"/>
          <w:i w:val="false"/>
          <w:color w:val="000000"/>
          <w:sz w:val="28"/>
        </w:rPr>
        <w:t>
      проводимых в соответствии с земельным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r>
        <w:br/>
      </w:r>
      <w:r>
        <w:rPr>
          <w:rFonts w:ascii="Times New Roman"/>
          <w:b w:val="false"/>
          <w:i w:val="false"/>
          <w:color w:val="000000"/>
          <w:sz w:val="28"/>
        </w:rPr>
        <w:t>
      при приватизации государственного имущества;
</w:t>
      </w:r>
      <w:r>
        <w:br/>
      </w:r>
      <w:r>
        <w:rPr>
          <w:rFonts w:ascii="Times New Roman"/>
          <w:b w:val="false"/>
          <w:i w:val="false"/>
          <w:color w:val="000000"/>
          <w:sz w:val="28"/>
        </w:rPr>
        <w:t>
      по 
</w:t>
      </w:r>
      <w:r>
        <w:rPr>
          <w:rFonts w:ascii="Times New Roman"/>
          <w:b w:val="false"/>
          <w:i w:val="false"/>
          <w:color w:val="000000"/>
          <w:sz w:val="28"/>
        </w:rPr>
        <w:t xml:space="preserve"> перечню </w:t>
      </w:r>
      <w:r>
        <w:rPr>
          <w:rFonts w:ascii="Times New Roman"/>
          <w:b w:val="false"/>
          <w:i w:val="false"/>
          <w:color w:val="000000"/>
          <w:sz w:val="28"/>
        </w:rPr>
        <w:t>
, определяемому Правительством Республики Казахстан;
</w:t>
      </w:r>
      <w:r>
        <w:br/>
      </w:r>
      <w:r>
        <w:rPr>
          <w:rFonts w:ascii="Times New Roman"/>
          <w:b w:val="false"/>
          <w:i w:val="false"/>
          <w:color w:val="000000"/>
          <w:sz w:val="28"/>
        </w:rPr>
        <w:t>
      15) приобретение ценных бумаг;
</w:t>
      </w:r>
      <w:r>
        <w:br/>
      </w:r>
      <w:r>
        <w:rPr>
          <w:rFonts w:ascii="Times New Roman"/>
          <w:b w:val="false"/>
          <w:i w:val="false"/>
          <w:color w:val="000000"/>
          <w:sz w:val="28"/>
        </w:rPr>
        <w:t>
      16) монетарная деятельность Национального Банка Республики Казахстан;
</w:t>
      </w:r>
      <w:r>
        <w:br/>
      </w:r>
      <w:r>
        <w:rPr>
          <w:rFonts w:ascii="Times New Roman"/>
          <w:b w:val="false"/>
          <w:i w:val="false"/>
          <w:color w:val="000000"/>
          <w:sz w:val="28"/>
        </w:rPr>
        <w:t>
      17) услуги по дизайну банкнот и монет, товары, работы и услуги, связанные с изготовлением национальной валюты Республики  Казахстан - тенге;
</w:t>
      </w:r>
      <w:r>
        <w:br/>
      </w:r>
      <w:r>
        <w:rPr>
          <w:rFonts w:ascii="Times New Roman"/>
          <w:b w:val="false"/>
          <w:i w:val="false"/>
          <w:color w:val="000000"/>
          <w:sz w:val="28"/>
        </w:rPr>
        <w:t>
      18) деятельность Национального Банка Республики Казахстан по доверительному управлению Национальным фондом Республики Казахстан;
</w:t>
      </w:r>
      <w:r>
        <w:br/>
      </w:r>
      <w:r>
        <w:rPr>
          <w:rFonts w:ascii="Times New Roman"/>
          <w:b w:val="false"/>
          <w:i w:val="false"/>
          <w:color w:val="000000"/>
          <w:sz w:val="28"/>
        </w:rPr>
        <w:t>
      19) проведение внешнего аудита Национального фонда Республики Казахстан;
</w:t>
      </w:r>
      <w:r>
        <w:br/>
      </w:r>
      <w:r>
        <w:rPr>
          <w:rFonts w:ascii="Times New Roman"/>
          <w:b w:val="false"/>
          <w:i w:val="false"/>
          <w:color w:val="000000"/>
          <w:sz w:val="28"/>
        </w:rPr>
        <w:t>
      20) деятельность Инвестиционного фонда Республики Казахстан, связанная с осуществлением инвестиций в уставный капитал организаций, а также приобретение товаров, работ и услуг данными организациями при условии, что до осуществления такого инвестирования на них не распространялось действие настоящего Закона;
</w:t>
      </w:r>
      <w:r>
        <w:br/>
      </w:r>
      <w:r>
        <w:rPr>
          <w:rFonts w:ascii="Times New Roman"/>
          <w:b w:val="false"/>
          <w:i w:val="false"/>
          <w:color w:val="000000"/>
          <w:sz w:val="28"/>
        </w:rPr>
        <w:t>
      21) оплата юридической помощи, оказываемой адвокатами лицам, освобожденным от ее оплаты в соответствии со 
</w:t>
      </w:r>
      <w:r>
        <w:rPr>
          <w:rFonts w:ascii="Times New Roman"/>
          <w:b w:val="false"/>
          <w:i w:val="false"/>
          <w:color w:val="000000"/>
          <w:sz w:val="28"/>
        </w:rPr>
        <w:t xml:space="preserve"> статьей 72 </w:t>
      </w:r>
      <w:r>
        <w:rPr>
          <w:rFonts w:ascii="Times New Roman"/>
          <w:b w:val="false"/>
          <w:i w:val="false"/>
          <w:color w:val="000000"/>
          <w:sz w:val="28"/>
        </w:rPr>
        <w:t>
 Уголовно-процессуального кодекса Республики Казахстан, 
</w:t>
      </w:r>
      <w:r>
        <w:rPr>
          <w:rFonts w:ascii="Times New Roman"/>
          <w:b w:val="false"/>
          <w:i w:val="false"/>
          <w:color w:val="000000"/>
          <w:sz w:val="28"/>
        </w:rPr>
        <w:t xml:space="preserve"> статьями 114 </w:t>
      </w:r>
      <w:r>
        <w:rPr>
          <w:rFonts w:ascii="Times New Roman"/>
          <w:b w:val="false"/>
          <w:i w:val="false"/>
          <w:color w:val="000000"/>
          <w:sz w:val="28"/>
        </w:rPr>
        <w:t>
</w:t>
      </w:r>
      <w:r>
        <w:rPr>
          <w:rFonts w:ascii="Times New Roman"/>
          <w:b w:val="false"/>
          <w:i w:val="false"/>
          <w:color w:val="000000"/>
          <w:sz w:val="28"/>
        </w:rPr>
        <w:t xml:space="preserve"> и 304 </w:t>
      </w:r>
      <w:r>
        <w:rPr>
          <w:rFonts w:ascii="Times New Roman"/>
          <w:b w:val="false"/>
          <w:i w:val="false"/>
          <w:color w:val="000000"/>
          <w:sz w:val="28"/>
        </w:rPr>
        <w:t>
 Гражданского процессуального кодекса Республики Казахстан, 
</w:t>
      </w:r>
      <w:r>
        <w:rPr>
          <w:rFonts w:ascii="Times New Roman"/>
          <w:b w:val="false"/>
          <w:i w:val="false"/>
          <w:color w:val="000000"/>
          <w:sz w:val="28"/>
        </w:rPr>
        <w:t xml:space="preserve"> статьей 590 </w:t>
      </w:r>
      <w:r>
        <w:rPr>
          <w:rFonts w:ascii="Times New Roman"/>
          <w:b w:val="false"/>
          <w:i w:val="false"/>
          <w:color w:val="000000"/>
          <w:sz w:val="28"/>
        </w:rPr>
        <w:t>
 Кодекса Республики Казахстан об административных правонарушениях и пунктом 2 
</w:t>
      </w:r>
      <w:r>
        <w:rPr>
          <w:rFonts w:ascii="Times New Roman"/>
          <w:b w:val="false"/>
          <w:i w:val="false"/>
          <w:color w:val="000000"/>
          <w:sz w:val="28"/>
        </w:rPr>
        <w:t xml:space="preserve"> статьи 5 </w:t>
      </w:r>
      <w:r>
        <w:rPr>
          <w:rFonts w:ascii="Times New Roman"/>
          <w:b w:val="false"/>
          <w:i w:val="false"/>
          <w:color w:val="000000"/>
          <w:sz w:val="28"/>
        </w:rPr>
        <w:t>
 (за исключением случаев, предусмотренных статьей 6) Закона Республики Казахстан "Об адвокатской деятельности", и возмещение расходов, связанных с защитой и представительством в этих случаях, адвокатские услуги по уголовным делам, когда обвиняемый или подозреваемый не имеет права выбора;
</w:t>
      </w:r>
      <w:r>
        <w:br/>
      </w:r>
      <w:r>
        <w:rPr>
          <w:rFonts w:ascii="Times New Roman"/>
          <w:b w:val="false"/>
          <w:i w:val="false"/>
          <w:color w:val="000000"/>
          <w:sz w:val="28"/>
        </w:rPr>
        <w:t>
      22) оплата за совершаемые нотариальные действия;
</w:t>
      </w:r>
      <w:r>
        <w:br/>
      </w:r>
      <w:r>
        <w:rPr>
          <w:rFonts w:ascii="Times New Roman"/>
          <w:b w:val="false"/>
          <w:i w:val="false"/>
          <w:color w:val="000000"/>
          <w:sz w:val="28"/>
        </w:rPr>
        <w:t>
      23) оплата за предоставление земельных участков на основе актов государственных органов;
</w:t>
      </w:r>
      <w:r>
        <w:br/>
      </w:r>
      <w:r>
        <w:rPr>
          <w:rFonts w:ascii="Times New Roman"/>
          <w:b w:val="false"/>
          <w:i w:val="false"/>
          <w:color w:val="000000"/>
          <w:sz w:val="28"/>
        </w:rPr>
        <w:t>
      24) приобретение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и аффилиированными с ними юридическими лицами (за исключением субъектов естественных монополий) товаров с целью их последующей оптово-розничной реализации по 
</w:t>
      </w:r>
      <w:r>
        <w:rPr>
          <w:rFonts w:ascii="Times New Roman"/>
          <w:b w:val="false"/>
          <w:i w:val="false"/>
          <w:color w:val="000000"/>
          <w:sz w:val="28"/>
        </w:rPr>
        <w:t xml:space="preserve"> перечню </w:t>
      </w:r>
      <w:r>
        <w:rPr>
          <w:rFonts w:ascii="Times New Roman"/>
          <w:b w:val="false"/>
          <w:i w:val="false"/>
          <w:color w:val="000000"/>
          <w:sz w:val="28"/>
        </w:rPr>
        <w:t>
, определяемому Правительством Республики Казахстан;
</w:t>
      </w:r>
      <w:r>
        <w:br/>
      </w:r>
      <w:r>
        <w:rPr>
          <w:rFonts w:ascii="Times New Roman"/>
          <w:b w:val="false"/>
          <w:i w:val="false"/>
          <w:color w:val="000000"/>
          <w:sz w:val="28"/>
        </w:rPr>
        <w:t>
      25) закупки товаров, работ и услуг, предусмотренные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о выборах;
</w:t>
      </w:r>
      <w:r>
        <w:br/>
      </w:r>
      <w:r>
        <w:rPr>
          <w:rFonts w:ascii="Times New Roman"/>
          <w:b w:val="false"/>
          <w:i w:val="false"/>
          <w:color w:val="000000"/>
          <w:sz w:val="28"/>
        </w:rPr>
        <w:t>
      26) оплата за изготовление государственных наград, нагрудного знака депутата, государственных поверительных клейм, паспортов граждан Республики Казахстан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акцизных марок, документов об образовании государственного образца;
</w:t>
      </w:r>
      <w:r>
        <w:br/>
      </w:r>
      <w:r>
        <w:rPr>
          <w:rFonts w:ascii="Times New Roman"/>
          <w:b w:val="false"/>
          <w:i w:val="false"/>
          <w:color w:val="000000"/>
          <w:sz w:val="28"/>
        </w:rPr>
        <w:t>
      27) приобретение услуг по обработке статистических данных;
</w:t>
      </w:r>
      <w:r>
        <w:br/>
      </w:r>
      <w:r>
        <w:rPr>
          <w:rFonts w:ascii="Times New Roman"/>
          <w:b w:val="false"/>
          <w:i w:val="false"/>
          <w:color w:val="000000"/>
          <w:sz w:val="28"/>
        </w:rPr>
        <w:t>
      28) приобретение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и аффилиированными с ними юридическими лицами услуг по проведению независимой научно-технической экспертизы инноваций в целях принятия решения по финансированию инновационной деятельности;
</w:t>
      </w:r>
      <w:r>
        <w:br/>
      </w:r>
      <w:r>
        <w:rPr>
          <w:rFonts w:ascii="Times New Roman"/>
          <w:b w:val="false"/>
          <w:i w:val="false"/>
          <w:color w:val="000000"/>
          <w:sz w:val="28"/>
        </w:rPr>
        <w:t>
      29) приобретение товаров, работ и услуг организациями по основному предмету деятельности, осуществляемое в соответствии с международными соглашениями Республики Казахстан, по 
</w:t>
      </w:r>
      <w:r>
        <w:rPr>
          <w:rFonts w:ascii="Times New Roman"/>
          <w:b w:val="false"/>
          <w:i w:val="false"/>
          <w:color w:val="000000"/>
          <w:sz w:val="28"/>
        </w:rPr>
        <w:t xml:space="preserve"> перечню </w:t>
      </w:r>
      <w:r>
        <w:rPr>
          <w:rFonts w:ascii="Times New Roman"/>
          <w:b w:val="false"/>
          <w:i w:val="false"/>
          <w:color w:val="000000"/>
          <w:sz w:val="28"/>
        </w:rPr>
        <w:t>
, определяемому Правительством Республики Казахстан;
</w:t>
      </w:r>
      <w:r>
        <w:br/>
      </w:r>
      <w:r>
        <w:rPr>
          <w:rFonts w:ascii="Times New Roman"/>
          <w:b w:val="false"/>
          <w:i w:val="false"/>
          <w:color w:val="000000"/>
          <w:sz w:val="28"/>
        </w:rPr>
        <w:t>
      30) приобретение при выполнении задач оперативно-розыскной деятельности органами, уполномоченными ее осуществлять:
</w:t>
      </w:r>
      <w:r>
        <w:br/>
      </w:r>
      <w:r>
        <w:rPr>
          <w:rFonts w:ascii="Times New Roman"/>
          <w:b w:val="false"/>
          <w:i w:val="false"/>
          <w:color w:val="000000"/>
          <w:sz w:val="28"/>
        </w:rPr>
        <w:t>
      услуг лиц, изъявивших согласие оказывать конфиденциальное содействие органам, осуществляющим оперативно-розыскную деятельность;
</w:t>
      </w:r>
      <w:r>
        <w:br/>
      </w:r>
      <w:r>
        <w:rPr>
          <w:rFonts w:ascii="Times New Roman"/>
          <w:b w:val="false"/>
          <w:i w:val="false"/>
          <w:color w:val="000000"/>
          <w:sz w:val="28"/>
        </w:rPr>
        <w:t>
      служебных помещений, транспортных и иных технических средств, имущества;
</w:t>
      </w:r>
      <w:r>
        <w:br/>
      </w:r>
      <w:r>
        <w:rPr>
          <w:rFonts w:ascii="Times New Roman"/>
          <w:b w:val="false"/>
          <w:i w:val="false"/>
          <w:color w:val="000000"/>
          <w:sz w:val="28"/>
        </w:rPr>
        <w:t>
      создание конспиративных предприятий и организаций;
</w:t>
      </w:r>
      <w:r>
        <w:br/>
      </w:r>
      <w:r>
        <w:rPr>
          <w:rFonts w:ascii="Times New Roman"/>
          <w:b w:val="false"/>
          <w:i w:val="false"/>
          <w:color w:val="000000"/>
          <w:sz w:val="28"/>
        </w:rPr>
        <w:t>
      услуг должностных лиц и специалистов, обладающих необходимыми научно-техническими или иными специальными познаниями;
</w:t>
      </w:r>
      <w:r>
        <w:br/>
      </w:r>
      <w:r>
        <w:rPr>
          <w:rFonts w:ascii="Times New Roman"/>
          <w:b w:val="false"/>
          <w:i w:val="false"/>
          <w:color w:val="000000"/>
          <w:sz w:val="28"/>
        </w:rPr>
        <w:t>
      31) приобретение уполномоченным государственным органом по регулированию деятельности регионального финансового центра города Алматы консалтинговых услуг, включая услуги членов Международного совета уполномоченного государственного органа по регулированию деятельности регионального финансового центра города Алматы.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 При осуществлении закупок, предусмотренных пунктом 1 настоящей статьи, заказчики обязаны руководствоваться принципами правового регулирования процесса государственных закупок, установленными 
</w:t>
      </w:r>
      <w:r>
        <w:rPr>
          <w:rFonts w:ascii="Times New Roman"/>
          <w:b w:val="false"/>
          <w:i w:val="false"/>
          <w:color w:val="000000"/>
          <w:sz w:val="28"/>
        </w:rPr>
        <w:t xml:space="preserve"> статьей 3 </w:t>
      </w:r>
      <w:r>
        <w:rPr>
          <w:rFonts w:ascii="Times New Roman"/>
          <w:b w:val="false"/>
          <w:i w:val="false"/>
          <w:color w:val="000000"/>
          <w:sz w:val="28"/>
        </w:rPr>
        <w:t>
 настоящего Закона.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 статьей 27-1 - Законом РК от 5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внесены изменения - от 23 декабря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от 5 июня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Контроль за исполнением договоров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закупках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Контроль за исполнением договоров о государственных закупках осуществляется заказчиком в соответствии с законодательством Республики Казахстан. 
</w:t>
      </w:r>
      <w:r>
        <w:rPr>
          <w:rFonts w:ascii="Times New Roman"/>
          <w:b w:val="false"/>
          <w:i w:val="false"/>
          <w:color w:val="000000"/>
          <w:sz w:val="28"/>
        </w:rPr>
        <w:t xml:space="preserve"> P041134 </w:t>
      </w:r>
      <w:r>
        <w:rPr>
          <w:rFonts w:ascii="Times New Roman"/>
          <w:b w:val="false"/>
          <w:i w:val="false"/>
          <w:color w:val="000000"/>
          <w:sz w:val="28"/>
        </w:rPr>
        <w:t>
</w:t>
      </w:r>
      <w:r>
        <w:rPr>
          <w:rFonts w:ascii="Times New Roman"/>
          <w:b w:val="false"/>
          <w:i w:val="false"/>
          <w:color w:val="000000"/>
          <w:sz w:val="28"/>
        </w:rPr>
        <w:t xml:space="preserve"> V990742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Обжалование действий и решений организатора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конкурса, заказчика и конкурсной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нарушения законодательства Республики Казахстан о государственных закупках в ходе проведения процесса государственных закупок потенциальный поставщик вправе обжаловать действия и решения организатора конкурса, заказчика и конкурсной комиссии в порядке, установленном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При этом объектом обжалования не может быть выбор способа осуществления государственных закупок.
</w:t>
      </w:r>
      <w:r>
        <w:br/>
      </w:r>
      <w:r>
        <w:rPr>
          <w:rFonts w:ascii="Times New Roman"/>
          <w:b w:val="false"/>
          <w:i w:val="false"/>
          <w:color w:val="000000"/>
          <w:sz w:val="28"/>
        </w:rPr>
        <w:t>
      2. В случае нарушения законодательства Республики Казахстан о государственных закупках уполномоченный орган вправе признать недействительными решения организатора конкурса, заказчика или конкурсной комиссии до заключения договора о государственных закупках и прекратить процесс государственных закупок.
</w:t>
      </w:r>
      <w:r>
        <w:br/>
      </w:r>
      <w:r>
        <w:rPr>
          <w:rFonts w:ascii="Times New Roman"/>
          <w:b w:val="false"/>
          <w:i w:val="false"/>
          <w:color w:val="000000"/>
          <w:sz w:val="28"/>
        </w:rPr>
        <w:t>
      При этом, если договор о государственных закупках заключен или вступил в силу, уполномоченный орган обязан обратиться в суд с иском о признании данной сделки недействительной.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Разрешение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Все споры, возникающие в процессе государственных закупок, разрешаются в соответствии с законодательством Республики Казахстан. 
</w:t>
      </w:r>
      <w:r>
        <w:rPr>
          <w:rFonts w:ascii="Times New Roman"/>
          <w:b w:val="false"/>
          <w:i w:val="false"/>
          <w:color w:val="000000"/>
          <w:sz w:val="28"/>
        </w:rPr>
        <w:t xml:space="preserve"> P03010S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Ответственность за нарушение законодательства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закупках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государственных закупках, несут ответственность в соответствии с законодательными актами Республики Казахстан. 
</w:t>
      </w:r>
      <w:r>
        <w:rPr>
          <w:rFonts w:ascii="Times New Roman"/>
          <w:b w:val="false"/>
          <w:i w:val="false"/>
          <w:color w:val="000000"/>
          <w:sz w:val="28"/>
        </w:rPr>
        <w:t xml:space="preserve"> K010155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Порядок введения в действие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Закон вводится в действие со дня его официального опубликования.
</w:t>
      </w:r>
      <w:r>
        <w:br/>
      </w:r>
      <w:r>
        <w:rPr>
          <w:rFonts w:ascii="Times New Roman"/>
          <w:b w:val="false"/>
          <w:i w:val="false"/>
          <w:color w:val="000000"/>
          <w:sz w:val="28"/>
        </w:rPr>
        <w:t>
      2. Признать утратившим силу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июля 1997 г. "О государственных закупках" (Ведомости Парламента Республики Казахстан, 1997 г., N 17-18, ст. 216; 1998 г., N 23, ст. 415; 1999 г., N 23, ст. 932).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