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9795" w14:textId="ece9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геодезии и картографии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июля 2002 года N 332. Утратил силу Законом Республики Казахстан от 21 декабря 2022 года № 166-VII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Законом РК от 21.12.2022 </w:t>
      </w:r>
      <w:r>
        <w:rPr>
          <w:rFonts w:ascii="Times New Roman"/>
          <w:b w:val="false"/>
          <w:i w:val="false"/>
          <w:color w:val="000000"/>
          <w:sz w:val="28"/>
        </w:rPr>
        <w:t>№ 166-VII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отношения между государственными органами, физическими и юридическими лицами в сфере геодезической и картографической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Основные понятия, используемые в настоящем Законе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</w:p>
    <w:bookmarkStart w:name="z3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географическая информационная система - программная система, обеспечивающая сбор, накопление, хранение, анализ и распространение пространственной информации о Земле, об объектах земной поверхности, природных, техногенных и общественных процессах и явлениях реального мира;</w:t>
      </w:r>
    </w:p>
    <w:bookmarkEnd w:id="0"/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геодезическая и картографическая деятельность - управленческая, производственная, техническая и научная деятельность в области геодезии и картографии;</w:t>
      </w:r>
    </w:p>
    <w:bookmarkEnd w:id="1"/>
    <w:bookmarkStart w:name="z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геодезическая и нивелирная сеть - система пунктов на земной поверхности, закрепленная на местности специальными центрами и знаками, взаимное положение которых определено в плановом отношении и по высоте в результате геодезической деятельности;</w:t>
      </w:r>
    </w:p>
    <w:bookmarkEnd w:id="2"/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геодезический пункт - пункт геодезической сети, отмеченный на местности заложенным в землю (или в сооружениях на земле) центром и возведенным над ним сооружением (знаком);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геодезия - область отношений, возникающих в процессе научной, технической и производственной деятельности по определению фигуры, размеров и внешнего гравитационного поля Земли, координат и высот точек земной поверхности и их изменений во времени, проводимой в целях составления карт и планов, а также для обеспечения решения различных инженерных задач на земной поверхности;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гидрография - изучение и описание водных объектов, их качественных и количественных характеристик;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делимитация - определение положения и направления государственной границы по соглашению между сопредельными государствами, зафиксированное в договоре и графически изображенное на прилагаемых к договору картах;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демаркация - определение государственной границы на местности в соответствии с договором о делимитации и обозначение ее соответствующими пограничными знаками;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картографическая продукция - полученные в результате картографической деятельности уменьшенные, измеримые и обобщенные изображения на бумажных и магнитных носителях поверхности Земли и небесных тел, построенные по определенным математическим законам и в принятой системе условных знаков;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картография - область отношений, возникающих в процессе научной, технической и производственной деятельности по изучению, созданию и использованию картографических произведений;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картографо-геодезический фонд - совокупность материалов и данных, созданных в результате геодезической и картографической деятельности, имеющих общегосударственное, межотраслевое значение и подлежащих длительному хранению в целях их дальнейшего использования;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спутниковые технологии - спутниковые системы получения информации для координатно-временного определения местонахождения наблюдателя или объекта, а также для картографирования участков поверхности Земли;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топография - изучение земной поверхности в геометрическом отношении и разработка способов изображения этой поверхности на плоскости в виде топографических карт или планов;</w:t>
      </w:r>
    </w:p>
    <w:bookmarkEnd w:id="12"/>
    <w:bookmarkStart w:name="z8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Национальная инфраструктура пространственных данных – данные о пространственных объектах, включающие сведения об их форме, местоположении и свойствах, отображенные на картографической основе, в том числе представленные с использованием координат.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изменением, внесенным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Законодательство Республики Казахстан в области геодезии и картографии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области геодезии и картографии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Объекты и субъекты геодезической и картографической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Объектами геодезической и картографической деятельности являются территория Республики Казахстан и находящиеся на ней географические объекты, а также материки земного шара, Мировой океан, в том числе острова, космическое пространство, включая естественные небесные тела и искусственные спутники Земли.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Субъектами геодезической и картографической деятельности являются центральные государственные органы Республики Казахстан и государственные органы административно-территориальных единиц в пределах их компетенции, установленной законодательством Республики Казахстан, а также физические и юридические лица.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4. Основные направления геодезической и картографической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зависимости от назначения выполняемых работ геодезическая и картографическая деятельность подразделяется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деятельность государственного назначения, результаты которой имеют общегосударственное, межотраслевое значение;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деятельность специального и (или) отраслевого назначения, необходимость проведения которой определяется потребностями субъектов геодезической и картографической деятельности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Геодезическая и картографическая деятельность государственного назначения включает в себя: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фигуры, размеров и внешнего гравитационного поля Земли;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дистанционное зондирование и геодинамическое исследование Земли; </w:t>
      </w:r>
    </w:p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создание, развитие и поддержание в рабочем состоянии государственных геодезических сетей, к которым относятся фундаментальная астрономо-геодезическая сеть, высокоточная геодезическая сеть, спутниковая геодезическая сеть, нивелирные сети всех классов, фундаментальная и первого класса гравиметрические сети, плотность и точность которых обеспечивают создание государственных топографических карт и планов, решение оборонных, научно-исследовательских и иных задач;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создание, обновление и издание государственных топографических карт и планов, в том числе планов городов и населенных пунктов, в графической, цифровой, фотографической, электронной и иных формах, точность и содержание которых обеспечивают решение общегосударственных, оборонных, научно-исследовательских и иных задач;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внедрение и использование геодезической спутниковой технологии;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геодезическое, картографическое, топографическое и гидрографическое обеспечение делимитации, демаркации и проверки прохождения линии Государственной границы Республики Казахстан, а также делимитации морских пространств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картографирование шельфа морей, озер, рек, водохранилищ и создание топографических, морских навигационных карт, пособий, лоций морей, судоходных рек и водоемов;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геодезических, картографических, топографических и гидрографических работ в интересах государства, его обороны и безопасности, а также обеспечения безопасности общего мореплавания на морях, судоходных реках и водоемах;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аэрокосмосъемочные работы для создания и обновления топографических и специальных карт и планов, в том числе территории иностранных государств и Мирового океана;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формирование и ведение Национального картографо- геодезического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создание и ведение географических 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составление и издание общегеографических, политико-административных, научно-справочных и других тематических карт, планов и атласов межотраслевого назначения, учебных картографических пособий;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стандартизацию, учет и упорядочение употребления географических названий, создание и ведение Государственного каталога географических названий;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проведение научно-исследовательских, опытно-конструкторских работ и внедрение современных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разработку, утверждение и введение в действие государственных нормативов в сфере геодезической и картографической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организацию производства геодезической и картографической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метрологическое обеспечение геодезических, картографических, топографических работ;</w:t>
      </w:r>
    </w:p>
    <w:bookmarkStart w:name="z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создание и развитие Национальной инфраструктуры пространственных данных.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Геодезическая и картографическая деятельность специального и (или) отраслевого назначения включает в себя: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и обновление топографических планов, предназначенных для составления генеральных планов участков строительства различных объектов, надземных и подземных сооружений и сетей, привязки зданий и сооружений к участкам строительства, а также для выполнения иных специальных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и издание тематических карт, планов и атласов специального назначения в графической, цифровой, фотографической, электронной и иных формах;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и ведение географических информационных систем специального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геодезические, топографические, аэросъемочные и другие специальные работы при проектировании и изысканиях, строительстве и эксплуатации инженерных сооружений линейного и площадного типа, подземных сооружений и сетей, ведение кадастров и иных изысканий и специальных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научно-исследовательских и опытно-конструкторских работ по направлениям, указанным в настоящем пункте;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инженерно-геодезические и маркшейдерские работы;</w:t>
      </w:r>
    </w:p>
    <w:bookmarkStart w:name="z8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и развитие инфраструктуры пространственных данных на основе отраслевых (ведомственных) данных.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08.04.2016 </w:t>
      </w:r>
      <w:r>
        <w:rPr>
          <w:rFonts w:ascii="Times New Roman"/>
          <w:b w:val="false"/>
          <w:i w:val="false"/>
          <w:color w:val="000000"/>
          <w:sz w:val="28"/>
        </w:rPr>
        <w:t>№ 490-V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>
        <w:rPr>
          <w:rFonts w:ascii="Times New Roman"/>
          <w:b w:val="false"/>
          <w:i w:val="false"/>
          <w:color w:val="000000"/>
          <w:sz w:val="28"/>
        </w:rPr>
        <w:t>№ 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16.11.2020 </w:t>
      </w:r>
      <w:r>
        <w:rPr>
          <w:rFonts w:ascii="Times New Roman"/>
          <w:b w:val="false"/>
          <w:i w:val="false"/>
          <w:color w:val="000000"/>
          <w:sz w:val="28"/>
        </w:rPr>
        <w:t>№ 375-VI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Правительства Республики Казахстан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центрального исполнительного органа (далее - уполномоченный орган), осуществляющего государственное управление и контрольные и надзорные функции в области геодезии и картографии;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исключен</w:t>
      </w:r>
      <w:r>
        <w:rPr>
          <w:rFonts w:ascii="Times New Roman"/>
          <w:b w:val="false"/>
          <w:i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установление единых государственных систем координат, высот, гравиметрических и спутниковых измерений, а также масштабного ряда государственных топографических карт и планов;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исключен</w:t>
      </w:r>
      <w:r>
        <w:rPr>
          <w:rFonts w:ascii="Times New Roman"/>
          <w:b w:val="false"/>
          <w:i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выполнение иных функций, возложенных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15.07.2011 </w:t>
      </w:r>
      <w:r>
        <w:rPr>
          <w:rFonts w:ascii="Times New Roman"/>
          <w:b w:val="false"/>
          <w:i w:val="false"/>
          <w:color w:val="ff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уполномоченного органа</w:t>
      </w:r>
    </w:p>
    <w:bookmarkStart w:name="z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уполномоченного органа относятся: </w:t>
      </w:r>
    </w:p>
    <w:bookmarkEnd w:id="17"/>
    <w:bookmarkStart w:name="z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единой государственной и научно-технической политики в области геодезии и картографии; </w:t>
      </w:r>
    </w:p>
    <w:bookmarkEnd w:id="18"/>
    <w:bookmarkStart w:name="z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9"/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создание и развитие государственной геодезической сети;</w:t>
      </w:r>
    </w:p>
    <w:bookmarkEnd w:id="20"/>
    <w:bookmarkStart w:name="z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координация деятельности субъектов геодезической и картографической деятельности; </w:t>
      </w:r>
    </w:p>
    <w:bookmarkEnd w:id="21"/>
    <w:bookmarkStart w:name="z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выполнения геодезических и картографических работ государственного, специального и (или) отраслевого назначения; </w:t>
      </w:r>
    </w:p>
    <w:bookmarkEnd w:id="22"/>
    <w:bookmarkStart w:name="z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геодезического контроля;</w:t>
      </w:r>
    </w:p>
    <w:bookmarkEnd w:id="23"/>
    <w:bookmarkStart w:name="z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надзор за правильным отображением Государственной границы Республики Казахстан и границ административно-территориальных единиц на местности и их отображений на картографических материалах;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разработка, утверждение нормативных правовых актов, за исключением устанавливающих требования к субъектам частного предпринимательства, в области геодезии и картографии;</w:t>
      </w:r>
    </w:p>
    <w:bookmarkEnd w:id="25"/>
    <w:bookmarkStart w:name="z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26"/>
    <w:bookmarkStart w:name="z8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разработка и утверждение сметных норм, расценок, цен на аэросъемочные, топографо-геодезические и картографические работы, выполняемые за счет бюджетных средств;</w:t>
      </w:r>
    </w:p>
    <w:bookmarkEnd w:id="27"/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разработка и утверждение правил о техническом обеспечении проведения делимитации и демаркации Государственной границы Республики Казахстан по согласованию с Комитетом национальной безопасности Республики Казахстан;</w:t>
      </w:r>
    </w:p>
    <w:bookmarkEnd w:id="28"/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разработка и утверждение периодичности обновления картографической продукции, создаваемой за счет бюджетных средств;</w:t>
      </w:r>
    </w:p>
    <w:bookmarkEnd w:id="29"/>
    <w:bookmarkStart w:name="z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разработка и утверждение инструкций по созданию картографической продукции за счет бюджетных средств;</w:t>
      </w:r>
    </w:p>
    <w:bookmarkEnd w:id="30"/>
    <w:bookmarkStart w:name="z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7-6) разработка и утверждение инструкций, правил, регламентирующих порядок создания, обновления, использования Национальной инфраструктуры пространственных данных;</w:t>
      </w:r>
    </w:p>
    <w:bookmarkEnd w:id="31"/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7-7) разработка и утверждение отраслевой системы поощрения;</w:t>
      </w:r>
    </w:p>
    <w:bookmarkEnd w:id="32"/>
    <w:bookmarkStart w:name="z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утверждение по согласованию с уполномоченным органом в сфере разрешений и уведомлений и уполномоченным органом в сфере информатизации правил по регистрации, учету и выдаче разрешений на проведение аэросъемочных работ;</w:t>
      </w:r>
    </w:p>
    <w:bookmarkEnd w:id="33"/>
    <w:bookmarkStart w:name="z8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осуществление регистрации, учета и выдачи разрешений на проведение аэросъемочных работ;</w:t>
      </w:r>
    </w:p>
    <w:bookmarkEnd w:id="34"/>
    <w:bookmarkStart w:name="z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учет геодезических пунктов и контроль за обеспечением их сохранности;</w:t>
      </w:r>
    </w:p>
    <w:bookmarkEnd w:id="35"/>
    <w:bookmarkStart w:name="z2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требование устранения выявленных нарушений порядка организации и выполнения геодезических и картографических работ, а также концентрации, учета, хранения, использования и реализации геодезических и картографических материалов и данных, полученных в результате проведения указанных работ или аэрокосмических съемок; </w:t>
      </w:r>
    </w:p>
    <w:bookmarkEnd w:id="36"/>
    <w:bookmarkStart w:name="z2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приостановление геодезических и картографических работ при установлении фактов нарушения законодательства Республики Казахстан в области геодезии и картографии; </w:t>
      </w:r>
    </w:p>
    <w:bookmarkEnd w:id="37"/>
    <w:bookmarkStart w:name="z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38"/>
    <w:bookmarkStart w:name="z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утверждение инструкций, норм и правил, регламентирующих порядок изготовления, учета, хранения, размножения и использования данных и материалов геодезических и картографических работ, аэрокосмических съемок с учетом интересов безопасности Республики Казахстан; </w:t>
      </w:r>
    </w:p>
    <w:bookmarkEnd w:id="39"/>
    <w:bookmarkStart w:name="z3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выдача субъектам геодезической и картографической деятельности соответствующих сведений о геодезической и картографической изученности местности на участках планируемых работ; </w:t>
      </w:r>
    </w:p>
    <w:bookmarkEnd w:id="40"/>
    <w:bookmarkStart w:name="z3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разработка правил осуществления государственного контроля и надзора в области геодезии и картографии;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15-1) ведение реестра субъектов, подавших уведомление о начале геодезической и картографической деятельности;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15-2)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утверждение перечня топографо-геодезических и картографических работ, выполняемых за счет средств республиканского бюджета;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15-4) утверждение нормативных правовых актов, устанавливающих требования к субъектам частного предпринимательства, в области геодезии и картографии;</w:t>
      </w:r>
    </w:p>
    <w:bookmarkEnd w:id="45"/>
    <w:bookmarkStart w:name="z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12.01.2007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6 месяцев со дня его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15.07.2011 </w:t>
      </w:r>
      <w:r>
        <w:rPr>
          <w:rFonts w:ascii="Times New Roman"/>
          <w:b w:val="false"/>
          <w:i w:val="false"/>
          <w:color w:val="ff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16.11.2020 </w:t>
      </w:r>
      <w:r>
        <w:rPr>
          <w:rFonts w:ascii="Times New Roman"/>
          <w:b w:val="false"/>
          <w:i w:val="false"/>
          <w:color w:val="000000"/>
          <w:sz w:val="28"/>
        </w:rPr>
        <w:t>№ 375-VI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Уведомление в области геодезии и (или) картографии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7 в редакции Закона РК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Следующие виды геодезической и (или) картографической деятельности осуществляются по уведомлению о начале или прекращении осуществления деятельности, подаваемому в порядке, установленном Законом Республики Казахстан "О разрешениях и уведомлениях":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геодезических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картографических работ.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уведомлению прилагаются сведения и документы в соответствии с требованиями, предъявляемыми к субъектам, осуществляющим производство геодезических и картографических работ согласно статье 7-1 настоящего Закона.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в редакции Закона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7-1. Требования, предъявляемые к субъектам, осуществляющим производство геодезических и (или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/>
          <w:i w:val="false"/>
          <w:color w:val="000000"/>
          <w:sz w:val="28"/>
        </w:rPr>
        <w:t>картографических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7-1 в редакции Закона РК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производство геодезических и (или) картографических работ, обязаны иметь: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собственный или арендованный комплект поверенных приборов, оборудования и инструментов, позволяющих выполнять геодезические и (или) картографические работы, либо договор на оказание услуг с организацией, имеющей комплект поверенных приборов, оборудования, инструментов с указанием заводских номеров;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штате специалиста, имеющего высшее или послесреднее образование в сфере геодезии и (или) картографии.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7-1 в соответствии с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8. Нормативные правовые акты и технические требования в области геодезической и картографической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и технические требования устанавливают порядок проведения геодезических и картографических работ по единым техническим нормам и правилам, предназначенным для государственного регулирования этих работ и осуществления государственного надзора, и являются обязательными для всех субъектов геодезической и картографической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Метрологическое обеспечение геодезической и картографической деятельности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орган в пределах своей компетенции в соответствии с законодательством Республики Казахстан в области технического регулирования, об обеспечении единства измерений имеет право на: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деятельности по обеспечению единства и точности средств геодезических измерений в соответствии с законодательством Республики Казахстан об обеспечении единства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метрологического контроля за геодезическим и картографическим оборудованием, приборами и инструментами. 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Сертификат об утверждении типа (метрологической аттестации) средства измерений топографо-геодезического и картографического назначения, выданный иностранным государством, считается действительным в Республике Казахстан при условии его признания в соответствии с законодательством Республики Казахстан об обеспечении единства измерений.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Финансирование геодезической и картографической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Геодезическая и картографическая деятельность государственного назначения финансируется за счет бюджетных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Геодезическая и картографическая деятельность специального и (или) отраслевого назначения осуществляется за счет средств физических и юридических лиц, являющихся заказчиками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Субъекты геодезической и картографической деятельности, являющиеся заказчиками и (или) исполнителями геодезических, топографических и картографических работ, финансируемых за счет бюджетных средств, обязаны использовать ранее созданные геодезические, топографические и картографические материалы и данные.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10 внесены изменения - Законом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Авторское право на картографическую продукцию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Авторское право на карты, планы, эскизы, иллюстрации и трехмерные произведения, относящиеся к картографии, геодезии, топографии, и отношения, возникающие в связи с ним, регулируются 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Национальный картографо-геодезический фонд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Национальный картографо-геодезический фонд Республики Казахстан представляет собой совокупность геодезических, топографических, картографических, гидрографических, аэрокосмосъемочных, гравиметрических материалов и данных, полученных в результате осуществления геодезической и картографической деятельности и имеющих общегосударственное, межотраслевое, специальное и (или) отраслевое значение.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Ведомственные картографо-геодезические фонды представляют собой совокупность геодезических, топографических, картографических, гидрографических, гравиметрических и аэрокосмосъемочных материалов и данных, имеющих специальное и (или) отраслевое значение, и находятся в ведении соответствующих центральных исполнительных органов. </w:t>
      </w:r>
    </w:p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картографо-геодезический фонд находится в ведении уполномоченного органа и ведется государственным предприятием.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Национального картографо-геодезического фонда государственное предприятие осуществляет: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дежурной справочной карты с отображением на ней геодезической и картографической изученности местности и изменений границ между административно-территориальными единицами, а также наименований географических объектов;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геодезических пунктов;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географических названий Республики Казахстан;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тематическое картографирование;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учет, хранение и обеспечение сохранности материалов и данных, отнесенных к составу фонда.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и местные исполнительные органы обязаны представлять копии решений об изменении границ административно-территориальных единиц в Национальный картографо-геодезический фонд.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Картографо-геодезический фонд Министерства обороны Республики Казахстан находится в ведении Министерства обороны Республики Казахстан.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 Национального картографо-геодезического фонда, отнесенные в установленном порядке к составу Национального архивного фонда Республики Казахстан, хранятся в соответствии с законодательством Республики Казахстан. </w:t>
      </w:r>
    </w:p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 Национального картографо-геодезического фонда Республики Казахстан находятся в государственной собственности и не подлежат отчуждению, а также не могут быть вывезены на постоянное хранение в другие государства.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Правила формирования, сбора, хранения, использования и выдачи документов Национального картографо-геодезического фонда Республики Казахстан утверждаются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формирования, сбора, хранения и использования документов в ведомственных (отраслевых) картографо-геодезических фондах и перечень включаемых в них материалов и данных утверждаются соответствующими центральными исполнительными органами по согласованию с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 пользование материалами и данными Национального картографо-геодезического фонда Республики Казахстан взимается плата, включающая в себя затраты на создание, хранение и доставку указанных материалов и данных (копий), а также услуги по подбору указанных материалов и данных и по изготовлению их копий. Государственным органам указанные услуги предоставляются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пользование материалами и данными Национального картографо-геодезического фонда в целях проведения картографических и геодезических работ за счет средств государственного бюджета взимается плата, включающая в себя затраты только на услуги по подбору указанных материалов и данных, изготовлению их копий, а также по их доставке.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полученные за пользование материалами и данными Национального картографо-геодезического фонда, направляются в бюджет в соответствии с бюджетным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Доступ к документам Национального картографо- геодезического фонда Республики Казахстан, являющимся носителями сведений, составляющих государственные секреты, осуществляется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Физические и юридические лица, осуществляющие геодезическую и картографическую деятельность, обязаны безвозмездно представлять один экземпляр копий созданных ими геодезических и картографических материалов и данных в Национальный картографо-геодезический фонд Республики Казахстан с сохранением авторских прав.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Пользователи картографической и геодезической продукции Национального картографо-геодезического фонда Республики Казахстан обязаны обеспечивать сохранность полученных материалов и данных, возвращать их в сроки, установленные уполномоченным органом, не разглашать содержащиеся в указанных материалах сведения, составляющие государственные секреты.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законами РК от 01.03.2011 </w:t>
      </w:r>
      <w:r>
        <w:rPr>
          <w:rFonts w:ascii="Times New Roman"/>
          <w:b w:val="false"/>
          <w:i w:val="false"/>
          <w:color w:val="000000"/>
          <w:sz w:val="28"/>
        </w:rPr>
        <w:t>№ 414-IV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13. Государственная собственность на геодезическую и картографическую продукцию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Геодезическая и картографическая продукция, а также гидрографические, аэрокосмосъемочные и гравиметрические материалы и данные, полученные в результате геодезической и картографической деятельности, осуществляемой за счет бюджетных средств, являются государственной собственностью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13 внесены изменения - Законом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14. Геодезическая и картографическая деятельность в интересах обеспечения обороны и национальной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Геодезическая и картографическая деятельность в интересах обеспечения обороны и национальной безопасности Республики Казахстан осуществляется Министерством обороны Республики Казахстан и уполномоченным органом по взаимно согласованным планам работ.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15. Передача информации об объектах местности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лица, являющиеся владельцами информации об объектах местности на территории Республики Казахстан, подлежащей отображению на географических, топографических и иных картах и планах, по запросам изготовителей карт и планов или уполномоченного органа передают им копии документов, содержащих данную информацию.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16. Охрана пунктов государственных геодезических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Геодезические пункты (астрономо-геодезические, геодезические, нивелирные и гравиметрические пункты, наземные знаки и центры этих пунктов) государственной геодезической сети, а также пункты специальных геодезических сетей (центры, контрольные марки, наружные знаки, ориентирные пункты) являются государственной собственностью и находятся под охраной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 или перезакладка (перенос) геодезических пунктов проводится только с разрешения уполномоченного органа. </w:t>
      </w:r>
    </w:p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Уполномоченный орган обязан отказать в сносе или перезакладке (переносе) геодезических пунктов при отсутствии плотности геодезических пунктов, перспектив развития и обновления существующей геодезической сети.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Предоставление земельных участков для размещения на них геодезических пунктов осуществляется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Собственники и землепользователи земельных участков, на территории которых размещены геодезические пункты,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сообщать в уполномоченный орган обо всех случаях повреждения или уничтожения геодезических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возможность подъезда (подхода) к геодезическим пунктам при проведении геодезических и картографических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Уничтожение или повреждение геодезических, нивелирных пунктов влечет за собой ответственность в соответствии с законодательными актами Республики Казахстан. </w:t>
      </w:r>
    </w:p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Правила об охране, сносе или перезакладке (переносе) геодезических пунктов утверждаются уполномоченным органом.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17. Международное сотрудничество в области геодезии и картографии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осуществляет международное сотрудничество в области геодезии и картографии исходя из стремления к развитию взаимовыгодного сотрудничества.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представляет Республику Казахстан в международных организациях в пределах своей компетенции.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18. Ответственность за нарушение законодательства Республики Казахстан о геодезической и картографической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виновные в нарушении законодательства Республики Казахстан о геодезической и картографической деятельности, несут ответственность в соответствии с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