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2265" w14:textId="a7d2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прокурорского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августа 2002 года N 346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8 июля 1994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санитарно-эпидемиологическом благополучии населения" (Ведомости Верховного Совета Республики Казахстан, 1994 г., N 8, ст. 131; Ведомости Парламента Республики Казахстан, 1998 г., N 17-18, ст. 225; 1999 г., N 23, ст. 931):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шестнадцатый после слова "приостанавливать" дополнить словами ", с обязательным письменным уведомлением прокурора в течение двадцати четырех часов";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семнадцатый после слова "приостанавливать" дополнить словами ", с обязательным письменным уведомлением прокурора в течение двадцати четырех часов,";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восемнадцатый, девятнадцатый, двадцатый, двадцать первый после слова "запрещать" дополнить словами ", с обязательным письменным уведомлением прокурора в течение двадцати четырех часов,";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"Получив уведомление, предусмотренное абзацами шестнадцатым - двадцать первым, прокурор проверяет законность произведенных действий и в случае их незаконности отменяет или снимает меры запретительно-ограничительного характера своим постановлением.";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после слов "в исключительных случаях" дополнить словами ", с обязательным письменным уведомлением прокурора в течение двадцати четырех часов,";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пятой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"Получив уведомление, предусмотренное частью четвертой, прокурор проверяет законность произведенных действий и в случае их незаконности отменяет или снимает меры запретительно-ограничительного характера своим постановлением.".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15 сентября 1994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Z944000_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оперативно-розыскной деятельности" (Ведомости Верховного Совета Республики Казахстан, 1994 г., N 13-14, ст. 199; 1995 г., N 24, ст. 167; Ведомости Парламента Республики Казахстан, 1996 г., N 14, ст. 275; 1998 г., N 24, ст. 436; 2000 г., N 3-4, ст. 66; 2001 г., N 8, ст. 53; N 17-18, ст. 245; 2002 г., N 4, ст. 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статьи 4 после слов "оперативно-розыскную деятельность" дополнить словами "по согласованию с Генеральным Прокурором Республики";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статьи 10 дополнить подпунктом в-1)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"в-1) постановления Генерального Прокурора Республики Казахстан и его заместителей, прокуроров областей и приравненных к ним прокуроров;";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пятый пункта 3 статьи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негласное прослушивание и запись разговоров с использованием видео-, аудиотехники или иных специальных технических средств, прослушивание и запись переговоров, ведущихся с телефонов и других переговорных устройств, а также получение сведений о произведенных телефонных переговорах;";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а), б) и в) пункта 2 слова "прослушивание телефонных и иных переговоров" заменить словами "негласное прослушивание и запись разговоров с использованием видео-, аудиотехники или иных специальных технических средств, прослушивание и запись переговоров, ведущихся с телефонов и других переговорных устройств, а также получение сведений о произведенных телефонных переговорах";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4 после слов "охраняемые законом" дополнить словами "неприкосновенность частной жизни,";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после слова "прослушивание" дополнить словами "и запись разговоров,";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25. Надзор за оперативно-розыскной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Надзор за соблюдением законности при осуществлении оперативно-розыскной деятельности осуществляют Генеральный Прокурор Республики Казахстан и подчиненные ему прокуроры.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осуществлении надзора за оперативно-розыскной деятельностью прокурор: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получает дела оперативно-розыскного производства, материалы, документы и другие необходимые сведения о ходе оперативно-розыскной деятельности, кроме сведений о личности граждан, сотрудничающих или сотрудничавших на негласной основе с органами, осуществляющими оперативно-розыскную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 законность проведения специальных оперативно-розыскных мероприятий органами, осуществляющими оперативно-розыскную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прекращает своим постановлением оперативно-розыскные мероприятия в случае выявления нарушений закона, прав человека и гражданина при осуществлении оперативно-розыскной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рассматривает жалобы и заявления на действия и решения должностных лиц органов, осуществляющих оперативно-розыскную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опротестовывает противоречащие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Конституции, законам и актам Президента Республики нормативные правовые акты, регламентирующие организацию и тактику проведения оперативно-розыскных мероприятий, издаваемые органами, осуществляющими оперативно-розыскную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выносит в отношении сотрудников, допустивших противоправные действия при проведении оперативно-розыскных мероприятий, постановления о возбуждении уголовного дела, дисциплинарного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выносит другие акты прокурорского надзора по выявленным фактам нарушений при осуществлении надзора за законностью оперативно-розыскной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своим мотивированным постановлением освобождает незаконно задержанных лиц либо отменяет незаконные постановления о задержании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необходимости требует от руководителей органов, осуществляющих оперативно-розыскную деятельность, проведения проверок в подчиненных им органах в целях устранения нарушений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случаях, установленных законодательством Республики Казахстан, дает санкцию на проведение оперативно-розыскных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Прокурор в пределах своей компетенции принимает нормативные правовые акты по вопросам применения норм законодательства Республики Казахстан об оперативно-розыскной деятельности, обязательные для исполнения органами, осуществляющими оперативно-розыскную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выявления нарушений законности со стороны органов, осуществляющих оперативно-розыскную деятельность, прокурор вправе привлекать специалистов органов прокуратуры и иных специалистов с использованием специальных технических средств.".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Закон Республики Казахстан от 20 июля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(Ведомости Верховного Совета Республики Казахстан, 1995 г., N 13, 23, ст. 152; Ведомости Парламента Республики Казахстан, 1996 г., N 1, ст. 180; N 18, ст. 367; 1997 г., N 11, ст. 144; N 12, ст. 189; N 22, ст. 333; 1998 г., N 4, ст. 46; N 24, ст. 436; 1999 г., N 20, ст. 717; 2000 г., N 3-4, ст. 66; N 6, ст. 142; N 10, ст. 244; N 18, ст. 338; 2001 г., N 15-16, ст. 224; N 20, ст. 257; N 23, ст. 309; 2002 г., N 6, ст. 74):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третью статьи 100 дополнить предложениями следующего содержания: "После получения положительного заключения таможенные органы обязаны об этом письменно уведомить прокурора не позднее чем за двадцать четыре часа до уничтожения товаров. Получив уведомление, прокурор проверяет законность произведенных действий и в случае их незаконности принимает меры прокурорского надзора.";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после слова "платежей" дополнить словами "в порядке, установленном законодательными актами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после слова "пени" дополнить словами "в порядке, установленном законодательными актами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207: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"имеют право доступа" дополнить словами "(без проведения обыска и досмотра)";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в помещения любых лиц" дополнить словами ", за исключением жилых помещений, доступ в которые санкционируется прокурором";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предложениями следующего содержания: "В случаях, не терпящих отлагательства, действия, требующие санкции прокурора, могут быть произведены без таковой, но с последующим письменным уведомлением его в течение двадцати четырех часов. Получив указанное уведомление, прокурор проверяет законность произведенных действий и в случае их незаконности отменяет или снимает меры запретительно-ограничительного характера своим постановлением.".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Закон Республики Казахстан от 31 августа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1 статьи 51 слова "с обязательным уведомлением прокурора" заменить словами "санкционированным прокурором".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Указ Президента Республики Казахстан, имеющий силу Закона, от 21 декабря 1995 г. N 2709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прокуратуре Республики Казахстан" (Ведомости Верховного Совета Республики Казахстан, 1995 г., N 24, ст. 156; Ведомости Парламента Республики Казахстан, 1997 г., N 12, ст. 184; 1998 г., N 15, ст. 208; 1999 г., N 8, ст. 247; N 21, ст. 774; 2000 г., N 3-4, ст. 66; N 6, ст. 142; 2001 г., N 20, ст. 257):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акта и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"Закон Республики Казахстан "О Прокуратуре";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всему тексту слова "Указ", "Указом", "Указу", "Указа" заменить соответственно словами "Закон", "Законом", "Закону", "Закона";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главах цифры "I-XII" заменить соответственно цифрами "1-12";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2 слова "законами, международными договорами Республики Казахстан" заменить словами "законодательными актами, международными договорами, ратифицированными Республикой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6) статьи 4 после слова "показателей" дополнить словами ", ведет специальные учеты"; после слов "правовой статистики" дополнить словами "и специальных учетов";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принять иные необходимые меры для обеспечения надзорной деятельности прокуроров и обеспечения их безопасности.";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Прокуроры в пределах своей компетенции имеют право на беспрепятственный вход в помещения государственных органов, организаций, независимо от форм собственности, безотлагательный прием их руководителями и другими должностными лицами по вопросам проверки, доступ к документам и материалам, ознакомление с судебными делами и их истребование из суда, за исключением случаев, когда материалы дела находятся непосредственно в судебном производстве.";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6-8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Должностные лица и граждане обязаны явиться по требованию прокурора в установленное им время для дачи показаний. Вызов оформляется письменным уведомлением-повесткой и вручается под расписку. Уведомление может быть также направлено телефонограммой, телеграммой или с использованием других средств связи, обеспечивающих его надлежащую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Неисполнение законных требований прокурора либо неявка по требованию прокурора без уважительных причин влекут ответственность, предусмотренную законами Республики Казахстан. Прокурор вправе в случае неисполнения предписаний и постановлений в пределах своей компетенции обратить их к принудительному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Прокурор не обязан давать каких-либо объяснений по существу находящихся в его производстве дел и материалов, а также представлять их кому бы то ни было для ознакомления иначе как в случаях и порядке, предусмотренных законом. Никто не вправе разглашать материалы проверок и дел без разрешения прокурора, в производстве которого они находятся, до их завершения.";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предложением следующего содержания: "Обжалование требований и актов прокурора не приостанавливает их исполнение.";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Суд либо вышестоящий прокурор может до вынесения решения по заявлению (жалобе) на действия или акты прокурора приостановить их исполнение.";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Вышестоящий прокурор по жалобе граждан и (или) юридических лиц либо по своей инициативе может отменить либо отозвать акты нижестоящего прокурора.";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4-1) и 4-2)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принимает в пределах своей компетенции следующие нормативные правовые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применения норм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и законодательства Республики Казахстан об оперативно-розыскной деятельности, обязательные для исполнения органами дознания и следствия, а также органами, осуществляющими оперативно-розыскную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правовой статистики и специальных учетов, обязательные для всех субъектов правовой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нормативные правовые акты в соответствии с настоящим Законом и иными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4-2) принимает решение о согласовании по нормативным правовым актам,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издаваемым органами, осуществляющими оперативно-розыскную деятельность,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дознание и следствие;";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10-1)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"10-1) присваивает звание "Почетный работник Прокуратуры", утверждает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 о порядке присвоения этого звания;";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11-1)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"11-1) вносит предложения на рассмотрение пленарного заседания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Верховного Суда о даче разъяснений по вопросам судебной практики;";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в статье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"3. Структура Генеральной прокуратуры и полномочия ее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определяются Генеральным Прокурором.";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пункт 1 статьи 14 дополнить словами "сроком на пять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пункт 1 статьи 15 дополнить словами ", назначаемыми Генеральным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Прокурором Республики сроком на пять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статью 18 дополнить пунктом 1-1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"1-1. Акты прокурорского надзора, приостанавливающие действие нормативных правовых актов, подлежат опубликованию.";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статье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"выемки" дополнить словом "досмотра,";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"акта" дополнить словами "о принудительном исполнении требований прокурора, о доставлении (приводе)";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прокурора подлежит обязательному исполнению уполномоченным органом или должностным лицом в установленный законом срок, а при отсутствии такового в срок, установленный прокурором. О результатах исполнения постановления прокурору сообщается незамедлительно. Неисполнение постановления прокурора в установленные сроки влечет ответственность, предусмотренную законами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статье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"иностранных граждан" заменить словом "иностранцев";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5-1)-5-4)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негласное прослушивание и запись разговоров с использованием видео-, аудиотехники или иных специальных технических средств, а также прослушивание и запись переговоров, ведущихся с телефонов и других переговорных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5-2) доступ государственных органов и их должностных лиц (за исключением должностных лиц Национального Банка Республики Казахстан) к документам, содержащим банковскую тайну;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5-3) арест на деньги и другое имущество физических и юридических лиц, находящиеся в банках, и приостановление расходных операций на банковских (за исключением корреспондентских) счетах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5-4) объявление международного розыска в отношении лица, совершившего преступление на территории Республики Казахстан и скрывающегося от следствия;";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", в течение двадцати четырех часов";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статье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"юридических и физических лиц" заменить словами "физических и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предложением следующего содержания: "Прокурор вправе своим постановлением приостановить действие опротестованного акта до рассмотрения заявления судом.";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статье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предложениями следующего содержания: "Предписание вносится в случае, если нарушение закона носит явный характер, может причинить существенный вред правам и свободам человека и гражданина, а также охраняемым законом интересам юридических лиц, общества и государства и не будет незамедлительно устранено. Предписание не может выноситься на нормативные правовые акты.";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предписании содержатся" заменить словами "В предписании должны содержаться";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Предписание подлежит обязательному исполнению в срок, установленный прокурором. Об исполнении предписания незамедлительно сообщается прокурору. Неисполнение предписания прокурора влечет ответственность, предусмотренную законами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 и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Предписание может быть обжаловано вышестоящему прокурору либо в суд. Обжалование предписания не приостанавливает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Вышестоящий прокурор или суд может приостановить исполнение предписания до принятия решения по жалобе.";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первое предложение пункта 2 статьи 25 дополнить словами "с обязательным принятием мер по устранению нарушений законности, а также причин и условий, способствующих 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дополнить статьей 26-1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26-1. Меры принудительного исполнения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актов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неисполнения в добровольном порядке постановлений и предписаний прокурора он вправе вынести постановление о принудительном исполнении требований прокурора, за исключением предусматривающих принудительное лишение имущества, и направить его для исполнения в уполномоченные государственные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государственные органы обязаны по получении соответствующего постановления прокурора незамедлительно принять меры к его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отказа должностных лиц, граждан от явки для дачи показаний в органы прокуратуры прокурор вправе вынести постановление о доставлении (приводе) такого лица в органы прокуратуры, которое исполняется органами внутренних дел в течение двадцати четырех часов.";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статье 27 слово "государственных"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вызывать граждан и должностных лиц и получать от них показания по вопросам проводимой проверки;";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2-1), 2-2)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получать в банках сведения по операциям и счетам физических и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юридических лиц по вопросам проводимой проверки с соблюдением требований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неразглашению сведений, составляющих коммерческую, банковскую и иную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2-2) в целях выявления скрытых преступлений требовать от компетентных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осуществления оперативно-розыскных мероприятий с уведомлением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результатах;";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6)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"6) привлекать к осуществлению проверок сотрудников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правоохранительных органов для обеспечения безопасности и надзорной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"6-1) назначать экспертизы;";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подпункт 3) после слова "правонарушении" дополнить словами ",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принудительном исполнении требований прокурора, о доставлении (приводе)";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6) слова "юридических и физических лиц"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"физических и юридических лиц";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22) в пункте 1 статьи 30 слово "(кассационном)"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23) в статье 33 слова "в Пленум" заменить словами "на пленарное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24) в статье 35: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1)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"1) получает прекращенные и находящиеся в производстве дела оперативно-розыскной деятельности, материалы, документы и другие необходимые сведения о ходе оперативно-розыскной деятельности, кроме сведений о личности граждан, сотрудничающих или сотрудничавших на негласной основе с органами, осуществляющими оперативно-розыскную деятельность;";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"акты нормативного характера" заменить словами "нормативные правовые акты";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пункт 1 статьи 38 дополнить подпунктом 11-1)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"11-1) санкционирует объявление международного розыска в отношении лица, совершившего преступление на территории Республики Казахстан и скрывающегося от следствия;";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в подпункте 6) статьи 41 слова "физических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 подпунктах 1) и 5) статьи 42 слова "или решение", "или решения"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в подпункте 4) статьи 43 слово ", хозяйственным"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подпункт 4) статьи 46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в предусмотренных законом случаях санкционирует действия должностных лиц, осуществляющих оперативно-розыскную деятельность, дознание и следствие;";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в статье 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Прокурор - должностное лицо, осуществляющее в пределах своей компетенции надзор за точным и единообразным применением законов, указов Президента Республики Казахстан, иных нормативных правовых актов, за законностью оперативно-розыскной деятельности, дознания, следствия, административного и исполнительного производства, представительство интересов государства в суде, а также уголовное преследование в случаях, порядке и пределах, установленных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Прокурорами являются: Генеральный Прокурор Республики, его первый заместитель и заместители, старшие помощники и помощники, помощники по особым поручениям, начальники департаментов, управлений и отделов органов прокуратуры и их заместители, все нижестоящие прокуроры, их заместители, старшие помощники и помощники, прокуроры по отрасли надзора, старшие прокуроры и прокуроры управлений и отделов органов прокуратуры, а также военные, уполномоченные и специальные прокуроры.";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словами ", на которых в полном объеме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распространяется законодательство Республики Казахстан о военной службе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статусе военнослужащих Вооруженных Сил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31) статью 49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49. Классные чины, воинские звания и форменная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одежда сотрудников органов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Сотрудникам органов прокуратуры в соответствии с занимаемой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должностью, квалификацией и стажем специальной службы присваиваются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классные чины или воинские звания: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советник юстиции высшего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советник юстиции 1 класса, генерал-полковник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советник юстиции 2 класса, генерал-лейтенант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советник юстиции 3 класса, генерал-майор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старший советник юстиции, полковник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советник юстиции, подполковник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младший советник юстиции, майор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юрист 1 класса, капитан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юрист 2 класса, старший лейтенант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юрист 3 класса, лейтенант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младший юрист, младший лейтенант, старший прапорщик, прапорщик.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Классные чины государственного советника юстиции высшего класса, государственных советников юстиции 1, 2 и 3 классов, воинские звания генералов юстиции присваиваются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Сотрудники органов прокуратуры, которым присвоены классные чины или воинские звания, бесплатно обеспечиваются форменной одеждой.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Образцы формы и знаков различия, порядок ношения форменной одежды и норма обеспечения, а также порядок присвоения и лишения классных чинов или воинских званий определяются Положением о прохождении службы в органах прокуратуры, утверждаемым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имеющим классные чины или воинские звания, в соответствии с законодательством Республики Казахстан устанавливается доплата за классные чины или оклады по воинским званиям.".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Указ Президента Республики Казахстан, имеющий силу Закона, от 21 декабря 1995 г. N 2707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органах внутренних дел Республики Казахстан" (Ведомости Верховного Совета Республики Казахстан, 1995 г., N 23, ст. 154; Ведомости Парламента Республики Казахстан, 1997 г., N 7, ст. 79; N 12, ст. 184; 1998 г., N 17-18, ст. 225; N 23, ст. 416; N 24, ст. 436; 1999 г., N 8, ст. 233, 247; N 23, ст. 920; 2000 г., N 3-4, ст. 66; 2001 г., N 13-14, ст. 174; N 17-18, ст. 245; N 20, ст. 257; N 23, ст. 309):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10 дополнить подпунктом 12-1)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"12-1) исполнять постановления прокурора о принудительном доставлении (приводе) граждан и должностных лиц, а также исполнять иные письменные поручения и требования прокурора, вынесенные в пределах его компетенции;".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Закон Республики Казахстан от 21 декабря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органах национальной безопасности Республики Казахстан" (Ведомости Верховного Совета Республики Казахстан, 1995 г., N 24, ст. 157; Ведомости Парламента Республики Казахстан, 1997 г., N 10, ст. 108; N 12, ст. 184; 1998 г., N 23, ст. 416; N 24, ст. 436; 1999 г., N 8, ст. 233; N 23, ст. 920; 2000 г., N 3-4, ст. 66; 2001 г., N 20, ст. 257; 2002 г., N 6, ст. 72):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12 дополнить подпунктом 21)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"21) исполнять письменные требования прокурора, связанные с осуществлением им надзорных функций.".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Указ Президента Республики Казахстан, имеющий силу Закона, от 25 декабря 1995 г. N 2727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регистрации прав на недвижимое имущество и сделок с ним" (Ведомости Верховного Совета Республики Казахстан, 1995 г., N 24, ст. 168; Ведомости Парламента Республики Казахстан, 1997 г., N 21, ст. 277; 2001 г., N 24, ст. 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18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права может быть приостановлена на основании актов прокурорского надзора до устранения нарушения закона.".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Закон Республики Казахстан от 22 ноября 1996 г. "О пожарной безопасности"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Z960048_ </w:t>
      </w:r>
      <w:r>
        <w:rPr>
          <w:rFonts w:ascii="Times New Roman"/>
          <w:b w:val="false"/>
          <w:i w:val="false"/>
          <w:color w:val="000000"/>
          <w:sz w:val="28"/>
        </w:rPr>
        <w:t xml:space="preserve">(Ведомости Парламента Республики Казахстан, 1996 г., N 18, ст. 368; 1998 г., N 23, ст. 416; 1999 г., N 20, ст. 728; N 23, ст. 931; 2000 г., N 6,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части четвертой после слова "приостановление" дополнить словами ", с обязательным письменным уведомлением прокурора в течение двадцати четырех часов,";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после слова "допускается" дополнить словами ", с обязательным письменным уведомлением прокурора в течение двадцати четырех часов,";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седьмой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"Получив уведомление, предусмотренное абзацем восьмым части четвертой и частью шестой настоящей статьи, прокурор проверяет законность произведенных действий и в случае их незаконности отменяет или снимает меры запретительно-ограничительного характера своим постановлением.".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Закон Республики Казахстан от 21 января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первый статьи 30 после слов "по заявлению кредитора или"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словами "прокурора либо";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подпункт 1) пункта 2 статьи 31 после слова "кредиторов" дополнить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словом ", прокурора".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В Закон Республики Казахстан от 5 марта 1997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Z970078_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сделок с ценными бумагами в Республике Казахстан" (Ведомости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Парламента Республики Казахстан, 1997 г., N 5, ст. 53; N 13-14, ст. 205;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г., N 17-18, ст. 224; 2001 г., N 8, ст. 52; N 15-16, ст. 238):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2 дополнить словами "либо прокурору на основании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проведении проверки";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4 после слова "постановлений" дополнить словом "прокурора,".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В Закон Республики Казахстан от 7 мая 1997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Z970098_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статистике" (Ведомости Парламента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1997 г., N 9, ст. 91; 2001 г., N 4, ст. 23; 2002 г., N 1, ст.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11 дополнить абзацем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 требованию прокурора безвозмездно представлять запрашиваемую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13. В Закон Республики Казахстан от 15 июля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окружающей среды" (Ведомости Парламента Республики Казахстан, 1997 г., N 17-18, ст. 213; 1998 г., N 24, ст. 443; 1999 г., N 11, ст. 357; N 23, ст. 931; 2001 г., N 13-14, ст. 171; N 24, ст. 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пункта 3 после слова "допускается" дополнить словами ", с обязательным письменным уведомлением прокурора в течение двадцати четырех часов,";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Получив уведомления, предусмотренные пунктами вторым и третьим настоящей статьи, прокурор проверяет законность произведенных действий и в случае их незаконности отменяет или снимает меры запретительно-ограничительного характера своим постановлением.".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кодекс 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321-1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321-1. Воспрепятствование деятельности прокурора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неисполнение его законных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Неисполнение актов прокурорского надзора, а равно воспрепятствование его деятельности,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штрафом в размере до пятисот месячных расчетных показателей или в размере заработной платы или иного дохода осужденного за период от двух до шести месяцев, либо привлечением к общественным работам на срок от ста восьмидесяти до двухсот сорока часов, либо арестом на срок до шести месяцев, либо лишением свободы на срок до одного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Уголовно-процессуальный кодекс Республики Казахстан от 13 декабря 1997 г.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62 дополнить частью пятой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Генеральный Прокурор в пределах своей компетенции принимает нормативные правовые акты по вопросам применения норм настоящего Кодекса, обязательные для исполнения органами дознания и следствия.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органов, осуществляющих дознание и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следствие, принимаются в пределах их компетенции по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Генеральным Прокурором.";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пункт 1) статьи 190 дополнить словами "или направить материалы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дополнительной проверки";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статью 466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466. Приостановление исполнения приговора,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постановления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Верховного Суда, Генеральный Прокурор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его заместители в пределах своей компетенции одновременно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истребованием дела вправе приостановить исполнение приговора,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суда для проверки в порядке надзора на срок не свыше трех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месяцев.".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В Закон Республики Казахстан от 30 июня 1998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исполнительном производстве и статусе судебных исполнителей" (Ведомости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Парламента Республики Казахстан, 1998 г., N 13, ст. 195; N 24, ст. 436;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г., N 23, ст. 922; 2000 г., N 3-4, ст. 66; N 6, ст. 142):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пункт 1 статьи 5 дополнить подпунктом 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"4-1) постановление прокурора о принудительном исполнении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пункт 1 статьи 7 дополнить подпунктом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"6) постановления прокурора - в течение трех месяцев.".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17. В Закон Республики Казахстан от 2 июля 1998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борьбе с коррупцией" (Ведомости Парламента Республики Казахстан, 1998 г., N 15, ст. 209; 1999 г., N 21, ст. 774; 2000 г., N 5, ст. 116; 2001 г., N 13-14, ст. 172; N 17-18, ст. 241):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статьи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Органы, указанные в пункте 2 настоящей статьи, обязаны принимать меры, вытекающие из их полномочий, и незамедлительно направлять сведения обо всех случаях выявления коррупционных преступлений, совершаемых лицами, занимающими ответственную государственную должность, в органы правовой статистики и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статьи 16 после слов "соответствующую информацию в" дополнить словами "органы правовой статистики и информации,".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процессуальный кодекс Республики Казахстан от 13 июля 1999 г. (Ведомости Парламента Республики Казахстан, 1999 г., N 18, ст. 644; 2000 г., N 3-4, ст. 66; N 10, ст. 244; 2001 г., N 8, ст. 52; N 15-16, ст. 239; N 21-22, ст. 281; N 24, ст. 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396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396. Приостановление исполнения судебного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Суда, Генеральный Прокурор Республики Казахстан и его заместители в пределах своей компетенции одновременно с истребованием дела вправе приостановить исполнение судебного акта для проверки в порядке надзора на срок не свыше трех месяцев.".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Закон Республики Казахстан от 19 октября 2000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охранной деятельности" (Ведомости Парламента Республики Казахстан, 2000 г., N 14-15, ст. 281; 2002 г., N 4, ст. 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статьи 19 дополнить словами "в течение двадцати четырех часов".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K010155_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статьи 62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продолжение противоправного поведения, несмотря на разъяснения закона прокурором и (или) требование уполномоченных на то лиц прекратить его;";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69: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словами ", кроме случаев, предусмотренных настоящим Кодексом";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Течение срока наложения административного взыскания за административное правонарушение приостанавливается с момента направления дела в судебные инстанции или должностному лицу государственного органа, уполномоченного рассматривать дела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этих сроков возобновляется в случаях возвращения дела органу, уполномоченному возбуждать дела об административных правонарушениях, для устранения недостатков.";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Постановление судьи или уполномоченного органа о прекращении административного производства вне зависимости от срока, предусмотренного в части первой настоящей статьи, может быть пересмотрено по протесту прокурора в течение года со дня вступления его в законную силу.";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статьи 355 слово "ста" заменить словом "пятисот";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статьей 521-1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521-1. Неуведомление или несвоевременное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уведомление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Неуведомление или несвоевременное уведомление прокурора о производстве государственным органом действий, требующих такого уведомления в соответствии с законодательными актами,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должностных лиц в размере до двухсот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6) части первой статьи 619 слово "соответствующей" заменить словами "соответствующих поручений прокурора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часть первую статьи 637 после цифры "513" дополнить цифрой ", 521-1";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вторую статьи 655 после слова "обжаловано" дополнить словом ", опротестовано";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второе предложение статьи 672 изложить в следующей редакции: "Пересмотр судом в сторону, ухудшающую положение лица, привлеченного к административной ответственности, либо лица, в отношении которого административное производство прекращено, допускается в течение года со дня вступления в законную силу постановления суда или уполномоченного государственного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часть первую статьи 674 после слова "принадлежит" дополнить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"Генеральному Прокурору, его заместителям,";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статью 676 после слов "Генерального Прокурора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дополнить словами "и его заместителей".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