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c3f4" w14:textId="2c4c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декабря 2002 года N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республиканский бюджет на 2003 год согласно приложению 1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поступления - 710 173 753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доходам - 638 101 094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полученным официальным трансфертам - 57 629 991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возврату кредитов - 14 442 668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расходы - 793 013 753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затратам - 751 992 137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кредитам - 41 021 616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дефицит - 82 840 000 тысяч тенге, или 1,9 процента к прогнозируемому объему валового внутреннего продукта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Правительству Республики Казахстан обеспечить финансирование дефицита республиканского бюджета в соответствии с законодательными актами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1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Арендная плата за пользование Российской Федерацией военными полигонами отражается в доходах республиканского бюджета в сумме 4 235 000 тысяч тенге, из которой: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492 800 тысяч тенге поступает в денежной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3 742 200 тысяч тенге осуществляется на условиях, оговоренных договорами между Республикой Казахстан и Российской Федерацией об аренде испытательных полигонов, и используется Министерством обороны Республики Казахстан с отражением расходования по республиканской бюджетной программе 045 "Реализация межгосударственных договоров об аренде военных полигонов".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2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поступления за пользование Российской Федерацией комплексом "Байконур":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арендной платы в сумме 17 710 000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задолженности по арендной плате за 1999 год в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10 010 000 тысяч тенге.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3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2003 году доля Республики Казахстан по разделу продукции, получаемая по контрактам "О разделе продукции", зачисляется в республиканский бюджет в размере 100 процентов.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Недропользователям, осуществляющим добычу_ полезных ископаемых до заключения контрактов на недропользование, производить отчисления за пользование недрами в виде роялти в доход республиканского бюджета на код "Роялти" классификации доходов единой бюджетной классификации в размерах, определяемых по ставкам,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1998 г. N 135 "О мерах по рациональному и комплексному использованию недр, а также ускорению перевода работы недропользователей на контрактную основу".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объемы налоговых поступлений от организаций сырьевого сектора, зачисляемых в республиканский бюджет, согласно приложению 2.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доход соответствующего бюджета зачисляется: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коду "Роялти" классификации доходов единой бюджетной классификации - задолженность недропользователей перед Республиканским фондом охраны недр и воспроизводства минерально-сырьевой базы, а также суммы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поступившие в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поступившему в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коду "Дизельное топливо собственного производства, реализуемое производителями оптом" - задолженность по сбору с дизельного топлива, ранее поступившему в Дорожный фонд.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9.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объемы поступлений в республиканский бюджет на 2003 год от акционерных обществ - национальных компаний согласно приложению 3.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объемы поступлений в республиканский бюджет на 2003 год от республиканских государственных предприятий (на праве хозяйственного ведения) согласно приложению 4.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2003 год размеры бюджетных изъятий из областных бюджетов и бюджета города Алматы в республиканский бюджет в общей сумме 57 629 991 тысяча тенге, в том числе: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Актюбинской - 428 735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Атырауской - 20 114 903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Западно-Казахстанской - 497 040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- 10 651 255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&amp;nbsp_;   Павлодарской - 974 293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города Алматы - 24 963 765 тысяч тенге.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порядке, определяемом Правительством Республики Казахстан, используются поступления от реализации товаров и услуг, предоставляемых следующими организациями: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государственными учреждениями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санитарно-эпидемиологическими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органами судебной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туберкулезными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психоневрологическими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Казахским республиканским лепрозорием;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домами-интернатами для престарелых и инвалидов общего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домами-интернатами для умственно отсталых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психоневрологическими интернатами;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особо охраняемыми природными территориями, созданными в форме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учреждениями уголовно-исполнительной системы Министерства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специализированными охранными подразделениями органов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следственными изоляторами органов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территориальными подразделениями Государственной противопожарной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воинскими частями Вооруженных Сил, частями и подразделениями Пограничной службы Комитета национальной безопасности Республики Казахстан в случае обеспечения военнослужащих (кроме военнослужащих срочной службы), проходящих службу на пограничных заставах, в обособленных закрытых гарнизонах, расположенных в отдаленных районах, и членов их семей продовольствием за плату;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государственными архивами;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государственными библиотеками;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государственными музеями-заповедниками.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2003 года: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минимальный размер заработной платы - 5 000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(исключен)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месячный расчетный показатель для исчисления пенсий,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в размере 872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Установить минимальный размер пенсии: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1 января 2003 года - 5 000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1 июня 2003 года - 5 500 тенге.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13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расходы в сумме 2 914 603 тысяч тенге на выплату единовременных государственных пособий в связи с рождением ребенка, осуществляемую в размере пятнадцатикратного месячного расчетного показателя в порядке, определяемом Правительством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2003 года месячный размер денежной компенсации военнослужащим (_кроме военнослужащих срочной службы), а также сотрудникам оперативно-розыскных, следственных и строевых подразделений органов внутренних дел, органов и учреждений уголовно-исполнительной системы Министерства юстиции Республики Казахстан, финансовой полиции для оплаты расходов на содержание жилища и коммунальных услуг в сумме 3 430 тенге.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расходах республиканского бюджета на 2003 год средства на погашение задолженности: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налогу на добавленную стоимость на товары, происходящие и импортируемые с территории Российской Федерации, в сумме 480 000 тысяч тенге за поставку военной техники для Министерства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1-1) по налогу на добавленную стоимость на произведенные товары, выполненные работы и оказанные услуги на территории Республики Казахстан в сумме 70 273 тысяч тенге на строительство больничного комплекса на 240 коек в городе Астане для Министерства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1-2) по налогу на добавленную стоимость на товары, импортируемые на территорию Республики Казахстан, кроме налога на добавленную стоимость на товары, происходящие и импортируемые с территории Российской Федерации, в сумме 1 061 481 тысячи тенге на строительство больничного комплекса на 240 коек в городе Астане для Министерства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платежам в бюджет в сумме 2 593 843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1 479 327 тысяч тенге - аттестованных хозяйств, занимающихся элитным семеноводством и племенным животноводством,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691 995 тысяч тенге - по налогам, поступающим в республиканский бюджет, 787 332 тысячи тенге - по налогам, поступающим в местные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1 114 516 тысяч тенге - учреждений уголовно-исполнительной системы Министерства юстиции Республики Казахстан,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752 022 тысячи тенге - по налогам, поступающим в республиканский бюджет, 362 494 тысячи тенге - по налогам, поступающим в местные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 таможенным пошлинам на ввозимые товары и платежам в сумме 996 959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10 577 тысяч тенге - за поставку военной техники для Министерства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188 099 тысяч тенге - за поставку специального оборудования для Комитета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298 893 тысячи тенге - по строительству административного здания Генеральной прокуратуры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499 390 тысяч тенге - на строительство больничного комплекса на 240 коек в городе Астане для Министерства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 поступлениям от осуществления таможенного контроля и таможенных процедур в сумме 21947 тысяч тенге на строительство больничного комплекса на 240 коек в городе Астане для Министерства здравоохранения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16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затраты в сумме 600 000 тысяч тенге по республиканской бюджетной программе 032 "Оплата вознаграждения независимому эксперту за дополнительно поступившие таможенные платежи и налоги в бюджет" Агентства таможенного контроля Республики Казахстан осуществляются пропорционально поступивши_м в республиканский бюджет доходам от проведения независимой экспертизы соответствия таможенной стоимости товаров, импортируемых в Республику Казахстан, их качеству и количеству в порядке, определяемом Правительством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средства на увеличение или формирование уставных капиталов и активов организаций, обеспечивающих реализацию Государственной агропродовольственной программы на 2003-2005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2002 года N 889, в сумме 2 548 445 тысяч тенге, в том числе: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409 000 тысяч тенге - закрытого акционерного общества "Аграрная кредитная корпорация";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1 000 000 тысяч тенге - закрытого акционерного общества "КазАгроФинанс";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460 000 тысяч тенге - открытого акционерного общества "Казагромаркетинг";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279 445 тысяч тенге - закрытого акционерного общества "Мал онiмдерi корпорациясы";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400 000 тысяч тенге - акционерного общества "Фонд гарантирования исполнения обязательств по зерновым распискам".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18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средства в сумме 1 520 413 тысяч тенге, перечисляемые в Фонд науки для целевого финансирования в виде грантов фундаментальных, инициативных и рисковых исследований.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составе расходов Управления делами Президента Республики Казахстан предусмотрены затраты в сумме 376 688 тысяч тенге на обновление парка автомашин для государственных органов.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государственных органов и количество приобретаемой техники определяются Правительством Республики Казахстан.      </w:t>
      </w:r>
    </w:p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20-1.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составе расходов Министерства экономики и бюджетного планирования Республики Казахстан предусмотрены затраты в сумме 303 000 тысяч тенге на разработку и проведение экспертиз технико-экономических обоснований республиканских инвестиционных проектов, перечень которых с указанием объемов финансирования по проектам определяется Правительством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 статьей 20-1 -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2003 год размеры субвенций, передаваемых из республиканского бюджета в областные бюджеты, в общей сумме 80 513 248 тысяч тенге, в том числе: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Акмолинской - 9 353 447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Алматинской - 10 125 030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Восточно-Казахстанской - 9 348 241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Жамбылской - 10 409 918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Карагандинской - 1 8_35 487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- 5 191 128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Кызылординской - 8 972 104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Северо-Казахстанской - 6 205 549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Южно-Казахстанской - 19 072 344 тысячи тенге.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при определении размера субвенции в бюджет Карагандинской области на 2003 год учтены расходы на поддержание инфраструктуры города Приозерска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при определении размера субвенции в бюджет Кызылординской области на 2003 год учтены расходы на обеспечение социальных гарантий граждан Республики Казахстан, проживающих и (или) работающих на комплексе "Байконур",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социальных гарантиях граждан Республики Казахстан и Российской Федерации, проживающих и (или) работающих на комплексе "Байконур", от 12 октября 1998 года.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при определении субвенций и бюджетных изъятий в расходах местных бюджетов на 2003 год предусмотрены в полном объеме средства на обеспечение: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питания учащихся профессиональных школ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выплаты заработной платы работникам государственных учреждений и казенных предприятий в соответствии с системой оплаты труда, установленной законодательством Республики Казахстан.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средства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предусматриваются в местных бюджетах на 2003 год в размерах не ниже определенных приложением 5.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расходах местных бюджетов на 2003 год предусматриваются дополнительные затраты в сумме 8 694 077 тысяч тенге на оказание гарантированного объема бесплатной медицинской помощи.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Средства на оказание гарантированного объема бесплатной медицинской помощи предусматриваются в местных бюджетах в размерах не ниже определенных приложением 6.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целевые трансферты областному бюджету Кызылординской области в следующих размерах: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231 976 тысяч тенге - для оказания гарантированного объема бесплатной медицинской помощи населению Аральского и Казалинского районов;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270 000 тысяч тенге - для оказания государственной адресной социальной помощи населению Аральского и Казалинского районов.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осуществляется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Учесть, что расходы на оказание государственной адресной социальной помощи населени_ю Аральского и Казалинского районов предусматриваются в местных бюджетах за счет собственных средств в сумме не ниже 116 000 тысяч тенге.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целевые трансферты областному бюджету Актюбинской области в следующих размерах: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32 488 тысяч тенге - для оказания гарантированного объема бесплатной медицинской помощи населению Шалкарского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74 354 тысячи тенге - для оказания государственной адресной социальной помощи населению Шалкарского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осуществляется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Учесть, что расходы на оказание государственной адресной социальной помощи населению Шалкарского района предусматриваются в местном бюджете за счет собственных средств в размере не ниже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95 000 тысяч тенге.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республиканском бюджете на 2003 год предусмотрены целевые трансферты областным бюджетам, бюджетам городов Астаны и Алматы в следующих размерах: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692 442 тысячи тенге - на введение с 1 сентября 2003 года типовых штатов государственных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572 319 тысяч тенге - на обеспечение гарантированного норматива сети государственных учреждений образования, установленного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2 614 221 тысяча тенге - на приобретение, строительство, реконструкцию и капитальный ремонт жилья для предоставления семьям оралманов, прибывающим по квоте иммиграции на 2003 год, а также 246 семьям оралманов, включенным в квоту иммиграции на 2002 год, и 8 семьям граждан Республики Казахстан - переселенцам из аула Туркестан.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областным бюджетам, бюджетам городов Астаны и Алматы осуществляется на основании решений Правительства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29 с изменением, внесенным Законом РК от 12.06.2003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целевые инвестиционные трансферты областным бюджетам на реализацию инвестиционных проектов социальной инфраструктуры села в сумме 6 697 680 тысяч тенге, в том числе: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3 697 600 тысяч тенге на строительство объектов образования согласно приложению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3 000 080 тысяч тенге на строительство объектов здравоохранения согласно приложению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Объемы средств на реализацию инвестиционных проектов по строительству объектов образования и здравоохранения на селе определяются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вправе направить указанные средства на строительство дополнительных объектов образования и здравоохранения в районах Жамбылской области, пострадавших 23 мая 2003 года в результате землетрясения, путем перераспределения объемов средств на реализацию инвестиционных проектов по строительству объектов образования и здравоохранения на селе, указанных в приложениях 7 и 8, в результате складывающейся в течение финансового года экономии бюджетных средств по итогам проводимых конкурсов по осуществлению государственных закупок работ и услуг, связанных со строительством объек_тов образования и здравоохранения на селе, а также в связи с несвоевременной реализацией инвестиционных проектов.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30 - в редакции Закона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30-1. </w:t>
      </w:r>
      <w:r>
        <w:rPr>
          <w:rFonts w:ascii="Times New Roman"/>
          <w:b/>
          <w:i w:val="false"/>
          <w:color w:val="000000"/>
          <w:sz w:val="28"/>
        </w:rPr>
        <w:t xml:space="preserve">В связи с чрезвычайной ситуацией, сложившейся в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в результате землетрясения, предоставить право местным исполнительным органам областей, городов Астаны и Алматы за счет средств соответствующих местных бюджетов оказать финансо</w:t>
      </w:r>
      <w:r>
        <w:rPr>
          <w:rFonts w:ascii="Times New Roman"/>
          <w:b/>
          <w:i w:val="false"/>
          <w:color w:val="000000"/>
          <w:sz w:val="28"/>
        </w:rPr>
        <w:t xml:space="preserve">вую помощь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на ликвидацию последствий землетрясения, а также осуществить строительство и капитальный ремонт объектов, находящихся в коммунальной собственности местного исполнительного органа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области, и жилых домов, пострадавших в результате землетрясения. </w:t>
      </w:r>
      <w:r>
        <w:rPr>
          <w:rFonts w:ascii="Times New Roman"/>
          <w:b/>
          <w:i/>
          <w:color w:val="000000"/>
          <w:sz w:val="28"/>
        </w:rPr>
        <w:t>&lt;*&gt;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Дополнен статьей 30-1 -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целевые трансферты бюджетам областей на содержание и развитие материально-технической базы учреждений по охране лесов и животного мира в общей сумме 1 078 454 тысячи тенге, передаваемые местным бюджетам в следующих размерах: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Акмолинской - 113 408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Актюбинской - 37 072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Алматинской - 192 045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Атырауской - 18 122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Восточно-Казахстанской - 90 967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Жамбылской - 81 715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Западно-Казахстанской - 89 279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Карагандинской - 52 919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- 106 502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Кызылординской - 52 291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- 5 491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Павлодарской - 56 363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Северо-Казахстанской - 118 949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Южно-Казахстанской - 63 331 тысяча тенге.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в составе расходов Министерства сельского хозяйства Республики Казахстан средства на строительство и реконструкцию систем обеспечения водой в сумме 6 003 892 тысяч тенге, в том числе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3 000 000 тысяч тенге на строительство и реконструкцию объектов питьевого водоснабжения сельских населенных пунктов согласно приложению 9, объемы финансирования которых определяются Правительством Республики Казахстан.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официальные трансферты, передаваемые в Национальный фонд Республики Казахстан, в сумме 12 496 732 тысяч тенге.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на выполнение обязательств прошлых_ лет 2 004 172 тысячи тенге, из них: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внутренних дел Республики Казахстан - 159 700 тысяч тенге на погашение кредиторской задолженности по строительству административного здания в городе Астане;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иностранных дел Республики Казахстан - 201 894 тысячи тенге на приобретение недвижимости в собственность Республики Казахстан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обороны Республики Казахстан - 500 000 тысяч тенге на погашение кредиторской задолженности по обязательствам, выполняемым за счет средств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труда и социальной защиты населения Республики Казахстан - 799 907 тысяч тенге на выплату надбавок к пенсиям граждан, пострадавших вследствие ядерных испытаний на Семипалатинском испытательном ядерном полигоне;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транспорта и коммуникаций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34 389 тысяч тенге - на удовлетворение требований по погашению oсновного долга, вытекающих из правоотношений упраздненного Дорожного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308 282 тысячи тенге - на возмещение затрат закрытого акционерного общества "Национальная компания "Казакстан темiр жолы" по воинским перевозкам.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34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средства в сумме 1 500 000 тысяч тенге на формирование уставного капитала жилищного строительного сберегательного банка.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35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35-1. </w:t>
      </w:r>
      <w:r>
        <w:rPr>
          <w:rFonts w:ascii="Times New Roman"/>
          <w:b/>
          <w:i w:val="false"/>
          <w:color w:val="000000"/>
          <w:sz w:val="28"/>
        </w:rPr>
        <w:t xml:space="preserve">Предусмотреть в республиканском бюджете на 2003 год средства в сумме 12 000 000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пополнение уставного капитала акционерного общества "Банк Развития Казахстана" - 7 700 000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предоставление кредитных ресурсов акционерному обществу "Банк Развития Казахстана" - 4 300 000 тысяч тенге.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 статьей 35-1 -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35-2. </w:t>
      </w:r>
      <w:r>
        <w:rPr>
          <w:rFonts w:ascii="Times New Roman"/>
          <w:b/>
          <w:i w:val="false"/>
          <w:color w:val="000000"/>
          <w:sz w:val="28"/>
        </w:rPr>
        <w:t xml:space="preserve">Предусмотреть в республиканском бюджете на 2003 год средства в сумме 33 700 000 тысяч тенге на формирование уставных капиталов следующих организаций: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Инвестиционного фонда Казахстана - 23 000 000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Государственной страховой корпорации по страхованию экспортных кредитов и инвестиций - 7 700 000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Национального инновационного фонда - 3 000 000 тысяч тенге.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 статьей 35-2 -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36. </w:t>
      </w:r>
      <w:r>
        <w:rPr>
          <w:rFonts w:ascii="Times New Roman"/>
          <w:b/>
          <w:i w:val="false"/>
          <w:color w:val="000000"/>
          <w:sz w:val="28"/>
        </w:rPr>
        <w:t>Предусмотреть в республиканском бюджете на 2003 год 146 618 тысяч тенге на выплату курсовой разницы по платежам 2002 года заемщиков льготных жилищных кредитов, полученных через закрытое акционерное общество "</w:t>
      </w:r>
      <w:r>
        <w:rPr>
          <w:rFonts w:ascii="Times New Roman"/>
          <w:b/>
          <w:i w:val="false"/>
          <w:color w:val="000000"/>
          <w:sz w:val="28"/>
        </w:rPr>
        <w:t>Жилстройбанк</w:t>
      </w:r>
      <w:r>
        <w:rPr>
          <w:rFonts w:ascii="Times New Roman"/>
          <w:b/>
          <w:i w:val="false"/>
          <w:color w:val="000000"/>
          <w:sz w:val="28"/>
        </w:rPr>
        <w:t xml:space="preserve">". 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Правительства Республики Казахстан на 2003 год в сумме 10 258 913 тысяч тенге, в том числе: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ликвидации чрезвычайных ситуаций природного и техногенного характера и иных непредвиденных расходов, определяемых решениями Правительства Республики Казахстан,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9 428 000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погашения обязательств Правительства Республики Казахстан, центральных государственных органов и их территориальных подразделений по решениям судов - 230 913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специальный резерв для кредитования нижестоящих бюджетов на покрытие кассового разрыва - 600 000 тысяч тенге.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статью 37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14 420 572 тысячи тенге для погашения и обслуживания гарантированных государством займов.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39.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1 января 2003 года прекращаются требования Правительства Республики Казахстан к юридическим лицам, ликвидированным по состоянию на 1 января 2003 года в соответствии с законодательством Республики Казахстан, по кредитам и средствам, отвлеченным на выполнение обязательств по государственным гарантиям;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организаций и объемы задолженности определяются Правительством Республики Казахстан по состоянию на 1 января 2003 года.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средства: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кредитование в соответствии с решениями Правительства Республики Казахстан местных исполнительных органов по нулевой ставке вознаграждения (интереса) для проведения весенне-полевых и уборочных работ в сумме 4 500 000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кредитование обеспечения предприятий по переработке сельскохозяйственной продукции оборудованием на лизинговой основе в сумме 500 000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субсидирование ставки вознаграждения (интереса) кредитов, выдаваемых банками второго уровня предприятиям по переработке сельскохозяйственной продукции на пополнение оборотных средств, в сумме 395 000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возмещение ставки вознаграждения (интереса) по лизингу оборудования для предприятий по переработке сельскохозяйственной продукции в сумме 40 500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выделения указанных средств определяется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&amp;_nbsp;   Установить, что ограничения по заимствованию местных исполнительных органов, установленные законодательством Республики Казахстан о государственном и гарантированном государством заимствовании и долге, не распространяются на кредиты, выданные из республиканского бюджета на проведение весенне-полевых и уборочных работ.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2003 год средства на обслуживание и погашение государственных специальных компенсационных казначейских облигаций со сроками обращения 1, 2 и 3 года, выпущенных в обращение путем переоформления остатка вкладов граждан Республики Казахстан, зафиксированных в учреждениях открытого акционерного общества "Народный банк Казахстана".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предоставления государственных гарантий Республики Казахстан в 2003 году в размере 8 050 000 тысяч тенге.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правительственного долга на 31 декабря 2003 года в размере 702 000 000 тысяч тенге.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текущих бюджетных программ республиканского бюджета на 2003 год согласно приложению 10.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 развития республиканского бюджета на 2003 год согласно приложению 11.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республиканских бюджетных программ, не подлежащих секвестрированию в процессе исполнения республиканского бюджета на 2003 год, согласно приложению 12.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Установить, что в процессе исполнения местных бюджетов на 2003 год не подлежат секвестрированию местные бюджетные программы согласно приложению 13. 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47.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2003 года.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2003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2002 года N 362</w:t>
            </w:r>
          </w:p>
        </w:tc>
      </w:tr>
    </w:tbl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Республиканский бюджет Республики Казахстан на 2003 год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Закона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Категория          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Класс                                             !   Сумма,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Подкласс     &amp;nbs_p;       Наименование              !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Специфика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1      !                    2                   !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Поступления                                 710173753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 I. Доходы                                   638101094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            Налоговые поступления                       579964940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01        Подоходный налог на доходы                  269312332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Корпоративный подоходный налог              269312332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Корпоративный подоходный налог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юридических лиц-резидентов                  160819371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Корпоративный подоходный налог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 юридических лиц-нерезидентов               10566678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Корпоративный подоходный налог с              4018696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юридических лиц-резидентов, удерживаемый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Корпоративный подоходный налог с             11834971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юридических лиц-нерезидентов,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удерживаемый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Корпоративный подоходный налог с             75220987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юридических лиц-организаций сырьевого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&amp;nb_sp;  сектора по перечню, устанавливаемому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Корпоративный подоходный налог                1939139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 юридических лиц-резидентов,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удерживаемый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организациями сырьевого сектора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перечню, устанавливаемому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07  Корпоративный подоходный налог с              4912490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юридических лиц-нерезидентов,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удерживаемый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организациями сырьевого сектора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перечню, устанавливаемому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05        Внутренние налоги на товары, работы         267459825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Налог на добавленную стоимость              208598520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Налог на добавленную стоимость на            59562537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произведенные товары, выполненные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оказанные услуги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Налог на добавленную стоимость на            86381008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товары, импортируемые на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Казахстан, кроме налога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добавленную стоимость на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происходящие и импортируемые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территории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Налог на добавленную стоимость за             9885626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Налог на добавленную стоимость               50731345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&amp;nb_sp;     на товары, происходящие и импортируемые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 территории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Налог на добавленную стоимость,               1291542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доначисленный в результате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независимой экспертизы таможенной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стоимости товаров, импортируемых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Казахстан, кроме налога на добавленную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стоимость на товары, происходящие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импортируемые из России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07  Налог на добавленную стоимость,                746462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доначисленный в результате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независимой экспертизы таможенной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стоимости товаров, происходящих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с территории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Акцизы                                        4716525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29  Сырая нефть, включая газовый конденсат,        765300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произведенная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41  Все виды спирта, импортируемые на               44310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42  Водка, импортируемая на территорию              74400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43  Ликеро-водочные изделия, крепленые соки         23600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крепленые напитки с объемной долей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этилового спирта от 12 до 30 процентов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выше, импортируемые на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44  Вина, импортируемые на территорию               832_00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45  Коньяки, импортируемые на территорию            26283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46  Шампанские вина, импортируемые на                 860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47  Пиво, импортируемое на территорию              549400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48  Слабоалкогольные крепленые напитки,             12800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крепленые соки с объемной долей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этилового спирта от 1,5 до 12 процентов,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49  Икра осетровых и лососевых рыб,                  2100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импортируемая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50  Табачные изделия, импортируемые на             304650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55  Легковые автомобили (кроме автомобилей         473600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 ручным управлением, специально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предназначенных для инвалидов),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57  Ювелирные изделия из золота, платины            35380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или серебра, импортируемые на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58  Виноматериалы, импортируемые на                  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60  Бензин (за исключением авиационного),         2277330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импортируемый на территорию Республ_ики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70  Акцизы, доначисленные в результате                756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всех видов спирта,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71  Акцизы, доначисленные в результате                589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водки, импортируемой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72  Акцизы, доначисленные в результате                232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ликеро-водочных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изделий, крепленых соков и крепленых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напитков с объемной долей этилового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спирта от 12 до 30 процентов и выше,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в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73  Акцизы, доначисленные в результате               1422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вин, импортируемых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74  Акцизы, доначисленные в результате                451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коньяка,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импортируемого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75  Акцизы, доначисленные в результате            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шампанских вин,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&amp;nb_sp;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76  Акцизы, доначисленные в результате               3076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пива,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импортируемого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77  Акцизы, доначисленные в результате                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слабоалкогольных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крепленых напитков, крепленых соков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объемной долей этилового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от 1,5 до 12 процентов, импортируемых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78  Акцизы, доначисленные в результате                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икры осетровых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лососевых рыб, импортируемой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79  Акцизы, доначисленные в результате               2651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табачных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81  Акцизы, доначисленные в результате               6779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легковых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автомобилей (кроме автомобилей с ручным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управлением, специально предназначенных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для инвалидов), импортируемых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82  Акцизы, доначисленные в результате     &amp;nbs_p;          606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ювелирных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из золота, платины или серебра,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импортируемых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85  Акцизы, доначисленные в результате              26147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таможенной стоимости бензина (за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исключением авиационного), импортируемого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3      Поступления за использование природных и     53657052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других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Налог на сверхприбыль                          270000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Бонусы                                        4036468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Роялти                                        5017630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08  Доля Республики Казахстан по разделу           463120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продукции по заключенным контрактам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Плата за использование радиочастотного         747600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10  Плата за пользование судоходными водными        43353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путями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11  Плата за пользование животным миром            159900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Плата за использование особо охраняемых         24281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природных территорий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26  Роялти от организаций сырьевого сектора      39350736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&amp;nbsp_;        (юридических лиц по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устанавливаемому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28  Доля Республики Казахстан по разделу          3543964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продукции по заключенным контрактам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организаций сырьевого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(юридических лиц по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устанавливаемому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4      Сборы за ведение предпринимательской и         487728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профессиональной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Сбор за проезд автотранспортных средств        428500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 территории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кроме сбора за проезд по платным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 автомобильным дорогам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местного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12  Сбор за государственную регистрацию             19668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радиоэлектронных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высокочастотных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Сбор за выдачу разрешения на                    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использование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телевизионным и радиовещательным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организациям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15  Сбор за государственную регистрацию              2950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морских, речных и маломерных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16  Сбор за государственную регистрацию             21299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17  Сбор за государственную регистрацию              1168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гражданских воздушных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19  Плата за размещение наружной              _       7143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(визуальной) рекламы в полосе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автомобильных дорог общего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06        Налоги на международную торговлю и           40224839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внешние операции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1     Таможенные платежи                           31945139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Таможенные пошлины на ввозимые товары,       27077545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 исключением таможенных пошлин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 ввозимые товары, взимаемых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физических лиц с применением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ставки таможенной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Таможенные пошлины на вывозимые товары        4386030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Таможенные пошлины, доначисленные              421564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результате проведения независимой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экспертизы таможенной стоимости ввозимых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Таможенные пошлины на ввозимые товары,          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взимаемые с физических лиц,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введения единой ставки таможенной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Прочие налоги на международную торговлю       8279700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и операции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Поступления от осуществления таможенного      8074994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контроля и таможенных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Пошлины, взимаемые в качестве защитных          22118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мер отечественных 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Поступления от осуществления таможенного       177218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контроля и таможенных процедур,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доначисленные в результате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&amp;nb_sp;          независимой экспертизы таможенной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стоимости ввозимых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Пошлины, взимаемые в качестве защитных           5370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мер отечественных товаропроизводителей,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доначисленные в результате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независимой экспертизы таможенной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стоимости ввозимых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07        Прочие налоги                                  745600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Прочие налоги                                  745600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Прочие налоговые поступления                   745600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08        Обязательные платежи, взимаемые за            2222344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совершение юридически значимых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(или) выдачу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уполномоченными на то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органами или должностными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Государственная пошлина                       2222344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Консульский сбор                              2216856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Государственная пошлина за проставление          5488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апостиля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            Неналоговые поступления                      51524488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01        Доходы от предпринимательской                45998214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деятельности и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Фактическая прибыль ведомственных 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&amp;</w:t>
      </w:r>
      <w:r>
        <w:rPr>
          <w:rFonts w:ascii="Times New Roman"/>
          <w:b w:val="false"/>
          <w:i/>
          <w:color w:val="000000"/>
          <w:sz w:val="28"/>
        </w:rPr>
        <w:t>nbs_p</w:t>
      </w:r>
      <w:r>
        <w:rPr>
          <w:rFonts w:ascii="Times New Roman"/>
          <w:b w:val="false"/>
          <w:i/>
          <w:color w:val="000000"/>
          <w:sz w:val="28"/>
        </w:rPr>
        <w:t xml:space="preserve">;           предприятий от реализации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и услуг с прибылью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Доля прибыли республиканских      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Неналоговые поступления от юридических       45140434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лиц и финансовых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Поступления от дохода Национального           5631661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Вознаграждения (интересы), полученные        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 депозитам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Поступление дивидендов на пакеты акций,       5921348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являющихся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Вознаграждения (интересы) за размещение          7454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средств государственных внешних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 счетах в банках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11  Плата за предоставление в пользование          442186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информации о недрах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Поступления доходов от государственных           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лотерей, кроме доходов от лотерей,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проводимых по решениям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представительных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26  Поступления арендной платы за                 4235000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пользование военными полигонами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27  Поступления арендной платы за                27720000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пользование комплексом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28  Поступления от аренды имущества                182665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республиканской собс_твенности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3      Прочие доходы от предпринимательской           457780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деятельности и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Поступления от возмещения потерь               346600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сельскохозяйственного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лесохозяйственного производства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изъятии сельскохозяйственных и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угодий для использования их в целях,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 связанных с ведением сельского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лесного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Поступления от реализации услуг,               111180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предоставляемых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учреждениями, финансируемыми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02        Административные сборы и платежи,              101574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доходы от некоммерческих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сопутствующих продаж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3      Прочие платежи и доходы от                     101574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некоммерческих и сопутствующих продаж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Поступления денег от проведения                 16000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государственных закупок, организуемых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государственными учреждениями,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финансируемыми из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Поступления от реализации                       85574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конфискованного имущества, имущества,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безвозмездно перешедшего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порядке в республиканскую собственность,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том числе товаров и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средств_, оформленных в таможенном режиме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отказа в пользу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03        Поступления по штрафам и санкциям             1016893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Поступления по штрафам и санкциям             1016893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Административные штрафы и санкции,             811900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взимаемые центральными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органами, их территориальными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подразделениями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Поступление изъятых доходов, полученных         14400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от безлицензионной деятельности,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отношении которой установлен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лицензионный порядок, 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доходов, полученных от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казино, тотализаторов и игорного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Исполнительская санкция                         69812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07  Поступление сумм санкций, применяемых к           820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банкам второго уровня за нарушение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экономических нормативов и сроков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предоставления статистической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отчетности, установленных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Банком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Поступление от банков или организаций,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осуществляющих отдельные виды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операций, сумм пени и штрафов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несвоевременное исполнение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налогового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12  Прочие санкции и штрафы, взимаемые             118961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государственными учреждениями,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финансируемыми из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&amp;nb_sp; 04        Вознаграждения (интересы) по кредитам         1049644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Вознаграждения (интересы), полученные          364471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за предоставление кредитов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республиканского бюджета юридическим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кредитам,         173491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в рамках программы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лизинга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Вознаграждения (интересы) по кредитам,           2310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софинансирования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Вознаграждения (интересы) по кредитам,         130620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в рамках программного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АБР для сельскохозяйственного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Вознаграждения (интересы) по кредитам,           9666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ЗАО "Эксимбанк Казахстан"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финансирования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Вознаграждения (интересы) по кредитам,          37784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на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животноводческой продукции и ее закуп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Вознаграждения (интересы) по прочим             10600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Вознаграждения (интересы) по кредитам,           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выданным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физическим лицам через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агентов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кредитам,           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в рамках программы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&amp;n_bsp; строительства и приобретения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3      Вознаграждения (интересы) по кредитам,           2163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выданным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местным исполнительным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Вознаграждения (интересы) по кредитам,           2163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на иные цели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4      Вознаграждения (интересы) по кредитам,         156145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 счет средств 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внешних займов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кредитам,           4632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технической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Вознаграждения (интересы) по кредитам,           3500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развития предприятий и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Вознаграждения (интересы) по кредитам,          42610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поддержки малого и среднего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Вознаграждения (интересы) по кредитам,          15870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постприватизационной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Вознаграждения (интересы) по кредитам,          50870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технической помощи нефтяной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Вознаграждения (интересы) по кредитам,           2842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строительства международного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г_ороде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07  Вознаграждения (интересы) по кредитам,          35821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усовершенствования ирригационных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дренажных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5      Вознаграждения (интересы) по кредитам,         298059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выданным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за счет средств 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внешних займов местным исполнительным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кредитам,         130507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городского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Вознаграждения (интересы) по кредитам,         167552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выданным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водоснабжения и санитарии города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6      Вознаграждения (интересы) по оплаченным         42031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юридическими лицами требованиям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оплаченным         42031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юридическими лицами требованиям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7      Вознаграждения (интересы) по внешним           180475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кредитам, выданным правительствам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Вознаграждения (интересы) по внешним           180475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кредитам, выданным правительствам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05        Прочие неналоговые поступления                3358163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Прочие неналоговые поступления        &amp;</w:t>
      </w:r>
      <w:r>
        <w:rPr>
          <w:rFonts w:ascii="Times New Roman"/>
          <w:b w:val="false"/>
          <w:i/>
          <w:color w:val="000000"/>
          <w:sz w:val="28"/>
        </w:rPr>
        <w:t>nbsp</w:t>
      </w:r>
      <w:r>
        <w:rPr>
          <w:rFonts w:ascii="Times New Roman"/>
          <w:b w:val="false"/>
          <w:i/>
          <w:color w:val="000000"/>
          <w:sz w:val="28"/>
        </w:rPr>
        <w:t xml:space="preserve">_;       3358163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Доля Республики Казахстан при                   24700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распределении дополнительной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добавочной пошлин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Поступление сумм от добровольной сдачи            562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или взыскания незаконно полученного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имущества или стоимости незаконно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предоставленных услуг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уполномоченным на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государственных функций, или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приравненным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Возмещение осужденными к лишению свободы        70800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стоимости питания, вещевого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коммунально-бытовых,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лечебно-профилактических услуг, ущерба,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причиненного государству,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исправительному учреждению,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дополнительных затрат,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пресечением побега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Прочие неналоговые поступления                2902901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23  Поступления дебиторской, депонентской           50600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задолженности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учреждений,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25  Возврат неиспользованных средств, ранее        308600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полученных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            Доходы от операций с капиталом                6611666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01        Продажа основного капитала                    1198150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Продажа основного капитала         _           1198150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Поступления от продажи имущества,              198150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закрепленного за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учреждениями, финансируемыми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Поступления от реализации вооружения         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военной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02        Продажа товаров из государственных            5413400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запасов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Продажа товаров из государственных            5413400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запасов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Поступления от реализации зерна из            5413400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03        Продажа земли и нематериальных активов            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Продажа земли и нематериальных активов            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Продажа нематериальных активов                    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 II. Полученные официальные трансферты        57629991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 Полученные официальные трансферты            57629991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01        Трансферты из нижестоящих органов            57629991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Трансферты из областных бюджетов,            57629991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бюджетов городов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Бюджетное изъятие из областного бюджета        428735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Бюджетное изъятие из областного бюджета      20114903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Бюджетное изъятие из областного бюджета      &amp;nbsp_; 497040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Бюджетное изъятие из областного бюджета      10651255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14  Бюджетное изъятие из областного бюджета        974293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17  Бюджетное изъятие из бюджета города          24963765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 III. Возврат кредитов                        14442668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 Возврат кредитов                             14442668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01        Возврат внутренних кредитов                   9681772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Возврат кредитов, выданных из                 2951735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республиканского бюджета юридическим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кредитов, выданных в рамках            325164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программы организации лизинга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Возврат кредитов, выданных РГП                  16225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"Реабилитационный фонд" на санацию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реабилитацию неплатежеспособных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Возврат кредитов, выданных ЗАО                 117050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"Эксимбанк Казахстан"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финансирования высокоэффективных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Возврат централизованных (директивных)           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кредитов, переданных ЗАО "Фонд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финансовой поддержки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хозяйства"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&amp;nbsp_;        05  Возврат кредитов, выданных на основе           228548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ретроактивного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06  Возврат кредитов, выданных на                  128268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сельскохозяйственное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через систему сельских кредитных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товариществ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08  Возврат просроченной задолженности по             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директивным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09  Возврат просроченной задолженности по            2500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кредитам, выданным по результатам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внутриреспубликанского зачета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10  Возврат просроченной задолженности по            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кредитам, выданным на пополнение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собственных оборотных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11  Возврат кредитов, выданных за счет               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средств Фонда преобразования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12  Возврат кредитов, выданных для                 110231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софинансирования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13  Возврат кредитов, выданных для                 154096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софинансирования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14  Возврат кредитов, выданных в рамках           1865983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программного займа АБР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сельскохозяйственного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15  Возврат прочих кредитов                          1600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2      Возврат кредитов, выданных из                  132000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&amp;</w:t>
      </w:r>
      <w:r>
        <w:rPr>
          <w:rFonts w:ascii="Times New Roman"/>
          <w:b w:val="false"/>
          <w:i/>
          <w:color w:val="000000"/>
          <w:sz w:val="28"/>
        </w:rPr>
        <w:t>n_bsp</w:t>
      </w:r>
      <w:r>
        <w:rPr>
          <w:rFonts w:ascii="Times New Roman"/>
          <w:b w:val="false"/>
          <w:i/>
          <w:color w:val="000000"/>
          <w:sz w:val="28"/>
        </w:rPr>
        <w:t xml:space="preserve">;     республиканского бюджета физическим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лицам через финансовых агентов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Возврат кредитов, выданных в рамках            132000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программы жилищного 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приобретения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3      Возврат кредитов, выданных из                 5653800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республиканского бюджета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исполнительным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кредитов, выданных на                 4500000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организацию проведения весенне-полевых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 уборочных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02  Возврат кредитов, выданных на покрытие        1053800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кассового разрыва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Возврат кредитов, выданных бюджету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Актюбинской области на подготовку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осенне-зимнему периоду г. Актюбинска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04  Возврат кредитов, выданных бюджету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Карагандинской области на ремонт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реконструкцию объектов водоснабжения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теплоснабжения, приобретение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для теплоисточников западного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г. Темиртау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4      Возврат кредитов, выданных из                  544031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республиканского бюджета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средств правительственных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займов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кредитов, выданных для                  13091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реализации проекта технической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          03  Возврат кредитов, выданных для                 281773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реализации проекта поддержки малого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среднего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05  Возврат кредитов, выданных для                 218680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реализации проекта технической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нефтяной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07  Возврат кредитов, выданных для                  30487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реализации проекта усовершенствования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ирригационных и дренажных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5      Возврат кредитов, выданных из                  400206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республиканского бюджета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правительственных внешних займов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исполнительным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кредитов, выданных для реализации      399956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проекта развития городского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03  Возврат кредитов, выданных для реализации        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проекта реконструкции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водоснабжения и водоотведения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02        Возврат требований по оплаченным              3866573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Возврат юридическими лицами требований        3866573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по оплаченным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требований по оплаченным              3866573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04        Возврат внешних кредитов                       894323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1      Возврат внешних кредитов, выданных             894323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&amp;_</w:t>
      </w:r>
      <w:r>
        <w:rPr>
          <w:rFonts w:ascii="Times New Roman"/>
          <w:b w:val="false"/>
          <w:i/>
          <w:color w:val="000000"/>
          <w:sz w:val="28"/>
        </w:rPr>
        <w:t>nbsp</w:t>
      </w:r>
      <w:r>
        <w:rPr>
          <w:rFonts w:ascii="Times New Roman"/>
          <w:b w:val="false"/>
          <w:i/>
          <w:color w:val="000000"/>
          <w:sz w:val="28"/>
        </w:rPr>
        <w:t xml:space="preserve">;  правительствам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01  Возврат внешних кредитов, выданных             894323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правительствам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Функц. группа                                        ! Сумма,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Администратор           Наименование             !  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Программа 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1      !                    2                   !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Расходы                                      793013753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IV. Затраты                                  751992137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           Государственные услуги общего характера       44535468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Администрация Президента Республики             485350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439185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Прогнозно-аналитическое обеспечение              40112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стратегических аспектов внутренней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внешней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Укрепление материально-технической базы            634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Казахстанского института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исследований при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Обеспечение вычислительной и&amp;_nbsp;                      606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представительства на космодроме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603  Обеспечение компьютерной и                        4813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Казахстанского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института стратегических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102      Хозяйственное управление Парламента            1581850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1339500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Обеспечение литерных рейсов                      57100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Разработка и экспертиза проектов  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законов, инициируемых депутатами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Проведение Трансазиатского форума                47000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Парламентской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Приобретение мебели для служебного               18250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жилья депутатам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Канцелярия Премьер-Министра Республики          398730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322350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Обеспечение литерных рейсов                      46380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компьютерной и     &amp;nbs_p;                 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106      Национальный центр по правам человека            22732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15750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Материально-техническое обеспечение               3442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Национального центра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3540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коммуникационной техникой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Министерство внутренних дел Республики            5510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Обеспечение политических интересов                5510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страны в области общественного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Министерство иностранных дел Республики       11595729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4199778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        201894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Участие в уставных и других органах СНГ         244259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Участие в международных организациях            857944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Консульские услуги по оформлению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Делимитация государственной границы              63241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Демаркация государственной границы               55238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Поддержание связи с загранучреждениями           35739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Реализация национальной имиджевой        &amp;nbs_p;      153520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Изготовление визовых наклеек                     79427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Обеспечение службы Государственного               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протокола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средствами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Оплата услуг международной почтовой связи        42646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Медицинское страхование сотрудников во          135205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время длительной загранкомандировки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Обеспечение исполнения Государственного         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протокола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Создание системы защищенной связи с              89677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дипломатическими представительствами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Материально-техническое оснащение               218324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дипломатических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Приобретение недвижимости за рубежом           1435002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размещения дипломатических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представительств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204  Приобретение автомашин для посольств             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Реконструкция и капитальный ремонт               88315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зданий дипломатических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 рубежом, находящихся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республиканской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Строительство административного здания         1503000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Строительство объектов обслуживания             371620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дипломатического городка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&amp;nb_sp;   306  Строительство инженерных сетей 2-ой            1700000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очереди дипломатического городка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Обеспечение вычислительной и    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Министерство обороны Республики Казахстан       174935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Обеспечение политических интересов              174935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страны в области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11933413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7723925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Оплата услуг платежных систем и                 231736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телекоммуникационных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Приватизация, управление госимуществом,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постприватизационная деятельность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регулирование споров, связанных с этим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 кредитованием, учет,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имущества, полученного или взысканного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счет исполнения обязательств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кредитам и госгарантиям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Обеспечение финансовых органов                   18590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нормативными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Оплата услуг по обеспечению приема               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бюджет наличных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Осуществление аудита инвестиционных         &amp;nbs_p;    27370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18220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Материально-техническое обеспечение              23283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налоговых 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информационной системы             92000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ведения реестра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информационных систем            1043591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505  Сопровождение информационной системы              4080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"Контроль за оборотом и производством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акцизной продукции"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органов         1889904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605  Развитие информационной системы                  16708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"Контроль за оборотом и производством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акцизной продукции"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Проведение процедур реорганизации и              75204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банкротства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703  Печатание акцизных и учетно-контрольных          49296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марок, бланков строгой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705  Оценка, хранение и реализация                   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имущества, поступившего в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государства по отдельным основаниям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706  Приобретение официальных источников              13354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информации, используемых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контроля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            применении трансфертных цен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707  Обеспечение налогового                           46152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администрирования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налогоплательщиков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Реализация мероприятий по              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восстановлению бюджета города Сатпаева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Министерство экономики и бюджетного             853729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200202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Совместные аналитические исследования            64400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международными финансовыми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Организация проведения заседаний                  4805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Прикладные научные исследования                  75000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Укрепление материально-технической               52919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базы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Оснащение рабочего органа                        66935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48240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                 141228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&amp;nb_sp;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ситуационной системы         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3111364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166012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Фундаментальные и прикладные научные           2566592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Обеспечение доступности                         121215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научно-технической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Хранение научно-исторических ценностей            3811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Аттестация научных кадров                        19608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Анализ состояния и прогнозирование               71699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развития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Государственные премии и стипендии               44293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науки, техники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 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205  Развитие материальной базы Мемориального          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музея академика К.И. Сатпаева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206  Развитие материальной базы Национальной 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академии наук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Обеспечение вычислительной и                      5600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Замена, установка новых и захоронение            87145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&amp;nbs_p; отработанных источников ионизирующего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излучения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Обеспечение научной литературой 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Центральной научной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Проведение рекламно-информационной     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работы по привлечению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406      Счетный комитет по контролю за                   80427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исполнением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68760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                     1990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 Счетного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3677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Счетного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комитета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Создание информационной базы данных               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объектам финансового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606      Агентство Республики Казахстан                 2032339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803856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Создание информационно-статистических          1112483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баз данных о социально-экономическом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положении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_             81000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государственной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органов           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608      Агентство Республики Казахстан по делам         111040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82392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Функционирование системы информатизации          14648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тестирования кадров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службы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информационной                     10500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государственной системы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информационной государственной           3500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управления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Агентство Республики Казахстан                   69047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37474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Проведение мониторинга и информационное          19312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обеспечение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 9659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                   2602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Агентство таможенного контроля                 4664208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        001  Административные затраты                       2412352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Обеспечение таможенных органов                    1896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нормативными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Обеспечение таможенного контроля с               30949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применением служебно-розыскных собак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Оплата вознаграждения независимому             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эксперту за дополнительно поступившие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таможенные платежи и налоги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Обеспечение деятельности таможенной               8500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службы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Совершенствование экспертной службы              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таможенных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Материально-техническое обеспечение             676822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таможенных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Строительство здания таможенного поста           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территории СЭЗ "Морпорт Актау"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Строительство таможенных постов и               355631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объектов таможенной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таможенной информационной         359980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"ТАИС"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таможенной информационной              162078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"ТАИС"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637      Конституционный Совет Республики                 51478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48894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обслуживание         1440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Конституционного Совета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&amp;nbs_p;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1144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Конституционного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Совета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690      Центральная избирательная комиссия             2294193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50340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Проведение выборов                             2236033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Правовое обучение избирателей и                   2812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организаторов выборов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Обеспечение сохранности выборных                  1508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материалов Центральной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3500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Центральной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избирательной комиссии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5049394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112644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Обеспечение литерных рейсов                    2196195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Обеспечение функционирования                   1032002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резиденций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Содержание правительственных зданий             731647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Обслуживание официальных делегаций              214000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Изготовление государственных наград,&amp;_nbsp;            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документов к ним, почетных дипломов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нагрудных знаков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203  Обновление парка автомашин для                  376688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205  Специальное оснащение ангаров для               241650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воздушных судов,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литерные рейсы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39837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информационных систем                   69731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           Оборона                                       44257853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Министерство обороны Республики               39687316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Прикладные научные исследования и 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опытно-конструкторские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оборонного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Подготовка допризывников по           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военно-техническим специальностям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Обеспечение охраны военных объектов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Создание информационной системы                 450000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управления Вооруженными Силами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Картографо-геодезическое обеспечение           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Мероприятия по _обеспечению боевой               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Обеспечение функционирования                   2645496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инфраструктуры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Развитие инфраструктуры Вооруженных Сил        4063104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Погашение задолженности за приобретенную        490577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военную технику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Реализация межгосударственных договоров        3742200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 аренде военных полигонов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Модернизация, приобретение и                   3412000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восстановление вооружения, военной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иной техники, систем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Межгосударственные воинские перевозки            53000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пограничных войск и грузов для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обеспечения в интересах охраны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границ государств-участников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Увеличение уставного капитала РГП               161000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"Бронетанковый ремонтный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Увеличение уставного капитала РГП               190000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"Центр по геоинформационному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обеспечению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076  Обеспечение обороноспособности страны         23029939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Обеспечение жильем военнослужащих              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308      Агентство Республики Казахстан                 3364640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639696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Организация ликвидации чрезвычайных             380300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&amp;n_bsp;  ситуаций природного и техногенного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Эксплуатация объектов селезащиты                249243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Эксплуатация вертолетов                         249687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Проведение ежегодного республиканского           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(международного) сбора-семинара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спасателей подразделения "Казспас"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Анализ и проведение испытаний в области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пожарной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Передислокация Агентства Республики             275000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 Астану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  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208  Материально-техническое оснащение               449146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учреждений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216  Создание автоматизированных систем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наблюдения за селевыми потоками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Строительство селезадерживающей                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плотины на реке Талгаре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302  Строительство противоселевого                   180000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сооружения на реке Каргалинке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трансферты Жамбылскому                  105000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на ликвидацию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последствий, вызванных паводками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Кордайском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информационных систем              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информационных систе_м                    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Подготовка проектно-сметной                     165000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документации защиты от паводкового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затопления застройки левобережной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части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678      Республиканская гвардия Республики             1205897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076  Участие в обеспечении безопасности              733037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охраняемых лиц и выполнении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церемониальных ритуалов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304  Строительство комплексного здания               470360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гвардии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2500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гвардии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           Общественный порядок и безопасность           73886286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Канцелярия Премьер-Министра Республики          184264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Организация технической защиты                    7105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информации в государственных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Обеспечение специальной связью                  152159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Обеспечение средствами защиты информации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Обеспечение информационной безопасности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Министерство внутренних дел Республики        20633708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</w:t>
      </w:r>
      <w:r>
        <w:rPr>
          <w:rFonts w:ascii="Times New Roman"/>
          <w:b w:val="false"/>
          <w:i/>
          <w:color w:val="000000"/>
          <w:sz w:val="28"/>
        </w:rPr>
        <w:t>Казах_стан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6782578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004  Оплата труда адвокатов на следствии              95101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        159700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014  Государственная программа борьбы                413200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терроризмом и иными проявлениями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экстремизма и сепаратизма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021  Охрана общественного порядка и                 4164665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обеспечение общественной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Содержание следственно-арестованных лиц        1663996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Изготовление паспортов и удостоверений          529150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личности граждан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Оперативно-розыскная деятельность               923738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Организация автотранспортного                   158143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обслуживания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Возмещение процессуальных издержек               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Охрана дипломатических представительств         260212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Государственная защита лиц, участвующих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уголовном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Специальные перевозки                            50906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Повышение боеготовности воинских частей         750000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внутренних войск Министерства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Изготовление водительских удостоверений,       1275109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документов, номерных знаков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государственной регистрации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с_редств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Обеспечение органов внутренних дел и             30090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внутренних войск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материально-техническими ресурсами,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военной техникой и специальными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Обеспечение миграционными карточками             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иностранных лиц, прибывающих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Обеспечение деятельности органов                 22007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внутренних дел по борьбе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наркобизнесом с применением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служебно-розыскных собак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061  Служба оперативного реагирования                 82913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Противодействие эпидемии СПИДа         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следственных изоляторах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063  Обеспечение форменным обмундированием           119594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сотрудников и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центрального аппарата и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Компенсация расходов на содержание              709228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жилища и коммунальные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сотрудникам центрального аппарата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86260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Оснащение органов внутренних дел                191589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оборудованием, средствами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назначения и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203  Оснащение следственных изоляторов               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&amp;nb_sp;          инженерно-техническими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206  Оснащение следственных изоляторов                91774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оборудованием, средствами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автотранспортом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207  Материально-техническое оснащение               240000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саперных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211  Материально-техническое оснащение               191455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административного 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304  Строительство, реконструкция и                  998900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капитальный ремонт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изоляторов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Реконструкция питомника Кинологического          40400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информационных систем              23655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Государственный проект 3           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информационных систем органов          115345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Министерство юстиции Республики Казахстан     12589377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1338311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Проведение судебных экспертиз                   315054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Законопроектные работы                          154100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Оплата труда адвокатов за участие в суде         86394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Содержание осужденных                          7571726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Оперативно-розыскная деятельность                28604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Противодей_ствие эпидемии СПИДа                   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исправительных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Сводная программа по реализации прав              4408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Государственная регистрация прав на             333941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недвижимое имущество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Правовая пропаганда                    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Обеспечение правовой информацией                 59062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Защита интересов государства в судах           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Погашение задолженности по налогам             1114516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бюджет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1720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75750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Оснащение уголовно-исполнительной       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оборудованием, инвентарем,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средствами специального назначения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транспортными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Оснащение исправительных учреждений              89000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инженерно-техническими средствами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Реконструкция под исправительную колонию        310000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общего режима на базе завода стеновых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материалов в городе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304  Реконструкция психоневрологического            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дома-интерната под исправительную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колонию общего режима в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        305  Реконструкция военного городка                  137900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поселке Солнечный под исправительную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колонию для женщин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Реконструкция военного объекта "Эмба-5"        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поселке Жем под исправительную колонию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строгого режима в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информационно-справочной           59924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органов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информационной системы   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Комитета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информационной системы Комитета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информационно-справочной                 4967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органов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  21770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21770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Министерство здравоохранения Республики           7730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 7730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Министерство культуры, информации и              19500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19500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_  Министерство индустрии и торговли                 2680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 2680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410      Комитет национальной безопасности             27886624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Погашение задолженности по таможенным           188099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пошлинам и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Обеспечение национальной безопасности         27615315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83210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501      Верховный Суд Республики Казахстан             5725510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1195884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Отправление правосудия                         4094444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Обеспечение деятельности                          5182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Квалификационной коллегии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Материально-техническое и иное     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обеспечение органов судебной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единой автоматизированной 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информационно-аналитической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судебной системы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единой автоматизированной      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информационно-аналитической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судебной системы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502      Генеральная прокуратура Республики       &amp;_</w:t>
      </w:r>
      <w:r>
        <w:rPr>
          <w:rFonts w:ascii="Times New Roman"/>
          <w:b w:val="false"/>
          <w:i/>
          <w:color w:val="000000"/>
          <w:sz w:val="28"/>
        </w:rPr>
        <w:t>nbsp</w:t>
      </w:r>
      <w:r>
        <w:rPr>
          <w:rFonts w:ascii="Times New Roman"/>
          <w:b w:val="false"/>
          <w:i/>
          <w:color w:val="000000"/>
          <w:sz w:val="28"/>
        </w:rPr>
        <w:t xml:space="preserve">;     3602265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3192360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Ведение криминального и оперативного              1750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Обеспечение экстрадиции лиц,                      9262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совершивших преступления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Погашение задолженности по таможенным           298893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пошлинам и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информационной системы   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Комитета по правовой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специальным учетам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Обеспечение вычислительной и      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Агентство Республики Казахстан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8200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 8200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618      Агентство финансовой полиции                   1999424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1634511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004  Оплата труда адвокатов на следствии               1800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Материально-техническое обеспечение            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Оперативно-розыскная деятельность                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&amp;_nbsp;           органов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Возмещение процессуальных издержек               16500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участвующим в уголовном судопроизводстве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Обеспечение органов финансовой полиции            7400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нормативными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бланками строгой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Государственная защита лиц, участвующих           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уголовном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Компенсация расходов на содержание              107263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жилища и коммунальные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сотрудникам центрального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Создание специального архива финансовой          43200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 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единой автоматизированной              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информационно-телекоммуникационной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Агентства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Агентство таможенного контроля                   61900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Государственная программа борьбы                 61900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680      Служба охраны Президента Республики            1143334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Обеспечение безопасности глав                  1143334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            государств и отдельных должностных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Образование                                   23450397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Администрация Президента Республики               1537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102      Хозяйственное управление Парламента               2177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2177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Канцелярия Премьер-Министра                       1128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1128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Министерство внутренних дел Республики         1392327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291555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      989487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34285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309  Строительство главного учебного корпуса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Актюбинского юридического колледжа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313  Строительство учебно-жилищного                   57000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комплекса в Петропавловском высшем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_       военном училище внутренних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Министерство иностранных дел Республики          21672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21672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Министерство обороны Республики Казахстан      1592188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334351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     1257837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Министерство сельского хозяйства                 10414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10414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213      Министерство труда и социальной защиты            2045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2045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Министерство транспорта и коммуникаций          272151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2456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Субсидирование общеобразовательного             269695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обучения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Казахстан       26925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26925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Министерство экономики и бюджетного                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Повыше_ние квалификации и переподготовка            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Министерство юстиции Республики Казахстан        81683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 79189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2494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17551390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384346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      839658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35872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Государственная поддержка одаренных             555487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Прикладные научные исследования                  72988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Проведение республиканских школьных              51984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олимпиад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Разработка методологических пособий              42110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Реализация специальных образовательных           32996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Проведение внешкольных мероприятий              288238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детьми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Обеспечение непрерывного обучения               537742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культуры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Подготовка кадров в высших учебных             4930952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&amp;nb_sp;        заведениях внутри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государственным образовательным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Подготовка кадров в высших учебных              265454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за рубежом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программы "Болашак"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Подготовка кадров в филиале "Восход"              9735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Московского авиационного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Обеспечение государственного                     15313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кредитования подготовки кадров 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Подготовка кадров в Казахстанском               124625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филиале Московского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университета им. М.В. Ломоносова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Оплата услуг связи для реализации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программы "Болашак"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Подготовка офицеров запаса на военных           299906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кафедрах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063  Разработка, издание и доставка нового            88000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поколения учебников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специализированных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детских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Разработка учебников и                          178640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учебно-методических комплексов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специальным дисциплинам для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начального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Субсидии на выплату повышающего                 567081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коэффициента к устано_вленным окладам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профессорско-преподавательского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руководящих работников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067  Стипендиальное обеспечение научных и            267380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научно-педагогических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068  Подготовка научных и                            182784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научно-педагогических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Проведение учебно-воспитательных                 79775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мероприятий в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учебно-оздоровительном центре "Бобек"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073  Подготовка кадров в высших                      162815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102  Стипендиальное обеспечение студентов             89417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103  Стипендиальное обеспечение студентов,           958590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обучающихся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Приобретение основных средств для               322768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высших учебных заведений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Приобретение основных средств для                32742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республиканских школ-интернатов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214  Приобретение основных средств для                 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научно-практического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профессионально-трудовой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детей и подростков с проблемами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220  Приобретение Евразийскому национальному         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&amp;nbsp_;       университету им. Л.Н. Гумилева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передачи в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Казахстанскому филиалу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МГУ им. М.В. Ломоносова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315  Капитальный ремонт здания                        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научно-практического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профессионально-трудовой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детей и подростков с проблемами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320  Завершение реконструкции и строительства        103000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объектов Республиканского детского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оздоровительного лагеря "Балдаурен"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321  Капитальный ремонт и реконструкция              289670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зданий высших учебных заведений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322  Строительство, капитальный ремонт и             115530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реконструкция зданий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школ-интернатов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325  Реконструкция учебно-производственной            12000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базы Алматинского колледжа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декоративно-прикладного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имени О. Тансыкбаева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инвестиционные трансферты              3697600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областным бюджетам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сельских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трансферты областным бюджетам           692442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обеспечение содержания типовых штатов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Целевые трансферты областным бюджетам,          572319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бюджетам городов Астаны и Алматы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обеспечение гарантированного норматива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_      сети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Целевые инвестиционные трансферты               171200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Павлодарскому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строительство школы в селе Железинка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Целевые инвестиционные трансферты    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Южно-Казахстанской области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реконструкцию недостроенного детского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сада под школу в селе Ынтымак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Сарыагашского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Целевые инвестиционные трансферты       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строительство учебного корпуса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198 мест для Мичуринской средней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школы Павлодарского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информационной системы             94440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информационной системы                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701  Разработка и апробация учебников и               31371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учебно-методических комплексов 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поколения, а также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учебниками по циклу фондирования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организаций на республиканском уровне,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предоставляющих среднее общее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образование, и казахской диаспоры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Министерство здравоохранения Республики        1454693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 67699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&amp;nbsp_;     368618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135714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Подготовка офицеров запаса на военных            20578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кафедрах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Субсидии на выплату повышающего                 114937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коэффициента к установленным окладам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профессорско-преподавательского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руководящих работников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национального медицинского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им. С.Д. Асфендиярова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Методологическая работа                           1648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Подготовка кадров в высших учебных              512540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Стипендиальное обеспечение научных кадров        35445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Подготовка научных кадров                        17703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102  Стипендиальное обеспечение студентов             64326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103  Стипендиальное обеспечение студентов,            90485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обучающихся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Капитальный ремонт Республиканского     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медицинского колледжа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308  Капитальный ремонт Акмолинской  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государственной медицинской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Министерство культуры, информации и      &amp;_</w:t>
      </w:r>
      <w:r>
        <w:rPr>
          <w:rFonts w:ascii="Times New Roman"/>
          <w:b w:val="false"/>
          <w:i/>
          <w:color w:val="000000"/>
          <w:sz w:val="28"/>
        </w:rPr>
        <w:t>nbsp</w:t>
      </w:r>
      <w:r>
        <w:rPr>
          <w:rFonts w:ascii="Times New Roman"/>
          <w:b w:val="false"/>
          <w:i/>
          <w:color w:val="000000"/>
          <w:sz w:val="28"/>
        </w:rPr>
        <w:t xml:space="preserve">;        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Министерство энергетики и минеральных             </w:t>
      </w:r>
      <w:r>
        <w:rPr>
          <w:rFonts w:ascii="Times New Roman"/>
          <w:b w:val="false"/>
          <w:i/>
          <w:color w:val="000000"/>
          <w:sz w:val="28"/>
        </w:rPr>
        <w:t xml:space="preserve">1193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1193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   1023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Министерство охраны окружающей среды              1353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308      Агентство Республики Казахстан                  121460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      112411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9049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406      Счетный комитет по контролю                        144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за исполнением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144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501      Верховный Суд Республики Казахстан               36366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&amp;nb_sp;   36366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502      Генеральная прокуратура Республики               11173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11173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605      Агентство по миграции и демографии                 490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490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606      Агентство Республики Казахстан                    4019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4019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608      Агентство Республики Казахстан по делам          </w:t>
      </w:r>
      <w:r>
        <w:rPr>
          <w:rFonts w:ascii="Times New Roman"/>
          <w:b w:val="false"/>
          <w:i/>
          <w:color w:val="000000"/>
          <w:sz w:val="28"/>
        </w:rPr>
        <w:t xml:space="preserve">41395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41395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Агентство Республики Казахстан                    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Агентство Республики Казахстан                  574322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Подготовка специалистов со средним               76539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Государственная поддержка одаренных             256404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&amp;n_bsp;   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Субсидирование школ олимпийского резерва         83029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высшего спортивного мастерства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Укрепление материально-технической базы           8100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школы-интерната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одаренных в спорте детей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X. Мунайтпасова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Строительство республиканской спортивной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школы-интерната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614      Агентство Республики Казахстан                    1653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1653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617      Агентство Республики Казахстан                     197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197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618      Агентство финансовой полиции Республики         125515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Подготовка кадров в высших учебных              120437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5078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Агентство таможенного контроля                    8445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8445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620      Агентство Республики Казахстан                     934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&amp;</w:t>
      </w:r>
      <w:r>
        <w:rPr>
          <w:rFonts w:ascii="Times New Roman"/>
          <w:b w:val="false"/>
          <w:i/>
          <w:color w:val="000000"/>
          <w:sz w:val="28"/>
        </w:rPr>
        <w:t>n_bsp</w:t>
      </w:r>
      <w:r>
        <w:rPr>
          <w:rFonts w:ascii="Times New Roman"/>
          <w:b w:val="false"/>
          <w:i/>
          <w:color w:val="000000"/>
          <w:sz w:val="28"/>
        </w:rPr>
        <w:t xml:space="preserve">;   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934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637      Конституционный Совет Республики                   157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157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690      Центральная избирательная комиссия                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квалификация и переподготовка           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 108420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Повышение квалификации и переподготовка           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Завершение строительства учебного корпуса       108000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концертным залом Казахской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академии музыки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Здравоохранение                               19003010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Министерство внутренних дел Республики          121539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Лечение военнослужащих, сотрудников             121539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правоохранительных органов и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Министерство обороны Республики Казахстан       486038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Лечение военнослужащих, сотрудников             486038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правоохранительных органов и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  98945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&amp;</w:t>
      </w:r>
      <w:r>
        <w:rPr>
          <w:rFonts w:ascii="Times New Roman"/>
          <w:b w:val="false"/>
          <w:i/>
          <w:color w:val="000000"/>
          <w:sz w:val="28"/>
        </w:rPr>
        <w:t>n_bsp</w:t>
      </w:r>
      <w:r>
        <w:rPr>
          <w:rFonts w:ascii="Times New Roman"/>
          <w:b w:val="false"/>
          <w:i/>
          <w:color w:val="000000"/>
          <w:sz w:val="28"/>
        </w:rPr>
        <w:t xml:space="preserve">;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Реабилитация детей                               98945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Министерство здравоохранения Республики       17424401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303835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       1653091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Прикладные научные исследования в области       324301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Оснащение республиканских организаций          1186401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медицинским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оборудованием, санитарным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специализированным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Анализ и оценка качества предоставляемых        141810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Централизованный закуп вакцин против            333587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вирусного гепатита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Лечение больных за рубежом                      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Оказание специализированной медицинской         821368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Судебно-медицинская экспертиза                  440239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Программа "Туберкулез", выполняемая            1598399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Централизованный закуп                         1167691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противодиабетических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Централизованный закуп вакцин для               304609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проведения иммунопрофилактики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Субсидирование организаций по хранению            5238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_         ценностей в области медицины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Пропаганда здорового образа жизни                20852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Предупреждение эпидемий                          56622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Централизованный закуп лекарственных            400206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средств для больных после трансплантации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почек, диализаторов с расходными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материалами для больных с почечной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недостаточностью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Производство крови (заменителей) на             191223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Хранение специального медицинского                8337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Профилактика и борьба с опасными                699733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инфекциями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Охрана материнства и детства                    784135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Централизованный закуп лабораторного             22021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оборудования и расходных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Противодействие эпидемии СПИДа                   42914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Совершенствование управления медицинским         71786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обслуживанием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Закуп медицинского оборудования    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Казахского научно-исследовательского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института онкологии и радиологии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Централизованный закуп химиопрепаратов          800000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лечения онкологических больных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061  Приобретение расходных материалов,              123089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&amp;nb_sp;    комплектующих изделий и сервисное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 дорогостоящего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оборудования республиканских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Специализированная медицинская помощь          1505029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населению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8050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207  Материально-техническое обеспечение              24991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территориальных 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208  Централизованное оснащение медицинским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оборудованием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302  Подготовка проектно-сметной документации         54000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строительства перинатального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307  Капитальный ремонт объектов                     294300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инвестиционные трансферты                33600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областным бюджетам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центральных районных больниц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инвестиционные трансферты               648360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областным бюджетам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сельских родильных домов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Целевые инвестиционные трансферты              2318120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областным бюджетам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туберкулезных организаций и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Целевые трансферты Кызылординскому              231976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оказания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гарантированного объема бесплатной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&amp;nb_sp; медицинской помощи населению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Казалинского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Целевые трансферты Актюбинскому                  32488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оказания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гарантированного объема бесплатной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медицинской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Шалкарского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Целевые трансферты бюджету                       65000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Северо-Казахстанской области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проведение строительных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перебазированию онкологического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диспансера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информационных систем     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                  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678      Республиканская гвардия Республики               29330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Лечение военнослужащих, сотрудников              29330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правоохранительных органов и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 842757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Оказание медицинской помощи отдельным           702335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Техническое и информационное обеспечение         17979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Санитарно-эпидемиологический надзор              25443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Централизованный закуп медицинского              97000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6            Социальное обеспечение и социальная          206424913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213      Министерство труда и социальной защиты       202940871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568793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        799907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Пенсионная программа                         147866034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Государственные социальные пособия            36115181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Специальные государственные пособия            5686685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Единовременные государственные денежные         378430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Реабилитация инвалидов и ветеранов               51590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Исследования по вопросам занятости,               8250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социального страхования 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Предоставление медицинских услуг по             297491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протезированию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протезно-ортопедическими изделиями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Обеспечение сурдосредствами и                    92588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сурдопомощью инвалидов,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детей-инвалидов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Обеспечение тифлосредствами инвалидов,           65046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том числе детей-инвалидов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Возмещение за вред, причиненный жизни          1011000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здоровью, возложенное судом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государство, в случае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Пособие на погребение                        &amp;n_bsp; 1761990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Государственные специальные пособия             998396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лицам, работавшим на подземных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открытых горных работах, на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особо вредными и особо тяжелыми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Единовременная денежная компенсация             810360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реабилитированным гражданам-жертвам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массовых политических репрессий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Оплата услуг Государственного центра           2887074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выплате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Единовременные выплаты родителям,                 2502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усыновителям, опекунам погибших,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умерших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Обеспечение консультационными услугами            4512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работников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совершенствования системы оплаты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Материально-техническое оснащение                13600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Выплата единовременных государственных         2914603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пособий в связи с рождением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трансферты Кызылординскому              270000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оказания адресной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социальной помощи населению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Казалинского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Целевые трансферты Актюбинскому                  74354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оказания адресной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социальной помощи населению Шалкарского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&amp;nbs_p;       500  Сопровождение информационной базы                41613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занятости, бедности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информационной базы занятости,           3572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Развитие информационной системы         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центра по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Обеспечение вычислительной и                     66300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605      Агентство по миграции и демографии             3484042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67032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Переселение на историческую родину              793789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социальная защита оралманов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трансферты областным бюджетам,         2614221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бюджетам городов Астаны и Алматы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приобретение, строительство,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реконструкцию и капитальный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жилья для предоставления семьям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оралманов и гражданам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- переселенцам из аула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          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 Агентства по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демографии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информационной системы                   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_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           Жилищно-коммунальное хозяйство                10368990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 2400000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437  Целевые инвестиционные трансферты              2000000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Атырауской области на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водопроводных и канализационных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газификацию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446  Целевые инвестиционные трансферты     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Акмолинской области на 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строительства третьего водогрейного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котлоагрегата районной котельной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447  Целевые трансферты бюджету города     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Алматы для ремонтно-восстановительных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работ инженерных сетей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объектов, переданных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Министерство энергетики и минеральных           350000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Целевые трансферты Жамбылскому                  350000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региона электроэнергией в осенне-зимний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7618990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инвестиционные трансферты              1004000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инженерных сетей Правительственного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инвестиционные_ трансферты               145000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проекта инженерной защиты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подтопления, дренажа и понижения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грунтовых вод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Целевые инвестиционные трансферты               428000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накопителя сточных вод Талдыколь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рекультивацией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Целевые инвестиционные трансферты               354250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выноса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коллектора на Кургальджинской трассе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Целевые инвестиционные трансферты                47740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на водоснабжение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водоотведение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Целевые инвестиционные трансферты              2910000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круглой площади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406  Целевые инвестиционные трансферты              2730000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главной площади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            Культура, спорт, туризм и информационное      12941719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Администрация Президента Республики              41033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015  Обеспечение сохранности архивного фонда,         40022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печатных изданий и их специальное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Укрепление материально-технической базы            311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Архива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Обеспечение вычислительной и     &amp;nbsp_;                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Архива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  </w:t>
      </w:r>
      <w:r>
        <w:rPr>
          <w:rFonts w:ascii="Times New Roman"/>
          <w:b w:val="false"/>
          <w:i/>
          <w:color w:val="000000"/>
          <w:sz w:val="28"/>
        </w:rPr>
        <w:t xml:space="preserve">13655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Обеспечение общедоступности информации           12674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Приобретение основных средств для                 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научно-педагогической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Министерство здравоохранения Республики           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Обеспечение общедоступности информации            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Министерство культуры, информации и           10330650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210845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015  Обеспечение сохранности архивного                46637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фонда, печатных изданий и их специальное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Обеспечение общедоступности информации          123850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Проведение государственной                      788054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информационной политики через газеты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Проведение государственной                     4292005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информационной политики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телерадиовещание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Формирование издательских программ по           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социально важным видам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Пров_едение молодежной политики                  140571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Проведение государственной политики              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обеспечения внутриполитической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стабильности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Развитие государственного и других             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языков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Субсидирование театрально-концертных            818545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Прикладные научные исследования                  12538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Хранение историко-культурных ценностей          337423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Проведение социально значимых и                  95000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культурных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Развитие архивного дела в Республике             28500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Содержание историко-культурных                   50323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заповедников и музеев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Производство национальных фильмов              1517663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Государственные премии и стипендии               19750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Увековечение памяти деятелей государства         80972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Проведение ремонтно-реставрационных              90780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работ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Мероприятия по проведению Года                  794200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в России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Разработка проектно-сметной документации        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проекту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музея археологии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этнографии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&amp;nbs_p;    200  Приобретение архивных документов для              5500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архивов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212  Приобретение основных активов для               141757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организаций по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213  Приобретение основных активов для                25152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организаций по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историко-культурных заповедников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музеев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214  Приобретение основных активов для                 1625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архивных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215  Приобретение литературы и прочих                 37890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основных активов для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библиотек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216  Приобретение основных активов для               248943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театрально-концертных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Разработка проектно-сметной документации         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капитальному ремонту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театра юного зрителя им. Г.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                    15627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 Министерства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Агентство Республики Казахстан                 2032859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41472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Государственные премии                             192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Спорт высших достижений            &amp;nb_sp;           1477490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Мероприятия по туристской деятельности           32604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Подготовка олимпийского резерва                 386889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Мероприятия по развитию национальных и           45100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массовых видов спорта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Разработка технико-экономического                42000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обоснования по проекту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базы олимпийской подготовки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1434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                      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обслуживание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и                      4982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организационной техникой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 520922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Проведение государственной                      520922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информационной политики через НЗАО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"Телерадиокомплекс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           Топливно-энергетический комплекс               8554673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  240304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Исполнение обязательств  _                       104000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"Карагандашахтуголь" по возмещению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ущерба, нанесенного здоровью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ликвидированных шахт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Выплата задолженности по заработной             136304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плате работникам ликвидируемого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"Рудоуправление N 5"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Министерство энергетики и минеральных          7806369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310064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Прикладные научные исследования        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энергетики и нефтедобычи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Закрытие шахт Карагандинского угольного         533499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бассейна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Освоение Амангельдинской группы                2800000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месторождений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Консервация и ликвидация урановых               439200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рудников, захоронение техногенных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Представление интересов государства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соглашениях о разделе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через ЗАО "Национальная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Прикладные научные исследования                 457000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технологического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Программа развития единой                        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электроэнергетической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на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&amp;nbsp_;  до 2010 года с перспективой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 2015 года и завершение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стратегии развития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топливно-энергетического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Формирование геологической информации            64645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Государственное геологическое изучение          470206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Мониторинг недр и недропользования              479421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Возмещение ущерба работникам                    198453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ликвидированных шахт, переданных в РГСП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"Карагандаликвидшахт"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Создание Казахстанского термоядерного           198036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материаловедческого реактора Токамак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Создание в Евразийском национальном             161000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университете им. Л.Н. Гумилева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междисциплинарного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научно-исследовательского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базе ускорителя тяжелых 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Разработка нормативно-технической                22006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документации в области электроэнергетики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нефтедобычи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Учет государственного имущества по               10732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нефтегазовым проектам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Поисково-разведочные работы по изысканию         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дополнительных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водообеспечения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066  Прикладные научные исследования                  83869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геологии использования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067  Формирование и развитие технопарка               90000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"Парк информационных технологий"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Приобретение и_мущественного комплекса 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ОАО "Карачаганакгазпром"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реализации конкурсной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Материально-техническое обеспечение               6782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"Капиталнефтегаз"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инвестиционные трансферты               112000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Кызылординскому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разработку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документации по проекту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теплоэнергоисточников и жилого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Кызылорде на попутный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инвестиционные трансферты               671206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на энергетическое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снабжение строительства и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международного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информационной системы             37800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 недрах и недропользователях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информационной системы 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 недрах и недропользователях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информационно-коммуникационной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мониторинга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лицензионных и контрактных условий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 508000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Подготовка к ликвидации и ликвидация            508000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рудников Миргалимсайского месторождения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        Сельское, водное, лесное, рыбное        &amp;_nbsp;     44451779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хозяйство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Министерство сельского хозяйства              </w:t>
      </w:r>
      <w:r>
        <w:rPr>
          <w:rFonts w:ascii="Times New Roman"/>
          <w:b w:val="false"/>
          <w:i/>
          <w:color w:val="000000"/>
          <w:sz w:val="28"/>
        </w:rPr>
        <w:t xml:space="preserve">40441501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2717252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Прикладные научные исследования                 853617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Оценка мелиоративного состояния                  61059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орошаемых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Защита растений                                2959494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Ветеринарные мероприятия                       2865663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Определение сортовых и посевных качеств         142265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семенного и посадочного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Сохранение и развитие элитного                 1612454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семеноводства и племенного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Возмещение ставки вознаграждения                173491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(интереса) по лизингу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сельскохозяйственной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осуществляемому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Обеспечение закупа для обновления              5500000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продовольственного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резерва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Субсидирование сельскохозяйственных             800000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товаропроизводителей на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минеральных удобрений, протравителей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семян и гербицидов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Хранение зерна государственных резервов         805440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&amp;_nbsp;    048  Сортоиспытание сельскохозяйственных              64631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Перемещение государственного резерва             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Проведение мониторинга плодородия и             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определение химического состава почв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Усовершенствование ирригационных и              621936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дренажных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Совершенствование управления водными            881895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ресурсами и восстановление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Проект по постприватизационной                    4620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поддержке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Субсидирование производства                      64800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оригинальных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Государственная регистрация                      47598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сельскохозяйственной, мелиоративной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дорожно-строительной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Участие в организации сети сельских             409000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кредитных товариществ ЗАО "Аграрная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Обеспечение создания, оснащения и             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осуществление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машинно-технологических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(сервис-центров) ЗАО "КазАгроФинанс"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19458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205  Материально-техническое оснащение               263929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учреждений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209  Приобретение специального   &amp;nb_sp;                   269568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автотранспорта для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органов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212  Развитие материально-технической базы            27124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учреждений по охране рыбных запасов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регулированию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215  Развитие материально-технической базы            90691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особо охраняемых природных территорий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организаций лесного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415  Целевые трансферты областным бюджетам          1078454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содержание и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материально-технической базы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охране лесов и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417  Целевые трансферты бюджету Алматинской  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области на ремонт магистральных каналов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коллекторно-дренажной сети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Каратальской системе орошения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420  Постприватизационная поддержка                    4620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421  Мониторинг содержания ртути в реке Нуре           4620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водохранилище Ынтымаке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422  Повышение конкурентоспособности                   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423  Сохранение лесов и увеличение                     3850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лесистости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424  Охрана подземных вод и очистка                    2310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промышленных стоков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Усть-Каменогорске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Сопровождение_ информационных систем              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информационных систем                  119300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Карантин растений                               528992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701  Проведение агрохимического обследования          76448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почв и восстановление плодородия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Координация разработки и внедрения               10272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проектно-изыскательских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гидромелиоративных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703  Разработка нормативно-методической базы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регулированию развития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агропромышленного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704  Внедрение и развитие информационной             460000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инфраструктуры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706  Обеспечение исполнения обязательств             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зерновым распискам АО "Фонд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гарантирования исполнения обязательств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зерновым распискам"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Организация заготовительной сети и              279445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производственной базы по переработке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животноводческого сырья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"Мал онiмдерi корпорациясы"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713  Субсидирование стоимости услуг по               465000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доставке воды сельхозтоваропроизводителям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714  Субсидирование аттестованных хозяйств,         1479327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занимающихся элитным семеноводством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племенным животноводством,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             погашения отсроченной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налоговым платежам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состоянию на 1 января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716  Возмещение ставки вознаграждения                 40500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(интереса) по лизингу оборудования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предприятий по переработке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717  Субсидирование ставки вознаграждения            395000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(интереса) по кредитам, выдаваемым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банками второго уровня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переработке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продукции на пополнение их оборотных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718  Разработка технико-экономической и              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проектно-сметной документации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проведение госэкспертизы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реконструкцию особо аварийных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межхозяйственных каналов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гидромелиоративных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722  Разработка технической документации и           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опытных образцов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машин, комплектующих и узлов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723  Содержание особо охраняемых природных           645624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724  Леса Казахстана                                 917624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725  Охрана и воспроизводство биоресурсов            141215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726  Сохранение и восстановление имущества,          111164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находящегося в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собственности, по объектам водоснабжения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727  Государственные кадастры природных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&amp;nb_sp;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728  Восстановление промысловой численности          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сайги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729  Эксплуатация водохозяйственных объектов         570740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значения, не связанных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 подачей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730  Проект регулирования русла реки Сырдарьи       2157108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сохранение северной части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731  Проект водоснабжения и санитарии                749914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населенных пунктов региона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732  Программа поиска утечек водопроводной            26350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сети, установление водомеров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проекта "Водоснабжение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Казалинска/Новоказалинска"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733  Охрана и рациональное использование              18000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734  Трансграничный проект "Сохранение                 6594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биоразнообразия Западного Тянь-Шаня"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735  Разработка биологических обоснований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леса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736  Мероприятия по реализации отраслевой           6003892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программы "Питьевые 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737  Реконструкция левобережной части                 56960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системы лиманного орошения "Акши"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Иргизского района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738  Охрана рыбных запасов и регулирование           103458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740  Реконструкция гидротехнических                  363800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741&amp;nbsp_; Сохранение и развитие племенного                 45000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коневодства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742  Агрометереологическое обеспечение                 4500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сельскохозяйственного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743  Разработка технико-экономического                 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обоснования строительства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хранилища генетических ресурсов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 898400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408  Целевые инвестиционные трансферты               898400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русла реки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Министерство охраны окружающей среды           1907050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391340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Проведение экологического мониторинга           136200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Экологические исследования, разработка           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стандартов и нормативов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Мониторинг экологического состояния              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участков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Казахстан, подверженной воздействию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ракетно-космической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Проект реабилитации залежных земель              12320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Шетского района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Материально-техническое обеспечение               1210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охраны о_кружающей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203  Материально-техническое обеспечение               4300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 мониторинга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среды и здоровья населения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Кызылорды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Строительство станции биологической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очистки сточных вод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Целевые трансферты Павлодарскому                242000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для продолжения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демеркуризационных работ на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"Павлодарский химический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Целевые инвестиционные трансферты  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Восточно-Казахстанскому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на строительство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биологической очистки сточных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Семипалатинске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информационной базы                39680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данных "Государственные кадастры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природных ресурсов"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614      Агентство Республики Казахстан                 1101538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261138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Подготовка проекта строительства                 36000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Республиканской картографической фабрики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Мероприятия по землеустройству                  294034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Отвод земель и выдача                            20002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правоудостоверяющих документов на землю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&amp;n_bsp;      крестьянским (фермерским) хозяйствам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Обеспечение топографо-геодезической и            73951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картографической продукцией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ее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автоматизированной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Создание автоматизированной                     406413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 103290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Охрана, защита, воспроизводство лесов            80430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Развитие спортивного коневодства                 22860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        Промышленность и строительство                 1482559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Министерство экономики и бюджетного             </w:t>
      </w:r>
      <w:r>
        <w:rPr>
          <w:rFonts w:ascii="Times New Roman"/>
          <w:b w:val="false"/>
          <w:i/>
          <w:color w:val="000000"/>
          <w:sz w:val="28"/>
        </w:rPr>
        <w:t xml:space="preserve">322113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Мобилизационная подготовка                       19113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Разработка и экспертиза                         303000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технико-экономических обоснований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республиканских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 124348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Мониторинг сейсмологической информации          117348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219  Развитие материальной базы                       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сейсмологической опытно-м_етодической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экспедиции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1036098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Государственная программа развития              200000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конверсии оборонной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на долгосрочный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Прикладные научные исследования                  24000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Проектно-изыскательские, конструкторские         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технологические работы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Приобретение международных, региональных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национальных стандартов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Проведение конкурсов по государственному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закупу подрядных работ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объектов нового центра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Разработка типовых проектов                    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Научные исследования в области                   79058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микрографии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Прикладные научные исследования                 507040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технологического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        Транспорт и связь                             60956974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Министерство транспорта и коммуникаций        58254374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698554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Выполнение обязательств прошлых лет     &amp;_nbsp;       342671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Обеспечение водных путей в судоходном           360431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состоянии и содержание шлюзов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Подготовка документов по ведению                 14784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регистров воздушных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судов, трасс и аэродромов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Строительство и реконструкция                  9824950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автомобильных дорог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Строительство международного аэропорта        10283565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Прикладные научные исследования                 173000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Проведение проектно-изыскательских               53788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работ, модернизация и передислокация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постов транспортного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Создание системы мониторинга                    254809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радиочастотного спектра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радиоэлектронных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Реконструкция автодорог Западного              7739131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Текущий ремонт, содержание, озеленение         2233429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автодорог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Проектно-изыскательские работы                  251000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реконструкции автодорог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Диагностика и инструментальное                   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обследование состояния автодорог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мостов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_    063  Содержание функционального имущества             21186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Увеличение уставного капитала                   241650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РГП "Международный аэропорт Астана"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068  Изготовление паспорта моряка                      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072  Строительство Шульбинского шлюза                550000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074  Субсидирование регулярных внутренних           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авиаперевозок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26767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Строительство железнодорожной линии            7539460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Алтынсарин-Хромтау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Целевые инвестиционные трансферты               193200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Восточно-Казахстанскому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для завершения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коммуникационного тоннеля под рекой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Иртыш в городе Семипалатинске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Целевые инвестиционные трансферты              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Атырауской области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строительство мостового перехода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через реку Урал в городе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информационных систем              37064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Реконструкция взлетно-посадочной полосы        1515588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аэропорта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707  Средний ремонт автодорог                       3700000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_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708  Капитальный ремонт автодорог                    850020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709  Сопровождение системы мониторинга                12824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радиоэлектронных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714  Реабилитация автодороги Алматы-Астана          7347216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715  Реабилитация автодороги Алматы-Бишкек          3351372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716  Реабилитация автодороги                           2415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Боровое-Кокшетау-Петропавловск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2702600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407  Целевые инвестиционные трансферты              2702600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Астаны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магистральной автодороги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Астане "Центр левого берега - проспект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Абылай хана" с автодорожным мостом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через реку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        Прочие                                        70038230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Министерство иностранных дел Республики         602935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Заграничные командировки                        378000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Представительские затраты                       224935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Министерство транспорта и коммуникаций         </w:t>
      </w:r>
      <w:r>
        <w:rPr>
          <w:rFonts w:ascii="Times New Roman"/>
          <w:b w:val="false"/>
          <w:i/>
          <w:color w:val="000000"/>
          <w:sz w:val="28"/>
        </w:rPr>
        <w:t xml:space="preserve">1221201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207  Развитие материально-технической базы             8721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_ 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учреждения-балансодержателя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арендованного имущества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Строительство здания серверного центра          215936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государственных органов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информационной                      7811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инфраструктуры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государственной базы данных              4994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"Юридические лица"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Создание государственной базы данных            178208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"Физические лица"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604  Создание единой системы электронного            499540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документооборота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605  Создание информационной инфраструктуры          254140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606  Создание системы мониторинга состояния           24063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информационно-телекоммуникационных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610  Создание государственной базы данных             14016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"Ресурсы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Учет арендованного имущества комплекса            6689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711  Подготовка кандидатов в космонавты                7083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40784047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Создание Инвестиционного фонда                23000000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Резерв Правительства Республики         &amp;_nbsp;      9428000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для ликвидации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ситуаций природного и техногенного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характера и иных непредвиденных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Выплата курсовой разницы по льготным            146618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жилищным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Участие в уставном капитале жилищного          1500000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строительного сберегательного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Содержание здания "Дом министерств"             149528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Страхование здания "Дом министерств"             12534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436  Целевые инвестиционные трансферты              3000000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города Алматы на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438  Целевые трансферты бюджету города               132797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Астаны для погашения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таможенным пошлинам и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 переоформление товаров, ранее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оформленных в режиме "Свободная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таможенная зона"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449  Целевые трансферты бюджету города               750000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Астаны на долевое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строительстве и приобретение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для работников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708  Приобретение государством акций                2390700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ЗАО "Эйр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709  Увеличение государственной доли                 273870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ЗАО "Эйр Астана"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Министерство экономики и бюджетного           </w:t>
      </w:r>
      <w:r>
        <w:rPr>
          <w:rFonts w:ascii="Times New Roman"/>
          <w:b w:val="false"/>
          <w:i/>
          <w:color w:val="000000"/>
          <w:sz w:val="28"/>
        </w:rPr>
        <w:t xml:space="preserve">10700000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Создание Национального инновационного        &amp;n_bsp; 3000000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Пополнение уставного капитала                  7700000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АО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Министерство юстиции Республики                 230913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Резерв для погашения обязательств               230913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Правительства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центральных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их территориальных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решениям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Министерство культуры, информации               548581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Целевые трансферты Атыраускому                  548581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на подготовку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 празднованию 200-летнего юбилея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Махамбета Утемисова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Министерство индустрии и торговли              8857343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317202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Создание Государственной страховой             7700000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корпорации по страхованию экспортных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кредитов и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Прикладные научные исследования                 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области стандартизации, сертификации,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метрологии и систем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Разработка и приобретение международных,         47970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региональных и национальных стандартов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области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&amp;nbsp_;           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Создание национальной эталонной базы            185000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единиц физических величин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Вступление Казахстана во Всемирную               52000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торговую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Ведение каталогов продукции            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Техническое обслуживание и сопровождение         18879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государственных эталонов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Проведение конкурса "Лучшие товары               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Казахстана" и присуждение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Ведение Государственного кадастра                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гражданского и служебного оружия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патронов к нему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Поддержка малого и среднего бизнеса             159120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Аккредитация органов по сертификации             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испытательных и измерительных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Обеспечение деятельности торговых                17123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представительств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Гуманитарная помощь Правительству               225000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Российской Федерации на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жилого дома в городе Грозном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Выполнение функций лицензиаров                    5649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Подготовка проектно-сметной документации         45000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строительства эталонного центра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Сопровождение системы информационного             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&amp;nbsp_; центра по взаимодействию со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торговой организацией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аккредитации, стандартизации, метрологии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Сопровождение информационной системы             17295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импортно-экспортного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502  Сопровождение информационных систем               3463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503  Сопровождение информационной системы по          13000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Государственной программе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поддержки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Республике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504  Сопровождение информационных систем               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Министерства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Развитие информационного центра                   5463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взаимодействию со Всемирной торговой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организацией по вопросам аккредитации,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стандартизации, метрологии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Развитие информационной системы                  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Государственного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Создание информационной системы                  16200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Государственной программе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поддержки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Республике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Министерство охраны окружающей среды            550245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Ведение гидрометеорологического                 467145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мониторинга_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Техническое перевооружение служб                 43000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гидрометеорологического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Создание экологического поста                    40100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на территории специальной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зоны "Морпорт Актау"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Агентство Республики Казахстан                   57786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Создание системы электронной коммерции,          57786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аукционов и тендеров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617      Агентство Республики Казахстан                  813587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        33600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Хранение государственного резерва  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Формирование мобилизационного резерва          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Хранение мобилизационного резерва               175887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Информационно-вычислительное обслуживание         2100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Обеспечение вычислительной                       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организационной техникой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620      Агентство Республики Казахстан                  765519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Административные затраты                 &amp;nb_sp;      287652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Программа по проведению экспертных               25505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оценок деятельности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Программа по привлечению консультантов           85362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 разработке и 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Проведение финансовой и технической             350000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экспертизы деятельности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Укрепление материально-технической               17000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базы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Управление делами Президента Республики        4906073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Строительство и реконструкция объектов         4872524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Управления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Страхование административных зданий              11917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Страхование государственных резиденций            6632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Разработка проектно-сметной документации        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строительства общежития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        Обслуживание долга                            37815364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37815364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Обслуживание правительственного долга         37815364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        Официальные трансферты                        93823922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_    217      Министерство финансов Республики              93823922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066  Официальные трансферты, передаваемые          12496732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Национальный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Субвенция Акмолинскому областному              9353447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Субвенция Алматинскому областному             10125030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Субвенция Жамбылскому областному              10409918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Субвенция Костанайскому областному             5191128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Субвенция Кызылординскому областному           8972104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Субвенция Северо-Казахстанскому                6205549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406  Субвенция Южно-Казахстанскому                 19072344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407  Субвенция Восточно-Казахстанскому              9348241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409  Субвенция Карагандинскому областному           1835487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465  Целевые трансферты                              813942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Восточно-Казахстанскому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бюджету для выполнения сложившихся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неисполненных контрактных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обязательств в рамках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"Строительство моста через реку Иртыш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Семипалатинске"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&amp;_nbsp;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V. Кредиты                                    41021616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           Государственные услуги общего характера         265828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  265828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Приобретение акций международных                265828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финансовых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Образование                                    3744573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Министерство образования и науки               3646189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091  Государственное образовательное                3646189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кредитование подготовки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высших учебных заведениях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Министерство здравоохранения                     98384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091  Государственное образовательное                  98384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кредитование подготовки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высших учебных заведениях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           Жилищно-коммунальное хозяйство                 1248069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 1248069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082  Кредитование проекта водоснабжения               15304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санитарии города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083  Кредитование проекта водоснабжения             1232765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водоотведения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        Сельское, водное, лесное, рыбное&amp;nbs_p;             14286574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хозяйство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Министерство сельского хозяйства              14286574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082  Кредитование проекта усовершенствования         785521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ирригационных и дренажных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083  Кредитование проекта совершенствования         1612238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управления водными ресурсами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восстановления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Кредитование местных бюджетов на               4500000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организацию проведения весенне-полевых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и уборочных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085  Обеспечение сельскохозяйственной               3776811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техникой на лизинговой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086  Кредитование проекта по                         165404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постприватизационной поддержке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087  Кредитование сельскохозяйственного             1446600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производства через систему сельских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кредитных товариществ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088  Кредитование производства                      1500000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животноводческой продукции и ее закупа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802  Лизинг оборудования для предприятий            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переработке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        Транспорт и связь                              2156000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Министерство транспорта и коммуникаций         2156000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Кредитование РГП "Международный  &amp;_nbsp;             2156000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аэропорт Астана" для реализации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строительства международного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        Прочие                                        19320572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Министерство финансов Республики              15020572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081  Выполнение обязательств                       14420572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по государственным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086  Специальный резерв Правительства               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Республики Казахстан для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нижестоящих бюджетов на покрытие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кассового разрыва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Министерство экономики и бюджетного            4300000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080  Предоставление кредитных ресурсов              4300000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АО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VI. Дефицит бюджета                          -82840000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       VII. Финансирование дефицита бюджета          82840000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Приложение 2             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налоговых поступлений на 2003 год от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организаций сырьевого сектора, зачисляемых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 !             Наименование                    !    Сумма,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п/п!           _                                  !  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!                   2                         !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Всего                                          124967316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Корпоративный подоходный налог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 юридических лиц-организаций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сырьевого сектора                               82072616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Роялти от организаций сырьевого сектора         39350736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Доля Республики Казахстан по разделу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продукции по заключенным контрактам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организаций сырьевого сектора                    3543964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Бонусы от организаций сырьевого сектора               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Налог на добавленную стоимость на произведенные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товары, выполненные работы и оказанные услуги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организаций сырьевого сектора                         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3               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от 12 декабря 2002 года N 362       </w:t>
      </w:r>
    </w:p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поступлений в республиканский бюджет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 2003 год от акционерных обществ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национальных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Наименование                      !    Сумма,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!  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1                                   2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Корпоративный подоходный налог с юридических лиц      17 464 942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 на добавленную стоимость*                        2 879 000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Дивиденды на государственный пакет акций,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подлежащие перечислению в республиканский бюджет       4 106 514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* по городу Астане норматив отчислений в республиканский бюджет - 50%   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Приложение 4               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от 12 декабря 2002 года N 362        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поступлений в республиканский бюджет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 2003 год от республиканских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предприятий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Наименование                      !    Сумма,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!  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1                                   2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Корпоративный подоходный налог с юридических лиц    1 383 325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 на добавленную стоимость*                     2 423 713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Часть чистого дохода, подлежащая перечислению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республиканский бюджет                                350 618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*по городу Астане норматив отчислений в республиканский бюджет - 50%    </w:t>
      </w:r>
    </w:p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5               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           Расходы местных бюджетов на реализацию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     Закона Республики Казахстан от 11 июля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&amp;_</w:t>
      </w:r>
      <w:r>
        <w:rPr>
          <w:rFonts w:ascii="Times New Roman"/>
          <w:b/>
          <w:i w:val="false"/>
          <w:color w:val="000000"/>
          <w:sz w:val="28"/>
        </w:rPr>
        <w:t>nbsp</w:t>
      </w:r>
      <w:r>
        <w:rPr>
          <w:rFonts w:ascii="Times New Roman"/>
          <w:b/>
          <w:i w:val="false"/>
          <w:color w:val="000000"/>
          <w:sz w:val="28"/>
        </w:rPr>
        <w:t xml:space="preserve">; "О социальной и медико-педагогической коррекционной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      поддержке детей с ограниченными возможностями"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N !               Наименование                      !  Сумма,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п/п!                                                 !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!                       2                         !    3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Всего                                             510 517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Акмолинская область                                36 522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Актюбинская область                                30 532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Алматинская область                                31 348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Атырауская область                                 19 065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Восточно-Казахстанская область                     58 097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   Жамбылская область                                 29 653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   Западно-Казахстанская область                      20 909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   Карагандинская область                             46 824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   Костанайская область                               32 340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Кызылординская область                             14 223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Мангистауская область                        _      23 850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Павлодарская область                               28 065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Северо-Казахстанская область                       26 004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Южно-Казахстанская область                         80 922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город Алматы                                       25 337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   город Астана                                        6 826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6               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 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Расходы местных бюджетов на оказание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гарантированного объема бесплатной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помощи в 2003 году (</w:t>
      </w:r>
      <w:r>
        <w:rPr>
          <w:rFonts w:ascii="Times New Roman"/>
          <w:b/>
          <w:i w:val="false"/>
          <w:color w:val="000000"/>
          <w:sz w:val="28"/>
        </w:rPr>
        <w:t>тыс.тенге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N !       Наименование                !  Всего   !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п/п!                                   !          !дополнительные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!                                   !          !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!               2                   !     3    !       4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Всего                              54 584 638    8 694 077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Акмолинская область                 3 561 206      588 921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Актюбинская область                 2 127 520      361 650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Алматинская область                 3 420 076      691 049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Атырауская область    &amp;nbs_p;             1 864 349      203 281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Восточно-Казахстанская область      5 828 824      769 684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   Жамбылская область                  3 160 065      649 348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   Западно-Казахстанская область       2 677 139      271 795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   Карагандинская область              4 930 215      900 285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   Костанайская область                3 446 067      613 563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Кызылординская область              2 911 214      367 405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Мангистауская область               2 140 763      158 507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Павлодарская область                2 879 825      364 134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Северо-Казахстанская область        2 533 445      377 286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Южно-Казахстанская область          6 314 441    1 601 252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город Алматы                        4 882 139      550 015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   город Астана                        1 907 350      225 902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7             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инвестиционных проектов строительства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объектов образования на селе,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на 2003 год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Приложение 7 внесены изменения - Законом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N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п/п!             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Алматинская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Строительство школы им. Байсалбаева на 660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Турар Карасайского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Строительство школы на 1200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Шамалган Карасайского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Строительство школы на 1200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Верхняя Каменка Карасайского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Строительство школы на 550 ме_ст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Бесагаш Талгарского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Строительство школы на 600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Узын-Агаш Жамбылского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Атырауская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   Строительство школы на 1200 мест в поселке Доссор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Макатского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Восточно-Казахстанская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   Строительство школы им. С.Сейфуллина на 200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Жаналык Тарбагатайского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   Строительство школы на 140 мест в селе Алгабас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Курчумского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   Строительство школы им. Чапаева на 240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Жана-Озен Жарминского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Строительство школы N 2 на 160 мест в селе Предгорное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Глубоковского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Строительство школы на 80 мест в селе Шариптогай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Кокпектинского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Строительство школы на 80 мест в селе Красный Яр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Бородулихинского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Строительство школы на 80 мест в селе Бобровка,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город 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Жамбылская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Строительство школы им. Акшабаева на 800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Кызылжулдыз Байзакского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Строительство школы им. Сартбаева на 400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Пионер Жамбылского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   Строительство школы на 400 мест в селе Кулан,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район им. Т.Рыскулова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   Завершение строительства школы на 200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Актогай Сарысуского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   Завершение строительства школы им. Жамбыла на 540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Коктобе Шуского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Южно-Казахстанская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   Строительство школы N 54 им. Аймаутова на 719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Карабастау Сайрамского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   Завершение строительства школы им. Бектаева на 345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Ынталы Ордабасынского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   Строительство двух школ на 1 266 и 1 200 мест в селе Яссы, город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   Завершение строительства школы им. Жамбыла на 800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Шаульдер Отырарского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   Завершение строительства школы N 26 им. Кашгари на 450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селе Аксу Сайрамского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Приложение 8               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инвестиционных проектов строительства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объектов здравоохранения на селе,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N !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п/п!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Атырауская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Туберкулезная больница Курмангазинского района на 100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поселок Ганюшкино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Жамбылская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Противотуберкулезный диспанс_ер Сарысуского района на 40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Саудакент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Туберкулезная больница Моинкумского района на 40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Мойынкум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Детская противотуберкулезный санаторий на 75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поселке Каракыстак района им. Т.Рыскулова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Мойынкумская центральная районная больница на 125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Мойынкум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   Родильный дом Жамбылского района на 60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Аса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   Родильный дом района им. Т.Рыскулова на 76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Кулан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Западно-Казахстанская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   Туберкулезная больница Бурлинского района на 50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город Аксай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   Туберкулезная больница Казталовского района на 50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село Казталовка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Туберкулезное отделение при центральной районной больнице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Сырымского района на 25 коек, село Джамбейты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Кызылординская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Туберкулезный диспансер Аральского района на 100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город Аральск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Туберкулезная больница Сырдарьинского района на 50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поселок Теренозек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Туберкулезная больница Кармакшинского района на 60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поселок Джусалы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Южно-Казахстанская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Туберкулезный диспансер на 60 коек, город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Родильный дом с женской консультацией на 60 коек,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город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   Мактааральская районная больница на 150 коек с поликлинникой,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город Жетысай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Приложение 9              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инвестиционных проектов строительства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и реконструкции объектов сельского водоснабжения,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финансируемых из республиканского бюджета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N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п/п!       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Акмолинская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   Реконструкция Нуринского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   Реконструкция Селетинского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Алматинская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  Реконструкция Тургенского водовода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Атырауская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   Строительство Кояндинского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Восточно-Казахстанская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  Реконструкция Белагашского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Западно-Казахстанская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   Реконструкция северной ветки Каменского _группового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   Реконструкция Урдинского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Кызылординская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   Строительство Жиделинского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Костанайская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   Строительство Узункульского водопровода (2-я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Северо-Казахстанская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Водоснабжение населенных пунктов Уалихановского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Акжарского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Строительство кустовых скваженных водозаборов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Жамбылском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Реконструкция Булаевского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Реконструкция Ишимского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Реконструкция Соколовского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(1-я и 2-я очередь)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Реконструкция Пресновского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Приложение 10            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текущих бюджетных программ республиканского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2003 год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10 - в редакции Закона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Администратор  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       !   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               Государственные услуги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101         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Прогнозно-аналитическое обеспечение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аспектов внутренней и внешней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102          Хозяйственное управление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_034      Обеспечение литерных рейсов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Разработка и экспертиза проектов законов,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инициируемых депутатами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Проведение Трансазиатского форума Парламентской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   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Обеспечение литерных рейсов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106          Национальный центр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Обеспечение политических интересов страны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общественного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   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Участие в уставных и других органах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Участие в международных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Консульские услуги по оформлению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Делимитация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Демаркация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Поддержание связи с загранучреждениями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Реализация национальной имиджевой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Изготовление визовых наклеек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Обеспечение службы Государственного протокола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средствами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    Оплата услуг международной почтовой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    Медицинское страхование сотрудников во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длительной загранкомандировки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    Обеспечение исполнения Государственного протокола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&amp;nb_sp;         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   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Обеспечение политических интересов страны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Оплата услуг платежных систем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телекоммуникационных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Приватизация, управление госимуществом,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постприватизационная деятельность и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споров, связанных с этим и с кредитованием, учет,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хранение имущества, полученного или взысканного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счет исполнения обязательств по кредитам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Обеспечение финансовых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Оплата услуг по обеспечению приема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наличных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    Осуществление аудита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системы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реестра государственной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505      Сопровождение информационной системы "Контроль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оборотом и производством акцизной продукции"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    Проведение процедур реорганизации и банкротства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703      Печатание акцизных и учетно-контрольных марок,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бланков строгой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705      Оценка, хранение и реализация имущества,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поступившего в собственность гос_ударства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отдельным основаниям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706      Приобретение официальных источников информации,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используемых для государственного контроля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применении трансфертных цен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707      Обеспечение налогового администрирования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налогоплательщиков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Совместные аналитические исследования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международными финансовыми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Организация проведения заседаний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экономики и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Обеспечение доступности научно-технической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Хранение научно-исторических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Аттестация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Анализ состояния и прогнозирование развития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Государственные премии и стипендии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науки, техники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    Обеспечение научной литературой Центральной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научной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&amp;nbs_p;    Проведение рекламно-информационной работы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привлечению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406          Счетный комитет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Счетного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комитета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606         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Создание информационно-статистических баз данных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социально-экономическом положении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608         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Функционирование системы информатизации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тестирования кадров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системы управления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Проведение мониторинга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обеспечение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    Агентство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001&amp;n_bsp;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Обеспечение таможенных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Обеспечение таможенного контроля с применением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служебно-розыскных собак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Оплата вознаграждения независимому эксперту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дополнительно поступившие таможенные платежи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налоги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Обеспечение деятельности таможенной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Совершенствование экспертной службы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таможенной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"ТАИС"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637         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Конституционного Совета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690          Центральная избирательная комиссия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Проведение выборов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Правовое обучение избирателей и организаторов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выборов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Обеспечение сохранности выборных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Центральной избирательной комиссии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Обеспечение литерных рейсов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Обеспечение функционирования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резиденций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Содержан_ие правительственных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Обслуживание официальных делегаций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Изготовление государственных наград, документов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ним, почетных дипломов и нагрудных знаков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              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   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Подготовка допризывников по военно-техническим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специальностям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Обеспечение охраны военных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Картографо-геодезическое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Обеспечение функционирования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Погашение задолженности за приобретенную военную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Реализация межгосударственных договоров об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военных полигонов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Межгосударственные воинские перевозки пограничных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войск и грузов для их обеспечения в интересах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охраны внешних границ государств-участников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076      Обеспечение обороноспособности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308         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Организация ликвидации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природного и техногенного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Эксплуатация объектов селезащиты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Эксплуатация вертолетов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Проведение ежегодного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(международного) сбора-семинара спасателей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&amp;nbsp_;          подразделения "Казспас"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Анализ и проведение испытаний в области пожарной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трансферты Жамбылскому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 ликвидацию последствий, вызванных паводками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Кордайском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информационных систем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678         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076      Участие в обеспечении безопасности охраняемых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выполнении церемониальных ритуалов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              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   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Организация технической защиты информации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Обеспечение специальной связью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Обеспечение средствами защиты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Обеспечение информационной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004      Оплата труда адвокатов на следствии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014      Государственная программа борьбы с терроризмом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иными проявлениями экстремизма и сепаратизма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021     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Содержание следственно-арестованных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&amp;nbsp_; 035      Изготовление паспортов и удостоверений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граждан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Оперативно-розыскная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Организация автотранспортного обслуживания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Возмещение процессуальных издержек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Охрана дипломатических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Государственная защита лиц, участвующих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уголовном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Специальные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Изготовление водительских удостоверений,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документов, номерных знаков для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регистрации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Обеспечение органов внутренних дел и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войск Министерства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материально-техническими ресурсами,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военной техникой и специальными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Обеспечение миграционными карточками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лиц, прибывающих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    Обеспечение деятельности органов внутренних дел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борьбе с наркобизнесом с применением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служебно-розыскных собак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061      Служба оперативного реагирования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    Противодействие эпидемии СПИДа в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изоляторах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063      Обеспечение форменным обмундированием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военнослужащих центрального аппарата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    Компенсация расходов на содержание жилища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коммунальные услуги сотрудникам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аппарата и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&amp;nb_sp;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   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Проведение судебных экспертиз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Законопроектные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Оплата труда адвокатов за участие в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Содержание осужденных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Оперативно-розыскная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Противодействие эпидемии СПИДа в исправительных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Сводная программа по реализации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Государственная регистрация прав на недвижимое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имущество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    Правовая пропаганда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Обеспечение правовой информацией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Защита интересов государства в судах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Погашение задолженности по налогам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учреждений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информационно-справочной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информационной системы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_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   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410          Комитет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Погашение задолженности по таможенным пошлинам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Обеспечение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501         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Отправление правосудия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Обеспечение деятельности Квалификационной коллегии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информационно-аналитической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судебной системы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502          Генеральная прокуратура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Ведение криминального и оперативного учетов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Обеспечение экстрадиции лиц, совершивших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040&amp;nb_sp;     Погашение задолженности по таможенным пошлинам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   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618          Агентство финансовой полиции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004      Оплата труда адвокатов на следствии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Оперативно-розыскная деятельность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Возмещение процессуальных издержек участвующим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уголовном судопроизводстве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Обеспечение органов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нормативными правовыми актами и бланками строгой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Государственная защита лиц, участвующих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уголовном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Компенсация расходов на содержание жилища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коммунальные услуги сотрудникам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аппарата и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    Агентство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104      Государственная программа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680          Служба охраны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Обеспечение безопасности глав государств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отдельных должностных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  &amp;n_bsp;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   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102          Хозяйственное управление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        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   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   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   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213         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 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Субсидирование общеобразовательного обучения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   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Государственная поддержка одаренных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Проведение республиканских школьных олимпиад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Разработка методологических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Реализация специальных образовательных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    Проведение внешкольных мероприятий с детьми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    Обеспечение непрерывного обучения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культуры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    Обеспечение государственного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подготовки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    Оплата услуг связи для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"Болашак"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    Субсидии на выплату повышающего коэффициента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установленным окладам профессорско-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преподавательского состава и руководящих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работников национальных высших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067      Стипендиальное обеспечение научных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научно-педагогических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    Проведение учебно-воспитательных мероприятий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учебно-оздоровительном центре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_    "Бобек"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073      Подготовка кадров в высших профессиональных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102      Стипендиальное обеспечение студентов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103      Стипендиальное обеспечение студентов, обучающихся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 государственным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трансферты областным бюджетам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обеспечение содержания типовых штатов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Целевые трансферты областным бюджетам, бюджетам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городов Астаны и Алматы на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гарантированного норматива сети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информационной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Субсидии на выплату повышающего коэффициента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установленным окладам профессорско-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преподавательского состава и руководящих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работников Казахского национального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университета им. С.Д. Асфендиярова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     Методологическая работа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    Стипендиальное обеспечение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102      Стипендиальное обеспечение студентов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103      Стипендиальное обеспечение студентов, обучающихся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 государственным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   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квалификации_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   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  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308         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406          Счетный комитет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501         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502          Генеральная прокуратура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605          Агентство по миграции и демографии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606         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608         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</w:t>
      </w:r>
      <w:r>
        <w:rPr>
          <w:rFonts w:ascii="Times New Roman"/>
          <w:b w:val="false"/>
          <w:i/>
          <w:color w:val="000000"/>
          <w:sz w:val="28"/>
        </w:rPr>
        <w:t>закуп_кам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   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Государственная поддержка одаренных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Субсидирование школ олимпийского резерва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спортивного мастерства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614          Агентство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617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618          Агентство финансовой полиции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    Агентство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620         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естественных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637         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690          Центральная избирательная комиссия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010     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   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</w:t>
      </w:r>
      <w:r>
        <w:rPr>
          <w:rFonts w:ascii="Times New Roman"/>
          <w:b w:val="false"/>
          <w:i/>
          <w:color w:val="000000"/>
          <w:sz w:val="28"/>
        </w:rPr>
        <w:t>Министерств_о</w:t>
      </w:r>
      <w:r>
        <w:rPr>
          <w:rFonts w:ascii="Times New Roman"/>
          <w:b w:val="false"/>
          <w:i/>
          <w:color w:val="000000"/>
          <w:sz w:val="28"/>
        </w:rPr>
        <w:t xml:space="preserve">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   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правоохранительных органов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   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   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правоохранительных органов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Реабилитация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Анализ и оценка качества предоставляемых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Централизованный закуп вакцин против вирусного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гепатита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Лечение больных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Оказание специализированной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Судебно-медицинская экспертиза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Программа "Туберкулез", выполняемая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Централизованный закуп противодиабетических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Централизованный закуп вакцин для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иммунопрофилактики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Субсидирование организаций по хранению ценностей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медицины 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Пропаганда здорового образа жизни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Предупреждение эпидемий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Централизованный закуп лекарственных средств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больных после трансплантации почек, диализаторов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расходными материалами для больных с почечной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&amp;nbsp_;           недостаточностью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Производство крови (заменителей)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    Хранение специального медицинского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Профилактика и борьба с опасными инфекциями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Охрана материнства и детства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    Противодействие эпидемии СПИДа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    Совершенствование управления медицинским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обслуживанием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Централизованный закуп химиопрепаратов для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онкологических больных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061      Приобретение расходных материалов, комплектующих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изделий и сервисное обслуживание дорогостоящего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медицинского оборудования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организаций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    Специализированная медицинская помощь населению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    Целевые трансферты Кызылординскому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бюджету для оказания гарантированного объема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бесплатной медицинской помощи населению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Казалинского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    Целевые трансферты Актюбинскому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для оказания гарантированного объема бесплатной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медицинской помощи населению Шалкарского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678         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012     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правоохранительных органов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Оказание медицинской помощи отдельным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Техническое и информационное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Санитарно-эпидемиологический надзор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               Социальное обеспечение и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213         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Пенсионная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Государственные социальные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Специальные государственные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Единовременные государственные денежные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Реабилитация инвалидов и ветеранов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Предоставление медицинских услуг по протезированию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обеспечение протезно-ортопедическими изделиями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Обеспечение сурдосредствами и сурдопомощью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инвалидов, в том числе детей-инвалидов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Обеспечение тифлосредствами инвалидов,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детей-инвалидов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Возмещение за вред, причиненный жизни и здоровью,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возложенное судом на государство,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прекращения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Пособие на погребение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Государственные специальные пособия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работавшим на подземных и открытых горных работах,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 работах с особо вредными и особо тяжелыми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049 &amp;_nbsp;    Единовременная денежная компенсация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реабилитированным гражданам-жертвам массовых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политических репрессий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    Оплата услуг Государственного центра по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    Единовременные выплаты родителям, усыновителям,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опекунам погибших, умерших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    Обеспечение консультационными услугами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учреждений для 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системы оплаты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Выплата единовременных государственных пособий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связи с рождением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трансферты Кызылординскому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бюджету для оказания адресной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населению Аральского и Казалинского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Целевые трансферты Актюбинскому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для оказания адресной социальной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Шалкарского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базы занятости,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605          Агентство по миграции и демографии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Переселение на историческую родину и 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защита оралманов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Агентства по миграции и демографии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              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    Министерство энергетики и минеральных ресурсов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    Целевые трансферты Жамбылскому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для обеспечения региона электроэнергией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осенне-зимний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                Культура, спорт, туризм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   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015      Обеспечение сохранности архивного фонда, печатных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изданий и их специальное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    Обеспечение общедоступности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    Обеспечение общедоступности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   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015      Обеспечение сохранности архивного фонда, печатных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изданий и их специальное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024      Обеспечение общедоступности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Проведение государственной информационной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через газеты и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Проведение государственной информационной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через телерадиовещание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Формирование издательских программ по социально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важным видам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Проведение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Проведение государственной политики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обеспечения внутриполитической стабильности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_    Развитие государственного и других языков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Субсидирование театрально-концертных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Хранение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Проведение социально значимых и 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Развитие архивного дела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Содержание историко-культурных заповедников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музеев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Государственные премии и стипендии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056      Увековечение памяти деятелей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    Мероприятия по проведению Года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в России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   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Государственные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Спорт высших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Мероприятия по туристской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Подготовка олимпийского резерва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Мероприятия по развитию национальных и массовых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видов спорта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Агентства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Проведение государственной информационной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через НЗАО "Телерадиокомплекс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               Топливно-энергетический комплекс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               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Исполнение обязательств "Карагандашахтуголь"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возмещению ущерба, нанесенного здоровью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ликвидированных шахт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Выплата задолженности по заработной 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работникам ликвидируемого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предприятия "Рудоуправление N 5"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   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Закрытие шахт Карагандинского угольного бассейна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Консервация и ликвидация урановых рудников,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захоронение техногенных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Представление интересов государства в соглашениях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 разделе продукции через ЗАО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компания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Формирование геологической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Мониторинг недр и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Возмещение ущерба работникам ликвидированных шахт,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переданных в РГСП "Карагандаликвидшахт"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    Учет государственного имущества по нефтегазовым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системы о недрах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недропользователях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Подготовка к ликвидации и ликвидация 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Миргалимсайского месторождения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            Сельское, водное, лесное,_ рыбное хозяйство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   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Оценка мелиоративного состояния орошаемых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Защита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Ветеринарные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Определение сортовых и посевных качеств семенного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посадочного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Возмещение ставки вознаграждения (интереса)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лизингу сельскохозяйственной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осуществляемому за счет средств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Субсидирование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товаропроизводителей на приобретение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удобрений, протравителей семян и гербицидов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Хранение зерна государственных резервов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048      Сортоиспытание сельскохозяйственных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Перемещение государственного резерва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Проведение мониторинга плодородия и определение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химического состава почв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Государственная регистрация сельскохозяйственной,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мелиоративной и дорожно-строительной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415      Целевые трансферты областным бюджетам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содержание и развитие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учреждений по охране лесов и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    Карантин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701      Проведение агрохимического обследования почв и_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восстановление плодородия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702      Координация разработки и внедрения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проектно-изыскательских работ гидромелиоративных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703      Разработка нормативно-методической базы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регулированию развития отраслей агропромышленного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713      Субсидирование стоимости услуг по доставке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сельхозтоваропроизводителям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714      Субсидирование аттестованных хозяйств,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занимающихся элитным семеноводством и племенным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животноводством, для погашения отсроченной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задолженности по налоговым платежам в бюджет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состоянию на 1 января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716      Возмещение ставки вознаграждения (интереса)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лизингу оборудования для предприятий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переработке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717      Субсидирование ставки вознаграждения (интереса)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кредитам, выдаваемым банками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предприятиям по переработке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продукции на пополнение их оборотных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723      Содержание особо охраняемых природных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724      Леса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725      Охрана и воспроизводство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726      Сохранение и восстановление имущества,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находящегося в республиканской собственности,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объектам водоснабжения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727      Государственные кадастры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728      Восстановление промысловой численности сайги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729      Эксплуатация водохозяйственных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&amp;n_bsp;             республиканского значения, не связанных с подачей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733      Охрана и рациональное использование 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735      Разработка биологических обоснований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леса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738      Охрана рыбных запасов и регулирование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742      Агрометереологическое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сельскохозяйственного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  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Проведение экологического мониторинга и охрана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Мониторинг экологического состояния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территории Республики Казахстан, подверженной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воздействию ракетно-космической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базы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"Государственные кадастры природных ресурсов"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614          Агентство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Мероприятия по землеустройству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Отвод земель и выдача правоудостоверяющих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документов на землю крестьянским (фермерским)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хозяйствам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Обеспечение топографо-геодезической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картографической продукцией и ее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автоматизированной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системы Государственного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&amp;_nbsp;      037      Охрана, защита, воспроизводство лесов и животного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Развитие спортивного коневодства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            Промышленность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Мобилизационная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Мониторинг сейсмологической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Проведение конкурсов по государственному закупу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подрядных работ на строительство объектов 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центра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Научные исследования в области микрографии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           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 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Обеспечение водных путей в судоходном состоянии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содержание шлюзов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Подготовка документов по ведению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регистров воздушных судов, трасс и аэродромов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    Текущий ремонт, содержание, озеленение автодорог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    Диагностика и инструментальное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состояния автодорог и мостов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063 &amp;n_bsp;    Содержание функционального имущества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068      Изготовление паспорта моряка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074      Субсидирование регулярных внутренних авиаперевозок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709      Сопровождение системы мониторинга радиочастотного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спектра и радиоэлектронных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      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   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Заграничные командировки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Представительские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 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информационной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    Учет арендованного имущества комплекса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711      Подготовка кандидатов в космонавты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Резерв Правительства Республики Казахстан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ликвидации чрезвычайных ситуаций природного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техногенного характера и иных непредвиденных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Выплата курсовой разницы по льготным жилищным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    Содержание здания "Дом министерств"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    Страхование здания "Дом министерств"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081      Выполнение обязательств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гарантиям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086      Специальный резерв П_равительства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для кредитования нижестоящих бюджетов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покрытие кассового разрыва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438      Целевые трансферты бюджету города Астаны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погашения задолженности по таможенным пошлинам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платежам за переоформление товаров, ранее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оформленных в режиме "Свободная таможенная зона"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   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Резерв для погашения обязательств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Казахстан, центральных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и их территориальных подразделений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решениям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   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трансферты Атыраускому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 подготовку к празднованию 200-летнего юбилея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Махамбета Утемисова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Вступление Казахстана во Всемирную торговую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Ведение каталогов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Техническое обслуживание и сопровождение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эталонов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Проведение конкурса "Лучшие товары Казахстана"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присуждение премии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047      Ведение Государственного кадастра гражданского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служебного оружия и патронов к нему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Поддержка малого и среднего биз_неса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Аккредитация органов по сертификации испытательных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измерительных 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    Обеспечение деятельности торговых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    Гуманитарная помощь Правительству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Федерации на строительство жилого дома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Грозном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079      Выполнение функций лицензиаров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Сопровождение системы информационного центра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взаимодействию со Всемирной торговой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 вопросам аккредитации,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501      Сопровождение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импортно-экспортного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502     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Государственного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503      Сопровождение информационной системы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Государственной программе развития и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предпринимательства в Республике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504      Сопровождение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  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Ведение гидрометеорологического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617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Хранение государственного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Формирование мобилизационного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&amp;nbsp_; Хранение мобилизационного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500      Информационно-вычислительное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Агентства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620         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естественных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001      Административные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Программа по проведению экспертных оценок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деятельности субъектов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Программа по привлечению консультантов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разработке и совершенствованию нормативной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Проведение финансовой и технической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деятельности субъектов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Страхование административных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Страхование государственных резиденций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               Обслуживание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Обслуживание правительственного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            Официальные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Субвенция Акмолинскому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Субвенция Алматинскому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Субвенция Жамбылскому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    Субвенция Костанайскому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    Субвенция Кызылординскому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    Субвенция Северо-Казахстанскому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406      Субвенция Южно-Казахстанскому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407      Субвенция Восточно-Казахстанскому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409   &amp;nb_sp;  Субвенция Карагандинскому областному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bookmarkStart w:name="z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Приложение 11              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  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республиканского бюджета на 2003 год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11 - в редакции Закона РК от 12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Администратор  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1       !   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               Государственные услуги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   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Казахстанского института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исследований 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специального представительства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космодроме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603      Обеспечение компьютерной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Казахстанского института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исследований 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102          Хозяйственное управление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Приобретение мебели для служебного жилья депутатам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104 &amp;</w:t>
      </w:r>
      <w:r>
        <w:rPr>
          <w:rFonts w:ascii="Times New Roman"/>
          <w:b w:val="false"/>
          <w:i/>
          <w:color w:val="000000"/>
          <w:sz w:val="28"/>
        </w:rPr>
        <w:t>n_bsp</w:t>
      </w:r>
      <w:r>
        <w:rPr>
          <w:rFonts w:ascii="Times New Roman"/>
          <w:b w:val="false"/>
          <w:i/>
          <w:color w:val="000000"/>
          <w:sz w:val="28"/>
        </w:rPr>
        <w:t xml:space="preserve">;       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компьютерной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106          Национальный центр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Материально-техническое обеспечение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центра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коммуникационной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Национального центра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204         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006      Выполнение обязательств прошлых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    Создание системы защищенной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дипломатическими представительствами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Материально-техническое оснащение дипломатических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представительств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    Приобретение недвижимости за рубежом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размещения дипломатических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204      Приобретение автомашин для посольств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    Реконструкция и капитальный ремонт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дипломатических представительств за рубежом,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находящихся в республиканской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    Строительство административного 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    Строительство объектов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дипломатического городка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    Строительство инженерных сетей 2-ой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дипломатического городка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&amp;_nbsp; 601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    Приобретение акций международных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Материально-техническое обеспечение налоговых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605      Развитие информационной системы "Контроль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оборотом и производством акцизной продукции"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    Реализация мероприятий по восстановлению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города Сатпаева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Оснащение рабочего органа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экономики и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Создание ситуационной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Фундаментальные и прикладные научные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&amp;nbsp_;     205      Развитие материальной базы Мемориального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академика К.И. Сатпаева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206      Развитие материальной базы Национальной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    Замена, установка новых и захоронение отработанных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источников ионизирующего излучения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406          Счетный комитет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Счетного комитета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исполнением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Создание информационной базы данных по объектам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финансового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606         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608         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информационной государственной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управления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619          Агентство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Материально-техническое обеспечение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_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    Строительство здания таможенного поста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территории СЭЗ "Морпорт Актау"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    Строительство таможенных постов и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таможенной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таможенной информационной системы "ТАИС"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637         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Конституционного Совета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690          Центральная избирательная комиссия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Центральной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203      Обновление парка автомашин для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205      Специальное оснащение ангаров для воздушных судов,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осуществляющих литерные рейсы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информационных систем Управления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              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208         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Прикладные научные исследования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опытно-конструкторские работы оборонного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Создание информационной системы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Вооруженными Силами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Мероприятия по обеспечению боевой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Развитие инфраструктуры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Модернизация, приобретение и восстановление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&amp;_nbsp;       вооружения, военной и иной техники, систем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Увеличение уставного капитала РГП "Бронетанковый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ремонтный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    Увеличение уставного капитала РГП "Центр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геоинформационному обеспечению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Обеспечение жильем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308         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Передислокация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чрезвычайным ситуациям в город Астану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208      Материально-техническое оснащение учреждений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216      Создание автоматизированных систем наблюдения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селевыми потоками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    Строительство селезадерживающей плотины на реке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Талгаре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302      Строительство противоселевого сооружения на реке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Каргалинке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Создание информационных систем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    Подготовка проектно-сметной документации защиты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паводкового затопления застройки левобережной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части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678         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304      Строительство комплексного здания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гвардии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Республиканской гвардии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              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049      Повышение боеготовности воинских частей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войск Министерства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202      Оснащение органов внутренних дел оборудованием,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средствами специального назначения и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203      Оснащение следственных изоляторов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инженерно-техническими средствами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206      Оснащение следственных изоляторов оборудованием,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средствами связи и автотранспортом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207      Материально-техническое оснащение саперных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211     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административного 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304      Строительство, реконструкция и капитальный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следственных изоляторов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306      Реконструкция питомника Кинологического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600      Государственный проект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601      Создание информационных систем органов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221         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Оснащение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оборудованием, инвентарем, средствами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назначения и транспортными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Оснащение исправительных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инженерно-техническими средствами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    Реконструкция под исправительную колонию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режима на базе завода стеновых материалов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304      Реконструкция психоневрологического дома-интерната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 исправительную колонию общего режима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&amp;n_bsp;  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    Реконструкция военного городка в поселке Солнечный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 исправительную колонию для женщин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    Реконструкция военного объекта "Эмба-5" в поселке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Жем под исправительную колонию строгого режима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информационной системы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Создание информационно-справочной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501         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Материально-техническое и иное обеспечение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судебной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информационно-аналитической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судебной системы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502          Генеральная прокуратура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информационной системы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правовой статистике 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Генеральной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органов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618          Агентство финансовой полиции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Материально-техническое обеспечение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Создание специального архива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информационно-телекоммуникационной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Агентства финансовой полиции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    Обр_азование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201         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309      Строительство главного учебного корпуса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Актюбинского юридического колледжа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313      Строительство учебно-жилищного комплекса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Петропавловском высшем военном училище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внутри страны по государственным образовательным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051      Подготовка кадров в высших учебных заведениях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рубежом в рамках программы "Болашак"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Подготовка кадров в филиале "Восход" Московского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авиационного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    Подготовка кадров в Казахстанском филиале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Московского государственного университета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М.В. Ломоносова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Подготовка офицеров запаса на военных кафедрах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высших учебных заведений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063      Разработка, издание и доставка нового поколения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учебников для специализированных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детских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064&amp;nb_sp;     Разработка учебников и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комплексов по специальным дисциплинам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организаций начального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068      Подготовка научных и научно-педагогических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091      Государственное образовательное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подготовки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Приобретение основных средств для высших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заведений культуры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    Приобретение основных средств для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школ-интернатов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214      Приобретение основных средств для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научно-практического центра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профессионально-трудовой реабилитации детей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подростков с проблемами в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220      Приобретение Евразийскому национальному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университету им. Л.Н. Гумилева активов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передачи в пользование Казахстанскому филиалу МГУ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им. М.В. Ломоносова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315      Капитальный ремонт здания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научно-практического центра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профессионально-трудовой реабилитации детей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подростков с проблемами в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320      Завершение реконструкции и строительства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Республиканского детского оздоровительного лагеря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"Балдаурен"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321      Капитальный ремонт и реконструкция зданий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учебных заведений культуры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322      Строительство, капитальный ремонт и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&amp;nbsp_;                зданий республиканских школ-интернатов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325      Реконструкция учебно-производственной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Алматинского колледжа декоративно-прикладного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искусства имени О.Тансыкбаева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инвестиционные трансферты областным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бюджетам на строительство сельских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    Целевые инвестиционные трансферты Павлодарскому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областному бюджету на строительство школы в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Железинка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   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Южно-Казахстанской области на реконструкцию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недостроенного детского сада под школу в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Ынтымак Сарыагашского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   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Павлодарской области на строительство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корпуса на 198 мест для Мичуринской средней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Павлодарского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информационной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701      Разработка и апробация учебников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учебно-методических комплексов нового поколения,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также обеспечение учебниками по циклу фондирования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организаций на республиканском уровне,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предоставляющих среднее общее образование,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казахской диаспоры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009     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045      Подготовка офицеров запаса на военных кафедрах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&amp;nbsp_;    высших учебных заведений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050      Подготовка кадров в высших учебных заведениях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государственным образовательным грантам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    Подготовка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091      Государственное образовательное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подготовки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    Капитальный ремонт Республиканского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колледжа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308      Капитальный ремонт Акмолинской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медицинской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   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007     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Республиканской школы-интерната для одаренных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спорте детей имени X. Мунайтпасова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    Строительство республиканской спортивной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школы-интерната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306      Завершение строительства учебного корпуса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концертным залом Казахской национальной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музыки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   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226         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Оснащение республиканских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здравоохранения медицинским оборудованием,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санитарным и специализированным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&amp;_nbsp;    054      Централизованный закуп лабораторного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расходных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059      Закуп медицинского оборудования для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научно-исследовательского института онкологии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радиологии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207      Материально-техническое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территориальных 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208      Централизованное оснащение медицинским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оборудованием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302      Подготовка проектно-сметной документации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строительства перинатального центра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307      Капитальный ремонт объектов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инвестиционные трансферты областным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бюджетам на строительство центральных районных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больниц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инвестиционные трансферты областным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бюджетам на строительство сельских родильных домов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Целевые инвестиционные трансферты областным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бюджетам на строительство туберкулезных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организаций и районной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    Целевые трансферты бюджету Северо-Казахстанской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на проведение строительных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перебазированию онкологического диспансера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Централизованный закуп медицинского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               Социальное обеспечение и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213         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&amp;</w:t>
      </w:r>
      <w:r>
        <w:rPr>
          <w:rFonts w:ascii="Times New Roman"/>
          <w:b w:val="false"/>
          <w:i/>
          <w:color w:val="000000"/>
          <w:sz w:val="28"/>
        </w:rPr>
        <w:t>nbsp</w:t>
      </w:r>
      <w:r>
        <w:rPr>
          <w:rFonts w:ascii="Times New Roman"/>
          <w:b w:val="false"/>
          <w:i/>
          <w:color w:val="000000"/>
          <w:sz w:val="28"/>
        </w:rPr>
        <w:t xml:space="preserve">_;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Исследования по вопросам занятости,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страхования 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Материально-техническое оснащение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информационной базы занятости, бедности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Развитие информационной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центра по выплате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Министерства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605          Агентство по миграции и демографии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трансферты областным бюджетам, бюджетам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городов Астаны и Алматы на приобретение,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строительство, реконструкцию и капитальный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жилья для предоставления семьям оралманов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гражданам Республики Казахстан - переселенцам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аула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информационной системы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миграции и демографии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              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082      Кредитование проекта водоснабжения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города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083      Кредитование проекта водоснабжения и водоотведения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437     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Атырауской области на ремонт водопроводных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канализационных сетей и газификацию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&amp;nbs_p;           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446     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Акмолинской области на начало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третьего водогрейного котлоагрегата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котельной N 2 в городе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447      Целевые трансферты бюджету города Алматы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ремонтно-восстановительных работ инженерных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сооружений объектов, переданных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строительства инженерных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Правительственного центра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подготовки проекта инженерной защиты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подтопления, дренажа и понижения грунтовых вод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ликвидации накопителя сточных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Талдыколь с рекультивацией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выноса коллектора на Кургальджинской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трассе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на водоснабжение и водоотведение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405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строительства круглой площади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&amp;_nbsp;       406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строительства главной площади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                Культура, спорт, туризм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101         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202      Укрепление материально-технической базы Архива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Архива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Приобретение основных средств для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научно-педагогической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230         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Прикладные научные исследования в области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Производство национальных 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    Проведение ремонтно-реставрационных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Разработка проектно-сметной документации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проекту строительства Государственного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археологии и этнографии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Приобретение архивных документов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архивов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212      Приобретение основных активов для организаций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хранению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213      Приобретение основных активов для организаций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хранению историко-культурных заповедников и музеев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214      Приобретение основных активов для архивных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&amp;nb_sp;               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215      Приобретение литературы и прочих основных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для республиканских библиотек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216      Приобретение основных активов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театрально-концертных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    Разработка проектно-сметной документации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капитальному ремонту Казахского театра юного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зрителя им. Г.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613         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Разработка технико-экономического обоснования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проекту строительства базы олимпийской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Агентства Республики Казахстан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               Топливно-энергетический комплекс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231         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энергетики и нефтедобычи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Освоение Амангельдинской группы месторождений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Прикладные научные исследования 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Программа развития единой электроэнергетической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системы Республики Казахстан на период до 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года с перспективой до 2015 года и завершение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разработки стратегии развития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топливно-энергетического комплекса до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046      Государственное геологическое изучение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&amp;nbs_p;  059      Создание Казахстанского термоядерного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материаловедческого реактора Токамак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Создание в Евразийском национальном университете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им. Л.Н. Гумилева междисциплинарного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научно-исследовательского комплекса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ускорителя тяжелых 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    Разработка нормативно-технической документации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электроэнергетики и нефтедобычи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065      Поисково-разведочные работы по изысканию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дополнительных источников водообеспечения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066      Прикладные научные исследования в области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использования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067      Формирование и развитие технопарка "Парк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информационных технологий"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069      Приобретение имущественного комплекса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"Карачаганакгазпром" в рамках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конкурсной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201      Материально-техническое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государственного учреждения "Капиталнефтегаз"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400      Целевые инвестиционные трансферты Кызылординскому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областному бюджету на разработку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документации по проекту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теплоэнергоисточников и жилого сектора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Кызылорде на попутный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на энергетическое снабжение 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эксплуатации международного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информационной системы о недрах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недропользователях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601&amp;nbsp_;     Создание информационно-коммуникационной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мониторинга исполнения лицензионных и контрактных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условий в сфере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               Сельское, водное, лесное, рыбное хозяйство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212         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038      Сохранение и развитие элитного семеноводства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племенного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043      Обеспечение закупа для обновления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продовольственного резерва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054      Усовершенствование ирригационных и дренажных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055      Совершенствование управления водными ресурсами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восстановление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057      Проект по постприватизационной поддержке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058      Субсидирование производства оригинальных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062      Участие в организации сети сельских кредитных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товариществ ЗАО "Аграрная кредитная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    Обеспечение создания, оснащения и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деятельности машинно-технологических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(сервис-центров) ЗАО "КазАгроФинанс"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082      Кредитование проекта усовершенствования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ирригационных и дренажных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083      Кредитование проекта совершенствования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водными ресурсами и восстановления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    Кредитование местных бюджетов на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проведения весенне-полевых _и уборочных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085      Обеспечение сельскохозяйственной техникой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лизинговой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086      Кредитование проекта по постприватизационной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поддержке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087      Кредитование сельскохозяйственного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через систему сельских кредитных товариществ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088      Кредитование производства животноводческой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продукции и ее закупа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205      Материально-техническое оснащение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209      Приобретение специального автотранспорта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территориальных органов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212      Развитие материально-технической базы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 охране рыбных запасов и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215      Развитие материально-технической базы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охраняемых природных территорий 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лесного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417      Целевые трансферты бюджету Алматинской области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ремонт магистральных каналов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коллекторно-дренажной сети на Каратальской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420      Постприватизационная поддержка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421      Мониторинг содержания ртути в реке Нуре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водохранилище Ынтымаке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422      Повышение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сельскохозяйственной продукции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423      Сохранение лесов и увеличение лесистости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424     _ Охрана подземных вод и очистка промышленных стоков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городе Усть-Каменогорске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информационных систем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704      Внедрение и развитие информационной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706      Обеспечение исполнения обязательств по зерновым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распискам АО "Фонд гарантирования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обязательств по зерновым распискам"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710      Организация заготовительной сети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производственной базы по переработке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животноводческого сырья ЗАО "Мал онiмдерi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корпорациясы"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718      Разработка технико-экономической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проектно-сметной документации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госэкспертизы на реконструкцию особо аварийных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участков межхозяйственных каналов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гидромелиоративных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722      Разработка технической документации и опытных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образцов сельскохозяйственных машин, комплектующих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узлов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730      Проект регулирования русла реки Сырдарьи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сохранение северной части Аральского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731      Проект водоснабжения и санитарии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пунктов региона Аральского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732      Программа поиска утечек водопроводной сети,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установление водомеров в рамках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"Водоснабжение Казалинска/Новоказалинска"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734      Трансграничный проект "Сохранение биоразнообразия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Западного Тянь-Шаня"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736      Мероприятия по реализации _отраслевой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"Питьевые 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737      Реконструкция левобережной части системы лиманного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орошения "Акши" Иргизского района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740      Реконструкция гидротехнических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741      Сохранение и развитие племенного коневодства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743      Разработка технико-экономического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строительства Национального хранилища генетических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ресурсов растений и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802      Лизинг оборудования для предприятий по переработке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408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реконструкции русла реки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  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Экологические исследования, разработка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нормативов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Проект реабилитации залежных земель Шетского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района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Материально-техническое обеспечение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охраны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203      Материально-техническое обеспечение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мониторинга охраны окружающей среды и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населения города Кызылорды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    Строительство станции биологической 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сточных вод в городе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401      Целевые трансферты Павлодарскому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бюджету для продолжения демерк_уризационных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 ОАО "Павлодарский химический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402      Целевые инвестиционные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Восточно-Казахстанскому областному бюджету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строительство сооружения биологической 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сточных вод в городе Семипалатинске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614          Агентство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Подготовка проекта строительства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картографической фабрики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Создание автоматизированной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Государственного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              Промышленность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035      Разработка и экспертиза технико-экономических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обоснований республиканских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225       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219      Развитие материальной базы сейсмологической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опытно-методической экспедиции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030      Государственная программа развития и конверсии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оборонной промышленности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долгосрочный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031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Проектно-изыскательские, конструкторские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технологические работы на республиканском _уровне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Приобретение международных, региональных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национальных стандартов в области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Разработка типовых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039      Прикладные научные исследования 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             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 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036      Строительство и реконструкция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037      Строительство международного аэропорта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Проведение проектно-изыскательских 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модернизация и передислокация постов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044      Создание системы мониторинга радиочастотного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спектра и радиоэлектронных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052      Реконструкция автодорог Западного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060      Проектно-изыскательские работы по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автодорог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064      Увеличение уставного капитала РГП "Международный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аэропорт Астана"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072      Строительство Шульбинского шлюза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084      Кредитование РГП "Международный аэропорт Астана"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для реализации проекта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международного аэропорта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301      Строительство железнодорожной линии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Алтынсарин-Хромтау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403      Целевые инвестиционные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&amp;nbs_p;         Восточно-Казахстанскому областному бюджету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завершения строительства коммуникационного тоннеля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 рекой Иртыш в городе Семипалатинске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404     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Атырауской области на строительство мостового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перехода через реку Урал в городе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700      Реконструкция взлетно-посадочной полосы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707      Средний ремонт автодорог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708      Капитальный ремонт автодорог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714      Реабилитация автодороги Алматы-Астана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715      Реабилитация автодороги Алматы-Бишкек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716      Реабилитация автодороги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Боровое-Кокшетау-Петропавловск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407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Астаны для строительства магистральной автодороги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городе Астане "Центр левого берега - проспект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Абылай хана" с автодорожным мостом через реку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        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215       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207      Развитие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государственного учреждения-балансодержателя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арендованного имущества комплекса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303      Строительство здания серверного центра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органов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Создание государственной базы данных "Юридические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&amp;nbs_p;        лица"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Создание государственной базы данных "Физические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лица"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604      Создание единой системы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документооборота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605      Создание информационной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606      Создание системы мониторинга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информационно-телекоммуникационных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610      Создание государственной базы данных "Ресурсы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032      Создание Инвестиционного фонда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053      Участие в уставном капитале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строительного сберегательного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436      Целевые инвестиционные трансферты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Алматы на развитие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449      Целевые трансферты бюджету города Астаны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долевое участие в строительстве и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жилья для работников центральных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708      Приобретение государством акций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"Эйр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709      Увеличение государственной доли ЗАО "Эйр Астана"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220       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Создание Национального инновационного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Пополнение уставного капитала АО "Банк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080      Предоставление кредитных ресурсов АО "Банк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233          Министерство </w:t>
      </w:r>
      <w:r>
        <w:rPr>
          <w:rFonts w:ascii="Times New Roman"/>
          <w:b w:val="false"/>
          <w:i/>
          <w:color w:val="000000"/>
          <w:sz w:val="28"/>
        </w:rPr>
        <w:t>индустр_ии</w:t>
      </w:r>
      <w:r>
        <w:rPr>
          <w:rFonts w:ascii="Times New Roman"/>
          <w:b w:val="false"/>
          <w:i/>
          <w:color w:val="000000"/>
          <w:sz w:val="28"/>
        </w:rPr>
        <w:t xml:space="preserve">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Создание Государственной страховой корпорации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страхованию экспортных кредитов и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040     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стандартизации, сертификации, метрологии и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Разработка и приобретение международных,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региональных и национальных стандартов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042      Создание национальной эталонной базы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физических величин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300      Подготовка проектно-сметной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строительства эталонного центра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Развитие информационного центра по взаимодействию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со Всемирной торговой организацией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аккредитации,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Развитие информационной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602      Создание информационной системы по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программе развития и поддержки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в Республике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234        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034      Техническое перевооружение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гидрометеорологического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041      Создание экологического поста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специальной экономической зоны "Морпорт Актау"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610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&amp;</w:t>
      </w:r>
      <w:r>
        <w:rPr>
          <w:rFonts w:ascii="Times New Roman"/>
          <w:b w:val="false"/>
          <w:i/>
          <w:color w:val="000000"/>
          <w:sz w:val="28"/>
        </w:rPr>
        <w:t>n_bsp</w:t>
      </w:r>
      <w:r>
        <w:rPr>
          <w:rFonts w:ascii="Times New Roman"/>
          <w:b w:val="false"/>
          <w:i/>
          <w:color w:val="000000"/>
          <w:sz w:val="28"/>
        </w:rPr>
        <w:t xml:space="preserve">;    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601      Создание системы электронной коммерции, аукционов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и тендеров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617        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600     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техникой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620         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естественных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200      Укрепление материально-технической базы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Республики Казахстан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694         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033      Строительство и реконструкция объектов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305      Разработка проектно-сметной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строительства общежития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              Официальные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217         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066      Официальные трансферты, передаваемые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республиканского бюджета в Национальный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465      Целевые трансферты Восточно-Казахстанскому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областному бюджету для выполнения сложившихся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неисполненных контрактных обязательств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проекта "Строительство моста через реку Иртыш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городе Семипалатинске" </w:t>
      </w:r>
    </w:p>
    <w:bookmarkStart w:name="z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12             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год"&amp;nbs_p;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 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республиканских бюджетных программ,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не подлежащих </w:t>
      </w:r>
      <w:r>
        <w:rPr>
          <w:rFonts w:ascii="Times New Roman"/>
          <w:b/>
          <w:i w:val="false"/>
          <w:color w:val="000000"/>
          <w:sz w:val="28"/>
        </w:rPr>
        <w:t>секвестрированию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Функциональная группа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Администратор  !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Программа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          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226             Министерство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033        Централизованный закуп вакцин против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вирусного гепатита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038        Программа "Туберкулез", выполняемая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039        Централизованный закуп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противодиабетических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040        Централизованный закуп вакцин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проведения иммунопрофилактики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                      Социальное обеспечение и 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213             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030        Пенсионная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031        Государственные социальные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032        Специальные государственные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047        Государственные специальные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лицам, работавшим на подземных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&amp;n_bsp;                    и открытых горных работах, на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с особо вредными и особо тяжелыми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bookmarkStart w:name="z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13            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Закону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республиканском бюджете на 2003 год"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12 декабря 2002 года N 362       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местных бюджетных программ,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не подлежащих </w:t>
      </w:r>
      <w:r>
        <w:rPr>
          <w:rFonts w:ascii="Times New Roman"/>
          <w:b/>
          <w:i w:val="false"/>
          <w:color w:val="000000"/>
          <w:sz w:val="28"/>
        </w:rPr>
        <w:t>секвестрированию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местных бюджетов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Функциональная группа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Администратор  !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Программа!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                    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263            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из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20        Общеобразовательное обучение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                    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254            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финансируемый из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054       Оказание первичной медико-санитарной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помощи, специализированной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амбулаторно-поликлинической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                     Социальное обеспечение и 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258            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&amp;_nbsp;     защиты населения,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031       Специальные государственные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