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1688" w14:textId="eaa1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естественных монополий</w:t>
      </w:r>
    </w:p>
    <w:p>
      <w:pPr>
        <w:spacing w:after="0"/>
        <w:ind w:left="0"/>
        <w:jc w:val="both"/>
      </w:pPr>
      <w:r>
        <w:rPr>
          <w:rFonts w:ascii="Times New Roman"/>
          <w:b w:val="false"/>
          <w:i w:val="false"/>
          <w:color w:val="000000"/>
          <w:sz w:val="28"/>
        </w:rPr>
        <w:t>Закон Республики Казахстан от 26 декабря 2002 года N 364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1998 г. "О естественных монополиях" (Ведомости Парламента Республики Казахстан, 1998 г., N 16, ст. 214; 1999 г., N 19, ст. 646; 2000 г., N 3-4, ст. 66; 2001 г., N 23, ст. 309):
</w:t>
      </w:r>
      <w:r>
        <w:br/>
      </w:r>
      <w:r>
        <w:rPr>
          <w:rFonts w:ascii="Times New Roman"/>
          <w:b w:val="false"/>
          <w:i w:val="false"/>
          <w:color w:val="000000"/>
          <w:sz w:val="28"/>
        </w:rPr>
        <w:t>
      1) в преамбуле слова "деятельность естественных монополий" заменить словами "деятельность в сфере естественной монополии";
</w:t>
      </w:r>
      <w:r>
        <w:br/>
      </w:r>
      <w:r>
        <w:rPr>
          <w:rFonts w:ascii="Times New Roman"/>
          <w:b w:val="false"/>
          <w:i w:val="false"/>
          <w:color w:val="000000"/>
          <w:sz w:val="28"/>
        </w:rPr>
        <w:t>
      2) по всему тексту Закона слова "цен и тарифов", "цен, тарифов", "ценам и тарифам", "цен (тарифов)", "цены и тарифы" заменить соответственно словами "тарифов (цен, ставок сборов)", "тарифов (цен, ставок сборов)", "тарифам (ценам, ставкам сборов)", "тарифов (цен, ставок сборов)", "тарифы (цены, ставки сборов)";
</w:t>
      </w:r>
      <w:r>
        <w:br/>
      </w:r>
      <w:r>
        <w:rPr>
          <w:rFonts w:ascii="Times New Roman"/>
          <w:b w:val="false"/>
          <w:i w:val="false"/>
          <w:color w:val="000000"/>
          <w:sz w:val="28"/>
        </w:rPr>
        <w:t>
      3) статью 1 изложить в следующей редакции:
</w:t>
      </w:r>
      <w:r>
        <w:br/>
      </w:r>
      <w:r>
        <w:rPr>
          <w:rFonts w:ascii="Times New Roman"/>
          <w:b w:val="false"/>
          <w:i w:val="false"/>
          <w:color w:val="000000"/>
          <w:sz w:val="28"/>
        </w:rPr>
        <w:t>
      "Статья 1. Цели настоящего Закона
</w:t>
      </w:r>
      <w:r>
        <w:br/>
      </w:r>
      <w:r>
        <w:rPr>
          <w:rFonts w:ascii="Times New Roman"/>
          <w:b w:val="false"/>
          <w:i w:val="false"/>
          <w:color w:val="000000"/>
          <w:sz w:val="28"/>
        </w:rPr>
        <w:t>
</w:t>
      </w:r>
      <w:r>
        <w:br/>
      </w:r>
      <w:r>
        <w:rPr>
          <w:rFonts w:ascii="Times New Roman"/>
          <w:b w:val="false"/>
          <w:i w:val="false"/>
          <w:color w:val="000000"/>
          <w:sz w:val="28"/>
        </w:rPr>
        <w:t>
      Целями настоящего Закона являются:
</w:t>
      </w:r>
      <w:r>
        <w:br/>
      </w:r>
      <w:r>
        <w:rPr>
          <w:rFonts w:ascii="Times New Roman"/>
          <w:b w:val="false"/>
          <w:i w:val="false"/>
          <w:color w:val="000000"/>
          <w:sz w:val="28"/>
        </w:rPr>
        <w:t>
      1) определение правовых основ государственного контроля и регулирования деятельности в сфере естественной монополии;
</w:t>
      </w:r>
      <w:r>
        <w:br/>
      </w:r>
      <w:r>
        <w:rPr>
          <w:rFonts w:ascii="Times New Roman"/>
          <w:b w:val="false"/>
          <w:i w:val="false"/>
          <w:color w:val="000000"/>
          <w:sz w:val="28"/>
        </w:rPr>
        <w:t>
      2) достижение баланса интересов потребителей и субъектов естественной монополии.";
</w:t>
      </w:r>
      <w:r>
        <w:br/>
      </w:r>
      <w:r>
        <w:rPr>
          <w:rFonts w:ascii="Times New Roman"/>
          <w:b w:val="false"/>
          <w:i w:val="false"/>
          <w:color w:val="000000"/>
          <w:sz w:val="28"/>
        </w:rPr>
        <w:t>
      4) в статье 2: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2. Действие настоящего Закона";
</w:t>
      </w:r>
      <w:r>
        <w:br/>
      </w:r>
      <w:r>
        <w:rPr>
          <w:rFonts w:ascii="Times New Roman"/>
          <w:b w:val="false"/>
          <w:i w:val="false"/>
          <w:color w:val="000000"/>
          <w:sz w:val="28"/>
        </w:rPr>
        <w:t>
      в пункте 3 слова "юридические лица, осуществляющие" заменить словами "индивидуальных предпринимателей и юридических лиц, осуществляющих";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Для субъекта рынка, осуществляющего деятельность, которая отнесена настоящим Законом к сфере естественной монополии, государственное регулирование и контроль применяются только в отношении такой деятельности.";
</w:t>
      </w:r>
      <w:r>
        <w:br/>
      </w:r>
      <w:r>
        <w:rPr>
          <w:rFonts w:ascii="Times New Roman"/>
          <w:b w:val="false"/>
          <w:i w:val="false"/>
          <w:color w:val="000000"/>
          <w:sz w:val="28"/>
        </w:rPr>
        <w:t>
      5) в статье 3:
</w:t>
      </w:r>
      <w:r>
        <w:br/>
      </w:r>
      <w:r>
        <w:rPr>
          <w:rFonts w:ascii="Times New Roman"/>
          <w:b w:val="false"/>
          <w:i w:val="false"/>
          <w:color w:val="000000"/>
          <w:sz w:val="28"/>
        </w:rPr>
        <w:t>
      дополнить подпунктами 1-1) и 1-2) следующего содержания:
</w:t>
      </w:r>
      <w:r>
        <w:br/>
      </w:r>
      <w:r>
        <w:rPr>
          <w:rFonts w:ascii="Times New Roman"/>
          <w:b w:val="false"/>
          <w:i w:val="false"/>
          <w:color w:val="000000"/>
          <w:sz w:val="28"/>
        </w:rPr>
        <w:t>
      "1-1) временный компенсирующий тариф - тариф (цена, ставка сбора), установленный уполномоченным органом в целях компенсации убытков, причиненных потребителям субъектом естественной монополии;
</w:t>
      </w:r>
      <w:r>
        <w:br/>
      </w:r>
      <w:r>
        <w:rPr>
          <w:rFonts w:ascii="Times New Roman"/>
          <w:b w:val="false"/>
          <w:i w:val="false"/>
          <w:color w:val="000000"/>
          <w:sz w:val="28"/>
        </w:rPr>
        <w:t>
      1-2) временный понижающий коэффициент - величина, установленная уполномоченным органом и применяемая к тарифу (цене, ставке сбора) в целях защиты интересов потребителей и субъекта естественной монополии;";
</w:t>
      </w:r>
      <w:r>
        <w:br/>
      </w:r>
      <w:r>
        <w:rPr>
          <w:rFonts w:ascii="Times New Roman"/>
          <w:b w:val="false"/>
          <w:i w:val="false"/>
          <w:color w:val="000000"/>
          <w:sz w:val="28"/>
        </w:rPr>
        <w:t>
      подпункт 2) после слова "(долей)" дополнить словами "субъекта естественной монополии";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публичные слушания - процедура обсуждения проекта тарифа (цены, ставки сбора) на услуги субъекта естественной монополии с приглашением депутатов, представителей государственных органов, потребителей и их общественных объединений, независимых экспертов, средств массовой информации и субъектов естественной монополии;";
</w:t>
      </w:r>
      <w:r>
        <w:br/>
      </w:r>
      <w:r>
        <w:rPr>
          <w:rFonts w:ascii="Times New Roman"/>
          <w:b w:val="false"/>
          <w:i w:val="false"/>
          <w:color w:val="000000"/>
          <w:sz w:val="28"/>
        </w:rPr>
        <w:t>
      в подпункте 5) слова "юридическое лицо или индивидуальный предприниматель, занятый" заменить словами "индивидуальный предприниматель или юридическое лицо, занятые";
</w:t>
      </w:r>
      <w:r>
        <w:br/>
      </w:r>
      <w:r>
        <w:rPr>
          <w:rFonts w:ascii="Times New Roman"/>
          <w:b w:val="false"/>
          <w:i w:val="false"/>
          <w:color w:val="000000"/>
          <w:sz w:val="28"/>
        </w:rPr>
        <w:t>
      дополнить подпунктами 5-1), 5-2) и 5-3) следующего содержания:
</w:t>
      </w:r>
      <w:r>
        <w:br/>
      </w:r>
      <w:r>
        <w:rPr>
          <w:rFonts w:ascii="Times New Roman"/>
          <w:b w:val="false"/>
          <w:i w:val="false"/>
          <w:color w:val="000000"/>
          <w:sz w:val="28"/>
        </w:rPr>
        <w:t>
      "5-1) сфера естественной монополии - область общественных отношений, возникающих на рынках услуг (товаров, работ), на которых индивидуальный предприниматель или юридическое лицо могут быть признаны субъектом естественной монополии;
</w:t>
      </w:r>
      <w:r>
        <w:br/>
      </w:r>
      <w:r>
        <w:rPr>
          <w:rFonts w:ascii="Times New Roman"/>
          <w:b w:val="false"/>
          <w:i w:val="false"/>
          <w:color w:val="000000"/>
          <w:sz w:val="28"/>
        </w:rPr>
        <w:t>
      5-2) тариф (цена, ставка сбора) - денежное выражение стоимости услуг субъекта естественной монополии, утвержденное уполномоченным органом;
</w:t>
      </w:r>
      <w:r>
        <w:br/>
      </w:r>
      <w:r>
        <w:rPr>
          <w:rFonts w:ascii="Times New Roman"/>
          <w:b w:val="false"/>
          <w:i w:val="false"/>
          <w:color w:val="000000"/>
          <w:sz w:val="28"/>
        </w:rPr>
        <w:t>
      5-3) тарифная смета - сводные данные о статьях доходов и расходов субъекта естественной монополии, ежегодно утверждаемые уполномоченным органом;";
</w:t>
      </w:r>
      <w:r>
        <w:br/>
      </w:r>
      <w:r>
        <w:rPr>
          <w:rFonts w:ascii="Times New Roman"/>
          <w:b w:val="false"/>
          <w:i w:val="false"/>
          <w:color w:val="000000"/>
          <w:sz w:val="28"/>
        </w:rPr>
        <w:t>
      в подпункте 6) слова "субъектов естественных монополий" заменить словами "в сфере естественной монополии";
</w:t>
      </w:r>
      <w:r>
        <w:br/>
      </w:r>
      <w:r>
        <w:rPr>
          <w:rFonts w:ascii="Times New Roman"/>
          <w:b w:val="false"/>
          <w:i w:val="false"/>
          <w:color w:val="000000"/>
          <w:sz w:val="28"/>
        </w:rPr>
        <w:t>
      подпункт 8) изложить в следующей редакции:
</w:t>
      </w:r>
      <w:r>
        <w:br/>
      </w:r>
      <w:r>
        <w:rPr>
          <w:rFonts w:ascii="Times New Roman"/>
          <w:b w:val="false"/>
          <w:i w:val="false"/>
          <w:color w:val="000000"/>
          <w:sz w:val="28"/>
        </w:rPr>
        <w:t>
      "8) чрезвычайные регулирующие меры - меры, принимаемые уполномоченным органом в целях защиты жизни, здоровья граждан, имущества физических и юридических лиц, а также охраны окружающей среды.";
</w:t>
      </w:r>
      <w:r>
        <w:br/>
      </w:r>
      <w:r>
        <w:rPr>
          <w:rFonts w:ascii="Times New Roman"/>
          <w:b w:val="false"/>
          <w:i w:val="false"/>
          <w:color w:val="000000"/>
          <w:sz w:val="28"/>
        </w:rPr>
        <w:t>
      6) в статье 4:
</w:t>
      </w:r>
      <w:r>
        <w:br/>
      </w:r>
      <w:r>
        <w:rPr>
          <w:rFonts w:ascii="Times New Roman"/>
          <w:b w:val="false"/>
          <w:i w:val="false"/>
          <w:color w:val="000000"/>
          <w:sz w:val="28"/>
        </w:rPr>
        <w:t>
      в пункте 1:
</w:t>
      </w:r>
      <w:r>
        <w:br/>
      </w:r>
      <w:r>
        <w:rPr>
          <w:rFonts w:ascii="Times New Roman"/>
          <w:b w:val="false"/>
          <w:i w:val="false"/>
          <w:color w:val="000000"/>
          <w:sz w:val="28"/>
        </w:rPr>
        <w:t>
      подпункт 1) после союза "и" дополнить словом "(или)";
</w:t>
      </w:r>
      <w:r>
        <w:br/>
      </w:r>
      <w:r>
        <w:rPr>
          <w:rFonts w:ascii="Times New Roman"/>
          <w:b w:val="false"/>
          <w:i w:val="false"/>
          <w:color w:val="000000"/>
          <w:sz w:val="28"/>
        </w:rPr>
        <w:t>
      подпункты 2) и 3) изложить в следующей редакции:
</w:t>
      </w:r>
      <w:r>
        <w:br/>
      </w:r>
      <w:r>
        <w:rPr>
          <w:rFonts w:ascii="Times New Roman"/>
          <w:b w:val="false"/>
          <w:i w:val="false"/>
          <w:color w:val="000000"/>
          <w:sz w:val="28"/>
        </w:rPr>
        <w:t>
      "2) хранение, транспортировка газа или газового конденсата по магистральным и (или) распределительным трубопроводам, эксплуатация газораспределительных установок и связанных с ними газораспределительных газопроводов;
</w:t>
      </w:r>
      <w:r>
        <w:br/>
      </w:r>
      <w:r>
        <w:rPr>
          <w:rFonts w:ascii="Times New Roman"/>
          <w:b w:val="false"/>
          <w:i w:val="false"/>
          <w:color w:val="000000"/>
          <w:sz w:val="28"/>
        </w:rPr>
        <w:t>
      3) передача и (или) распределение электрической и (или) тепловой энергии;";
</w:t>
      </w:r>
      <w:r>
        <w:br/>
      </w:r>
      <w:r>
        <w:rPr>
          <w:rFonts w:ascii="Times New Roman"/>
          <w:b w:val="false"/>
          <w:i w:val="false"/>
          <w:color w:val="000000"/>
          <w:sz w:val="28"/>
        </w:rPr>
        <w:t>
      дополнить подпунктами 3-1), 3-2) и 4-1) следующего содержания:
</w:t>
      </w:r>
      <w:r>
        <w:br/>
      </w:r>
      <w:r>
        <w:rPr>
          <w:rFonts w:ascii="Times New Roman"/>
          <w:b w:val="false"/>
          <w:i w:val="false"/>
          <w:color w:val="000000"/>
          <w:sz w:val="28"/>
        </w:rPr>
        <w:t>
      "3-1) производство тепловой энергии отопительными котельными, станциями с комбинированным типом производства;
</w:t>
      </w:r>
      <w:r>
        <w:br/>
      </w:r>
      <w:r>
        <w:rPr>
          <w:rFonts w:ascii="Times New Roman"/>
          <w:b w:val="false"/>
          <w:i w:val="false"/>
          <w:color w:val="000000"/>
          <w:sz w:val="28"/>
        </w:rPr>
        <w:t>
      3-2) услуги по технической диспетчеризации отпуска в сеть и потребления электрической энергии;";
</w:t>
      </w:r>
      <w:r>
        <w:br/>
      </w:r>
      <w:r>
        <w:rPr>
          <w:rFonts w:ascii="Times New Roman"/>
          <w:b w:val="false"/>
          <w:i w:val="false"/>
          <w:color w:val="000000"/>
          <w:sz w:val="28"/>
        </w:rPr>
        <w:t>
      "4-1) услуги подъездных путей при условии отсутствия конкурентного подъездного пути и технологической невозможности либо экономической нецелесообразности его строительства;";
</w:t>
      </w:r>
      <w:r>
        <w:br/>
      </w:r>
      <w:r>
        <w:rPr>
          <w:rFonts w:ascii="Times New Roman"/>
          <w:b w:val="false"/>
          <w:i w:val="false"/>
          <w:color w:val="000000"/>
          <w:sz w:val="28"/>
        </w:rPr>
        <w:t>
      подпункт 7) после союза "и" дополнить словом "(или)";
</w:t>
      </w:r>
      <w:r>
        <w:br/>
      </w:r>
      <w:r>
        <w:rPr>
          <w:rFonts w:ascii="Times New Roman"/>
          <w:b w:val="false"/>
          <w:i w:val="false"/>
          <w:color w:val="000000"/>
          <w:sz w:val="28"/>
        </w:rPr>
        <w:t>
      подпункт 8) изложить в следующей редакции:
</w:t>
      </w:r>
      <w:r>
        <w:br/>
      </w:r>
      <w:r>
        <w:rPr>
          <w:rFonts w:ascii="Times New Roman"/>
          <w:b w:val="false"/>
          <w:i w:val="false"/>
          <w:color w:val="000000"/>
          <w:sz w:val="28"/>
        </w:rPr>
        <w:t>
      "8) общедоступные услуги почтовой связи;";
</w:t>
      </w:r>
      <w:r>
        <w:br/>
      </w:r>
      <w:r>
        <w:rPr>
          <w:rFonts w:ascii="Times New Roman"/>
          <w:b w:val="false"/>
          <w:i w:val="false"/>
          <w:color w:val="000000"/>
          <w:sz w:val="28"/>
        </w:rPr>
        <w:t>
      подпункт 9) исключить;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Субъекты естественной монополии подлежат включению в Государственный регистр субъектов естественной монополии, состоящий из республиканского и местных разделов.";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Субъект естественной монополии регистрируется по месту нахождения его постоянно действующего органа.";
</w:t>
      </w:r>
      <w:r>
        <w:br/>
      </w:r>
      <w:r>
        <w:rPr>
          <w:rFonts w:ascii="Times New Roman"/>
          <w:b w:val="false"/>
          <w:i w:val="false"/>
          <w:color w:val="000000"/>
          <w:sz w:val="28"/>
        </w:rPr>
        <w:t>
      7) статью 5 изложить в следующей редакции:
</w:t>
      </w:r>
      <w:r>
        <w:br/>
      </w:r>
      <w:r>
        <w:rPr>
          <w:rFonts w:ascii="Times New Roman"/>
          <w:b w:val="false"/>
          <w:i w:val="false"/>
          <w:color w:val="000000"/>
          <w:sz w:val="28"/>
        </w:rPr>
        <w:t>
      "Статья 5. Ограничение деятельности субъектов естественной
</w:t>
      </w:r>
      <w:r>
        <w:br/>
      </w:r>
      <w:r>
        <w:rPr>
          <w:rFonts w:ascii="Times New Roman"/>
          <w:b w:val="false"/>
          <w:i w:val="false"/>
          <w:color w:val="000000"/>
          <w:sz w:val="28"/>
        </w:rPr>
        <w:t>
                 монополии
</w:t>
      </w:r>
      <w:r>
        <w:br/>
      </w:r>
      <w:r>
        <w:rPr>
          <w:rFonts w:ascii="Times New Roman"/>
          <w:b w:val="false"/>
          <w:i w:val="false"/>
          <w:color w:val="000000"/>
          <w:sz w:val="28"/>
        </w:rPr>
        <w:t>
</w:t>
      </w:r>
      <w:r>
        <w:br/>
      </w:r>
      <w:r>
        <w:rPr>
          <w:rFonts w:ascii="Times New Roman"/>
          <w:b w:val="false"/>
          <w:i w:val="false"/>
          <w:color w:val="000000"/>
          <w:sz w:val="28"/>
        </w:rPr>
        <w:t>
      1. Субъекту естественной монополии запрещается:
</w:t>
      </w:r>
      <w:r>
        <w:br/>
      </w:r>
      <w:r>
        <w:rPr>
          <w:rFonts w:ascii="Times New Roman"/>
          <w:b w:val="false"/>
          <w:i w:val="false"/>
          <w:color w:val="000000"/>
          <w:sz w:val="28"/>
        </w:rPr>
        <w:t>
      1) оказывать услуги и осуществлять иную деятельность, не относящуюся к его основной деятельности, за исключением подпункта 3) пункта 1 статьи 18-1 настоящего Закона;
</w:t>
      </w:r>
      <w:r>
        <w:br/>
      </w:r>
      <w:r>
        <w:rPr>
          <w:rFonts w:ascii="Times New Roman"/>
          <w:b w:val="false"/>
          <w:i w:val="false"/>
          <w:color w:val="000000"/>
          <w:sz w:val="28"/>
        </w:rPr>
        <w:t>
      2) иметь на праве собственности и (или) хозяйственного ведения имущество, не связанное с производством и предоставлением услуг субъектом естественной монополии, а также с осуществлением деятельности, указанной в подпункте 3) пункта 1 статьи 18-1 настоящего Закона;
</w:t>
      </w:r>
      <w:r>
        <w:br/>
      </w:r>
      <w:r>
        <w:rPr>
          <w:rFonts w:ascii="Times New Roman"/>
          <w:b w:val="false"/>
          <w:i w:val="false"/>
          <w:color w:val="000000"/>
          <w:sz w:val="28"/>
        </w:rPr>
        <w:t>
      3) владеть акциями (долями) или иным образом участвовать в деятельности коммерческих организаций, кроме негосударственных накопительных пенсионных фондов и организаций, осуществляющих деятельность, разрешенную для субъекта естественной монополии настоящим Законом;
</w:t>
      </w:r>
      <w:r>
        <w:br/>
      </w:r>
      <w:r>
        <w:rPr>
          <w:rFonts w:ascii="Times New Roman"/>
          <w:b w:val="false"/>
          <w:i w:val="false"/>
          <w:color w:val="000000"/>
          <w:sz w:val="28"/>
        </w:rPr>
        <w:t>
      4) взимать за предоставляемые услуги (товары, работы) плату, превышающую размер, установленный уполномоченным органом, а также получать доход за счет взимания с потребителей платы за услуги (товары, работы), затраты на которые не учтены в утвержденных тарифах (ценах, ставках сборов);
</w:t>
      </w:r>
      <w:r>
        <w:br/>
      </w:r>
      <w:r>
        <w:rPr>
          <w:rFonts w:ascii="Times New Roman"/>
          <w:b w:val="false"/>
          <w:i w:val="false"/>
          <w:color w:val="000000"/>
          <w:sz w:val="28"/>
        </w:rPr>
        <w:t>
      5) навязывать условия доступа к услугам субъектов естественной монополии или совершать иные действия, ведущие к дискриминации потребителей услуг субъектов естественной монополии;
</w:t>
      </w:r>
      <w:r>
        <w:br/>
      </w:r>
      <w:r>
        <w:rPr>
          <w:rFonts w:ascii="Times New Roman"/>
          <w:b w:val="false"/>
          <w:i w:val="false"/>
          <w:color w:val="000000"/>
          <w:sz w:val="28"/>
        </w:rPr>
        <w:t>
      6) переуступать право требования, связанное с предоставляемыми услугами (производимыми товарами, работами) третьим лицам, если это приведет к повышению тарифов (цен, ставок сборов) на услуги субъекта естественной монополии;
</w:t>
      </w:r>
      <w:r>
        <w:br/>
      </w:r>
      <w:r>
        <w:rPr>
          <w:rFonts w:ascii="Times New Roman"/>
          <w:b w:val="false"/>
          <w:i w:val="false"/>
          <w:color w:val="000000"/>
          <w:sz w:val="28"/>
        </w:rPr>
        <w:t>
      7) отказывать в предоставлении услуг (товаров, работ) добросовестным потребителям в связи с неоплатой недобросовестными потребителями использованного объема услуг (товаров, работ);
</w:t>
      </w:r>
      <w:r>
        <w:br/>
      </w:r>
      <w:r>
        <w:rPr>
          <w:rFonts w:ascii="Times New Roman"/>
          <w:b w:val="false"/>
          <w:i w:val="false"/>
          <w:color w:val="000000"/>
          <w:sz w:val="28"/>
        </w:rPr>
        <w:t>
      8) включать в тарифы (цены, ставки сборов) на услуги (товары, работы) затраты, не связанные с их предоставлением.
</w:t>
      </w:r>
      <w:r>
        <w:br/>
      </w:r>
      <w:r>
        <w:rPr>
          <w:rFonts w:ascii="Times New Roman"/>
          <w:b w:val="false"/>
          <w:i w:val="false"/>
          <w:color w:val="000000"/>
          <w:sz w:val="28"/>
        </w:rPr>
        <w:t>
      2. Ограничения, предусмотренные в подпунктах 1), 2) и 3) пункта 1 настоящей статьи, не распространяются на субъект рынка, для которого деятельность, отнесенная к сфере естественной монополии, не является основной.";
</w:t>
      </w:r>
      <w:r>
        <w:br/>
      </w:r>
      <w:r>
        <w:rPr>
          <w:rFonts w:ascii="Times New Roman"/>
          <w:b w:val="false"/>
          <w:i w:val="false"/>
          <w:color w:val="000000"/>
          <w:sz w:val="28"/>
        </w:rPr>
        <w:t>
      8) статью 6 дополнить подпунктами 1-1) и 1-2) следующего содержания:
</w:t>
      </w:r>
      <w:r>
        <w:br/>
      </w:r>
      <w:r>
        <w:rPr>
          <w:rFonts w:ascii="Times New Roman"/>
          <w:b w:val="false"/>
          <w:i w:val="false"/>
          <w:color w:val="000000"/>
          <w:sz w:val="28"/>
        </w:rPr>
        <w:t>
      "1-1) снижать тарифы (цены, ставки сборов) за предоставляемые услуги (товары, работы) для всех потребителей в период действия тарифов (цен, ставок сборов) в порядке, утвержденном уполномоченным органом;
</w:t>
      </w:r>
      <w:r>
        <w:br/>
      </w:r>
      <w:r>
        <w:rPr>
          <w:rFonts w:ascii="Times New Roman"/>
          <w:b w:val="false"/>
          <w:i w:val="false"/>
          <w:color w:val="000000"/>
          <w:sz w:val="28"/>
        </w:rPr>
        <w:t>
      1-2) проводить техническое обслуживание и организовывать поверки приборов учета в порядке, установленном законодательством Республики Казахстан;";
</w:t>
      </w:r>
      <w:r>
        <w:br/>
      </w:r>
      <w:r>
        <w:rPr>
          <w:rFonts w:ascii="Times New Roman"/>
          <w:b w:val="false"/>
          <w:i w:val="false"/>
          <w:color w:val="000000"/>
          <w:sz w:val="28"/>
        </w:rPr>
        <w:t>
      9) в статье 7:
</w:t>
      </w:r>
      <w:r>
        <w:br/>
      </w:r>
      <w:r>
        <w:rPr>
          <w:rFonts w:ascii="Times New Roman"/>
          <w:b w:val="false"/>
          <w:i w:val="false"/>
          <w:color w:val="000000"/>
          <w:sz w:val="28"/>
        </w:rPr>
        <w:t>
      подпункты 3) и 4) изложить в следующей редакции:
</w:t>
      </w:r>
      <w:r>
        <w:br/>
      </w:r>
      <w:r>
        <w:rPr>
          <w:rFonts w:ascii="Times New Roman"/>
          <w:b w:val="false"/>
          <w:i w:val="false"/>
          <w:color w:val="000000"/>
          <w:sz w:val="28"/>
        </w:rPr>
        <w:t>
      "3) предоставлять равные условия потребителям услуг (товаров, работ), кроме случаев предоставления услуг (товаров, работ) с учетом льгот и преимуществ, установленных законодательством Республики Казахстан;
</w:t>
      </w:r>
      <w:r>
        <w:br/>
      </w:r>
      <w:r>
        <w:rPr>
          <w:rFonts w:ascii="Times New Roman"/>
          <w:b w:val="false"/>
          <w:i w:val="false"/>
          <w:color w:val="000000"/>
          <w:sz w:val="28"/>
        </w:rPr>
        <w:t>
      4) осуществлять закупки материальных, финансовых ресурсов и услуг в порядке, установленном настоящим Законом и иными законодательными актами Республики Казахстан;";
</w:t>
      </w:r>
      <w:r>
        <w:br/>
      </w:r>
      <w:r>
        <w:rPr>
          <w:rFonts w:ascii="Times New Roman"/>
          <w:b w:val="false"/>
          <w:i w:val="false"/>
          <w:color w:val="000000"/>
          <w:sz w:val="28"/>
        </w:rPr>
        <w:t>
      подпункт 6) после слова "общественной" дополнить словом ", экологической";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проводить обязательный ежегодный аудит аудиторскими организациями (аудиторами) в соответствии с дополнительными требованиями к договору на проведение аудита, установленными законодательством Республики Казахстан о естественных монополиях. Результаты проверки и годовая финансовая отчетность должны быть опубликованы в периодических печатных изданиях, распространяемых на соответствующей территории административно-территориальной единицы, на которой субъект естественной монополии осуществляет свою деятельность, не позднее тридцати дней с момента утверждения результатов проверки в порядке, установленном законодательством Республики Казахстан;";
</w:t>
      </w:r>
      <w:r>
        <w:br/>
      </w:r>
      <w:r>
        <w:rPr>
          <w:rFonts w:ascii="Times New Roman"/>
          <w:b w:val="false"/>
          <w:i w:val="false"/>
          <w:color w:val="000000"/>
          <w:sz w:val="28"/>
        </w:rPr>
        <w:t>
      дополнить подпунктами 7-1) и 7-2) следующего содержания:
</w:t>
      </w:r>
      <w:r>
        <w:br/>
      </w:r>
      <w:r>
        <w:rPr>
          <w:rFonts w:ascii="Times New Roman"/>
          <w:b w:val="false"/>
          <w:i w:val="false"/>
          <w:color w:val="000000"/>
          <w:sz w:val="28"/>
        </w:rPr>
        <w:t>
      "7-1) вести раздельный бухгалтерский учет при осуществлении иной деятельности, разрешенной настоящим Законом;
</w:t>
      </w:r>
      <w:r>
        <w:br/>
      </w:r>
      <w:r>
        <w:rPr>
          <w:rFonts w:ascii="Times New Roman"/>
          <w:b w:val="false"/>
          <w:i w:val="false"/>
          <w:color w:val="000000"/>
          <w:sz w:val="28"/>
        </w:rPr>
        <w:t>
      7-2) исполнять тарифную смету;";
</w:t>
      </w:r>
      <w:r>
        <w:br/>
      </w:r>
      <w:r>
        <w:rPr>
          <w:rFonts w:ascii="Times New Roman"/>
          <w:b w:val="false"/>
          <w:i w:val="false"/>
          <w:color w:val="000000"/>
          <w:sz w:val="28"/>
        </w:rPr>
        <w:t>
      подпункты 8) и 9) изложить в следующей редакции:
</w:t>
      </w:r>
      <w:r>
        <w:br/>
      </w:r>
      <w:r>
        <w:rPr>
          <w:rFonts w:ascii="Times New Roman"/>
          <w:b w:val="false"/>
          <w:i w:val="false"/>
          <w:color w:val="000000"/>
          <w:sz w:val="28"/>
        </w:rPr>
        <w:t>
      "8) заключать договоры с потребителями на каждый вид предоставляемых услуг (товаров, работ), относящихся к сфере естественной монополии, в соответствии с типовым договором, утвержденным Правительством Республики Казахстан;
</w:t>
      </w:r>
      <w:r>
        <w:br/>
      </w:r>
      <w:r>
        <w:rPr>
          <w:rFonts w:ascii="Times New Roman"/>
          <w:b w:val="false"/>
          <w:i w:val="false"/>
          <w:color w:val="000000"/>
          <w:sz w:val="28"/>
        </w:rPr>
        <w:t>
      9) приобретать и устанавливать потребителям приборы учета предоставляемых коммунальных услуг;";
</w:t>
      </w:r>
      <w:r>
        <w:br/>
      </w:r>
      <w:r>
        <w:rPr>
          <w:rFonts w:ascii="Times New Roman"/>
          <w:b w:val="false"/>
          <w:i w:val="false"/>
          <w:color w:val="000000"/>
          <w:sz w:val="28"/>
        </w:rPr>
        <w:t>
      дополнить подпунктами 10)-13) следующего содержания:
</w:t>
      </w:r>
      <w:r>
        <w:br/>
      </w:r>
      <w:r>
        <w:rPr>
          <w:rFonts w:ascii="Times New Roman"/>
          <w:b w:val="false"/>
          <w:i w:val="false"/>
          <w:color w:val="000000"/>
          <w:sz w:val="28"/>
        </w:rPr>
        <w:t>
      "10) согласовывать с уполномоченным органом инвестиционные проекты, учитываемые при утверждении тарифов (цен, ставок сборов), а также проведение переоценки основных средств в порядке, установленном законодательством Республики Казахстан;
</w:t>
      </w:r>
      <w:r>
        <w:br/>
      </w:r>
      <w:r>
        <w:rPr>
          <w:rFonts w:ascii="Times New Roman"/>
          <w:b w:val="false"/>
          <w:i w:val="false"/>
          <w:color w:val="000000"/>
          <w:sz w:val="28"/>
        </w:rPr>
        <w:t>
      11) представлять по требованию уполномоченного органа отчет об исполнении тарифной сметы по итогам квартала;
</w:t>
      </w:r>
      <w:r>
        <w:br/>
      </w:r>
      <w:r>
        <w:rPr>
          <w:rFonts w:ascii="Times New Roman"/>
          <w:b w:val="false"/>
          <w:i w:val="false"/>
          <w:color w:val="000000"/>
          <w:sz w:val="28"/>
        </w:rPr>
        <w:t>
      12) не допускать нарушения прав потребителей при заключении договоров на предоставление услуг (товаров, работ);
</w:t>
      </w:r>
      <w:r>
        <w:br/>
      </w:r>
      <w:r>
        <w:rPr>
          <w:rFonts w:ascii="Times New Roman"/>
          <w:b w:val="false"/>
          <w:i w:val="false"/>
          <w:color w:val="000000"/>
          <w:sz w:val="28"/>
        </w:rPr>
        <w:t>
      13) уведомлять уполномоченный орган и потребителей о снижении тарифов (цен, ставок сборов) за десять дней до введения их в действие.";
</w:t>
      </w:r>
      <w:r>
        <w:br/>
      </w:r>
      <w:r>
        <w:rPr>
          <w:rFonts w:ascii="Times New Roman"/>
          <w:b w:val="false"/>
          <w:i w:val="false"/>
          <w:color w:val="000000"/>
          <w:sz w:val="28"/>
        </w:rPr>
        <w:t>
      10) статьи 8 и 9 исключить;
</w:t>
      </w:r>
      <w:r>
        <w:br/>
      </w:r>
      <w:r>
        <w:rPr>
          <w:rFonts w:ascii="Times New Roman"/>
          <w:b w:val="false"/>
          <w:i w:val="false"/>
          <w:color w:val="000000"/>
          <w:sz w:val="28"/>
        </w:rPr>
        <w:t>
      11) в статье 10: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покупать услуги субъекта естественной монополии в порядке и по тарифам (ценам, ставкам сборов), установленных уполномоченным органом, требовать установки приборов учета;";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участвовать в публичных слушаниях;";
</w:t>
      </w:r>
      <w:r>
        <w:br/>
      </w:r>
      <w:r>
        <w:rPr>
          <w:rFonts w:ascii="Times New Roman"/>
          <w:b w:val="false"/>
          <w:i w:val="false"/>
          <w:color w:val="000000"/>
          <w:sz w:val="28"/>
        </w:rPr>
        <w:t>
      12) в статье 11:
</w:t>
      </w:r>
      <w:r>
        <w:br/>
      </w:r>
      <w:r>
        <w:rPr>
          <w:rFonts w:ascii="Times New Roman"/>
          <w:b w:val="false"/>
          <w:i w:val="false"/>
          <w:color w:val="000000"/>
          <w:sz w:val="28"/>
        </w:rPr>
        <w:t>
      подпункт 1) пункта 1 изложить в следующей редакции:
</w:t>
      </w:r>
      <w:r>
        <w:br/>
      </w:r>
      <w:r>
        <w:rPr>
          <w:rFonts w:ascii="Times New Roman"/>
          <w:b w:val="false"/>
          <w:i w:val="false"/>
          <w:color w:val="000000"/>
          <w:sz w:val="28"/>
        </w:rPr>
        <w:t>
      "1) своевременно и в полном объеме оплачивать услуги (товары, работы) субъекта естественной монополии в соответствии с условиями заключенных договоров;";
</w:t>
      </w:r>
      <w:r>
        <w:br/>
      </w:r>
      <w:r>
        <w:rPr>
          <w:rFonts w:ascii="Times New Roman"/>
          <w:b w:val="false"/>
          <w:i w:val="false"/>
          <w:color w:val="000000"/>
          <w:sz w:val="28"/>
        </w:rPr>
        <w:t>
      пункт 2 после слов "услуг субъекта естественной монополии" дополнить словами "(кроме государственных органов)";
</w:t>
      </w:r>
      <w:r>
        <w:br/>
      </w:r>
      <w:r>
        <w:rPr>
          <w:rFonts w:ascii="Times New Roman"/>
          <w:b w:val="false"/>
          <w:i w:val="false"/>
          <w:color w:val="000000"/>
          <w:sz w:val="28"/>
        </w:rPr>
        <w:t>
      13) статью 12 изложить в следующей редакции:
</w:t>
      </w:r>
      <w:r>
        <w:br/>
      </w:r>
      <w:r>
        <w:rPr>
          <w:rFonts w:ascii="Times New Roman"/>
          <w:b w:val="false"/>
          <w:i w:val="false"/>
          <w:color w:val="000000"/>
          <w:sz w:val="28"/>
        </w:rPr>
        <w:t>
      "Статья 12. Уполномоченный орган
</w:t>
      </w:r>
      <w:r>
        <w:br/>
      </w:r>
      <w:r>
        <w:rPr>
          <w:rFonts w:ascii="Times New Roman"/>
          <w:b w:val="false"/>
          <w:i w:val="false"/>
          <w:color w:val="000000"/>
          <w:sz w:val="28"/>
        </w:rPr>
        <w:t>
</w:t>
      </w:r>
      <w:r>
        <w:br/>
      </w:r>
      <w:r>
        <w:rPr>
          <w:rFonts w:ascii="Times New Roman"/>
          <w:b w:val="false"/>
          <w:i w:val="false"/>
          <w:color w:val="000000"/>
          <w:sz w:val="28"/>
        </w:rPr>
        <w:t>
      Порядок организации деятельности уполномоченного органа утверждается Правительством Республики Казахстан.";
</w:t>
      </w:r>
      <w:r>
        <w:br/>
      </w:r>
      <w:r>
        <w:rPr>
          <w:rFonts w:ascii="Times New Roman"/>
          <w:b w:val="false"/>
          <w:i w:val="false"/>
          <w:color w:val="000000"/>
          <w:sz w:val="28"/>
        </w:rPr>
        <w:t>
      14) в статье 13: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разрабатывает, утверждает и применяет недискриминационные методики установления тарифов (цен, ставок сборов) в сфере естественной монополии;";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обобщает практику применения законодательства Республики Казахстан о естественных монополиях, вырабатывает на этой основе методические рекомендации.";
</w:t>
      </w:r>
      <w:r>
        <w:br/>
      </w:r>
      <w:r>
        <w:rPr>
          <w:rFonts w:ascii="Times New Roman"/>
          <w:b w:val="false"/>
          <w:i w:val="false"/>
          <w:color w:val="000000"/>
          <w:sz w:val="28"/>
        </w:rPr>
        <w:t>
      15) в статье 14:
</w:t>
      </w:r>
      <w:r>
        <w:br/>
      </w:r>
      <w:r>
        <w:rPr>
          <w:rFonts w:ascii="Times New Roman"/>
          <w:b w:val="false"/>
          <w:i w:val="false"/>
          <w:color w:val="000000"/>
          <w:sz w:val="28"/>
        </w:rPr>
        <w:t>
      в пункте 1:
</w:t>
      </w:r>
      <w:r>
        <w:br/>
      </w:r>
      <w:r>
        <w:rPr>
          <w:rFonts w:ascii="Times New Roman"/>
          <w:b w:val="false"/>
          <w:i w:val="false"/>
          <w:color w:val="000000"/>
          <w:sz w:val="28"/>
        </w:rPr>
        <w:t>
      подпункты 5) и 8) изложить в следующей редакции:
</w:t>
      </w:r>
      <w:r>
        <w:br/>
      </w:r>
      <w:r>
        <w:rPr>
          <w:rFonts w:ascii="Times New Roman"/>
          <w:b w:val="false"/>
          <w:i w:val="false"/>
          <w:color w:val="000000"/>
          <w:sz w:val="28"/>
        </w:rPr>
        <w:t>
      "5) вносить субъектам естественной монополии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естественной монополии с потребителями, о внесении изменений в заключенные договоры;";
</w:t>
      </w:r>
      <w:r>
        <w:br/>
      </w:r>
      <w:r>
        <w:rPr>
          <w:rFonts w:ascii="Times New Roman"/>
          <w:b w:val="false"/>
          <w:i w:val="false"/>
          <w:color w:val="000000"/>
          <w:sz w:val="28"/>
        </w:rPr>
        <w:t>
      "8) запрашивать и получать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r>
        <w:br/>
      </w:r>
      <w:r>
        <w:rPr>
          <w:rFonts w:ascii="Times New Roman"/>
          <w:b w:val="false"/>
          <w:i w:val="false"/>
          <w:color w:val="000000"/>
          <w:sz w:val="28"/>
        </w:rPr>
        <w:t>
      дополнить подпунктами 9-1), 9-2), 9-3), 9-4), 9-5) и 9-6) следующего содержания:
</w:t>
      </w:r>
      <w:r>
        <w:br/>
      </w:r>
      <w:r>
        <w:rPr>
          <w:rFonts w:ascii="Times New Roman"/>
          <w:b w:val="false"/>
          <w:i w:val="false"/>
          <w:color w:val="000000"/>
          <w:sz w:val="28"/>
        </w:rPr>
        <w:t>
      "9-1) разрабатывать типовые договоры, заключаемые субъектами естественных монополий с потребителями, и представлять их на утверждение в Правительство Республики Казахстан;
</w:t>
      </w:r>
      <w:r>
        <w:br/>
      </w:r>
      <w:r>
        <w:rPr>
          <w:rFonts w:ascii="Times New Roman"/>
          <w:b w:val="false"/>
          <w:i w:val="false"/>
          <w:color w:val="000000"/>
          <w:sz w:val="28"/>
        </w:rPr>
        <w:t>
      9-2) инициировать изменение тарифов (цен, ставок сборов) на услуги субъектов естественной монополии;
</w:t>
      </w:r>
      <w:r>
        <w:br/>
      </w:r>
      <w:r>
        <w:rPr>
          <w:rFonts w:ascii="Times New Roman"/>
          <w:b w:val="false"/>
          <w:i w:val="false"/>
          <w:color w:val="000000"/>
          <w:sz w:val="28"/>
        </w:rPr>
        <w:t>
      9-3) осуществлять контроль за закупками, проводимыми субъектом естественной монополии, в порядке, установленном законодательством Республики Казахстан;
</w:t>
      </w:r>
      <w:r>
        <w:br/>
      </w:r>
      <w:r>
        <w:rPr>
          <w:rFonts w:ascii="Times New Roman"/>
          <w:b w:val="false"/>
          <w:i w:val="false"/>
          <w:color w:val="000000"/>
          <w:sz w:val="28"/>
        </w:rPr>
        <w:t>
      9-4) проводить публичные слушания при рассмотрении заявок на изменение тарифов (цен, ставок сборов) субъектов естественной монополии, включенных в местные разделы Государственного регистра субъектов естественной монополии;
</w:t>
      </w:r>
      <w:r>
        <w:br/>
      </w:r>
      <w:r>
        <w:rPr>
          <w:rFonts w:ascii="Times New Roman"/>
          <w:b w:val="false"/>
          <w:i w:val="false"/>
          <w:color w:val="000000"/>
          <w:sz w:val="28"/>
        </w:rPr>
        <w:t>
      9-5) осуществлять контроль за исполнением субъектом естественной монополии тарифной сметы;
</w:t>
      </w:r>
      <w:r>
        <w:br/>
      </w:r>
      <w:r>
        <w:rPr>
          <w:rFonts w:ascii="Times New Roman"/>
          <w:b w:val="false"/>
          <w:i w:val="false"/>
          <w:color w:val="000000"/>
          <w:sz w:val="28"/>
        </w:rPr>
        <w:t>
      9-6) устанавливать срок действия тарифов (цен, ставок сборов) на услуги (товары, работы) субъекта естественной монополии не менее чем на шесть месяцев;";
</w:t>
      </w:r>
      <w:r>
        <w:br/>
      </w:r>
      <w:r>
        <w:rPr>
          <w:rFonts w:ascii="Times New Roman"/>
          <w:b w:val="false"/>
          <w:i w:val="false"/>
          <w:color w:val="000000"/>
          <w:sz w:val="28"/>
        </w:rPr>
        <w:t>
      16) дополнить статьей 14-1 следующего содержания:
</w:t>
      </w:r>
      <w:r>
        <w:br/>
      </w:r>
      <w:r>
        <w:rPr>
          <w:rFonts w:ascii="Times New Roman"/>
          <w:b w:val="false"/>
          <w:i w:val="false"/>
          <w:color w:val="000000"/>
          <w:sz w:val="28"/>
        </w:rPr>
        <w:t>
      "Статья 14-1. Обязанности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Уполномоченный орган обязан:
</w:t>
      </w:r>
      <w:r>
        <w:br/>
      </w:r>
      <w:r>
        <w:rPr>
          <w:rFonts w:ascii="Times New Roman"/>
          <w:b w:val="false"/>
          <w:i w:val="false"/>
          <w:color w:val="000000"/>
          <w:sz w:val="28"/>
        </w:rPr>
        <w:t>
      1) принимать решение об утверждении временного компенсирующего тарифа для возмещения потребителям убытков, причиненных субъектом естественной монополии незаконным завышением тарифов (цен, ставок сборов) и (или) включением в тариф (цену, ставку сбора) стоимости фактически невыполненных работ;
</w:t>
      </w:r>
      <w:r>
        <w:br/>
      </w:r>
      <w:r>
        <w:rPr>
          <w:rFonts w:ascii="Times New Roman"/>
          <w:b w:val="false"/>
          <w:i w:val="false"/>
          <w:color w:val="000000"/>
          <w:sz w:val="28"/>
        </w:rPr>
        <w:t>
      2) письменно обосновывать отказ в принятии к рассмотрению заявки субъекта естественной монополии на утверждение или изменение тарифов (цен, ставок сборов);
</w:t>
      </w:r>
      <w:r>
        <w:br/>
      </w:r>
      <w:r>
        <w:rPr>
          <w:rFonts w:ascii="Times New Roman"/>
          <w:b w:val="false"/>
          <w:i w:val="false"/>
          <w:color w:val="000000"/>
          <w:sz w:val="28"/>
        </w:rPr>
        <w:t>
      3) определять необходимость проведения публичных слушаний по письменному заявлению потребителей или субъекта естественной монополии при рассмотрении заявок на утверждение или изменение тарифов (цен, ставок сборов) субъектов естественной монополии, включенных в местные разделы Государственного регистра субъектов естественной монополии;
</w:t>
      </w:r>
      <w:r>
        <w:br/>
      </w:r>
      <w:r>
        <w:rPr>
          <w:rFonts w:ascii="Times New Roman"/>
          <w:b w:val="false"/>
          <w:i w:val="false"/>
          <w:color w:val="000000"/>
          <w:sz w:val="28"/>
        </w:rPr>
        <w:t>
      4) знакомить потребителей с принятыми решениями по вопросам регулирования деятельности субъектов естественной монополии, кроме тех, которые содержат сведения, составляющие коммерческую и иную охраняемую законом тайну;
</w:t>
      </w:r>
      <w:r>
        <w:br/>
      </w:r>
      <w:r>
        <w:rPr>
          <w:rFonts w:ascii="Times New Roman"/>
          <w:b w:val="false"/>
          <w:i w:val="false"/>
          <w:color w:val="000000"/>
          <w:sz w:val="28"/>
        </w:rPr>
        <w:t>
      5) проводить публичные слушания при рассмотрении заявок на изменение тарифов (цен, ставок сборов) субъектов естественной монополии, включенных в республиканский раздел Государственного регистра субъектов естественной монополии;
</w:t>
      </w:r>
      <w:r>
        <w:br/>
      </w:r>
      <w:r>
        <w:rPr>
          <w:rFonts w:ascii="Times New Roman"/>
          <w:b w:val="false"/>
          <w:i w:val="false"/>
          <w:color w:val="000000"/>
          <w:sz w:val="28"/>
        </w:rPr>
        <w:t>
      6) определять порядок предоставления проектов тарифов (цен, ставок сборов), временного понижающего коэффициента.";
</w:t>
      </w:r>
      <w:r>
        <w:br/>
      </w:r>
      <w:r>
        <w:rPr>
          <w:rFonts w:ascii="Times New Roman"/>
          <w:b w:val="false"/>
          <w:i w:val="false"/>
          <w:color w:val="000000"/>
          <w:sz w:val="28"/>
        </w:rPr>
        <w:t>
      17) статью 15 изложить в следующей редакции:
</w:t>
      </w:r>
      <w:r>
        <w:br/>
      </w:r>
      <w:r>
        <w:rPr>
          <w:rFonts w:ascii="Times New Roman"/>
          <w:b w:val="false"/>
          <w:i w:val="false"/>
          <w:color w:val="000000"/>
          <w:sz w:val="28"/>
        </w:rPr>
        <w:t>
      "Статья 15. Государственное регулирование деятельности
</w:t>
      </w:r>
      <w:r>
        <w:br/>
      </w:r>
      <w:r>
        <w:rPr>
          <w:rFonts w:ascii="Times New Roman"/>
          <w:b w:val="false"/>
          <w:i w:val="false"/>
          <w:color w:val="000000"/>
          <w:sz w:val="28"/>
        </w:rPr>
        <w:t>
                  субъекта естественной монополии
</w:t>
      </w:r>
      <w:r>
        <w:br/>
      </w:r>
      <w:r>
        <w:rPr>
          <w:rFonts w:ascii="Times New Roman"/>
          <w:b w:val="false"/>
          <w:i w:val="false"/>
          <w:color w:val="000000"/>
          <w:sz w:val="28"/>
        </w:rPr>
        <w:t>
</w:t>
      </w:r>
      <w:r>
        <w:br/>
      </w:r>
      <w:r>
        <w:rPr>
          <w:rFonts w:ascii="Times New Roman"/>
          <w:b w:val="false"/>
          <w:i w:val="false"/>
          <w:color w:val="000000"/>
          <w:sz w:val="28"/>
        </w:rPr>
        <w:t>
      1. Государственное регулирование деятельности субъекта естественной монополии осуществляется:
</w:t>
      </w:r>
      <w:r>
        <w:br/>
      </w:r>
      <w:r>
        <w:rPr>
          <w:rFonts w:ascii="Times New Roman"/>
          <w:b w:val="false"/>
          <w:i w:val="false"/>
          <w:color w:val="000000"/>
          <w:sz w:val="28"/>
        </w:rPr>
        <w:t>
      1) утверждением тарифа (цены, ставки сбора);
</w:t>
      </w:r>
      <w:r>
        <w:br/>
      </w:r>
      <w:r>
        <w:rPr>
          <w:rFonts w:ascii="Times New Roman"/>
          <w:b w:val="false"/>
          <w:i w:val="false"/>
          <w:color w:val="000000"/>
          <w:sz w:val="28"/>
        </w:rPr>
        <w:t>
      2) утверждением тарифной сметы;
</w:t>
      </w:r>
      <w:r>
        <w:br/>
      </w:r>
      <w:r>
        <w:rPr>
          <w:rFonts w:ascii="Times New Roman"/>
          <w:b w:val="false"/>
          <w:i w:val="false"/>
          <w:color w:val="000000"/>
          <w:sz w:val="28"/>
        </w:rPr>
        <w:t>
      3) установлением временного понижающего коэффициента;
</w:t>
      </w:r>
      <w:r>
        <w:br/>
      </w:r>
      <w:r>
        <w:rPr>
          <w:rFonts w:ascii="Times New Roman"/>
          <w:b w:val="false"/>
          <w:i w:val="false"/>
          <w:color w:val="000000"/>
          <w:sz w:val="28"/>
        </w:rPr>
        <w:t>
      4) особым порядком формирования затрат.
</w:t>
      </w:r>
      <w:r>
        <w:br/>
      </w:r>
      <w:r>
        <w:rPr>
          <w:rFonts w:ascii="Times New Roman"/>
          <w:b w:val="false"/>
          <w:i w:val="false"/>
          <w:color w:val="000000"/>
          <w:sz w:val="28"/>
        </w:rPr>
        <w:t>
      2. Государственное регулирование деятельности субъекта естественной монополии, производящего тепловую энергию на станциях с комбинированным типом производства, осуществляется на основе комплексного подхода с учетом особенностей технологических режимов выработки тепловой и электрической энергии и формирования цены на электрическую энергию на конкурентном рынке.";
</w:t>
      </w:r>
      <w:r>
        <w:br/>
      </w:r>
      <w:r>
        <w:rPr>
          <w:rFonts w:ascii="Times New Roman"/>
          <w:b w:val="false"/>
          <w:i w:val="false"/>
          <w:color w:val="000000"/>
          <w:sz w:val="28"/>
        </w:rPr>
        <w:t>
      18) дополнить статьей 15-1 следующего содержания:
</w:t>
      </w:r>
      <w:r>
        <w:br/>
      </w:r>
      <w:r>
        <w:rPr>
          <w:rFonts w:ascii="Times New Roman"/>
          <w:b w:val="false"/>
          <w:i w:val="false"/>
          <w:color w:val="000000"/>
          <w:sz w:val="28"/>
        </w:rPr>
        <w:t>
      "Статья 15-1. Порядок формирования тарифов
</w:t>
      </w:r>
      <w:r>
        <w:br/>
      </w:r>
      <w:r>
        <w:rPr>
          <w:rFonts w:ascii="Times New Roman"/>
          <w:b w:val="false"/>
          <w:i w:val="false"/>
          <w:color w:val="000000"/>
          <w:sz w:val="28"/>
        </w:rPr>
        <w:t>
                    (цен, ставок сборов) на услуги субъекта
</w:t>
      </w:r>
      <w:r>
        <w:br/>
      </w:r>
      <w:r>
        <w:rPr>
          <w:rFonts w:ascii="Times New Roman"/>
          <w:b w:val="false"/>
          <w:i w:val="false"/>
          <w:color w:val="000000"/>
          <w:sz w:val="28"/>
        </w:rPr>
        <w:t>
                    естественной монополии
</w:t>
      </w:r>
      <w:r>
        <w:br/>
      </w:r>
      <w:r>
        <w:rPr>
          <w:rFonts w:ascii="Times New Roman"/>
          <w:b w:val="false"/>
          <w:i w:val="false"/>
          <w:color w:val="000000"/>
          <w:sz w:val="28"/>
        </w:rPr>
        <w:t>
</w:t>
      </w:r>
      <w:r>
        <w:br/>
      </w:r>
      <w:r>
        <w:rPr>
          <w:rFonts w:ascii="Times New Roman"/>
          <w:b w:val="false"/>
          <w:i w:val="false"/>
          <w:color w:val="000000"/>
          <w:sz w:val="28"/>
        </w:rPr>
        <w:t>
      1. Тарифы (цены, ставки сборов) на услуги субъекта естественной монополии, утверждаемые уполномоченным органом, должны быть не ниже стоимости затрат, необходимых для предоставления услуг (производства товаров, работ), и учитывать возможность получения прибыли, обеспечивающей эффективное функционирование субъекта естественной монополии.
</w:t>
      </w:r>
      <w:r>
        <w:br/>
      </w:r>
      <w:r>
        <w:rPr>
          <w:rFonts w:ascii="Times New Roman"/>
          <w:b w:val="false"/>
          <w:i w:val="false"/>
          <w:color w:val="000000"/>
          <w:sz w:val="28"/>
        </w:rPr>
        <w:t>
      2. Уполномоченный орган при утверждении тарифа (цены, ставки сбора) применяет особый порядок формирования затрат, предусматривающий следующие положения:
</w:t>
      </w:r>
      <w:r>
        <w:br/>
      </w:r>
      <w:r>
        <w:rPr>
          <w:rFonts w:ascii="Times New Roman"/>
          <w:b w:val="false"/>
          <w:i w:val="false"/>
          <w:color w:val="000000"/>
          <w:sz w:val="28"/>
        </w:rPr>
        <w:t>
      1) регулирование затрат, включаемых в тариф (цену, ставку сбора);
</w:t>
      </w:r>
      <w:r>
        <w:br/>
      </w:r>
      <w:r>
        <w:rPr>
          <w:rFonts w:ascii="Times New Roman"/>
          <w:b w:val="false"/>
          <w:i w:val="false"/>
          <w:color w:val="000000"/>
          <w:sz w:val="28"/>
        </w:rPr>
        <w:t>
      2) ограничение статей расходов субъекта естественной монополии в пределах нормативов, утвержденных в соответствии с законодательством Республики Казахстан;
</w:t>
      </w:r>
      <w:r>
        <w:br/>
      </w:r>
      <w:r>
        <w:rPr>
          <w:rFonts w:ascii="Times New Roman"/>
          <w:b w:val="false"/>
          <w:i w:val="false"/>
          <w:color w:val="000000"/>
          <w:sz w:val="28"/>
        </w:rPr>
        <w:t>
      3) установление перечня расходов, не учитываемых при формировании тарифа (цены, ставки сбора);
</w:t>
      </w:r>
      <w:r>
        <w:br/>
      </w:r>
      <w:r>
        <w:rPr>
          <w:rFonts w:ascii="Times New Roman"/>
          <w:b w:val="false"/>
          <w:i w:val="false"/>
          <w:color w:val="000000"/>
          <w:sz w:val="28"/>
        </w:rPr>
        <w:t>
      4) ограничение прибыли, включаемой в тариф (цену, ставку сбора);
</w:t>
      </w:r>
      <w:r>
        <w:br/>
      </w:r>
      <w:r>
        <w:rPr>
          <w:rFonts w:ascii="Times New Roman"/>
          <w:b w:val="false"/>
          <w:i w:val="false"/>
          <w:color w:val="000000"/>
          <w:sz w:val="28"/>
        </w:rPr>
        <w:t>
      5) согласование применяемых методов начисления износа основных средств;
</w:t>
      </w:r>
      <w:r>
        <w:br/>
      </w:r>
      <w:r>
        <w:rPr>
          <w:rFonts w:ascii="Times New Roman"/>
          <w:b w:val="false"/>
          <w:i w:val="false"/>
          <w:color w:val="000000"/>
          <w:sz w:val="28"/>
        </w:rPr>
        <w:t>
      6) согласование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
</w:t>
      </w:r>
      <w:r>
        <w:br/>
      </w:r>
      <w:r>
        <w:rPr>
          <w:rFonts w:ascii="Times New Roman"/>
          <w:b w:val="false"/>
          <w:i w:val="false"/>
          <w:color w:val="000000"/>
          <w:sz w:val="28"/>
        </w:rPr>
        <w:t>
      Особый порядок формирования затрат утверждается уполномоченным органом.
</w:t>
      </w:r>
      <w:r>
        <w:br/>
      </w:r>
      <w:r>
        <w:rPr>
          <w:rFonts w:ascii="Times New Roman"/>
          <w:b w:val="false"/>
          <w:i w:val="false"/>
          <w:color w:val="000000"/>
          <w:sz w:val="28"/>
        </w:rPr>
        <w:t>
      3. В тариф (цену, ставку сбора) на услуги субъекта естественной монополии включаются затраты на приобретение и установку приборов учета.";
</w:t>
      </w:r>
      <w:r>
        <w:br/>
      </w:r>
      <w:r>
        <w:rPr>
          <w:rFonts w:ascii="Times New Roman"/>
          <w:b w:val="false"/>
          <w:i w:val="false"/>
          <w:color w:val="000000"/>
          <w:sz w:val="28"/>
        </w:rPr>
        <w:t>
      19) в статье 16: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Субъект естественной монополии обязан вместе с заявкой предоставить тарифную смету и проекты тарифов (цен, ставок сборов) на свои услуги за шестьдесят дней до введения их в действие.
</w:t>
      </w:r>
      <w:r>
        <w:br/>
      </w:r>
      <w:r>
        <w:rPr>
          <w:rFonts w:ascii="Times New Roman"/>
          <w:b w:val="false"/>
          <w:i w:val="false"/>
          <w:color w:val="000000"/>
          <w:sz w:val="28"/>
        </w:rPr>
        <w:t>
      В случае пересмотра тарифов (цен, ставок сборов) по инициативе уполномоченного органа субъект естественной монополии обязан в месячный срок предоставить экономически обоснованные расчеты и иную информацию в том же объеме, что и при подаче заявки для утверждения нового тарифа (цены, ставки сбора).";
</w:t>
      </w:r>
      <w:r>
        <w:br/>
      </w:r>
      <w:r>
        <w:rPr>
          <w:rFonts w:ascii="Times New Roman"/>
          <w:b w:val="false"/>
          <w:i w:val="false"/>
          <w:color w:val="000000"/>
          <w:sz w:val="28"/>
        </w:rPr>
        <w:t>
      в пункте 3 цифру "30" заменить словами "сорока пяти", слова "представления необходимых документов" заменить словами "подачи заявки";
</w:t>
      </w:r>
      <w:r>
        <w:br/>
      </w:r>
      <w:r>
        <w:rPr>
          <w:rFonts w:ascii="Times New Roman"/>
          <w:b w:val="false"/>
          <w:i w:val="false"/>
          <w:color w:val="000000"/>
          <w:sz w:val="28"/>
        </w:rPr>
        <w:t>
      20) в статье 17:
</w:t>
      </w:r>
      <w:r>
        <w:br/>
      </w:r>
      <w:r>
        <w:rPr>
          <w:rFonts w:ascii="Times New Roman"/>
          <w:b w:val="false"/>
          <w:i w:val="false"/>
          <w:color w:val="000000"/>
          <w:sz w:val="28"/>
        </w:rPr>
        <w:t>
      в пункте 1: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проводит финансовую, и при необходимости, техническую экспертизу проектов тарифов (цен, ставок сборов) с привлечением для этого независимых экспертов, государственных органов, потребителей и их общественных объединений, субъектов естественной монополии, представивших проект;";
</w:t>
      </w:r>
      <w:r>
        <w:br/>
      </w:r>
      <w:r>
        <w:rPr>
          <w:rFonts w:ascii="Times New Roman"/>
          <w:b w:val="false"/>
          <w:i w:val="false"/>
          <w:color w:val="000000"/>
          <w:sz w:val="28"/>
        </w:rPr>
        <w:t>
      подпункт 2) дополнить словами "и в случае проведения публичных слушаний выносит его на обсуждение";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В случае проведения публичных слушаний уполномоченный орган обязан не позднее чем за десять дней опубликовать информацию о дате и месте их проведения в периодических печатных изданиях. Публичные слушания проводятся не позднее чем за пятнадцать дней до принятия окончательного решения об утверждении тарифов (цен, ставок сборов) на услуги субъекта естественной монополии. Порядок проведения публичных слушаний определяется Правительством Республики Казахстан.";
</w:t>
      </w:r>
      <w:r>
        <w:br/>
      </w:r>
      <w:r>
        <w:rPr>
          <w:rFonts w:ascii="Times New Roman"/>
          <w:b w:val="false"/>
          <w:i w:val="false"/>
          <w:color w:val="000000"/>
          <w:sz w:val="28"/>
        </w:rPr>
        <w:t>
      в пункте 2 слова "на решения уполномоченного органа о продлении срока действия ранее установленных цен и тарифов, а также" исключить;
</w:t>
      </w:r>
      <w:r>
        <w:br/>
      </w:r>
      <w:r>
        <w:rPr>
          <w:rFonts w:ascii="Times New Roman"/>
          <w:b w:val="false"/>
          <w:i w:val="false"/>
          <w:color w:val="000000"/>
          <w:sz w:val="28"/>
        </w:rPr>
        <w:t>
      21) в статье 18:
</w:t>
      </w:r>
      <w:r>
        <w:br/>
      </w:r>
      <w:r>
        <w:rPr>
          <w:rFonts w:ascii="Times New Roman"/>
          <w:b w:val="false"/>
          <w:i w:val="false"/>
          <w:color w:val="000000"/>
          <w:sz w:val="28"/>
        </w:rPr>
        <w:t>
      пункт 1 исключить;
</w:t>
      </w:r>
      <w:r>
        <w:br/>
      </w:r>
      <w:r>
        <w:rPr>
          <w:rFonts w:ascii="Times New Roman"/>
          <w:b w:val="false"/>
          <w:i w:val="false"/>
          <w:color w:val="000000"/>
          <w:sz w:val="28"/>
        </w:rPr>
        <w:t>
      в пункте 3 слово "квартал" заменить словами "два квартала";
</w:t>
      </w:r>
      <w:r>
        <w:br/>
      </w:r>
      <w:r>
        <w:rPr>
          <w:rFonts w:ascii="Times New Roman"/>
          <w:b w:val="false"/>
          <w:i w:val="false"/>
          <w:color w:val="000000"/>
          <w:sz w:val="28"/>
        </w:rPr>
        <w:t>
      дополнить пунктами 5 и 6 следующего содержания:
</w:t>
      </w:r>
      <w:r>
        <w:br/>
      </w:r>
      <w:r>
        <w:rPr>
          <w:rFonts w:ascii="Times New Roman"/>
          <w:b w:val="false"/>
          <w:i w:val="false"/>
          <w:color w:val="000000"/>
          <w:sz w:val="28"/>
        </w:rPr>
        <w:t>
      "5. Для вновь созданного субъекта естественной монополии утверждение тарифов (цен, ставок сборов) производится в упрощенном порядке, предусмотренном законодательством Республики Казахстан. При этом указанный субъект естественной монополии обязан по истечении шести месяцев обратиться с заявкой для пересмотра тарифов (цен, ставок сборов) в общем порядке.
</w:t>
      </w:r>
      <w:r>
        <w:br/>
      </w:r>
      <w:r>
        <w:rPr>
          <w:rFonts w:ascii="Times New Roman"/>
          <w:b w:val="false"/>
          <w:i w:val="false"/>
          <w:color w:val="000000"/>
          <w:sz w:val="28"/>
        </w:rPr>
        <w:t>
      В случае завышения тарифов (цен, ставок сборов), утвержденных в упрощенном порядке, уполномоченный орган обязан одновременно с введением новых тарифов (цен, ставок сборов) принять решение о компенсации потребителям причиненных убытков.
</w:t>
      </w:r>
      <w:r>
        <w:br/>
      </w:r>
      <w:r>
        <w:rPr>
          <w:rFonts w:ascii="Times New Roman"/>
          <w:b w:val="false"/>
          <w:i w:val="false"/>
          <w:color w:val="000000"/>
          <w:sz w:val="28"/>
        </w:rPr>
        <w:t>
      6. Утверждение тарифов (цен, ставок сборов) по инициативе уполномоченного органа осуществляется в общем порядке, установленном настоящим Законом. Введение тарифов (цен, ставок сборов) осуществляется с первого числа месяца, следующего за месяцем утверждения тарифов (цен, ставок сборов).";
</w:t>
      </w:r>
      <w:r>
        <w:br/>
      </w:r>
      <w:r>
        <w:rPr>
          <w:rFonts w:ascii="Times New Roman"/>
          <w:b w:val="false"/>
          <w:i w:val="false"/>
          <w:color w:val="000000"/>
          <w:sz w:val="28"/>
        </w:rPr>
        <w:t>
      22) дополнить статьями 18-1, 18-2, 18-3, 18-4 следующего содержания:
</w:t>
      </w:r>
      <w:r>
        <w:br/>
      </w:r>
      <w:r>
        <w:rPr>
          <w:rFonts w:ascii="Times New Roman"/>
          <w:b w:val="false"/>
          <w:i w:val="false"/>
          <w:color w:val="000000"/>
          <w:sz w:val="28"/>
        </w:rPr>
        <w:t>
      "Статья 18-1. Государственный контроль в сфере
</w:t>
      </w:r>
      <w:r>
        <w:br/>
      </w:r>
      <w:r>
        <w:rPr>
          <w:rFonts w:ascii="Times New Roman"/>
          <w:b w:val="false"/>
          <w:i w:val="false"/>
          <w:color w:val="000000"/>
          <w:sz w:val="28"/>
        </w:rPr>
        <w:t>
                    естественной монополии
</w:t>
      </w:r>
      <w:r>
        <w:br/>
      </w:r>
      <w:r>
        <w:rPr>
          <w:rFonts w:ascii="Times New Roman"/>
          <w:b w:val="false"/>
          <w:i w:val="false"/>
          <w:color w:val="000000"/>
          <w:sz w:val="28"/>
        </w:rPr>
        <w:t>
</w:t>
      </w:r>
      <w:r>
        <w:br/>
      </w:r>
      <w:r>
        <w:rPr>
          <w:rFonts w:ascii="Times New Roman"/>
          <w:b w:val="false"/>
          <w:i w:val="false"/>
          <w:color w:val="000000"/>
          <w:sz w:val="28"/>
        </w:rPr>
        <w:t>
      1. В целях предотвращения ущемления прав и законных интересов потребителей услуг субъекта естественной монополии либо сдерживания экономически оправданного перехода соответствующего товарного рынка из состояния естественной монополии в состояние конкурентного рынка уполномоченный орган осуществляет контроль за:
</w:t>
      </w:r>
      <w:r>
        <w:br/>
      </w:r>
      <w:r>
        <w:rPr>
          <w:rFonts w:ascii="Times New Roman"/>
          <w:b w:val="false"/>
          <w:i w:val="false"/>
          <w:color w:val="000000"/>
          <w:sz w:val="28"/>
        </w:rPr>
        <w:t>
      1) отчуждением и совершением иных сделок с имуществом, относящимся к основным средствам субъекта естественной монополии;
</w:t>
      </w:r>
      <w:r>
        <w:br/>
      </w:r>
      <w:r>
        <w:rPr>
          <w:rFonts w:ascii="Times New Roman"/>
          <w:b w:val="false"/>
          <w:i w:val="false"/>
          <w:color w:val="000000"/>
          <w:sz w:val="28"/>
        </w:rPr>
        <w:t>
      2) приобретением субъектом естественной монополии не для собственного потребления товаров (работ, услуг), транспортируемых или передаваемых им;
</w:t>
      </w:r>
      <w:r>
        <w:br/>
      </w:r>
      <w:r>
        <w:rPr>
          <w:rFonts w:ascii="Times New Roman"/>
          <w:b w:val="false"/>
          <w:i w:val="false"/>
          <w:color w:val="000000"/>
          <w:sz w:val="28"/>
        </w:rPr>
        <w:t>
      3) осуществлением субъектом естественной монополии иной деятельности, технологически связанной с основной деятельностью и (или) отнесенной к сфере естественной монополии, а также осуществлением деятельности, установленной законодательством Республики Казахстан о почте;
</w:t>
      </w:r>
      <w:r>
        <w:br/>
      </w:r>
      <w:r>
        <w:rPr>
          <w:rFonts w:ascii="Times New Roman"/>
          <w:b w:val="false"/>
          <w:i w:val="false"/>
          <w:color w:val="000000"/>
          <w:sz w:val="28"/>
        </w:rPr>
        <w:t>
      4) приобретением субъектом естественной монополии акций (долей), а также иными формами его участия в коммерческих организациях, осуществляющих деятельность, разрешенную для него настоящим Законом;
</w:t>
      </w:r>
      <w:r>
        <w:br/>
      </w:r>
      <w:r>
        <w:rPr>
          <w:rFonts w:ascii="Times New Roman"/>
          <w:b w:val="false"/>
          <w:i w:val="false"/>
          <w:color w:val="000000"/>
          <w:sz w:val="28"/>
        </w:rPr>
        <w:t>
      5) реорганизацией и ликвидацией субъекта естественной монополии.
</w:t>
      </w:r>
      <w:r>
        <w:br/>
      </w:r>
      <w:r>
        <w:rPr>
          <w:rFonts w:ascii="Times New Roman"/>
          <w:b w:val="false"/>
          <w:i w:val="false"/>
          <w:color w:val="000000"/>
          <w:sz w:val="28"/>
        </w:rPr>
        <w:t>
      2. Для совершения действий, указанных в пункте 1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и сообщить информацию, необходимую для принятия решения.
</w:t>
      </w:r>
      <w:r>
        <w:br/>
      </w:r>
      <w:r>
        <w:rPr>
          <w:rFonts w:ascii="Times New Roman"/>
          <w:b w:val="false"/>
          <w:i w:val="false"/>
          <w:color w:val="000000"/>
          <w:sz w:val="28"/>
        </w:rPr>
        <w:t>
      Перечень документов, порядок их представления и рассмотрения определяются уполномоченным органом.
</w:t>
      </w:r>
      <w:r>
        <w:br/>
      </w:r>
      <w:r>
        <w:rPr>
          <w:rFonts w:ascii="Times New Roman"/>
          <w:b w:val="false"/>
          <w:i w:val="false"/>
          <w:color w:val="000000"/>
          <w:sz w:val="28"/>
        </w:rPr>
        <w:t>
      3. Для получения согласия на осуществление деятельности, указанной в подпункте 3) пункта 1 настоящей статьи, субъект естественной монополии обязан дополнительно обеспечить выполнение следующих условий:
</w:t>
      </w:r>
      <w:r>
        <w:br/>
      </w:r>
      <w:r>
        <w:rPr>
          <w:rFonts w:ascii="Times New Roman"/>
          <w:b w:val="false"/>
          <w:i w:val="false"/>
          <w:color w:val="000000"/>
          <w:sz w:val="28"/>
        </w:rPr>
        <w:t>
      1) доходы, получаемые субъектом естественной монополии от данной деятельности, должны покрывать затраты, необходимые для ее осуществления;
</w:t>
      </w:r>
      <w:r>
        <w:br/>
      </w:r>
      <w:r>
        <w:rPr>
          <w:rFonts w:ascii="Times New Roman"/>
          <w:b w:val="false"/>
          <w:i w:val="false"/>
          <w:color w:val="000000"/>
          <w:sz w:val="28"/>
        </w:rPr>
        <w:t>
      2) осуществление деятельности не должно приводить к ограничению конкуренции на соответствующем рынке услуг (товаров, работ).
</w:t>
      </w:r>
      <w:r>
        <w:br/>
      </w:r>
      <w:r>
        <w:rPr>
          <w:rFonts w:ascii="Times New Roman"/>
          <w:b w:val="false"/>
          <w:i w:val="false"/>
          <w:color w:val="000000"/>
          <w:sz w:val="28"/>
        </w:rPr>
        <w:t>
      Субъект естественной монополии обязан ежеквартально представлять отчет о выполнении условий, предусмотренных настоящим пунктом, по форме, установленной уполномоченным органом.
</w:t>
      </w:r>
      <w:r>
        <w:br/>
      </w:r>
      <w:r>
        <w:rPr>
          <w:rFonts w:ascii="Times New Roman"/>
          <w:b w:val="false"/>
          <w:i w:val="false"/>
          <w:color w:val="000000"/>
          <w:sz w:val="28"/>
        </w:rPr>
        <w:t>
      4. Уполномоченный орган вправе отклонить ходатайство, если его удовлетворение может привести к последствиям, указанным в абзаце первом пункта 1 настоящей статьи, а также в случаях, если заявителем не представлены все необходимые документы либо представленная в них информация является недостоверной.
</w:t>
      </w:r>
      <w:r>
        <w:br/>
      </w:r>
      <w:r>
        <w:rPr>
          <w:rFonts w:ascii="Times New Roman"/>
          <w:b w:val="false"/>
          <w:i w:val="false"/>
          <w:color w:val="000000"/>
          <w:sz w:val="28"/>
        </w:rPr>
        <w:t>
      5. Уполномоченный орган не позднее тридцати дней со дня получения ходатайства рассматривает его и сообщает заявителю в письменной форме о принятом решении.
</w:t>
      </w:r>
      <w:r>
        <w:br/>
      </w:r>
      <w:r>
        <w:rPr>
          <w:rFonts w:ascii="Times New Roman"/>
          <w:b w:val="false"/>
          <w:i w:val="false"/>
          <w:color w:val="000000"/>
          <w:sz w:val="28"/>
        </w:rPr>
        <w:t>
      В случае, если для принятия решения необходима дополнительная информация, уполномоченный орган вправе запросить ее у заявителя и увеличить срок рассмотрения ходатайства на тридцать дней при условии, что такой запрос вместе с уведомлением о продлении срока рассмотрения ходатайства направлен заявителю не позднее пятнадцати дней со дня получения ходатайства.
</w:t>
      </w:r>
      <w:r>
        <w:br/>
      </w:r>
      <w:r>
        <w:rPr>
          <w:rFonts w:ascii="Times New Roman"/>
          <w:b w:val="false"/>
          <w:i w:val="false"/>
          <w:color w:val="000000"/>
          <w:sz w:val="28"/>
        </w:rPr>
        <w:t>
      6. Отказ в удовлетворении ходатайства может быть обжалован заявителем в судебном порядке.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18-2. Отчуждение и совершение иных сделок
</w:t>
      </w:r>
      <w:r>
        <w:br/>
      </w:r>
      <w:r>
        <w:rPr>
          <w:rFonts w:ascii="Times New Roman"/>
          <w:b w:val="false"/>
          <w:i w:val="false"/>
          <w:color w:val="000000"/>
          <w:sz w:val="28"/>
        </w:rPr>
        <w:t>
                   с имуществом субъекта естественной монополии,
</w:t>
      </w:r>
      <w:r>
        <w:br/>
      </w:r>
      <w:r>
        <w:rPr>
          <w:rFonts w:ascii="Times New Roman"/>
          <w:b w:val="false"/>
          <w:i w:val="false"/>
          <w:color w:val="000000"/>
          <w:sz w:val="28"/>
        </w:rPr>
        <w:t>
                   а также приобретение его акций (долей)
</w:t>
      </w:r>
      <w:r>
        <w:br/>
      </w:r>
      <w:r>
        <w:rPr>
          <w:rFonts w:ascii="Times New Roman"/>
          <w:b w:val="false"/>
          <w:i w:val="false"/>
          <w:color w:val="000000"/>
          <w:sz w:val="28"/>
        </w:rPr>
        <w:t>
</w:t>
      </w:r>
      <w:r>
        <w:br/>
      </w:r>
      <w:r>
        <w:rPr>
          <w:rFonts w:ascii="Times New Roman"/>
          <w:b w:val="false"/>
          <w:i w:val="false"/>
          <w:color w:val="000000"/>
          <w:sz w:val="28"/>
        </w:rPr>
        <w:t>
      1. Отчуждение, а равно иные сделки с имуществом субъекта естественной монополии совершаются по согласованию с уполномоченным органом при условии, что они не повлекут за собой повышения тарифов (цен, ставок сборов) на услуги субъекта естественной монополии, нарушения договоров с потребителями, негативного влияния на окружающую среду, нарушения неразрывно связанной технологической системы, прерывания либо существенного снижения объемов предоставляемых услуг (производимых товаров, работ).
</w:t>
      </w:r>
      <w:r>
        <w:br/>
      </w:r>
      <w:r>
        <w:rPr>
          <w:rFonts w:ascii="Times New Roman"/>
          <w:b w:val="false"/>
          <w:i w:val="false"/>
          <w:color w:val="000000"/>
          <w:sz w:val="28"/>
        </w:rPr>
        <w:t>
      2. Физическое или юридическое лицо (или группа лиц), приобретающее более десяти процентов голосующих акций (долей) в уставном капитале субъекта естественной монополии, обязано предварительно проинформировать об этом уполномоченный орган.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18-3. Реорганизация и ликвидация субъекта
</w:t>
      </w:r>
      <w:r>
        <w:br/>
      </w:r>
      <w:r>
        <w:rPr>
          <w:rFonts w:ascii="Times New Roman"/>
          <w:b w:val="false"/>
          <w:i w:val="false"/>
          <w:color w:val="000000"/>
          <w:sz w:val="28"/>
        </w:rPr>
        <w:t>
                   естественной монополии
</w:t>
      </w:r>
      <w:r>
        <w:br/>
      </w:r>
      <w:r>
        <w:rPr>
          <w:rFonts w:ascii="Times New Roman"/>
          <w:b w:val="false"/>
          <w:i w:val="false"/>
          <w:color w:val="000000"/>
          <w:sz w:val="28"/>
        </w:rPr>
        <w:t>
</w:t>
      </w:r>
      <w:r>
        <w:br/>
      </w:r>
      <w:r>
        <w:rPr>
          <w:rFonts w:ascii="Times New Roman"/>
          <w:b w:val="false"/>
          <w:i w:val="false"/>
          <w:color w:val="000000"/>
          <w:sz w:val="28"/>
        </w:rPr>
        <w:t>
      1. К субъекту естественной монополии могут быть применены процедуры реорганизации или ликвидации в соответствии с законодательством Республики Казахстан.
</w:t>
      </w:r>
      <w:r>
        <w:br/>
      </w:r>
      <w:r>
        <w:rPr>
          <w:rFonts w:ascii="Times New Roman"/>
          <w:b w:val="false"/>
          <w:i w:val="false"/>
          <w:color w:val="000000"/>
          <w:sz w:val="28"/>
        </w:rPr>
        <w:t>
      2. Государственная регистрация и перерегистрация юридического лица-субъекта естественной монополии, а также регистрация прекращения его деятельности осуществляются регистрирующим органом только с предварительного согласия уполномоченного органа.
</w:t>
      </w:r>
      <w:r>
        <w:br/>
      </w:r>
      <w:r>
        <w:rPr>
          <w:rFonts w:ascii="Times New Roman"/>
          <w:b w:val="false"/>
          <w:i w:val="false"/>
          <w:color w:val="000000"/>
          <w:sz w:val="28"/>
        </w:rPr>
        <w:t>
      3. К субъекту естественной монополии могут быть применены реабилитационные процедуры в целях предотвращения перерыва или существенного снижения объемов предоставляемых услуг (производимых товаров, работ).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18-4. Государственный контроль при осуществлении
</w:t>
      </w:r>
      <w:r>
        <w:br/>
      </w:r>
      <w:r>
        <w:rPr>
          <w:rFonts w:ascii="Times New Roman"/>
          <w:b w:val="false"/>
          <w:i w:val="false"/>
          <w:color w:val="000000"/>
          <w:sz w:val="28"/>
        </w:rPr>
        <w:t>
                   закупок субъектом естественной монополии
</w:t>
      </w:r>
      <w:r>
        <w:br/>
      </w:r>
      <w:r>
        <w:rPr>
          <w:rFonts w:ascii="Times New Roman"/>
          <w:b w:val="false"/>
          <w:i w:val="false"/>
          <w:color w:val="000000"/>
          <w:sz w:val="28"/>
        </w:rPr>
        <w:t>
</w:t>
      </w:r>
      <w:r>
        <w:br/>
      </w:r>
      <w:r>
        <w:rPr>
          <w:rFonts w:ascii="Times New Roman"/>
          <w:b w:val="false"/>
          <w:i w:val="false"/>
          <w:color w:val="000000"/>
          <w:sz w:val="28"/>
        </w:rPr>
        <w:t>
      1. Закупка материальных, финансовых ресурсов и услуг, затраты на которые учитываются при формировании тарифов (цен, ставок сборов) на услуги субъекта естественной монополии, осуществляется в форме тендера, за исключением случаев, предусмотренных пунктами 4 и 5 настоящей статьи.
</w:t>
      </w:r>
      <w:r>
        <w:br/>
      </w:r>
      <w:r>
        <w:rPr>
          <w:rFonts w:ascii="Times New Roman"/>
          <w:b w:val="false"/>
          <w:i w:val="false"/>
          <w:color w:val="000000"/>
          <w:sz w:val="28"/>
        </w:rPr>
        <w:t>
      2. Тендер проводится субъектом естественной монополии с соблюдением следующих принципов:
</w:t>
      </w:r>
      <w:r>
        <w:br/>
      </w:r>
      <w:r>
        <w:rPr>
          <w:rFonts w:ascii="Times New Roman"/>
          <w:b w:val="false"/>
          <w:i w:val="false"/>
          <w:color w:val="000000"/>
          <w:sz w:val="28"/>
        </w:rPr>
        <w:t>
      1) открытость и гласность проведения тендерных процедур;
</w:t>
      </w:r>
      <w:r>
        <w:br/>
      </w:r>
      <w:r>
        <w:rPr>
          <w:rFonts w:ascii="Times New Roman"/>
          <w:b w:val="false"/>
          <w:i w:val="false"/>
          <w:color w:val="000000"/>
          <w:sz w:val="28"/>
        </w:rPr>
        <w:t>
      2) обеспечение всем потенциальным поставщикам равных возможностей для участия в тендере;
</w:t>
      </w:r>
      <w:r>
        <w:br/>
      </w:r>
      <w:r>
        <w:rPr>
          <w:rFonts w:ascii="Times New Roman"/>
          <w:b w:val="false"/>
          <w:i w:val="false"/>
          <w:color w:val="000000"/>
          <w:sz w:val="28"/>
        </w:rPr>
        <w:t>
      3) добросовестная конкуренция среди потенциальных поставщиков.
</w:t>
      </w:r>
      <w:r>
        <w:br/>
      </w:r>
      <w:r>
        <w:rPr>
          <w:rFonts w:ascii="Times New Roman"/>
          <w:b w:val="false"/>
          <w:i w:val="false"/>
          <w:color w:val="000000"/>
          <w:sz w:val="28"/>
        </w:rPr>
        <w:t>
      3. Порядок проведения тендера определяется законодательством Республики Казахстан.
</w:t>
      </w:r>
      <w:r>
        <w:br/>
      </w:r>
      <w:r>
        <w:rPr>
          <w:rFonts w:ascii="Times New Roman"/>
          <w:b w:val="false"/>
          <w:i w:val="false"/>
          <w:color w:val="000000"/>
          <w:sz w:val="28"/>
        </w:rPr>
        <w:t>
      4. Уполномоченный орган в случаях, установленных законодательством Республики Казахстан, вправе дать согласие на осуществление субъектом естественной монополии закупок путем закрытого конкурса, выбора поставщика с использованием запроса ценовых предложений, закупок из одного источника и через открытые товарные биржи, а также на привлечение грантов, займов и кредитов, предоставляемых международными финансовыми организациями.
</w:t>
      </w:r>
      <w:r>
        <w:br/>
      </w:r>
      <w:r>
        <w:rPr>
          <w:rFonts w:ascii="Times New Roman"/>
          <w:b w:val="false"/>
          <w:i w:val="false"/>
          <w:color w:val="000000"/>
          <w:sz w:val="28"/>
        </w:rPr>
        <w:t>
      5. Субъект естественной монополии вправе осуществлять закупки товаров (работ, услуг), не относящихся к основным средствам, без проведения тендера в случае, если годовые объемы закупок в стоимостном выражении не превышают предельного размера суммы, установленного уполномоченным органом.
</w:t>
      </w:r>
      <w:r>
        <w:br/>
      </w:r>
      <w:r>
        <w:rPr>
          <w:rFonts w:ascii="Times New Roman"/>
          <w:b w:val="false"/>
          <w:i w:val="false"/>
          <w:color w:val="000000"/>
          <w:sz w:val="28"/>
        </w:rPr>
        <w:t>
      6. По требованию участника тендера ему должна быть предоставлена исчерпывающая письменная информация о его результатах и причинах выбора победителя.
</w:t>
      </w:r>
      <w:r>
        <w:br/>
      </w:r>
      <w:r>
        <w:rPr>
          <w:rFonts w:ascii="Times New Roman"/>
          <w:b w:val="false"/>
          <w:i w:val="false"/>
          <w:color w:val="000000"/>
          <w:sz w:val="28"/>
        </w:rPr>
        <w:t>
      7. Уполномоченный орган вправе до заключения субъектом естественной монополии договора с победителем тендера, проведенного с нарушениями законодательства Республики Казахстан о естественных монополиях, отменить его результаты и обязать субъект естественной монополии провести повторный тендер.
</w:t>
      </w:r>
      <w:r>
        <w:br/>
      </w:r>
      <w:r>
        <w:rPr>
          <w:rFonts w:ascii="Times New Roman"/>
          <w:b w:val="false"/>
          <w:i w:val="false"/>
          <w:color w:val="000000"/>
          <w:sz w:val="28"/>
        </w:rPr>
        <w:t>
      8. Уполномоченный орган вправе отклонить заявку субъекта естественной монополии на утверждение тарифов (цен, ставок сборов) в случае нарушения им требований о проведении тендера, установленных законодательством Республики Казахстан.
</w:t>
      </w:r>
      <w:r>
        <w:br/>
      </w:r>
      <w:r>
        <w:rPr>
          <w:rFonts w:ascii="Times New Roman"/>
          <w:b w:val="false"/>
          <w:i w:val="false"/>
          <w:color w:val="000000"/>
          <w:sz w:val="28"/>
        </w:rPr>
        <w:t>
      9. Требования, предусмотренные настоящей статьей, не распространяются на субъект рынка, для которого деятельность, отнесенная к сфере естественной монополии, не является основной.";
</w:t>
      </w:r>
      <w:r>
        <w:br/>
      </w:r>
      <w:r>
        <w:rPr>
          <w:rFonts w:ascii="Times New Roman"/>
          <w:b w:val="false"/>
          <w:i w:val="false"/>
          <w:color w:val="000000"/>
          <w:sz w:val="28"/>
        </w:rPr>
        <w:t>
      23) пункт 2 статьи 19 изложить в следующей редакции:
</w:t>
      </w:r>
      <w:r>
        <w:br/>
      </w:r>
      <w:r>
        <w:rPr>
          <w:rFonts w:ascii="Times New Roman"/>
          <w:b w:val="false"/>
          <w:i w:val="false"/>
          <w:color w:val="000000"/>
          <w:sz w:val="28"/>
        </w:rPr>
        <w:t>
      "2. Уполномоченный орган устанавливает временный компенсирующий тариф на основании материалов проведенных им проверок субъекта естественной монополии с учетом ставки рефинансирования Национального Банка Республики Казахстан на день принятия решения. Введение временного компенсирующего тарифа осуществляется с первого числа месяца, следующего за месяцем проведения проверки.";
</w:t>
      </w:r>
      <w:r>
        <w:br/>
      </w:r>
      <w:r>
        <w:rPr>
          <w:rFonts w:ascii="Times New Roman"/>
          <w:b w:val="false"/>
          <w:i w:val="false"/>
          <w:color w:val="000000"/>
          <w:sz w:val="28"/>
        </w:rPr>
        <w:t>
      24) статью 20 изложить в следующей редакции:
</w:t>
      </w:r>
      <w:r>
        <w:br/>
      </w:r>
      <w:r>
        <w:rPr>
          <w:rFonts w:ascii="Times New Roman"/>
          <w:b w:val="false"/>
          <w:i w:val="false"/>
          <w:color w:val="000000"/>
          <w:sz w:val="28"/>
        </w:rPr>
        <w:t>
      "Статья 20. Ответственность за нарушение настоящего Закона
</w:t>
      </w:r>
      <w:r>
        <w:br/>
      </w:r>
      <w:r>
        <w:rPr>
          <w:rFonts w:ascii="Times New Roman"/>
          <w:b w:val="false"/>
          <w:i w:val="false"/>
          <w:color w:val="000000"/>
          <w:sz w:val="28"/>
        </w:rPr>
        <w:t>
</w:t>
      </w:r>
      <w:r>
        <w:br/>
      </w:r>
      <w:r>
        <w:rPr>
          <w:rFonts w:ascii="Times New Roman"/>
          <w:b w:val="false"/>
          <w:i w:val="false"/>
          <w:color w:val="000000"/>
          <w:sz w:val="28"/>
        </w:rPr>
        <w:t>
      Лица, виновные в нарушении настоящего Закона, несут ответственность в соответствии с законами Республики Казахстан.";
</w:t>
      </w:r>
      <w:r>
        <w:br/>
      </w:r>
      <w:r>
        <w:rPr>
          <w:rFonts w:ascii="Times New Roman"/>
          <w:b w:val="false"/>
          <w:i w:val="false"/>
          <w:color w:val="000000"/>
          <w:sz w:val="28"/>
        </w:rPr>
        <w:t>
      25) статью 21 изложить в следующей редакции:
</w:t>
      </w:r>
      <w:r>
        <w:br/>
      </w:r>
      <w:r>
        <w:rPr>
          <w:rFonts w:ascii="Times New Roman"/>
          <w:b w:val="false"/>
          <w:i w:val="false"/>
          <w:color w:val="000000"/>
          <w:sz w:val="28"/>
        </w:rPr>
        <w:t>
      "Статья 21. Возмещение субъектом естественной монополии
</w:t>
      </w:r>
      <w:r>
        <w:br/>
      </w:r>
      <w:r>
        <w:rPr>
          <w:rFonts w:ascii="Times New Roman"/>
          <w:b w:val="false"/>
          <w:i w:val="false"/>
          <w:color w:val="000000"/>
          <w:sz w:val="28"/>
        </w:rPr>
        <w:t>
                  убытков, причиненных нарушением настоящего
</w:t>
      </w:r>
      <w:r>
        <w:br/>
      </w:r>
      <w:r>
        <w:rPr>
          <w:rFonts w:ascii="Times New Roman"/>
          <w:b w:val="false"/>
          <w:i w:val="false"/>
          <w:color w:val="000000"/>
          <w:sz w:val="28"/>
        </w:rPr>
        <w:t>
                  Закона
</w:t>
      </w:r>
      <w:r>
        <w:br/>
      </w:r>
      <w:r>
        <w:rPr>
          <w:rFonts w:ascii="Times New Roman"/>
          <w:b w:val="false"/>
          <w:i w:val="false"/>
          <w:color w:val="000000"/>
          <w:sz w:val="28"/>
        </w:rPr>
        <w:t>
</w:t>
      </w:r>
      <w:r>
        <w:br/>
      </w:r>
      <w:r>
        <w:rPr>
          <w:rFonts w:ascii="Times New Roman"/>
          <w:b w:val="false"/>
          <w:i w:val="false"/>
          <w:color w:val="000000"/>
          <w:sz w:val="28"/>
        </w:rPr>
        <w:t>
      Действия (бездействие) субъекта естественной монополии, противоречащие настоящему Закону и причинившие убытки другому физическому или юридическому лицу, в том числе путем завышения тарифов (цен, ставок сборов), необоснованного отказа в заключении договоров на предоставление услуг и в их исполнении, влекут за собой возмещение субъектом естественной монополии убытков в соответствии с гражданским законодательством Республики Казахстан.";
</w:t>
      </w:r>
      <w:r>
        <w:br/>
      </w:r>
      <w:r>
        <w:rPr>
          <w:rFonts w:ascii="Times New Roman"/>
          <w:b w:val="false"/>
          <w:i w:val="false"/>
          <w:color w:val="000000"/>
          <w:sz w:val="28"/>
        </w:rPr>
        <w:t>
      26) дополнить статьей 22 следующего содержания:
</w:t>
      </w:r>
      <w:r>
        <w:br/>
      </w:r>
      <w:r>
        <w:rPr>
          <w:rFonts w:ascii="Times New Roman"/>
          <w:b w:val="false"/>
          <w:i w:val="false"/>
          <w:color w:val="000000"/>
          <w:sz w:val="28"/>
        </w:rPr>
        <w:t>
      "Статья 22. Возмещение убытков, причиненных субъекту
</w:t>
      </w:r>
      <w:r>
        <w:br/>
      </w:r>
      <w:r>
        <w:rPr>
          <w:rFonts w:ascii="Times New Roman"/>
          <w:b w:val="false"/>
          <w:i w:val="false"/>
          <w:color w:val="000000"/>
          <w:sz w:val="28"/>
        </w:rPr>
        <w:t>
                  естественной монополии неправомерными
</w:t>
      </w:r>
      <w:r>
        <w:br/>
      </w:r>
      <w:r>
        <w:rPr>
          <w:rFonts w:ascii="Times New Roman"/>
          <w:b w:val="false"/>
          <w:i w:val="false"/>
          <w:color w:val="000000"/>
          <w:sz w:val="28"/>
        </w:rPr>
        <w:t>
                  решениями, действиями (бездействием)
</w:t>
      </w:r>
      <w:r>
        <w:br/>
      </w:r>
      <w:r>
        <w:rPr>
          <w:rFonts w:ascii="Times New Roman"/>
          <w:b w:val="false"/>
          <w:i w:val="false"/>
          <w:color w:val="000000"/>
          <w:sz w:val="28"/>
        </w:rPr>
        <w:t>
                  уполномоченного органа, а также его
</w:t>
      </w:r>
      <w:r>
        <w:br/>
      </w:r>
      <w:r>
        <w:rPr>
          <w:rFonts w:ascii="Times New Roman"/>
          <w:b w:val="false"/>
          <w:i w:val="false"/>
          <w:color w:val="000000"/>
          <w:sz w:val="28"/>
        </w:rPr>
        <w:t>
                  должностными лицами
</w:t>
      </w:r>
      <w:r>
        <w:br/>
      </w:r>
      <w:r>
        <w:rPr>
          <w:rFonts w:ascii="Times New Roman"/>
          <w:b w:val="false"/>
          <w:i w:val="false"/>
          <w:color w:val="000000"/>
          <w:sz w:val="28"/>
        </w:rPr>
        <w:t>
</w:t>
      </w:r>
      <w:r>
        <w:br/>
      </w:r>
      <w:r>
        <w:rPr>
          <w:rFonts w:ascii="Times New Roman"/>
          <w:b w:val="false"/>
          <w:i w:val="false"/>
          <w:color w:val="000000"/>
          <w:sz w:val="28"/>
        </w:rPr>
        <w:t>
      В случае, если неправомерными решениями, а также действиями (бездействием) уполномоченного органа и его должностных лиц причинены убытки субъекту естественной монополии, он вправе требовать возмещения этих убытков в порядке, установленном гражданским законодательством Республики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ноября 1998 г. "Об аудиторской деятельности" (Ведомости Парламента Республики Казахстан, 1998 г., N 22, ст. 309; 2000 г., N 22, ст. 408; 2001 г., N 1, ст. 5; N 8, ст. 52):
</w:t>
      </w:r>
      <w:r>
        <w:br/>
      </w:r>
      <w:r>
        <w:rPr>
          <w:rFonts w:ascii="Times New Roman"/>
          <w:b w:val="false"/>
          <w:i w:val="false"/>
          <w:color w:val="000000"/>
          <w:sz w:val="28"/>
        </w:rPr>
        <w:t>
      статью 14 дополнить пунктом 3 следующего содержания:
</w:t>
      </w:r>
      <w:r>
        <w:br/>
      </w:r>
      <w:r>
        <w:rPr>
          <w:rFonts w:ascii="Times New Roman"/>
          <w:b w:val="false"/>
          <w:i w:val="false"/>
          <w:color w:val="000000"/>
          <w:sz w:val="28"/>
        </w:rPr>
        <w:t>
      "3. Договор на проведение аудита субъекта естественной монополии должен соответствовать дополнительным требованиям, установленным законодательством Республики Казахстан о естественных монополиях.".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 Настоящий Закон вводится в действие со дня его официального опубликования.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