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0bdb" w14:textId="c0a0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электронном документе и электронной цифровой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января 2003 года N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 </w:t>
      </w:r>
    </w:p>
    <w:bookmarkEnd w:id="1"/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3"/>
    <w:bookmarkStart w:name="z1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удостоверяющий центр – уполномоченное подразделение государственного органа Республики Казахстан, удостоверяющее соответствие открытого ключа электронной цифровой подписи закрытому ключу электронной цифровой подписи, осуществляющее деятельность, связанную с использованием сведений, составляющих государственные секреты;</w:t>
      </w:r>
    </w:p>
    <w:bookmarkEnd w:id="5"/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аккредитация специального удостоверяющего центра – официальное признание Комитетом национальной безопасности Республики Казахстан компетентности специального удостоверяющего центра в осуществлении деятельности;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архивного дела и документационного обеспечения управления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аккредитация удостоверяющего центра – официальное признание уполномоченным органом в сфере обеспечения информационной безопасности компетентности удостоверяющего центра в оказании услуг;</w:t>
      </w:r>
    </w:p>
    <w:bookmarkEnd w:id="9"/>
    <w:bookmarkStart w:name="z1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специальный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специальных удостоверяющих центров;</w:t>
      </w:r>
    </w:p>
    <w:bookmarkEnd w:id="10"/>
    <w:bookmarkStart w:name="z10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bookmarkEnd w:id="11"/>
    <w:bookmarkStart w:name="z1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</w:p>
    <w:bookmarkEnd w:id="12"/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доверенная третья сторона Республики Казахстан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подписывающее лицо – физическое или юридическое лицо, правомерно владеющее закрытым ключом электронной цифровой подписи и обладающее правом на ее использование в электронном документе;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документа – документ, полностью воспроизводящий вид и информацию (данные) подлинного документа в электронно-цифровой форме;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регистрационное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архив – совокупность архивных электронных документов;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система электронного документооборота – система обмена электронными документами, отношения между участниками которой регулируются настоящим Законом и иными нормативными правовыми актами Республики Казахстан; 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участник системы электронного документооборота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26"/>
    <w:bookmarkStart w:name="z1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электронном документе и электронной цифровой подписи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электронном документе и электронной цифровой подписи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Использование иностранного регистрационного свидетельства и обмен электронными документами с участием иностранных физических и юридических лиц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 свидетельство, если иное не установлено соглашением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обмене электронными документами с участием иностранных физических и юридических лиц применяется законодательство Республики Казахстан, если иное не установлено соглашением сторон. </w:t>
      </w:r>
    </w:p>
    <w:bookmarkStart w:name="z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 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уполномоченных органов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сфере информатизации: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и реализует государственную политику в сфере электронного документа и электронной цифровой подписи;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2) предусмотрено изменение Законом РК от 21.05.2024 </w:t>
      </w:r>
      <w:r>
        <w:rPr>
          <w:rFonts w:ascii="Times New Roman"/>
          <w:b w:val="false"/>
          <w:i w:val="false"/>
          <w:color w:val="ff0000"/>
          <w:sz w:val="28"/>
        </w:rPr>
        <w:t>№ 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нормативные правовые акты Республики Казахстан в сфере электронного документа 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предусмотрено исключить Законом РК от 21.05.2024 </w:t>
      </w:r>
      <w:r>
        <w:rPr>
          <w:rFonts w:ascii="Times New Roman"/>
          <w:b w:val="false"/>
          <w:i w:val="false"/>
          <w:color w:val="ff0000"/>
          <w:sz w:val="28"/>
        </w:rPr>
        <w:t>№ 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и методическую помощь государственным органам и организациям по вопросам электронного документа 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типовое положение удостоверяющего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правила регистрации, перерегистрации и аннулирования объектных идентификаторов в казахстанском сегменте объектных идентификаторов;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регистрации и прекращения взаимодействия удостоверяющих центров, доверенных третьих сторон иностранных государств с доверенной третьей стороной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проверки подлинности электронной цифровой подписи;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правила подтверждения подлинности электронной цифровой подписи доверенной третьей стороной Республики Казахстан;</w:t>
      </w:r>
    </w:p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осуществляет координацию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13-2)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разрабатывает и утверждает правила создания, использования и хранения закрытых ключей электронной цифровой подписи в удостоверяющем центре по согласованию с уполномоченным органом в сфере обеспечения информационной безопасности;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сфере архивного дела и документационного обеспечения управления: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межотраслевое организационно-методическое руководство вопросами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Республики Казахстан в сфере электронного документооборота и электронных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проверочные листы, критерии оценки риска, полугодовые графики проведения проверок в соответствии с Предпринимательским кодексом Республики Казахстан;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обеспечения информационной безопасности: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подписи;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выдачи и отзыва свидетельства об аккредитации удостоверяющих центров;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5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5-1. Государственный контроль в сфере электронного документа и электронной цифровой подписи</w:t>
      </w:r>
    </w:p>
    <w:bookmarkEnd w:id="43"/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сфере электронного документа и электронной цифровой подписи осуществляется в форме внеплановой проверки и профилактического контроля с посещением субъекта (объекта)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если иное не установлено частью второй настоящего пункта.</w:t>
      </w:r>
    </w:p>
    <w:bookmarkEnd w:id="44"/>
    <w:bookmarkStart w:name="z1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государственных органов осуществляется государственный контроль за соблюдением законодательства Республики Казахстан об электронном документе и электронной цифровой подписи в соответствии с настоящим Законом.</w:t>
      </w:r>
    </w:p>
    <w:bookmarkEnd w:id="45"/>
    <w:bookmarkStart w:name="z1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пункта не распространяется на Национальный Банк Республики Казахстан и организации, входящие в его структуру,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а также специальные государственные органы Республики Казахстан.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5-1 в соответствии с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5-2. Компетенция местных исполнительных органов области, города республиканского значения и столицы</w:t>
      </w:r>
    </w:p>
    <w:bookmarkEnd w:id="47"/>
    <w:bookmarkStart w:name="z11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области, города республиканского значения и столицы:</w:t>
      </w:r>
    </w:p>
    <w:bookmarkEnd w:id="48"/>
    <w:bookmarkStart w:name="z1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государственную политику в сфере электронного документооборота и электронных архивов на территории области, города республиканского значения и столицы; </w:t>
      </w:r>
    </w:p>
    <w:bookmarkEnd w:id="49"/>
    <w:bookmarkStart w:name="z1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методическое руководство вопросами электронного документооборота и электронных архивов на территории области, города республиканского значения и столицы;</w:t>
      </w:r>
    </w:p>
    <w:bookmarkEnd w:id="50"/>
    <w:bookmarkStart w:name="z1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государственный контроль за соблюдением законодательства Республики Казахстан об электронном документе и электронной цифровой подписи, за исключением источников комплектования Национального архива Республики Казахстан и центральных государственных архивов;</w:t>
      </w:r>
    </w:p>
    <w:bookmarkEnd w:id="51"/>
    <w:bookmarkStart w:name="z1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5-2 в соответствии с Законом РК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05.07.2024 </w:t>
      </w:r>
      <w:r>
        <w:rPr>
          <w:rFonts w:ascii="Times New Roman"/>
          <w:b w:val="false"/>
          <w:i w:val="false"/>
          <w:color w:val="000000"/>
          <w:sz w:val="28"/>
        </w:rPr>
        <w:t>№ 115-VIII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5-3. Компетенция Комитета национальной безопасности Республики Казахстан</w:t>
      </w:r>
    </w:p>
    <w:bookmarkEnd w:id="5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Казахстан:</w:t>
      </w:r>
    </w:p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специальным корневым удостоверяющим центром Республики Казахстан;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деятельности специального корневого удостоверяющего центра Республики Казахстан;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5-3 в соответствии с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5-4. 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</w:t>
      </w:r>
    </w:p>
    <w:bookmarkStart w:name="z1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соблюдением законодательства Республики Казахстан об электронном документе и электронной цифровой подписи в отношении государственных органов (далее – субъекты контроля) проводится уполномоченным органом в сфере обеспечения информационной безопасности в форме проверок.</w:t>
      </w:r>
    </w:p>
    <w:bookmarkEnd w:id="57"/>
    <w:bookmarkStart w:name="z1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делятся на периодические и внеплановые.</w:t>
      </w:r>
    </w:p>
    <w:bookmarkEnd w:id="58"/>
    <w:bookmarkStart w:name="z1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проверки в отношении субъектов контроля осуществляются согласно следующим источникам информации:</w:t>
      </w:r>
    </w:p>
    <w:bookmarkEnd w:id="59"/>
    <w:bookmarkStart w:name="z1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результатам предыдущих проверок;</w:t>
      </w:r>
    </w:p>
    <w:bookmarkEnd w:id="60"/>
    <w:bookmarkStart w:name="z1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результатам мониторинга отчетности и сведений;</w:t>
      </w:r>
    </w:p>
    <w:bookmarkEnd w:id="61"/>
    <w:bookmarkStart w:name="z1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результатам анализа интернет-ресурсов государственных органов;</w:t>
      </w:r>
    </w:p>
    <w:bookmarkEnd w:id="62"/>
    <w:bookmarkStart w:name="z1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сведениям оператора информационно-коммуникационной инфраструктуры "электронного правительства".</w:t>
      </w:r>
    </w:p>
    <w:bookmarkEnd w:id="63"/>
    <w:bookmarkStart w:name="z1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Периодические проверки проводятся с периодичностью не чаще одного раза в год в соответствии с планом проведения периодических проверок, утвержденным первым руководителем уполномоченного органа в сфере обеспечения информационной безопасности.</w:t>
      </w:r>
    </w:p>
    <w:bookmarkEnd w:id="64"/>
    <w:bookmarkStart w:name="z1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обеспечения информационной безопасности не позднее 1 декабря года, предшествующего году проверок, утверждает план проведения периодических проверок.</w:t>
      </w:r>
    </w:p>
    <w:bookmarkEnd w:id="65"/>
    <w:bookmarkStart w:name="z1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периодических проверок размещается на интернет-ресурсе уполномоченного органа в сфере обеспечения информационной безопасности не позднее 20 декабря года, предшествующего году проверок.</w:t>
      </w:r>
    </w:p>
    <w:bookmarkEnd w:id="66"/>
    <w:bookmarkStart w:name="z1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периодических проверок включает:</w:t>
      </w:r>
    </w:p>
    <w:bookmarkEnd w:id="67"/>
    <w:bookmarkStart w:name="z1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дату утверждения плана;</w:t>
      </w:r>
    </w:p>
    <w:bookmarkEnd w:id="68"/>
    <w:bookmarkStart w:name="z1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69"/>
    <w:bookmarkStart w:name="z1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субъекта контроля;</w:t>
      </w:r>
    </w:p>
    <w:bookmarkEnd w:id="70"/>
    <w:bookmarkStart w:name="z1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субъекта (объекта) контроля;</w:t>
      </w:r>
    </w:p>
    <w:bookmarkEnd w:id="71"/>
    <w:bookmarkStart w:name="z1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проверки;</w:t>
      </w:r>
    </w:p>
    <w:bookmarkEnd w:id="72"/>
    <w:bookmarkStart w:name="z1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73"/>
    <w:bookmarkStart w:name="z1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лица, уполномоченного подписывать план.</w:t>
      </w:r>
    </w:p>
    <w:bookmarkEnd w:id="74"/>
    <w:bookmarkStart w:name="z1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план проведения периодических проверок осуществляется в случаях ликвидации, реорганизации субъекта контроля, изменения его наименования или перераспределения полномочий между субъектами контроля.</w:t>
      </w:r>
    </w:p>
    <w:bookmarkEnd w:id="75"/>
    <w:bookmarkStart w:name="z1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Внеплановой проверкой является проверка, назначаемая уполномоченным органом в сфере обеспечения информационной безопасности, в случаях:</w:t>
      </w:r>
    </w:p>
    <w:bookmarkEnd w:id="76"/>
    <w:bookmarkStart w:name="z1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наличия подтвержденных обращений на субъект контроля, поступивших от физических и юридических лиц, о нарушении требований законодательства Республики Казахстан об электронном документе и электронной цифровой подписи;</w:t>
      </w:r>
    </w:p>
    <w:bookmarkEnd w:id="77"/>
    <w:bookmarkStart w:name="z1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лиц, права и законные интересы которых нарушены;</w:t>
      </w:r>
    </w:p>
    <w:bookmarkEnd w:id="78"/>
    <w:bookmarkStart w:name="z1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прокурора по конкретным фактам причинения либо об угрозе причинения вреда правам и законным интересам физических и юридических лиц, государства;</w:t>
      </w:r>
    </w:p>
    <w:bookmarkEnd w:id="79"/>
    <w:bookmarkStart w:name="z1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государственных органов по конкретным фактам причинения вреда правам и законным интересам физических и юридических лиц, государства, а также по конкретным фактам нарушений требований законодательства Республики Казахстан, неустранение которых влечет причинение вреда правам и законным интересам физических и юридических лиц;</w:t>
      </w:r>
    </w:p>
    <w:bookmarkEnd w:id="80"/>
    <w:bookmarkStart w:name="z1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поручения органа уголовного преследования по основаниям, предусмотренным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81"/>
    <w:bookmarkStart w:name="z1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необходимости проведения контроля исполнения акта о результатах проверки.</w:t>
      </w:r>
    </w:p>
    <w:bookmarkEnd w:id="82"/>
    <w:bookmarkStart w:name="z1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уполномоченного органа в сфере обеспечения информационной безопасности при проведении проверки имеют право:</w:t>
      </w:r>
    </w:p>
    <w:bookmarkEnd w:id="83"/>
    <w:bookmarkStart w:name="z1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на территорию и в помещения субъекта (объекта) контроля в соответствии с предметом проверки при предъявлении документов, указанных в пункте 8 настоящей статьи; </w:t>
      </w:r>
    </w:p>
    <w:bookmarkEnd w:id="84"/>
    <w:bookmarkStart w:name="z1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bookmarkEnd w:id="85"/>
    <w:bookmarkStart w:name="z1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аудио-, фото- и видеосъемку;</w:t>
      </w:r>
    </w:p>
    <w:bookmarkEnd w:id="86"/>
    <w:bookmarkStart w:name="z1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привлекать специалистов, консультантов и экспертов государственных органов, подведомственных и иных организаций.</w:t>
      </w:r>
    </w:p>
    <w:bookmarkEnd w:id="87"/>
    <w:bookmarkStart w:name="z1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 либо их уполномоченные представители при проведении проверки вправе:</w:t>
      </w:r>
    </w:p>
    <w:bookmarkEnd w:id="88"/>
    <w:bookmarkStart w:name="z1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должностных лиц уполномоченного органа в сфере обеспечения информационной безопасности, прибывших для проведения проверки, в случаях:</w:t>
      </w:r>
    </w:p>
    <w:bookmarkEnd w:id="89"/>
    <w:bookmarkStart w:name="z1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 (дополнительном акте о продлении срока при его наличии), не соответствующих срокам, установленным настоящей статьей;</w:t>
      </w:r>
    </w:p>
    <w:bookmarkEnd w:id="90"/>
    <w:bookmarkStart w:name="z1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предусмотренных пунктом 8 настоящей статьи;</w:t>
      </w:r>
    </w:p>
    <w:bookmarkEnd w:id="91"/>
    <w:bookmarkStart w:name="z1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обжаловать акт о результатах проверки в порядке, установленном законодательством Республики Казахстан.</w:t>
      </w:r>
    </w:p>
    <w:bookmarkEnd w:id="92"/>
    <w:bookmarkStart w:name="z1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контроля либо их уполномоченные представители при проведении проверки обязаны:</w:t>
      </w:r>
    </w:p>
    <w:bookmarkEnd w:id="93"/>
    <w:bookmarkStart w:name="z1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 субъекта (объекта) контроля;</w:t>
      </w:r>
    </w:p>
    <w:bookmarkEnd w:id="94"/>
    <w:bookmarkStart w:name="z1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должностным лицам уполномоченного органа в сфере обеспечения информационной безопасности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bookmarkEnd w:id="95"/>
    <w:bookmarkStart w:name="z1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на втором экземпляре акта о назначении проверки и акта о результатах проверки в день ее окончания.</w:t>
      </w:r>
    </w:p>
    <w:bookmarkEnd w:id="96"/>
    <w:bookmarkStart w:name="z1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Проверка проводится на основании акта о назначении проверки.</w:t>
      </w:r>
    </w:p>
    <w:bookmarkEnd w:id="97"/>
    <w:bookmarkStart w:name="z1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назначении проверки указываются:</w:t>
      </w:r>
    </w:p>
    <w:bookmarkEnd w:id="98"/>
    <w:bookmarkStart w:name="z1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акта;</w:t>
      </w:r>
    </w:p>
    <w:bookmarkEnd w:id="99"/>
    <w:bookmarkStart w:name="z1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00"/>
    <w:bookmarkStart w:name="z2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bookmarkEnd w:id="101"/>
    <w:bookmarkStart w:name="z2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02"/>
    <w:bookmarkStart w:name="z2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контроля, его место нахождения.</w:t>
      </w:r>
    </w:p>
    <w:bookmarkEnd w:id="103"/>
    <w:bookmarkStart w:name="z2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проверки структурного подразделения государственного органа в акте о назначении проверки указываются его наименование и место нахождения;</w:t>
      </w:r>
    </w:p>
    <w:bookmarkEnd w:id="104"/>
    <w:bookmarkStart w:name="z2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105"/>
    <w:bookmarkStart w:name="z2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106"/>
    <w:bookmarkStart w:name="z2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проведения проверки;</w:t>
      </w:r>
    </w:p>
    <w:bookmarkEnd w:id="107"/>
    <w:bookmarkStart w:name="z2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проведения проверки;</w:t>
      </w:r>
    </w:p>
    <w:bookmarkEnd w:id="108"/>
    <w:bookmarkStart w:name="z2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проверяемый период;</w:t>
      </w:r>
    </w:p>
    <w:bookmarkEnd w:id="109"/>
    <w:bookmarkStart w:name="z2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права и обязанности субъекта контроля;</w:t>
      </w:r>
    </w:p>
    <w:bookmarkEnd w:id="110"/>
    <w:bookmarkStart w:name="z2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подпись руководителя субъекта контроля либо его уполномоченного лица о получении или об отказе в получении акта;</w:t>
      </w:r>
    </w:p>
    <w:bookmarkEnd w:id="111"/>
    <w:bookmarkStart w:name="z2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лица, уполномоченного подписывать акт.</w:t>
      </w:r>
    </w:p>
    <w:bookmarkEnd w:id="112"/>
    <w:bookmarkStart w:name="z2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уполномоченный орган в сфере обеспечения информационной безопасности обязан известить субъект контроля о начале проведения проверки не менее чем за сутки до ее начала с указанием предмета проведения проверки.</w:t>
      </w:r>
    </w:p>
    <w:bookmarkEnd w:id="113"/>
    <w:bookmarkStart w:name="z2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Началом проведения проверки считается дата вручения субъекту контроля акта о назначении проверки.</w:t>
      </w:r>
    </w:p>
    <w:bookmarkEnd w:id="114"/>
    <w:bookmarkStart w:name="z2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уполномоченного органа в сфере обеспечения информационной безопасности, прибывшие на объект для проверки, обязаны предъявить субъекту контроля:</w:t>
      </w:r>
    </w:p>
    <w:bookmarkEnd w:id="115"/>
    <w:bookmarkStart w:name="z2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116"/>
    <w:bookmarkStart w:name="z2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 либо идентификационную карту;</w:t>
      </w:r>
    </w:p>
    <w:bookmarkEnd w:id="117"/>
    <w:bookmarkStart w:name="z2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– разрешение компетентного органа на посещение режимных объектов.</w:t>
      </w:r>
    </w:p>
    <w:bookmarkEnd w:id="118"/>
    <w:bookmarkStart w:name="z2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bookmarkEnd w:id="119"/>
    <w:bookmarkStart w:name="z2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 может быть продлен только один раз не более чем на пятнадцать рабочих дней. Продление осуществляется решением руководителя уполномоченного органа в сфере обеспечения информационной безопасности.</w:t>
      </w:r>
    </w:p>
    <w:bookmarkEnd w:id="120"/>
    <w:bookmarkStart w:name="z2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проведения проверки оформляется дополнительным актом о продлении сроков проверки с уведомлением субъекта контроля, в котором указываются дата и номер приказа предыдущего акта о назначении проверки и причины продления.</w:t>
      </w:r>
    </w:p>
    <w:bookmarkEnd w:id="121"/>
    <w:bookmarkStart w:name="z2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вручается субъекту контроля уполномоченным органом в сфере обеспечения информационной безопасности за один рабочий день до продления с уведомлением о вручении.</w:t>
      </w:r>
    </w:p>
    <w:bookmarkEnd w:id="122"/>
    <w:bookmarkStart w:name="z2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проверки должностными лицами уполномоченного органа в сфере обеспечения информационной безопасности, осуществляющими проверку, составляется акт о результатах проверки.</w:t>
      </w:r>
    </w:p>
    <w:bookmarkEnd w:id="123"/>
    <w:bookmarkStart w:name="z2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с копиями приложений, за исключением копий документов, имеющихся в оригинале у субъекта контроля, на бумажном носителе под роспись или в электронной форме вручается субъекту контроля (руководителю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уполномоченного органа в сфере обеспечения информационной безопасности.</w:t>
      </w:r>
    </w:p>
    <w:bookmarkEnd w:id="124"/>
    <w:bookmarkStart w:name="z2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о результатах проверки указываются:</w:t>
      </w:r>
    </w:p>
    <w:bookmarkEnd w:id="125"/>
    <w:bookmarkStart w:name="z2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bookmarkEnd w:id="126"/>
    <w:bookmarkStart w:name="z2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27"/>
    <w:bookmarkStart w:name="z2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акта о назначении проверки (дополнительного акта о продлении срока при его наличии);</w:t>
      </w:r>
    </w:p>
    <w:bookmarkEnd w:id="128"/>
    <w:bookmarkStart w:name="z2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bookmarkEnd w:id="129"/>
    <w:bookmarkStart w:name="z2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30"/>
    <w:bookmarkStart w:name="z2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контроля, его место нахождения;</w:t>
      </w:r>
    </w:p>
    <w:bookmarkEnd w:id="131"/>
    <w:bookmarkStart w:name="z2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предмет проверки;</w:t>
      </w:r>
    </w:p>
    <w:bookmarkEnd w:id="132"/>
    <w:bookmarkStart w:name="z2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 проверки;</w:t>
      </w:r>
    </w:p>
    <w:bookmarkEnd w:id="133"/>
    <w:bookmarkStart w:name="z2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 период проведения проверки;</w:t>
      </w:r>
    </w:p>
    <w:bookmarkEnd w:id="134"/>
    <w:bookmarkStart w:name="z2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результатах проверки, в том числе о выявленных нарушениях и их характере;</w:t>
      </w:r>
    </w:p>
    <w:bookmarkEnd w:id="135"/>
    <w:bookmarkStart w:name="z2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об устранении выявленных нарушений требований законодательства Республики Казахстан об электронном документе и электронной цифровой подписи с указанием срока их исполнения;</w:t>
      </w:r>
    </w:p>
    <w:bookmarkEnd w:id="136"/>
    <w:bookmarkStart w:name="z2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ознакомлении или отказе в ознакомлении с актом руководителя субъекта контроля либо его уполномоченного лица, а также лиц, присутствовавших при проведении проверки, их подписи или запись об отказе от подписи;</w:t>
      </w:r>
    </w:p>
    <w:bookmarkEnd w:id="137"/>
    <w:bookmarkStart w:name="z2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должностных лиц, проводивших проверку.</w:t>
      </w:r>
    </w:p>
    <w:bookmarkEnd w:id="138"/>
    <w:bookmarkStart w:name="z2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документы, связанные с результатами проверки (при их наличии), и их копии.</w:t>
      </w:r>
    </w:p>
    <w:bookmarkEnd w:id="139"/>
    <w:bookmarkStart w:name="z2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bookmarkEnd w:id="140"/>
    <w:bookmarkStart w:name="z2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обеспечения информационной безопасности должен рассмотреть замечания и (или) возражения субъекта контроля к акту о результатах проверки и в течение пятнадцати рабочих дней дать мотивированный ответ.</w:t>
      </w:r>
    </w:p>
    <w:bookmarkEnd w:id="141"/>
    <w:bookmarkStart w:name="z2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принятия акта о результатах проверки составляется акт, который подписывается должностными лицами, осуществляющими проверку, и руководителем субъекта контроля либо его уполномоченным представителем.</w:t>
      </w:r>
    </w:p>
    <w:bookmarkEnd w:id="142"/>
    <w:bookmarkStart w:name="z2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вправе отказаться от подписания акта, дав письменное объяснение о причине отказа.</w:t>
      </w:r>
    </w:p>
    <w:bookmarkEnd w:id="143"/>
    <w:bookmarkStart w:name="z2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или дополнительном акте о продлении сроков проверки.</w:t>
      </w:r>
    </w:p>
    <w:bookmarkEnd w:id="144"/>
    <w:bookmarkStart w:name="z2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исполнения акта о результатах проверки определяются с учетом обстоятельств, оказывающих влияние на реальную возможность его исполнения, но не менее десяти календарных дней со дня вручения акта о результатах проверки.</w:t>
      </w:r>
    </w:p>
    <w:bookmarkEnd w:id="145"/>
    <w:bookmarkStart w:name="z2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сроков исполнения акта о результатах проверки учитываются:</w:t>
      </w:r>
    </w:p>
    <w:bookmarkEnd w:id="146"/>
    <w:bookmarkStart w:name="z2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субъекта контроля организационных, технических возможностей по устранению нарушений;</w:t>
      </w:r>
    </w:p>
    <w:bookmarkEnd w:id="147"/>
    <w:bookmarkStart w:name="z2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bookmarkEnd w:id="148"/>
    <w:bookmarkStart w:name="z2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 истечении срока устранения выявленных нарушений, установленного в акте о результатах проверки, субъект контроля обязан в течение срока, установленного в акте о результатах проверки, предоставить в уполномоченный орган в сфере обеспечения информационной безопасности информацию об устранении выявленных нарушений с подтверждающими документами.</w:t>
      </w:r>
    </w:p>
    <w:bookmarkEnd w:id="149"/>
    <w:bookmarkStart w:name="z2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с подпунктом 6) пункта 3 настоящей статьи.</w:t>
      </w:r>
    </w:p>
    <w:bookmarkEnd w:id="150"/>
    <w:bookmarkStart w:name="z2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прав и законных интересов субъекта контроля при осуществлении проверки субъект контроля вправе обжаловать решения, действия (бездействие) должностных лиц уполномоченного органа в сфере обеспечения информационной безопасности вышестоящему должностному лицу либо в суд в порядке, установленном законодательством Республики Казахстан.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5-4 в соответствии с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Электронный документ</w:t>
      </w:r>
    </w:p>
    <w:bookmarkEnd w:id="152"/>
    <w:bookmarkStart w:name="z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Принципы электронного документооборота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документооборот осуществляется в государственных и негосударственных информационных системах на основе следующих принципов:</w:t>
      </w:r>
    </w:p>
    <w:bookmarkStart w:name="z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функционирования различных систем электронного документооборота;</w:t>
      </w:r>
    </w:p>
    <w:bookmarkEnd w:id="154"/>
    <w:bookmarkStart w:name="z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использования электронных документов в любых сферах деятельности, где применяются информационно-коммуникационные технологии для создания, обработки, хранения , передачи, предоставления и подтверждения данных; </w:t>
      </w:r>
    </w:p>
    <w:bookmarkEnd w:id="155"/>
    <w:bookmarkStart w:name="z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передачи электронных документов с использованием любых информационных систем. 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6 с изменениями, внесенными законами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Требования к электронному документообороту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Электронный документ, соответствующий требованиям настоящего Закона и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</w:r>
    </w:p>
    <w:bookmarkStart w:name="z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документ считается отправленным с момента его передачи через сети телекоммуникаций. </w:t>
      </w:r>
    </w:p>
    <w:bookmarkEnd w:id="158"/>
    <w:bookmarkStart w:name="z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Входящий электронный документ считается поступившим после его фиксации в информационной системе адресата. </w:t>
      </w:r>
    </w:p>
    <w:bookmarkEnd w:id="159"/>
    <w:bookmarkStart w:name="z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Уведомление о получении должно содержать данные о факте и времени получения электронного документа и его отправителе. В случае непоступления его автору считается, что документ не получен адресатом.</w:t>
      </w:r>
    </w:p>
    <w:bookmarkEnd w:id="160"/>
    <w:bookmarkStart w:name="z1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случаях, установленных законодательством Республики Казахстан, для оказания государственной услуги представляется электронная копия документа.</w:t>
      </w:r>
    </w:p>
    <w:bookmarkEnd w:id="161"/>
    <w:bookmarkStart w:name="z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электронного документооборота определяется уполномоченным органом в сфере архивного дела и документационного обеспечения управления.</w:t>
      </w:r>
    </w:p>
    <w:bookmarkEnd w:id="162"/>
    <w:bookmarkStart w:name="z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сбора, обработки, хранения, передачи, поиска, распространения, использования, защиты, регистрации, подтверждения  и уничтожения электронных документов и иных данных, содержащих сведения, составляющие государственные секреты, с использованием информационных систем в защищенном исполнении, отнесенных к государственным секретам, а также порядок создания, аккредитации и прекращения деятельности специального удостоверяющего центра определяются Комитетом национальной безопасности Республики Казахстан.</w:t>
      </w:r>
    </w:p>
    <w:bookmarkEnd w:id="163"/>
    <w:bookmarkStart w:name="z1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пунктов 2, 3 и 4 настоящей статьи не распространяются на электронные документы, представленные посредством сервиса цифровых документов.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04.06.2009 </w:t>
      </w:r>
      <w:r>
        <w:rPr>
          <w:rFonts w:ascii="Times New Roman"/>
          <w:b w:val="false"/>
          <w:i w:val="false"/>
          <w:color w:val="000000"/>
          <w:sz w:val="28"/>
        </w:rPr>
        <w:t>N 162-IV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Хранение электронных документов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документы хранятся в государственных и (или) негосударственных информационных системах в порядке, установленном законодательством Республики Казахстан. </w:t>
      </w:r>
    </w:p>
    <w:bookmarkStart w:name="z15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Хранящиеся в государственных и (или) негосударственных информационных системах электронные документы могут использоваться и представляться посредством сервиса цифровых документов.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Права и обязанности участника системы электронного документооборота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 системы электронного документооборота вправе: </w:t>
      </w:r>
    </w:p>
    <w:bookmarkStart w:name="z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в удостоверяющий центр за подтверждением принадлежности и действительности открытого ключа электронной цифровой подписи, зарегистрированного данным удостоверяющим центром; </w:t>
      </w:r>
    </w:p>
    <w:bookmarkEnd w:id="168"/>
    <w:bookmarkStart w:name="z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обслуживаться несколькими удостоверяющими центрами. </w:t>
      </w:r>
    </w:p>
    <w:bookmarkEnd w:id="169"/>
    <w:bookmarkStart w:name="z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 системы электронного документооборота обязан соблюдать установленные правила электронного документооборота. 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Электронная цифровая подпись</w:t>
      </w:r>
    </w:p>
    <w:bookmarkEnd w:id="171"/>
    <w:bookmarkStart w:name="z1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Использование электронной цифровой подписи</w:t>
      </w:r>
    </w:p>
    <w:bookmarkEnd w:id="172"/>
    <w:bookmarkStart w:name="z4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удостоверена подлинность электронной цифровой подписи при помощи открытого ключа, имеющего регистрационное свидетельство;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лицо, подписавшее электронный документ, правомерно владеет закрытым ключом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используется в соответствии со сведениями, указанными в регистрационном свидетельстве;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центром, зарегистрированным в доверенной третьей стороне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Закрытые ключи электронной цифровой подписи являются собственностью лиц, владеющих ими на законных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может иметь закрытые ключи электронной цифровой подписи для различных информационных систем. Закрытые ключи электронной цифровой подписи не могут быть переданы другим лицам.</w:t>
      </w:r>
    </w:p>
    <w:bookmarkStart w:name="z1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хранение закрытых ключей электронной цифровой подписи в удостоверяющем центре в соответствии с правилами создания, использования и хранения закрытых ключей электронной цифровой подписи в удостоверяющем центре.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юридического лица или лицо, его замещающее, вправе наделять полномочиями работника данного юридического лица или назначенного им лица на подписание электронного документа. При этом каждый сотрудник использует регистрационное свидетельство и соответствующий ему закрытый ключ электронной цифровой подписи, полученный на свое имя.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Средства электронной цифровой подписи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электронной цифровой подписи подлежат подтверждению соответствия в случаях и порядке, установленных законодательством Республики Казахстан в области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11 в редакции Закона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Электронная цифровая подпись в системе электронного документооборота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может использоваться должностными лицами государственных органов при удостоверении электронных документов, издаваемых ими в пределах 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негосударственных системах электронного документооборота электронная цифровая подпись используется в порядке, установленном гражданским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Признание иностранной электронной цифровой подписи</w:t>
      </w:r>
    </w:p>
    <w:bookmarkEnd w:id="177"/>
    <w:bookmarkStart w:name="z13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Иностранная электронная цифровая подпись, имеющая иностранное регистрационное свидетельство, признается на территории Республики Казахстан в следующих случаях:</w:t>
      </w:r>
    </w:p>
    <w:bookmarkEnd w:id="178"/>
    <w:bookmarkStart w:name="z13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удостоверена подлинность иностранной электронной цифровой подписи доверенной третьей стороной Республики Казахстан;</w:t>
      </w:r>
    </w:p>
    <w:bookmarkEnd w:id="179"/>
    <w:bookmarkStart w:name="z13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подписавшее электронный документ, правомерно владеет закрытым ключом иностранной электронной цифровой подписи;</w:t>
      </w:r>
    </w:p>
    <w:bookmarkEnd w:id="180"/>
    <w:bookmarkStart w:name="z13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иностранная электронная цифровая подпись используется в соответствии со сведениями, указанными в регистрационном свидетельстве; </w:t>
      </w:r>
    </w:p>
    <w:bookmarkEnd w:id="181"/>
    <w:bookmarkStart w:name="z13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сформирована средствами электронной цифровой подписи иностранного удостоверяющего центра, зарегистрированного в доверенной третьей стороне Республики Казахстан, или иностранного удостоверяющего центра, зарегистрированного в доверенной третьей стороне иностранного государства, зарегистрированной в доверенной третьей стороне Республики Казахстан.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Регистрационное свидетельство</w:t>
      </w:r>
    </w:p>
    <w:bookmarkEnd w:id="183"/>
    <w:bookmarkStart w:name="z1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Выдача регистрационного свидетельства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выдается лицу, достигшему шестнадцатилетнего возраста, в порядке, установленном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14 в редакции Закона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14-1. Отказ в выдаче регистрационного свидетельства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центр отказывает в выдаче регистрационного свидетельства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шестнадцатилетнего возраста.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4 дополнена статьей 14-1 в соответствии с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Содержание регистрационного свидетельства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Регистрационное свидетельство должно содержать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регистрационного свидетельства и срок его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данные, позволяющие идентифицировать владельца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открытый ключ электронной цифровой подписи;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 сферах применения и ограничениях применения электронной цифровой подписи;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реквизиты соответствующего удостоверяющего центра.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по согласованию с участником системы электронного документооборота включает в регистрационное свидетельство дополнительную информацию, необходимую для электронного документооборота.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Порядок и срок хранения регистрационных свидетельств в удостоверяющих центрах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Копии регистрационных свидетельств хранятся в соответствующих удостоверяющих центрах в порядке, установленном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хранения отозванных регистрационных свидетельств в удостоверяющих центрах составляет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срока, указанного в пункте 2 настоящей статьи, отозванные регистрационные свидетельства поступают на архивное хранение в порядке, установленном законодательством Республики Казахстан. </w:t>
      </w:r>
    </w:p>
    <w:bookmarkStart w:name="z2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Права и обязанности владельца регистрационного свидетельства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Владелец регистрационного свидетельства вправе требовать от удостоверяющего центра отзыва регистрационного свидетельства в случаях, если он предполагает нарушение режима доступа к закрытому ключу электронной цифровой подписи, соответствующему открытому ключу, указанному в регистрационном свидетельстве.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Владелец регистрационного свидетельства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предоставлять удостоверяющему центру достоверную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пользоваться закрытым ключом, соответствующим открытому ключу, указанному в регистрационном свидетельстве;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меры для защиты принадлежащего ему закрытого ключа электронной цифровой подписи от неправомерного доступа и использования, а также хранить и передавать открытый ключ для проверки электронной цифровой подписи вместе с электронным документом.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Отзыв регистрационного свидетельства</w:t>
      </w:r>
    </w:p>
    <w:bookmarkEnd w:id="189"/>
    <w:bookmarkStart w:name="z1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центр, выдавший регистрационное свидетельство, отзывает его на основании соответствующего уведомления в следующих случаях:</w:t>
      </w:r>
    </w:p>
    <w:bookmarkEnd w:id="190"/>
    <w:bookmarkStart w:name="z1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представителя;</w:t>
      </w:r>
    </w:p>
    <w:bookmarkEnd w:id="191"/>
    <w:bookmarkStart w:name="z14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факта представления недостоверных сведений либо неполного пакета документов при получении регистрационного свидетельства;</w:t>
      </w:r>
    </w:p>
    <w:bookmarkEnd w:id="192"/>
    <w:bookmarkStart w:name="z1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</w:p>
    <w:bookmarkEnd w:id="193"/>
    <w:bookmarkStart w:name="z1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bookmarkEnd w:id="194"/>
    <w:bookmarkStart w:name="z1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 – владельца регистрационного свидетельства, смены руководителя юридического лица;</w:t>
      </w:r>
    </w:p>
    <w:bookmarkEnd w:id="195"/>
    <w:bookmarkStart w:name="z1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</w:p>
    <w:bookmarkEnd w:id="196"/>
    <w:bookmarkStart w:name="z1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вступившему в законную силу решению суда. </w:t>
      </w:r>
    </w:p>
    <w:bookmarkEnd w:id="197"/>
    <w:bookmarkStart w:name="z1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отзывает регистрационное свидетельство в порядке и сроки, которые установлены законодательством Республики Казахстан.</w:t>
      </w:r>
    </w:p>
    <w:bookmarkEnd w:id="198"/>
    <w:bookmarkStart w:name="z1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отзыве регистрационного свидетельства удостоверяющий центр обязан внести изменения в регистр регистрационных свидетельств в течение одного дня с момента получения соответствующей информации.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в редакции Закона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Признание иностранных регистрационных свидетельств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19 исключена Законом РК от 25.06.2020 </w:t>
      </w:r>
      <w:r>
        <w:rPr>
          <w:rFonts w:ascii="Times New Roman"/>
          <w:b w:val="false"/>
          <w:i w:val="false"/>
          <w:color w:val="ff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Удостоверяющий центр</w:t>
      </w:r>
    </w:p>
    <w:bookmarkEnd w:id="201"/>
    <w:bookmarkStart w:name="z2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Деятельность удостоверяющего центра</w:t>
      </w:r>
    </w:p>
    <w:bookmarkEnd w:id="202"/>
    <w:bookmarkStart w:name="z7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центр является юридическим лицом, созданным в соответствии с законодательством Республики Казахстан.</w:t>
      </w:r>
    </w:p>
    <w:bookmarkEnd w:id="203"/>
    <w:bookmarkStart w:name="z7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Удостоверяющий центр может обслуживать несколько систем электронного документооборота.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20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20-1. Государственная монополия в сфере электронного документа и электронной цифровой подписи</w:t>
      </w:r>
    </w:p>
    <w:bookmarkEnd w:id="205"/>
    <w:bookmarkStart w:name="z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20-1 исключена Законом РК от 28.12.2017 </w:t>
      </w:r>
      <w:r>
        <w:rPr>
          <w:rFonts w:ascii="Times New Roman"/>
          <w:b w:val="false"/>
          <w:i w:val="false"/>
          <w:color w:val="ff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6"/>
    <w:bookmarkStart w:name="z5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20-2. Аккредитация удостоверяющих центров</w:t>
      </w:r>
    </w:p>
    <w:bookmarkEnd w:id="207"/>
    <w:bookmarkStart w:name="z6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удостоверяющих центров является обязательным условием для осуществления удостоверяющими центрами (за исключением корневого удостоверяющего центра Республики Казахстан) своей деятельности на территории Республики Казахстан. Аккредитация осуществляется уполномоченным органом в сфере обеспечения информационной безопасности в отношении удостоверяющих центров, являющихся юридическими лицами Республики Казахстан.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Аккредитация удостоверяющего центра осуществляется на бесплатной основе сроком на три года, если более короткий срок не указан в заявлении удостоверяющего центра.</w:t>
      </w:r>
    </w:p>
    <w:bookmarkStart w:name="z1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специальных удостоверяющих центров является обязательным условием осуществления специальными удостоверяющими центрами (за исключением специального корневого удостоверяющего центра Республики Казахстан) своей деятельности на территории Республики Казахстан.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5 дополнена статьей 20-2 в соответствии с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законами РК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Функции удостоверяющего центра</w:t>
      </w:r>
    </w:p>
    <w:bookmarkEnd w:id="210"/>
    <w:bookmarkStart w:name="z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центр: </w:t>
      </w:r>
    </w:p>
    <w:bookmarkEnd w:id="211"/>
    <w:bookmarkStart w:name="z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ключи электронных цифровых подписей по обращению участников системы электронного документооборота с принятием мер для защиты закрытых ключей электронной цифровой подписи от неправомерного доступа; </w:t>
      </w:r>
    </w:p>
    <w:bookmarkEnd w:id="212"/>
    <w:bookmarkStart w:name="z7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выдает, регистрирует, отзывает, хранит регистрационные свидетельства, ведет регистр регистрационных свидетельств, выданных в установленном порядке; 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правила применения регистрационных свидетельств;</w:t>
      </w:r>
    </w:p>
    <w:bookmarkStart w:name="z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учет действующих и отозванных регистрационных свидетельств; </w:t>
      </w:r>
    </w:p>
    <w:bookmarkEnd w:id="214"/>
    <w:bookmarkStart w:name="z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подтверждает принадлежность и действительность открытого ключа электронной цифровой подписи, зарегистрированного удостоверяющим центром в порядке, установленном законодательством Республики Казахстан; </w:t>
      </w:r>
    </w:p>
    <w:bookmarkEnd w:id="215"/>
    <w:bookmarkStart w:name="z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(исключен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</w:p>
    <w:bookmarkEnd w:id="216"/>
    <w:bookmarkStart w:name="z8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Удостоверяющий центр обязан принимать все необходимые меры для предотвращения утери, модификации и подделки находящихся на хранении открытых ключей и (или) закрытых ключей электронной цифровой подписи. </w:t>
      </w:r>
    </w:p>
    <w:bookmarkEnd w:id="217"/>
    <w:bookmarkStart w:name="z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неисполнение обязанности, предусмотренной пунктом 2 настоящей статьи, удостоверяющий центр несет ответственность в соответствии с законами Республики Казахстан. </w:t>
      </w:r>
    </w:p>
    <w:bookmarkEnd w:id="218"/>
    <w:bookmarkStart w:name="z11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Осуществление функций удостоверяющего центра государственных органов Республики Казахстан,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информационно-коммуникационной инфраструктуры "электронного правительства", определенный в соответствии с Законом Республики Казахстан "Об информатизации".</w:t>
      </w:r>
    </w:p>
    <w:bookmarkEnd w:id="219"/>
    <w:bookmarkStart w:name="z1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Осуществление функций специального корневого удостоверяющего центра Республики Казахстан обеспечивает Комитет национальной безопасности Республики Казахстан.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Прекращение деятельности удостоверяющего центра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удостоверяющего центра прекращается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 прекращении своей деятельности удостоверяющий центр обязан за тридцать календарных дней до прекращения деятельности проинформировать об этом всех участников обслуживаемых им систем электронного документооборота и уполномоченный орган в сфере обеспечения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прекращении деятельности удостоверяющего центра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истечении срока, указанного в пункте 2 настоящей статьи,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изменением, внесенным Законом РК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Защита сведений о владельцах регистрационных свидетельств, закрытых и открытых ключах электронной цифровой подписи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 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владельцах регистрационных свидетельств, являющиеся конфиденциальными в соответствии с соглашением сторон, не включаются в общедоступный регистр регистрационных свидетельств. </w:t>
      </w:r>
    </w:p>
    <w:bookmarkStart w:name="z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223"/>
    <w:bookmarkStart w:name="z3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Ответственность за нарушение законодательства Республики Казахстан об электронном документе и электронной цифровой подписи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об электронном документе и электронной цифровой подписи, несут ответственность, предусмотренную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часть вторую статьи 24 предусмотрены изменения Законом РК от 05.07.2024 </w:t>
      </w:r>
      <w:r>
        <w:rPr>
          <w:rFonts w:ascii="Times New Roman"/>
          <w:b w:val="false"/>
          <w:i w:val="false"/>
          <w:color w:val="ff0000"/>
          <w:sz w:val="28"/>
        </w:rPr>
        <w:t>№ 115-VIII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принятии электронных документов в случаях, предусмотренных законами Республики Казахстан,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Статью 24 с изменениями, внесенными Законом РК от 24.11.2015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Рассмотрение споров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при использовании электронного документа и электронной цифровой подписи, подлежат рассмотрению в судебном порядке в соответствии с законодательством Республики Казахстан. </w:t>
      </w:r>
    </w:p>
    <w:bookmarkStart w:name="z3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Порядок введения в действие настоящего Закона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июля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