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408a" w14:textId="9f64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Гражданский кодекс Республики Казахстан (Особенная часть)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января 2003 года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изменение в Гражданский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(Особенная часть) от 1 июля 1999 г. (Ведомости Парламента Республики Казахстан, 1999 г., N 16-17, ст. 642; N 23, ст. 929; 2000 г., N 3-4, ст. 66; N 10, ст. 244; N 22, ст. 408; 2001 г., N 23, ст. 309; N 24, ст. 338; 2002 г., N 10, ст. 102):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483 </w:t>
      </w:r>
      <w:r>
        <w:rPr>
          <w:rFonts w:ascii="Times New Roman"/>
          <w:b w:val="false"/>
          <w:i w:val="false"/>
          <w:color w:val="000000"/>
          <w:sz w:val="28"/>
        </w:rPr>
        <w:t>
 слова "в установленном законодательством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порядке, а также приборов учета" заменить словами "в порядке,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