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57bb" w14:textId="d3f5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чрезвычайном положении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февраля 2003 года N 387.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устанавливает основания, сроки, порядок введения и действия чрезвычайного положения на всей территории Республики Казахстан или в отдельных ее местностях, правовой режим чрезвычайной ситуации социального характера.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Конституционного Закона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чрезвычайная ситуация социального характера – чрезвычайная ситуация, обусловленная возникновением на определенной территории противоречий и конфликтов в сфере социальных отношений, которые могут повлечь или повлекли за собой человеческие жертвы, причинение вреда здоровью, значительный имущественный ущерб или нарушения условий жизнедеятельности населения;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кризисная ситуация в социально-экономической сфере – ситуация, при которой возникла угроза экономической безопасности страны и в соответствии с актами Президента Республики Казахстан могут быть установлены особенности действий налогового, бюджетного, таможенного, банковского, трудового, валютного законодательства Республики Казахстан, законодательства Республики Казахстан в области защиты конкуренции, в области здравоохранения, о государственных закупках, закупках отдельных субъектов квазигосударственного сектора, в сферах социальной защиты граждан, о государственном имуществе, по вопросам государственного контроля и надзора, реализации международных обязательств страны;</w:t>
      </w:r>
    </w:p>
    <w:bookmarkStart w:name="z15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кризисная ситуация – ситуация, при которой для восстановления нарушенных прав и свобод человека и гражданина, конституционного строя Республики Казахстан, безопасности и правопорядка требуется применение временных ограничений, а в исключительных случаях введение режима чрезвычайной ситуации или чрезвычайного положения и применение основных и дополнительных мер, предусмотренных настоящим Законом;</w:t>
      </w:r>
    </w:p>
    <w:bookmarkEnd w:id="2"/>
    <w:bookmarkStart w:name="z3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комендант местности – должностное лицо, назначаемое Президентом Республики Казахстан, руководящее деятельностью комендатуры местности, где введено чрезвычайное положение, и осуществляющее единое управление силами и средствами, обеспечивающими режим чрезвычайного положения;</w:t>
      </w:r>
    </w:p>
    <w:bookmarkEnd w:id="3"/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комендатура местности – временный специальный орган, создаваемый Президентом Республики Казахстан в местности, где введено чрезвычайное положение, для обеспечения режима чрезвычайного положения;</w:t>
      </w:r>
    </w:p>
    <w:bookmarkEnd w:id="4"/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комендантский час – время суток, в течение которого устанавливается запрет находиться на улицах и иных общественных местах либо вне жилища без специально выданных пропусков и документов, удостоверяющих личность;</w:t>
      </w:r>
    </w:p>
    <w:bookmarkEnd w:id="5"/>
    <w:bookmarkStart w:name="z4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чрезвычайное положение – временная мера, применяемая исключительно в интересах обеспечения безопасности граждан и защиты конституционного строя Республики Казахстан и представляющая собой особый правовой режим деятельности государственных органов, организаций, допускающий установление отдельных ограничений прав и свобод граждан, иностранцев и лиц без гражданства, а также прав юридических лиц и возлагающий на них дополнительные обязанности;</w:t>
      </w:r>
    </w:p>
    <w:bookmarkEnd w:id="6"/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границы местности, где вводится чрезвычайное положение, – территория одной или нескольких административно-территориальных единиц Республики Казахстан;</w:t>
      </w:r>
    </w:p>
    <w:bookmarkEnd w:id="7"/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комиссия по обеспечению режима чрезвычайного положения – специальный орган государственного управления, создаваемый актом Президента Республики Казахстан на период введения чрезвычайного положения.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в редакции Конституционного Закона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11.07.2022 </w:t>
      </w:r>
      <w:r>
        <w:rPr>
          <w:rFonts w:ascii="Times New Roman"/>
          <w:b w:val="false"/>
          <w:i w:val="false"/>
          <w:color w:val="000000"/>
          <w:sz w:val="28"/>
        </w:rPr>
        <w:t>№ 136-VII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Правовая основа чрезвычайного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Правовой основой введения чрезвычайного положения являются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настоящий Закон и иные нормативные правовые акты Республики Казахстан. </w:t>
      </w:r>
    </w:p>
    <w:bookmarkStart w:name="z1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2-1. Полномочия Президента Республики Казахстан по обеспечению режимов чрезвычайного положения и чрезвычайной ситуации социального характера</w:t>
      </w:r>
    </w:p>
    <w:bookmarkEnd w:id="9"/>
    <w:bookmarkStart w:name="z1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 в целях обеспечения безопасности граждан и защиты конституционного строя Республики Казахстан:</w:t>
      </w:r>
    </w:p>
    <w:bookmarkEnd w:id="10"/>
    <w:bookmarkStart w:name="z1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правила, определяющие порядок совместных действий центральных государственных и местных исполнительных органов, правоохранительных и специальных государственных органов, Вооруженных Сил Республики Казахстан, других войск и воинских формирований при локализации и ликвидации кризисной ситуации;</w:t>
      </w:r>
    </w:p>
    <w:bookmarkEnd w:id="11"/>
    <w:bookmarkStart w:name="z1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 республиканском и региональном оперативных штабах;</w:t>
      </w:r>
    </w:p>
    <w:bookmarkEnd w:id="12"/>
    <w:bookmarkStart w:name="z1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другие полномочия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 дополнена статьей 2-1 в соответствии с Законом РК от 11.07.2022 </w:t>
      </w:r>
      <w:r>
        <w:rPr>
          <w:rFonts w:ascii="Times New Roman"/>
          <w:b w:val="false"/>
          <w:i w:val="false"/>
          <w:color w:val="000000"/>
          <w:sz w:val="28"/>
        </w:rPr>
        <w:t>№ 136-VII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Цель введения чрезвычайного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введения чрезвычайного положения является устранение обстоятельств, послуживших основанием для его введения, обеспечение безопасности, защиты прав и свобод человека и гражданина, защиты конституционного строя Республики Казахстан. </w:t>
      </w:r>
    </w:p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1-1. Правовой режим чрезвычайной ситуации социального характера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Закон дополнен главой 1-1 в соответствии с Конституционным Законом РК от 03.07.2013 </w:t>
      </w:r>
      <w:r>
        <w:rPr>
          <w:rFonts w:ascii="Times New Roman"/>
          <w:b w:val="false"/>
          <w:i w:val="false"/>
          <w:color w:val="ff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3-1. Правовой режим чрезвычайной ситуации социального характера</w:t>
      </w:r>
    </w:p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Правовой режим чрезвычайной ситуации социального характера представляет собой особый режим экстренного реагирования и функционирования государственных органов, осуществляющих предупреждение и ликвидацию чрезвычайных обстоятельств социального характера, и допускает установление отдельных временных ограничений прав и свобод физических и юридических лиц с возложением на них дополнительных обязанностей.</w:t>
      </w:r>
    </w:p>
    <w:bookmarkEnd w:id="15"/>
    <w:bookmarkStart w:name="z1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Обстоятельства чрезвычайной ситуации социального характера могут являться основанием для введения чрезвычайного положения.</w:t>
      </w:r>
    </w:p>
    <w:bookmarkEnd w:id="16"/>
    <w:bookmarkStart w:name="z1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Правовой режим чрезвычайной ситуации социального характера вводится в случае, когда возникла угроза демократическим институтам, независимости и территориальной целостности, политической стабильности Республики Казахстан, безопасности ее граждан и ее локализацию и ликвидацию возможно осуществить силами и средствами государственных органов по предупреждению и ликвидации чрезвычайной ситуации социального характера без введения основных, дополнительных мер и временных ограничений, применяемых при введении чрезвычайного положения.</w:t>
      </w:r>
    </w:p>
    <w:bookmarkEnd w:id="17"/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Правовой режим чрезвычайной ситуации социального характера вводится в отдельных местностях решением руководителя государственного органа по предупреждению и ликвидации чрезвычайной ситуации социального характера или областного (города республиканского значения, столицы) оперативного штаба.</w:t>
      </w:r>
    </w:p>
    <w:bookmarkEnd w:id="18"/>
    <w:bookmarkStart w:name="z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Рабочим органом системы экстренного реагирования и управления при правовом режиме чрезвычайной ситуации социального характера является оперативный штаб. </w:t>
      </w:r>
    </w:p>
    <w:bookmarkEnd w:id="19"/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Государственные и местные исполнительные органы при угрозе или возникновении чрезвычайной ситуации социального характера обязаны оказывать содействие и предоставлять необходимую помощь государственному органу по предупреждению и ликвидации чрезвычайной ситуации социального характера. </w:t>
      </w:r>
    </w:p>
    <w:bookmarkEnd w:id="20"/>
    <w:bookmarkStart w:name="z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предупреждения и ликвидации чрезвычайной ситуации социального характера государственный орган по предупреждению и ликвидации чрезвычайной ситуации социального характера вправе: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использовать транспорт (кроме представительств иностранных государств и международных организаций, обладающих дипломатическим иммунитетом) для прибытия в зону чрезвычайной ситуации социального характера, а также доставления лиц, нуждающихся в экстренной медицинской помощи, в лечебные учреждения, если промедление может создать реальную угрозу жизни или здоровью людей, с возмещением материального ущерба собственникам в случае его причинения в порядке, определяемом Правительством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18.03.2019 </w:t>
      </w:r>
      <w:r>
        <w:rPr>
          <w:rFonts w:ascii="Times New Roman"/>
          <w:b w:val="false"/>
          <w:i w:val="false"/>
          <w:color w:val="000000"/>
          <w:sz w:val="28"/>
        </w:rPr>
        <w:t>№ 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принимать иные меры, предусмотренные законодательством Республики Казахстан.</w:t>
      </w:r>
    </w:p>
    <w:bookmarkStart w:name="z7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Для принятия мер по предупреждению и ликвидации чрезвычайной ситуации социального характера и ее последствий государственный орган по предупреждению и ликвидации чрезвычайной ситуации социального характера вправе использовать материальные ценности государственного материального резерва. Выпуск материальных ценностей из государственного материального резерва в порядке разбронирования для принятия мер по предупреждению и ликвидации чрезвычайной ситуации социального характера и ее последствий осуществляется по решению государственных органов по предупреждению и ликвидации чрезвычайной ситуации социального характера по согласованию с уполномоченным органом в области государственного материального резерва в порядке, определяемом Правительством Республики Казахстан.</w:t>
      </w:r>
    </w:p>
    <w:bookmarkEnd w:id="22"/>
    <w:bookmarkStart w:name="z7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за материальные ценности государственного материального резерва, использованные для принятия мер по предупреждению и ликвидации чрезвычайной ситуации социального характера и ее последствий, осуществляется за счет средств резерва Правительства Республики Казахстан.</w:t>
      </w:r>
    </w:p>
    <w:bookmarkEnd w:id="23"/>
    <w:bookmarkStart w:name="z7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В случаях возникновения чрезвычайных ситуаций социального характера или введения чрезвычайного положения перевозка материальных ценностей государственного материального резерва осуществляется транспортными организациями в первоочередном порядке.</w:t>
      </w:r>
    </w:p>
    <w:bookmarkEnd w:id="24"/>
    <w:bookmarkStart w:name="z7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Материальные ценности, выпущенные из государственного материального резерва для принятия мер по предупреждению и ликвидации чрезвычайной ситуации социального характера и ее последствий, принимаются транспортными организациями к перевозке по предъявлению материальных ценностей без предварительной оплаты.</w:t>
      </w:r>
    </w:p>
    <w:bookmarkEnd w:id="25"/>
    <w:bookmarkStart w:name="z7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за транспортировку материальных ценностей государственного материального резерва осуществляется за счет средств резерва Правительства Республики Казахстан.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Срок действия правового режима чрезвычайной ситуации социального характера не должен превышать сроки устранения обстоятельств, послуживших основанием его введения.</w:t>
      </w:r>
    </w:p>
    <w:bookmarkEnd w:id="27"/>
    <w:bookmarkStart w:name="z1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Правовой режим чрезвычайной ситуации социального характера считается отмененным в случае введения в этой местности или на всей территории Республики Казахстан режима чрезвычайного положения.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3-1 с изменениями, внесенными законами РК от 18.03.2019 </w:t>
      </w:r>
      <w:r>
        <w:rPr>
          <w:rFonts w:ascii="Times New Roman"/>
          <w:b w:val="false"/>
          <w:i w:val="false"/>
          <w:color w:val="000000"/>
          <w:sz w:val="28"/>
        </w:rPr>
        <w:t>№ 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11.07.2022 </w:t>
      </w:r>
      <w:r>
        <w:rPr>
          <w:rFonts w:ascii="Times New Roman"/>
          <w:b w:val="false"/>
          <w:i w:val="false"/>
          <w:color w:val="000000"/>
          <w:sz w:val="28"/>
        </w:rPr>
        <w:t>№ 136-VII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3-2. Компетенция государственных органов по предупреждению и ликвидации чрезвычайных ситуаций социального характера</w:t>
      </w:r>
    </w:p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Органы национальной безопасности Республики Казахстан выявляют, предупреждают и пресекают чрезвычайные ситуации, вызванные массовым переходом Государственной границы Республики Казахстан с территорий сопредельных государств; попытками насильственного изменения конституционного строя Республики Казахстан; актами терроризма; действиями, направленными на насильственный захват власти или насильственное удержание власти в нарушение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диверсиями; вооруженным мятежом.</w:t>
      </w:r>
    </w:p>
    <w:bookmarkEnd w:id="29"/>
    <w:bookmarkStart w:name="z2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государственным органом по ликвидации чрезвычайных ситуаций социального характера, предусмотренных частью первой настоящего пункта, является местный исполнительный орган.</w:t>
      </w:r>
    </w:p>
    <w:bookmarkEnd w:id="30"/>
    <w:bookmarkStart w:name="z2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Органы внутренних дел Республики Казахстан предупреждают и осуществляют ликвидацию чрезвычайных ситуаций, вызванных массовыми беспорядками; межнациональными и межконфессиональными конфликтами; блокадой или захватом отдельных местностей, особо важных и стратегических объектов; организацией и деятельностью незаконных вооруженных формирований.</w:t>
      </w:r>
    </w:p>
    <w:bookmarkEnd w:id="31"/>
    <w:bookmarkStart w:name="z2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Министерство обороны Республики Казахстан участвует в предупреждении и ликвидации чрезвычайных ситуаций социального характера, вызванных провокационными действиями со стороны других государств с целью навязывания вооруженного конфликта, нарушениями территориальной целостности Республики Казахстан.</w:t>
      </w:r>
    </w:p>
    <w:bookmarkEnd w:id="32"/>
    <w:bookmarkStart w:name="z2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Руководители государственных органов по предупреждению и ликвидации чрезвычайных ситуаций социального характера и их территориальных органов несут персональную ответственность за выполнение возложенных на данные государственные органы задач.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3-2 - в редакции Закона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136-VII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3-3. Оперативные штабы</w:t>
      </w:r>
    </w:p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В целях предупреждения и ликвидации чрезвычайных ситуаций социального характера создаются постоянно действующие республиканский и региональные (областные, городов республиканского значения, столицы) оперативные штабы.</w:t>
      </w:r>
    </w:p>
    <w:bookmarkEnd w:id="34"/>
    <w:bookmarkStart w:name="z1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Оперативные штабы состоят из руководителя, заместителей руководителя, в том числе одного первого, и членов штаба.</w:t>
      </w:r>
    </w:p>
    <w:bookmarkEnd w:id="35"/>
    <w:bookmarkStart w:name="z1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оперативных штабов входят руководители или представители государственных органов по предупреждению и ликвидации чрезвычайной ситуации социального характера в качестве заместителей руководителя оперативного штаба, а также представители иных государственных органов.</w:t>
      </w:r>
    </w:p>
    <w:bookmarkEnd w:id="36"/>
    <w:bookmarkStart w:name="z1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Решения республиканского и регионального оперативных штабов являются обязательными для исполнения.</w:t>
      </w:r>
    </w:p>
    <w:bookmarkEnd w:id="37"/>
    <w:bookmarkStart w:name="z1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Оперативные штабы осуществляют свою деятельность в соответствии с законодательством Республики Казахстан.</w:t>
      </w:r>
    </w:p>
    <w:bookmarkEnd w:id="38"/>
    <w:bookmarkStart w:name="z1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Оперативные штабы по борьбе с терроризмом создаются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терроризму".</w:t>
      </w:r>
    </w:p>
    <w:bookmarkEnd w:id="39"/>
    <w:bookmarkStart w:name="z1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проведения охранных мероприятий по обеспечению безопасности охраняемых лиц и объектов в местности, где введена чрезвычайная ситуация социального характера, оперативные штабы по проведению охранных мероприятий действуют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Службе государственной охраны Республики Казахстан".</w:t>
      </w:r>
    </w:p>
    <w:bookmarkEnd w:id="40"/>
    <w:bookmarkStart w:name="z1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решению оперативного штаба по проведению охранных мероприятий могут привлекаться дополнительно необходимые силы и средства других государственных органов в интересах обеспечения безопасности охраняемых лиц, охраны и обороны охраняемых объектов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Службе государственной охраны Республики Казахстан".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3-3 – в редакции Закона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136-VII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3-4. Первоочередные действия по ликвидации чрезвычайных ситуаций социального характера</w:t>
      </w:r>
    </w:p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Первоочередные действия по локализации и ликвидации чрезвычайных ситуаций социального характера организуют в соответствии с ранее утвержденными планами государственных органов с привлечением комплексных сил и средств государственных органов, а первоочередные действия по локализации и ликвидации чрезвычайных ситуаций социального характера, предусмотренных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– в соответствии с ранее согласованными с государственными органами по предупреждению (выявлению, пресечению) чрезвычайных ситуаций социального характера и планами, утвержденными местными исполнительными органами.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первоочередных действиях по ликвидации чрезвычайной ситуации социального характера по решению руководителя оперативного штаба могут применяться следующие временные ограничения: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приостановление деятельности опасных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приостановление оказания услуг связи физическим и (или) юридическим лицам и (или) ограничение использования сети и средств связи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41-1 Закона Республики Казахстан "О связи", за исключением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функционирование транспорта, а также объектов, имеющих особую материальную, историческую, научную, художественную или культурную ценность;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временное отселение физических лиц, проживающих в зоне чрезвычайной ситуации социального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ограничение или запрещение на торговлю оружием, боеприпасами, взрывчатыми веществами, сильнодействующими химическими и ядовитыми веществами, установление особого режима оборота лекарственных средств, наркотических средств, психотропных веществ, их аналогов и прекурсоров, этилового спирта и алкогольной продукции.</w:t>
      </w:r>
    </w:p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Границы зон чрезвычайной ситуации социального характера определяются руководителем оперативного штаба.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3-4 с изменениями, внесенными законами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11.07.2022 </w:t>
      </w:r>
      <w:r>
        <w:rPr>
          <w:rFonts w:ascii="Times New Roman"/>
          <w:b w:val="false"/>
          <w:i w:val="false"/>
          <w:color w:val="000000"/>
          <w:sz w:val="28"/>
        </w:rPr>
        <w:t>№ 136-VII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3-5. Силы и средства для обеспечения режима чрезвычайной ситуации социального характера</w:t>
      </w:r>
    </w:p>
    <w:bookmarkEnd w:id="45"/>
    <w:bookmarkStart w:name="z14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обеспечения режима чрезвычайной ситуации социального характера используются силы и средства органов внутренних дел, национальной безопасности, уполномоченного органа в сфере гражданской защиты и других государственных органов, за исключением Службы государственной охраны Республики Казахстан.</w:t>
      </w:r>
    </w:p>
    <w:bookmarkEnd w:id="46"/>
    <w:bookmarkStart w:name="z14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необходимых случаях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обороне и Вооруженных Силах Республики Казахстан", на основании указа Президента Республики Казахстан могут применяться Вооруженные Силы Республики Казахстан для выполнения следующих задач:</w:t>
      </w:r>
    </w:p>
    <w:bookmarkEnd w:id="47"/>
    <w:bookmarkStart w:name="z14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поддержания особого режима въезда в местность и выезда из нее;</w:t>
      </w:r>
    </w:p>
    <w:bookmarkEnd w:id="48"/>
    <w:bookmarkStart w:name="z14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охраны особорежимных, режимных и особо охраняемых объектов, объектов, обеспечивающих жизнедеятельность населения и функционирование транспорта, объектов, представляющих повышенную опасность для жизни и здоровья людей, а также для окружающей среды;</w:t>
      </w:r>
    </w:p>
    <w:bookmarkEnd w:id="49"/>
    <w:bookmarkStart w:name="z14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разъединения противоборствующих сторон, участвующих в конфликтах, сопровождающихся насильственными действиями с применением специальных средств, оружия, а также с использованием боевой и другой техники;</w:t>
      </w:r>
    </w:p>
    <w:bookmarkEnd w:id="50"/>
    <w:bookmarkStart w:name="z14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участия в пресечении деятельности незаконных вооруженных формирований;</w:t>
      </w:r>
    </w:p>
    <w:bookmarkEnd w:id="51"/>
    <w:bookmarkStart w:name="z14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совместного с органами внутренних дел патрулирования и локализации массовых беспорядков.</w:t>
      </w:r>
    </w:p>
    <w:bookmarkEnd w:id="52"/>
    <w:bookmarkStart w:name="z15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Задачи, указанные в подпунктах 1) – 4) пункта 2 настоящей статьи, Вооруженные Силы Республики Казахстан выполняют совместно с органами внутренних дел и национальной безопасности. При этом на военнослужащих Вооруженных Сил Республики Казахстан распространяются положения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Национальной гвардии Республики Казахстан" в части, касающейся условий, порядка и пределов применения физической силы, специальных средств, служебных собак, оружия, использования военной техники.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1-1 дополнена статьей 3-5 в соответствии с Законом РК от 11.07.2022 </w:t>
      </w:r>
      <w:r>
        <w:rPr>
          <w:rFonts w:ascii="Times New Roman"/>
          <w:b w:val="false"/>
          <w:i w:val="false"/>
          <w:color w:val="000000"/>
          <w:sz w:val="28"/>
        </w:rPr>
        <w:t>№ 136-VII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Условия, основания, порядок введения и отмены чрезвычайного положения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Условия, основания введения чрезвычайного положения</w:t>
      </w:r>
    </w:p>
    <w:bookmarkStart w:name="z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Чрезвычайное положение вводится в случае, когда демократические институты, независимость и территориальная целостность, политическая стабильность Республики Казахстан, безопасность ее граждан находятся под серьезной и непосредственной угрозой, нарушено нормальное функционирование конституционных органов государства и для их локализации и ликвидации необходимо вводить основные, дополнительные меры и временные ограничения.</w:t>
      </w:r>
    </w:p>
    <w:bookmarkEnd w:id="55"/>
    <w:bookmarkStart w:name="z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обстоятельствам, служащим основаниями введения чрезвычайного положения при соблюдении требований пункта 1 настоящей статьи, относятся:</w:t>
      </w:r>
    </w:p>
    <w:bookmarkEnd w:id="56"/>
    <w:bookmarkStart w:name="z12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чрезвычайные ситуации социального характера, вызванные массовым переходом Государственной границы Республики Казахстан с территорий сопредельных государств; попытками насильственного изменения конституционного строя Республики Казахстан; актами терроризма; действиями, направленными на насильственный захват власти или насильственное удержание власти в нарушение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массовыми беспорядками, межнациональными и межконфессиональными конфликтами; блокадой или захватом отдельных местностей, особо важных и стратегических объектов; подготовкой и деятельностью незаконных вооруженных формирований; вооруженным мятежом; диверсией; провокационными действиями со стороны других государств с целью навязывания вооруженного конфликта; нарушением территориальной целостности Республики Казахстан;</w:t>
      </w:r>
    </w:p>
    <w:bookmarkEnd w:id="57"/>
    <w:bookmarkStart w:name="z12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чрезвычайные ситуации природного и техногенного характера, вызванные стихийными бедствиями (землетрясения, сели, лавины, наводнения и другие), кризисными экологическими ситуациями, природными пожарами, эпидемиями и эпизоотиями, поражением сельскохозяйственных растений и лесов болезнями и вредителями, промышленными, транспортными и другими авариями, пожарами (взрывами), авариями с выбросами (угрозой выброса) сильнодействующих ядовитых, радиоактивных и биологически опасных веществ, внезапным обрушением зданий и сооружений, прорывами плотин, авариями на электроэнергетических и коммуникационных системах жизнеобеспечения, очистных сооружениях и требующие скорейшей стабилизации обстановки, обеспечения правопорядка, создания условий для проведения необходимых спасательных и аварийно-восстановительных работ. </w:t>
      </w:r>
    </w:p>
    <w:bookmarkEnd w:id="58"/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введения чрезвычайного положения может быть также реальная угроза стихийного бедствия или крупномасштабной аварии (катастрофы) на основании представления уполномоченного органа в сфере гражданской защиты.  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26.05.2008 </w:t>
      </w:r>
      <w:r>
        <w:rPr>
          <w:rFonts w:ascii="Times New Roman"/>
          <w:b w:val="false"/>
          <w:i w:val="false"/>
          <w:color w:val="000000"/>
          <w:sz w:val="28"/>
        </w:rPr>
        <w:t>№ 34-IV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08.04.2010 </w:t>
      </w:r>
      <w:r>
        <w:rPr>
          <w:rFonts w:ascii="Times New Roman"/>
          <w:b w:val="false"/>
          <w:i w:val="false"/>
          <w:color w:val="000000"/>
          <w:sz w:val="28"/>
        </w:rPr>
        <w:t>№ 266-IV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Конституционным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11.04.2014 </w:t>
      </w:r>
      <w:r>
        <w:rPr>
          <w:rFonts w:ascii="Times New Roman"/>
          <w:b w:val="false"/>
          <w:i w:val="false"/>
          <w:color w:val="000000"/>
          <w:sz w:val="28"/>
        </w:rPr>
        <w:t>№ 189-V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11.07.2022 </w:t>
      </w:r>
      <w:r>
        <w:rPr>
          <w:rFonts w:ascii="Times New Roman"/>
          <w:b w:val="false"/>
          <w:i w:val="false"/>
          <w:color w:val="000000"/>
          <w:sz w:val="28"/>
        </w:rPr>
        <w:t>№ 136-VII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Порядок введения чрезвычайного положения</w:t>
      </w:r>
    </w:p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Чрезвычайное положение на всей территории Республики Казахстан или в отдельных ее местностях вводится Президентом Республики Казахстан соответствующим указом после официальных консультаций с Премьер-Министром и Председателями палат Парламента Республики Казахстан с незамедлительным информированием Парламента Республики Казахстан.</w:t>
      </w:r>
    </w:p>
    <w:bookmarkEnd w:id="60"/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Чрезвычайное положение вводится в случае невозможности урегулирования сложившейся ситуации применением иных мер.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Указ Президента Республики Казахстан о введении чрезвычайного положения подлежит незамедлительному опубликованию в официальных печатных изданиях в соответствии с законодательством Республики Казахстан и доводится до сведения населения всеми средствами массовой информации.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Указ Президента Республики Казахстан о введении чрезвычайного положения вводится в действие в сроки, устанавливаемые Президентом Республики Казахстан. 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Содержание указа Президента Республики Казахстан о введении чрезвычайного положения</w:t>
      </w:r>
    </w:p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 Президента Республики Казахстан о введении чрезвычайного положения содержит: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обстоятельства, послужившие основанием для введения чрезвычайного положения, соответствующие требованиям настоящего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обоснование необходимости введения чрезвычайного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границы местности, где вводится чрезвычайное положение;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силы и средства, обеспечивающие режим чрезвычайного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вводимых мер и временных ограничений прав и свобод физических лиц, прав юридических лиц, а также дополнительно возлагаемых на них обязанностей в соответствии с настоящим Законом;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создаваемые специальные органы государственного управления на период введения чрезвычайного положения и их полномочия;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государственные органы (должностные лица), ответственные за осуществление мер, применяемых в условиях режима чрезвычайного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время введения и срок действия чрезвычайного положения.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Срок действия чрезвычайного положения</w:t>
      </w:r>
    </w:p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Срок действия чрезвычайного положения, вводимого на всей территории Республики Казахстан, не может превышать 30 суток, а вводимого в ее отдельных местностях - 60 суток.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истечении срока, на который вводилось чрезвычайное положение, чрезвычайное положение считается прекращенным.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неустранении обстоятельств, послуживших основанием для введения чрезвычайного положения, Президент Республики Казахстан вправе продлить его действие в пределах сроков, установленных пунктом 1 настоящей статьи, посредством издания соответствующего акта.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Финансирование мероприятий по обеспечению чрезвычайного положения</w:t>
      </w:r>
    </w:p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введении чрезвычайного положения на всей территории Республики Казахстан или в отдельных ее местностях финансирование проводимых мероприятий по обеспечению режима чрезвычайного положения осуществляется за счет средств резерва Правительства Республики Казахстан и резервов местных исполнительных органов.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Решением Президента Республики Казахстан может вводиться чрезвычайный бюджет Республики Казахстан. Финансирование проводимых мероприятий по обеспечению режима чрезвычайного положения в этом случае осуществляется за счет средств чрезвычайного бюджета.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принятии чрезвычайного бюджета незамедлительно информируется Парламент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Отмена чрезвычайного положения</w:t>
      </w:r>
    </w:p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Президент Республики Казахстан вправе отменить чрезвычайное положение полностью или частично до истечения срока, на который оно введено, если устранены обстоятельства, послужившие основанием для его введения.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Указ Президента Республики Казахстан о полной или частичной отмене чрезвычайного положения вводится в действие в сроки, устанавливаемые Президентом Республики Казахстан.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Особенности правового режима чрезвычайного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Парламент и Мажилис Парламента не могут быть распущены в период чрезвычайного положения.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в редакции Закона РК от 29.04.2009 </w:t>
      </w:r>
      <w:r>
        <w:rPr>
          <w:rFonts w:ascii="Times New Roman"/>
          <w:b w:val="false"/>
          <w:i w:val="false"/>
          <w:color w:val="000000"/>
          <w:sz w:val="28"/>
        </w:rPr>
        <w:t>№ 154-IV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Специальные органы государственного управления,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вводимые на период чрезвычайного положения. </w:t>
      </w:r>
      <w:r>
        <w:br/>
      </w:r>
      <w:r>
        <w:rPr>
          <w:rFonts w:ascii="Times New Roman"/>
          <w:b/>
          <w:i w:val="false"/>
          <w:color w:val="000000"/>
        </w:rPr>
        <w:t>Обеспечение режима чрезвычайного положения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Специальные органы государственного управления на период чрезвычайного положения</w:t>
      </w:r>
    </w:p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незамедлительного решения вопросов и проведения мероприятий по ликвидации обстоятельств, послуживших основанием для введения чрезвычайного положения, Президентом Республики Казахстан могут создаваться специальные органы государственного управления по обеспечению режима чрезвычайного положения, к которым относятся: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комиссия по обеспечению режима чрезвычайного положения при Президенте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комендатура местности.</w:t>
      </w:r>
    </w:p>
    <w:bookmarkStart w:name="z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комиссия по обеспечению режима чрезвычайного положения (далее – Государственная комиссия) создается актом Президента Республики Казахстан при введении на всей территории Республики Казахстан или в отдельных ее местностях чрезвычайного положения.</w:t>
      </w:r>
    </w:p>
    <w:bookmarkEnd w:id="74"/>
    <w:bookmarkStart w:name="z9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Деятельность комендатуры осуществляется на основе типового положения, утвержденного Президентом Республики Казахстан.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законами РК от 14.01.2006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опубликования); от 26.05.2008 </w:t>
      </w:r>
      <w:r>
        <w:rPr>
          <w:rFonts w:ascii="Times New Roman"/>
          <w:b w:val="false"/>
          <w:i w:val="false"/>
          <w:color w:val="000000"/>
          <w:sz w:val="28"/>
        </w:rPr>
        <w:t>№ 34-IV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Конституционным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Законом РК от 11.07.2022 </w:t>
      </w:r>
      <w:r>
        <w:rPr>
          <w:rFonts w:ascii="Times New Roman"/>
          <w:b w:val="false"/>
          <w:i w:val="false"/>
          <w:color w:val="000000"/>
          <w:sz w:val="28"/>
        </w:rPr>
        <w:t>№ 136-VII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Основные задачи и функции Государственной комиссии</w:t>
      </w:r>
    </w:p>
    <w:bookmarkStart w:name="z9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Основными задачами Государственной комиссии являются: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выработка мер по ликвидации обстоятельств, послуживших основанием для введения чрезвычайного положения;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проведения оперативных мероприятий по управлению и обеспечению деятельности территории, где введено чрезвычайное положение;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размещения физических лиц, пострадавших в результате обстоятельств, послуживших основанием для введения чрезвычайного положения, в жилые помещения для временного проживания, оказания необходимой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координация деятельности центральных и местных исполнительных органов, организаций, комендатур местности, где введено чрезвычайное положение, по устранению обстоятельств, послуживших основанием для введения чрезвычайного положения;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контроль за выполнением мероприятий, проводимых в период чрезвычайного положения. </w:t>
      </w:r>
    </w:p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выполнения основных задач Государственная комиссия осуществляет следующие функции: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предложения по координации деятельности центральных и местных исполнительных органов, организаций, комендатур местности, где введено чрезвычайное положение, по ликвидации обстоятельств, послуживших основанием для введения чрезвычайного положения;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заслушивает должностных лиц центральных, местных исполнительных органов и комендантов местностей, где введено чрезвычайное положение, по вопросам выполнения задач, возложенных на Государственную комиссию;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запрашивает и получает от центральных и местных исполнительных органов, организаций документы и сведения, необходимые для осуществления деятельности Государственной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контролирует выполнение центральными и местными исполнительными органами, организациями, комендатурами местности, где введено чрезвычайное положение, мероприятий по ликвидации обстоятельств, послуживших основанием для введения чрезвычайного положения;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привлекает специалистов центральных и местных исполнительных органов, организаций для выполнения аналитических, экспертных и других работ, необходимых для решения вопросов ликвидации обстоятельств, послуживших основанием для введения чрезвычайного положения;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рассматривает эффективность введения дополнительных мер и временных ограничений,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 При полной или частичной ликвидации обстоятельств, послуживших основанием для введения чрезвычайного положения, вносит соответствующие предложения Президенту Республики Казахстан о полной или частичной отмене дополнительных мер, временных ограничений или чрезвычайного положения;</w:t>
      </w:r>
    </w:p>
    <w:bookmarkStart w:name="z25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обращается к Президенту Республики Казахстан с предложениями о необходимости применения в местности, где введено чрезвычайное положение, Вооруженных Сил Республики Казахстан, дополнительных мер и временных ограничений, предусмотренных настоящим Законом, обеспечивает их исполнение;</w:t>
      </w:r>
    </w:p>
    <w:bookmarkEnd w:id="78"/>
    <w:bookmarkStart w:name="z25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координирует деятельность местных исполнительных органов, организаций, территориальных органов внутренних дел, территориальных подразделений уполномоченного органа в сфере гражданской защиты, воинских формирований, расположенных (дислоцирующихся) в местности, где введено чрезвычайное положение, и дополнительно привлекаемых государственных органов для обеспечения режима чрезвычайного положения.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в редакции - Законом РК от 14 января 2006 года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опубликования); с изменениями, внесенными Законом РК от 11.07.2022 </w:t>
      </w:r>
      <w:r>
        <w:rPr>
          <w:rFonts w:ascii="Times New Roman"/>
          <w:b w:val="false"/>
          <w:i w:val="false"/>
          <w:color w:val="000000"/>
          <w:sz w:val="28"/>
        </w:rPr>
        <w:t>№ 136-VII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12-1. Организация деятельности Государственной комиссии</w:t>
      </w:r>
    </w:p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комиссия образуется из представителей центральных, местных исполнительных органов и комендантов местностей, где введено чрезвычайное положение. Персональный состав Государственной комиссии утверждается Президентом Республики Казахстан и зависит от обстоятельств, послуживших основанием для введения чрезвычайного положения. Государственная комиссия состоит из председателя, членов и секретаря. Председатель Государственной комиссии подотчетен Президенту Республики Казахстан. 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членами Государственной комиссии и специалистами, привлекаемыми для обеспечения ее работы, сохраняются рабочие места и заработная плата по основному месту работы. </w:t>
      </w:r>
    </w:p>
    <w:bookmarkEnd w:id="81"/>
    <w:bookmarkStart w:name="z15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При введении режима чрезвычайного положения по основаниям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3-2 настоящего Закона председателем Государственной комиссии назначается Министр внутренних дел Республики Казахстан.</w:t>
      </w:r>
    </w:p>
    <w:bookmarkEnd w:id="82"/>
    <w:bookmarkStart w:name="z15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Казахстан, исходя из анализа развития ситуации, вправе по своему усмотрению назначить председателем Государственной комиссии представителя любого государственного органа.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Заседания Государственной комиссии созываются ее председателем по мере необходимости, а решения оформляются протоколами. Члены Государственной комиссии участвуют в заседаниях без права замены. 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по каждому вопросу повестки дня заседания принимаются открытым голосованием и считаются принятыми, если за них подано большинство голосов от общего количества членов Государственной комиссии. В случае равенства голосов принятым считается решение, за которое проголосовал председатель. Решения, принимаемые Государственной комиссией в соответствии с ее компетенцией, обязательны для исполнения центральными, местными исполнительными органами и комендатурами местности, где введено чрезвычайное положение, физическими и юридическими лицами. 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вопросам, относящимся к компетенции Президента Республики Казахстан, Государственная комиссия вносит на рассмотрение Президенту Республики Казахстан соответствующие предложения, проекты указов и распоряжений. По вопросам, относящимся к компетенции Правительства Республики Казахстан, Государственная комиссия вносит на рассмотрение Правительства Республики Казахстан соответствующие предложения, проекты постановлений Правительства и распоряжений Премьер-Министра Республики Казахстан.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статьей 12-1 - Законом РК от 14 января 2006 года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опубликования); с изменениями, внесенными Законом РК от 11.07.2022 </w:t>
      </w:r>
      <w:r>
        <w:rPr>
          <w:rFonts w:ascii="Times New Roman"/>
          <w:b w:val="false"/>
          <w:i w:val="false"/>
          <w:color w:val="000000"/>
          <w:sz w:val="28"/>
        </w:rPr>
        <w:t>№ 136-VII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Полномочия коменданта местности, где введено чрезвычайное положение</w:t>
      </w:r>
    </w:p>
    <w:bookmarkStart w:name="z6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Комендатура местности, где введено чрезвычайное положение, осуществляет свою деятельность по обеспечению режима чрезвычайного положения во взаимодействии с местными исполнительными органами.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Комендатуру местности образуют комендант, назначаемый Президентом Республики Казахстан, и аппарат комендатуры местности, состав которого определяется исходя из обстоятельств, послуживших основанием для введения чрезвычайного положения.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Комендант подчиняется Президенту Республики Казахстан, а при создании Государственной комиссии – Президенту Республики Казахстан и председателю Государственной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Комендантом местности назначается представитель: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национальной безопасности Республики Казахстан при массовом переходе Государственной границы Республики Казахстан с территорий сопредельных государств; при попытках насильственного изменения конституционного строя Республики Казахстан; актах терроризма; при действиях, направленных на насильственный захват власти или насильственное удержание власти в нарушение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вооруженном мятеже; диверсии;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 Республики Казахстан при массовых беспорядках; межнациональных и межконфессиональных конфликтах; блокаде или захвате отдельных местностей, особо важных и стратегических объектов экстремистскими группировками; подготовке и деятельности незаконных вооруженных формирований;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обороны Республики Казахстан при провокационных действиях со стороны других государств с целью навязывания вооруженного конфликта; нарушении территориальной целостности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по чрезвычайным ситуациям Республики Казахстан при чрезвычайных ситуациях природного и техногенного характера.</w:t>
      </w:r>
    </w:p>
    <w:bookmarkStart w:name="z15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Казахстан, исходя из анализа развития ситуации в местности, где введено чрезвычайное положение, вправе по своему усмотрению назначить комендантом местности представителя любого государственного органа.</w:t>
      </w:r>
    </w:p>
    <w:bookmarkEnd w:id="88"/>
    <w:bookmarkStart w:name="z6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Комендант местности, где введено чрезвычайное положение: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издает в пределах своих полномочий приказы и распоряжения по вопросам обеспечения режима чрезвычайного положения, обязательные для исполнения на соответствующей территории всеми физическими и юридическими лицами, должностными лицами, органами местного государственного управления и самоуправления, а также начальниками (командирами) органов внутренних дел, территориальных подразделений уполномоченного органа в сфере гражданской защиты, воинских формирований, расположенных (дислоцирующихся) в местности, где введено чрезвычайное положение, и дополнительно привлекаемых для обеспечения режима чрезвычайного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вводит ограничения для физических лиц покидать на установленный срок определенную местность, выдворяет нарушителей общественного порядка, не являющихся жителями данной местности, за их счет к месту своего постоянного пребывания или за пределы местности, где объявлено чрезвычайное положение, а также принимает меры по обеспечению законности и правопорядка в местности, где введено чрезвычайное положение;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случаях недостаточности мест в специальных учреждениях, обеспечивающих временную изоляцию от общества, определяет дополнительные места содержания задержанных лиц, нарушивших режим чрезвычайного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отстраняет от работы на период действия чрезвычайного положения руководителей организаций в связи с ненадлежащим исполнением ими своих обязанностей, приказов и распоряжений коменданта с информированием об этом Государственной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обращается к Президенту Республики Казахстан с предложениями о необходимости применения в местности, где введено чрезвычайное положение, Вооруженных Сил Республики Казахстан, дополнительных мер и временных ограничений, предусмотренных настоящим Законом, и обеспечивает исполнение этих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предложения в Правительство Республики Казахстан о дополнительном финансировании мероприятий по обеспечению режима чрезвычайного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оповещает через средства массовой информации население соответствующей местности о необходимости выполнения введенных мер и временных ограничений, применяемых в условиях чрезвычайного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вправе принимать участие во всех заседаниях местных представительных и исполнительных органов и вносить предложения по вопросам, отнесенным к его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аккредитацию журналистов при комендатуре местности, где введено чрезвычайное положение;</w:t>
      </w:r>
    </w:p>
    <w:bookmarkStart w:name="z15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координирует деятельность местных исполнительных органов, организаций, территориальных органов внутренних дел Республики Казахстан, территориальных подразделений уполномоченного органа в сфере гражданской защиты, воинских формирований, расположенных (дислоцирующихся) в местности, где введено чрезвычайное положение, и дополнительно привлекаемых государственных органов для обеспечения режима чрезвычайного положения;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Start w:name="z6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Трудовые отношения работников комендатуры местности регулируются в соответствии с законодательством Республики Казахстан.</w:t>
      </w:r>
    </w:p>
    <w:bookmarkEnd w:id="91"/>
    <w:bookmarkStart w:name="z6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Образование комендатуры местности, где введено чрезвычайное положение, не приостанавливает деятельности местных представительных и исполнительных органов, действующих на указанной территории.</w:t>
      </w:r>
    </w:p>
    <w:bookmarkEnd w:id="92"/>
    <w:bookmarkStart w:name="z6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 целью обеспечения режима чрезвычайного положения на территории, где введено чрезвычайное положение, комендант местности своим распоряжением вправе приостановить на период режима действие нормативных правовых актов местных исполнительных и представительных органов, центральных государственных органов, препятствующих устранению обстоятельств, послуживших основанием введения чрезвычайного положения.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13 - в редакции Конституционного Закона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11.04.2014 </w:t>
      </w:r>
      <w:r>
        <w:rPr>
          <w:rFonts w:ascii="Times New Roman"/>
          <w:b w:val="false"/>
          <w:i w:val="false"/>
          <w:color w:val="000000"/>
          <w:sz w:val="28"/>
        </w:rPr>
        <w:t>№ 189-V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>
        <w:rPr>
          <w:rFonts w:ascii="Times New Roman"/>
          <w:b w:val="false"/>
          <w:i w:val="false"/>
          <w:color w:val="000000"/>
          <w:sz w:val="28"/>
        </w:rPr>
        <w:t>№ 237-VI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29.06.2021 </w:t>
      </w:r>
      <w:r>
        <w:rPr>
          <w:rFonts w:ascii="Times New Roman"/>
          <w:b w:val="false"/>
          <w:i w:val="false"/>
          <w:color w:val="000000"/>
          <w:sz w:val="28"/>
        </w:rPr>
        <w:t>№ 58-VII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11.07.2022 </w:t>
      </w:r>
      <w:r>
        <w:rPr>
          <w:rFonts w:ascii="Times New Roman"/>
          <w:b w:val="false"/>
          <w:i w:val="false"/>
          <w:color w:val="000000"/>
          <w:sz w:val="28"/>
        </w:rPr>
        <w:t>№ 136-VII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Силы и средства для обеспечения режима чрезвычайного положения</w:t>
      </w:r>
    </w:p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обеспечения режима чрезвычайного положения используются силы и средства органов внутренних дел, национальной безопасности, уполномоченного органа в сфере гражданской защиты и других государственных органов.</w:t>
      </w:r>
    </w:p>
    <w:bookmarkEnd w:id="94"/>
    <w:bookmarkStart w:name="z3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необходимых случаях в установленном законодательством Республики Казахстан порядке на основании Указа Президента Республики Казахстан для обеспечения режима чрезвычайного положения могут применяться Вооруженные Силы Республики Казахстан для выполнения следующих задач: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поддержания особого режима въезда в местность, где введено чрезвычайное положение, и выезда из нее;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охраны особорежимных, режимных и особо охраняемых объектов, объектов, обеспечивающих жизнедеятельность населения и функционирование транспорта, объектов, представляющих повышенную опасность для жизни и здоровья людей, а также для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разъединения противоборствующих сторон, участвующих в конфликтах, сопровождающихся насильственными действиями с применением специальных средств, оружия, а также с использованием боевой и другой 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участия в пресечении деятельности незаконных вооруженных формирований;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участия в ликвидации чрезвычайных ситуаций природного и техногенного характера и спасении жизни людей;</w:t>
      </w:r>
    </w:p>
    <w:bookmarkStart w:name="z25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совместного с органами внутренних дел патрулирования и локализации массовых беспорядков.</w:t>
      </w:r>
    </w:p>
    <w:bookmarkEnd w:id="96"/>
    <w:bookmarkStart w:name="z3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Пограничная служба Комитета национальной безопасности Республики Казахстан привлекается для обеспечения режима чрезвычайного положения только в целях охраны Государственной границы Республики Казахстан, в том числе международных аэропортов.</w:t>
      </w:r>
    </w:p>
    <w:bookmarkEnd w:id="97"/>
    <w:bookmarkStart w:name="z3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Задачи, указанные в подпунктах 1) –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Вооруженные Силы Республики Казахстан выполняют совместно с органами внутренних дел и национальной безопасности. При этом на военнослужащих Вооруженных Сил Республики Казахстан распространяются положения Закона Республики Казахстан "О Национальной гвардии Республики Казахстан" в части, касающейся условий, порядка и пределов применения физической силы, специальных средств, служебных собак, оружия, использования военной техники.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законами РК от 26.05.2008 </w:t>
      </w:r>
      <w:r>
        <w:rPr>
          <w:rFonts w:ascii="Times New Roman"/>
          <w:b w:val="false"/>
          <w:i w:val="false"/>
          <w:color w:val="000000"/>
          <w:sz w:val="28"/>
        </w:rPr>
        <w:t>№ 34-IV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11.04.2014 </w:t>
      </w:r>
      <w:r>
        <w:rPr>
          <w:rFonts w:ascii="Times New Roman"/>
          <w:b w:val="false"/>
          <w:i w:val="false"/>
          <w:color w:val="000000"/>
          <w:sz w:val="28"/>
        </w:rPr>
        <w:t>№ 189-V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10.01.2015 </w:t>
      </w:r>
      <w:r>
        <w:rPr>
          <w:rFonts w:ascii="Times New Roman"/>
          <w:b w:val="false"/>
          <w:i w:val="false"/>
          <w:color w:val="000000"/>
          <w:sz w:val="28"/>
        </w:rPr>
        <w:t>№ 275-V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11.07.2022 </w:t>
      </w:r>
      <w:r>
        <w:rPr>
          <w:rFonts w:ascii="Times New Roman"/>
          <w:b w:val="false"/>
          <w:i w:val="false"/>
          <w:color w:val="000000"/>
          <w:sz w:val="28"/>
        </w:rPr>
        <w:t>№ 136-VII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14-1. Управление сетями связи в условиях чрезвычайного положения</w:t>
      </w:r>
    </w:p>
    <w:bookmarkStart w:name="z6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условиях чрезвычайного положения государственные органы по перечню, определяемому Правительством Республики Казахстан, имеют право на приоритетное использование, а также приостановление деятельности сетей и средств связи, за исключением президентской и правительственной связи, а также сетей и средств связи экстренных служб,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41-1 Закона Республики Казахстан "О связи".</w:t>
      </w:r>
    </w:p>
    <w:bookmarkEnd w:id="99"/>
    <w:bookmarkStart w:name="z6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предоставления сетей и средств связи и возмещения затрат, понесенных оператором связи при использовании его сетей и средств связи, определяется Правительством Республики Казахстан. </w:t>
      </w:r>
    </w:p>
    <w:bookmarkEnd w:id="100"/>
    <w:bookmarkStart w:name="z7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Владельцы сетей и средств связи должны предоставлять абсолютный приоритет всем сообщениям, касающимся безопасности жизни людей на море, земле, в воздухе, космическом пространстве, проведения неотложных мероприятий в области обороны, безопасности и охраны правопорядка в Республике Казахстан, а также сообщениям о чрезвычайных ситуациях.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14-1 в соответствии с Конституционным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11.04.2014 </w:t>
      </w:r>
      <w:r>
        <w:rPr>
          <w:rFonts w:ascii="Times New Roman"/>
          <w:b w:val="false"/>
          <w:i w:val="false"/>
          <w:color w:val="000000"/>
          <w:sz w:val="28"/>
        </w:rPr>
        <w:t>№ 189-V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11.07.2022 </w:t>
      </w:r>
      <w:r>
        <w:rPr>
          <w:rFonts w:ascii="Times New Roman"/>
          <w:b w:val="false"/>
          <w:i w:val="false"/>
          <w:color w:val="000000"/>
          <w:sz w:val="28"/>
        </w:rPr>
        <w:t>№ 136-VII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14-2. Особенности обеспечения безопасности охраняемых лиц и объектов</w:t>
      </w:r>
    </w:p>
    <w:bookmarkStart w:name="z25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местности, где введено чрезвычайное положение, в случае необходимости проведения охранных мероприятий по обеспечению безопасности охраняемых лиц и объектов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Службе государственной охраны Республики Казахстан" действуют оперативные штабы по проведению охранных мероприятий.</w:t>
      </w:r>
    </w:p>
    <w:bookmarkEnd w:id="102"/>
    <w:bookmarkStart w:name="z25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 решению оперативного штаба по проведению охранных мероприятий могут привлекаться дополнительно необходимые силы и средства других государственных органов в интересах обеспечения безопасности охраняемых лиц, охраны и обороны охраняемых объектов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Службе государственной охраны Республики Казахстан".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статьей 14-2 в соответствии с Законом РК от 11.07.2022 </w:t>
      </w:r>
      <w:r>
        <w:rPr>
          <w:rFonts w:ascii="Times New Roman"/>
          <w:b w:val="false"/>
          <w:i w:val="false"/>
          <w:color w:val="000000"/>
          <w:sz w:val="28"/>
        </w:rPr>
        <w:t>№ 136-VII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Меры и временные ограничения, применяемые в условиях чрезвычайного положения и возникшей в этой связи кризисной ситуации в социально-экономической сфере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Закона РК от 16.05.2020 </w:t>
      </w:r>
      <w:r>
        <w:rPr>
          <w:rFonts w:ascii="Times New Roman"/>
          <w:b w:val="false"/>
          <w:i w:val="false"/>
          <w:color w:val="ff0000"/>
          <w:sz w:val="28"/>
        </w:rPr>
        <w:t>№ 330-VI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Основные меры и временные ограничения, применяемые при введении чрезвычайного положения</w:t>
      </w:r>
    </w:p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введении чрезвычайного положения на период его действия предусматриваются следующие основные меры и временные ограничения: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усиление охраны общественного порядка, охраны особо важных государственных и стратегических объектов, а также объектов, обеспечивающих жизнедеятельность населения и функционирование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ограничений на свободу передвижения, в том числе транспортных средств, в местности, где введено чрезвычайное положение;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документов, удостоверяющих личность физических лиц, личный досмотр, досмотр находящихся при них вещей,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ограничений на въезд в местность, где введено чрезвычайное положение, или на территорию Республики Казахстан, а также выезда из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запрещение или ограничение организации и проведения мирных собраний, зрелищных, спортивных и других массовых мероприятий, а также семейных обрядов, связанных с рождением, свадьбой, смертью;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запрещение забастовок;</w:t>
      </w:r>
    </w:p>
    <w:bookmarkStart w:name="z25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приостановление или прекращение деятельности юридических лиц, за исключением подведомственных Вооруженным Силам Республики Казахстан, правоохранительным и специальным государственным органам, а также иным государственным органам, задействованным в мероприятиях по ликвидации обстоятельств, послуживших основанием для введения чрезвычайного положения;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приостановление деятельности юридических лиц, в которых используются взрывчатые, радиоактивные, а также химически и биологически опасные вещества;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эвакуация материальных и культурных ценностей в безопасные районы в случае, если существует реальная угроза их уничтожения, похищения или повреждения в связи с чрезвычайными обстоятельствами;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запрещение проведения выборов и республиканских референдумов в течение всего периода действия чрезвычайного положения в местности, где оно введено;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приостановление деятельности сетей и средств связи, за исключением президентской и правительственной связи.</w:t>
      </w:r>
    </w:p>
    <w:bookmarkStart w:name="z7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обеспечения экономической безопасности страны в период введения чрезвычайного положения и возникшей в связи с этим кризисной ситуации в социально-экономической сфере в соответствии с актами Президента Республики Казахстан могут быть установлены особенности действия налогового, бюджетного, таможенного, банковского, трудового, антимонопольного законодательства, законодательства о здоровье народа и системе здравоохранения, государственных закупках, закупках отдельных субъектов квазигосударственного сектора, валютном регулировании, в сферах социальной защиты граждан, государственного имущества, по вопросам защиты конкуренции, государственного контроля и надзора, реализации международных обязательств страны.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Конституционным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законами РК от 16.05.2020 </w:t>
      </w:r>
      <w:r>
        <w:rPr>
          <w:rFonts w:ascii="Times New Roman"/>
          <w:b w:val="false"/>
          <w:i w:val="false"/>
          <w:color w:val="000000"/>
          <w:sz w:val="28"/>
        </w:rPr>
        <w:t>№ 330-VI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25.05.2020 </w:t>
      </w:r>
      <w:r>
        <w:rPr>
          <w:rFonts w:ascii="Times New Roman"/>
          <w:b w:val="false"/>
          <w:i w:val="false"/>
          <w:color w:val="000000"/>
          <w:sz w:val="28"/>
        </w:rPr>
        <w:t>№ 334-VI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08.06.2021 </w:t>
      </w:r>
      <w:r>
        <w:rPr>
          <w:rFonts w:ascii="Times New Roman"/>
          <w:b w:val="false"/>
          <w:i w:val="false"/>
          <w:color w:val="000000"/>
          <w:sz w:val="28"/>
        </w:rPr>
        <w:t>№ 48-VII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11.07.2022 </w:t>
      </w:r>
      <w:r>
        <w:rPr>
          <w:rFonts w:ascii="Times New Roman"/>
          <w:b w:val="false"/>
          <w:i w:val="false"/>
          <w:color w:val="000000"/>
          <w:sz w:val="28"/>
        </w:rPr>
        <w:t>№ 136-VII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Дополнительные меры и временные ограничения, применяемые в условиях чрезвычайного положения</w:t>
      </w:r>
    </w:p>
    <w:bookmarkStart w:name="z10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случае введения чрезвычайного положения при наличии обстоятельств, предусмотренных в подпункте 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в местности, где вводится чрезвычайное положение, предусматриваются следующие дополнительные меры и временные ограничения: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введение комендантского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проведение мероприятий территориальной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контроля за средствами массовой информации посредством запросов обязательных экземпляров печатных изданий и материалов радио- и телепередач;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приостановление или прекращение в установленном законодательством Республики Казахстан порядке деятельности политических партий и общественных объединений, которые препятствуют устранению обстоятельств, послуживших основанием для введения чрезвычайного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ограничение или запрещение использования копировально-множительной техники, радио- и телепередающей аппаратуры, аудио- и видеозаписывающей техники, а также временное изъятие звукоусиливающих технических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установление особого порядка продажи, приобретения и распределения продовольствия и предметов первой необходимости;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ограничений на осуществление отдельных видов финансово-экономической деятельности физических и юридических лиц, включая перемещение товаров, услуг и финансовых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ограничение или запрещение продажи оружия, боеприпасов, взрывчатых веществ, специальных средств, ядовитых веществ, установление особого режима оборота лекарственных, наркотических средств, психотропных веществ, прекурсоров, а также этилового спирта, алкогольной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временное изъятие у физических лиц оружия и боеприпасов, ядовитых веществ, а у юридических лиц, за исключением подведомственных государственным органам, специальным государственным и правоохранительным органам, Министерству обороны Республики Казахстан, временное изъятие, наряду с оружием, боеприпасами и ядовитыми веществами, также боевой и учебной военной техники, взрывчатых и радиоактивных веществ.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меры и временные ограничения, применяемые в условиях чрезвычайного положения, осуществляются в порядке, определяемом Правительством Республики Казахстан.</w:t>
      </w:r>
    </w:p>
    <w:bookmarkStart w:name="z10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введения чрезвычайного положения при наличии обстоятельств, предусмотренных в подпункте 2) пункта 2 статьи 4 настоящего Закона, в местности, где вводится чрезвычайное положение, предусматриваются следующие дополнительные меры и временные ограничения: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временное отселение жителей в безопасные районы с обязательным предоставлением им временных жилых помещений;</w:t>
      </w:r>
    </w:p>
    <w:bookmarkStart w:name="z26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проведение мероприятий по усилению охраны Государственной границы Республики Казахстан и пунктов пропуска через Государственную границу Республики Казахстан;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введение карантина, проведение санитарно-противоэпидемических и противоэпизоотических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государственного материального резерва в порядке, установленном законодательством Республики Казахстан, привлечение ресурсов юридических лиц, изменение режима их работы и переориентация на производство необходимой в условиях чрезвычайного положения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случаях, связанных с необходимостью проведения и обеспечения аварийно-спасательных и других неотложных работ, привлечение трудоспособного населения и транспортных средств физических лиц для проведения указанных работ с обязательным соблюдением требований трудового законодательства Республики Казахстан. </w:t>
      </w:r>
    </w:p>
    <w:bookmarkStart w:name="z10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введения чрезвычайного положения при наличии обстоятельств, предусмотренных в подпункте 2) пункта 2 статьи 4 настоящего Закона, в местности, где вводится чрезвычайное положение, в исключительных случаях при отсутствии или недостаточности государственного резерва материально-технических, продовольственных, медицинских и других ресурсов, созданного для обеспечения гарантированной защиты населения, окружающей среды и объектов хозяйствования от чрезвычайных ситуаций природного и техногенного характера, осуществляется реквизиция имущества при чрезвычайных ситуациях природного и техногенного характера в порядке, предусмотренном Законом Республики Казахстан "О государственном имуществе".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с изменениями, внесенными законами РК от 15.05.2007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01.03.2011 </w:t>
      </w:r>
      <w:r>
        <w:rPr>
          <w:rFonts w:ascii="Times New Roman"/>
          <w:b w:val="false"/>
          <w:i w:val="false"/>
          <w:color w:val="000000"/>
          <w:sz w:val="28"/>
        </w:rPr>
        <w:t>№ 414-IV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Конституционным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13.06.2017 </w:t>
      </w:r>
      <w:r>
        <w:rPr>
          <w:rFonts w:ascii="Times New Roman"/>
          <w:b w:val="false"/>
          <w:i w:val="false"/>
          <w:color w:val="000000"/>
          <w:sz w:val="28"/>
        </w:rPr>
        <w:t>№ 69-VI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11.07.2022 </w:t>
      </w:r>
      <w:r>
        <w:rPr>
          <w:rFonts w:ascii="Times New Roman"/>
          <w:b w:val="false"/>
          <w:i w:val="false"/>
          <w:color w:val="000000"/>
          <w:sz w:val="28"/>
        </w:rPr>
        <w:t>№ 136-VII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Гарантии прав и ответственность физических и юридических лиц, а также должностных лиц в условиях чрезвычайного положения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Пределы применения мер и временных ограничений в условиях чрезвычайного положения</w:t>
      </w:r>
    </w:p>
    <w:bookmarkStart w:name="z11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Меры, применяемые в условиях чрезвычайного положения, и ограничения прав и свобод физических лиц, а также прав юридических лиц, возложение на них дополнительных обязанностей должны осуществляться в пределах, которые вызваны обстоятельствами, послужившими основанием введения чрезвычайного положения.</w:t>
      </w:r>
    </w:p>
    <w:bookmarkEnd w:id="113"/>
    <w:bookmarkStart w:name="z11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Меры и ограничения, применяемые в условиях чрезвычайного положения, не должны противоречить международным договорам в области прав человека, ратифицированным Республикой Казахстан.  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18. Гарантии прав физических и юридических лиц в период действия чрезвычайного положения </w:t>
      </w:r>
    </w:p>
    <w:bookmarkStart w:name="z11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Физическим лицам, пострадавшим в результате обстоятельств, послуживших основанием для введения чрезвычайного положения, предоставляются жилые помещения, возмещается материальный ущерб, предоставляется необходимая помощь в порядке и пределах, устанавливаемом Правительством Республики Казахстан.</w:t>
      </w:r>
    </w:p>
    <w:bookmarkEnd w:id="115"/>
    <w:bookmarkStart w:name="z11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Физическим и юридическим лицам, имущество и ресурсы которых использовались для нужд ликвидации обстоятельств, послуживших основанием для введения чрезвычайного положения, равноценное возмещение материального ущерба осуществляется в порядке, установленном законодательством Республики Казахстан. 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изменениями, внесенными Законом РК от 26.05.2008 </w:t>
      </w:r>
      <w:r>
        <w:rPr>
          <w:rFonts w:ascii="Times New Roman"/>
          <w:b w:val="false"/>
          <w:i w:val="false"/>
          <w:color w:val="000000"/>
          <w:sz w:val="28"/>
        </w:rPr>
        <w:t>№ 34-IV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18-1. Действие документов, удостоверяющих личность, лицензий, разрешений и иных документов, выдаваемых государственными и местными исполнительными органами, в период действия чрезвычайного положения</w:t>
      </w:r>
    </w:p>
    <w:bookmarkStart w:name="z26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удостоверяющие личность, лицензии, разрешения и иные документы, выдаваемые государственными и местными исполнительными органами, считаются действительными в течение периода действия чрезвычайного положения, а также в течение тридцати календарных дней после его завершения независимо от сроков их действия, изменения статуса владельца и иных существенных обстоятельств в случаях, если в местностях, где введено чрезвычайное положение, невозможно осуществить их продление или замену в порядке, установленном законодательством Республики Казахстан.</w:t>
      </w:r>
    </w:p>
    <w:bookmarkEnd w:id="117"/>
    <w:bookmarkStart w:name="z26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Нормы, предусмотренные частью первой настоящей статьи, не распространяются на документы, действие которых истекло до введения в действие режима чрезвычайного положения, либо документы, накладывающие дополнительные обязательства на физических или юридических лиц.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статьей 18-1 в соответствии с Законом РК от 16.05.2024 </w:t>
      </w:r>
      <w:r>
        <w:rPr>
          <w:rFonts w:ascii="Times New Roman"/>
          <w:b w:val="false"/>
          <w:i w:val="false"/>
          <w:color w:val="000000"/>
          <w:sz w:val="28"/>
        </w:rPr>
        <w:t>№ 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19. Условия и пределы применения физической силы, специальных средств, служебных собак, оружия, использования боевой 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и пределы применения физической силы, специальных средств, служебных собак, оружия, использования боевой техники сотрудниками и военнослужащими органов, обеспечивающих режим чрезвычайного положения, установленные законодательством Республики Казахстан, изменению в условиях чрезвычайного положения не подлежат.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20. Порядок задержания физических лиц, нарушивших правила комендантского часа </w:t>
      </w:r>
    </w:p>
    <w:bookmarkStart w:name="z11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Физические лица, нарушившие правила комендантского часа, задерживаются сотрудниками органов внутренних дел (полицией) или патрулями из числа сотрудников и военнослужащих государственных органов, участвующих в обеспечении режима чрезвычайного положения, до окончания комендантского часа, а не имеющие при себе документов, удостоверяющих их личность, – до установления их личности, но не более чем на 48 часов по решению начальника органа внутренних дел или его заместителя. Задержанные лица и находящиеся при них вещи и транспортные средства могут быть подвергнуты досмотру.</w:t>
      </w:r>
    </w:p>
    <w:bookmarkEnd w:id="119"/>
    <w:bookmarkStart w:name="z11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начальника органа внутренних дел или его заместителя о задержании может быть обжаловано вышестоящему должностному лицу, прокурору, в суд в порядке, установленном законами Республики Казахстан.</w:t>
      </w:r>
    </w:p>
    <w:bookmarkEnd w:id="120"/>
    <w:bookmarkStart w:name="z11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введения карантина вследствие возникновения угрозы распространения опасных инфекционных заболеваний людей и животных в местности, где введено чрезвычайное положение, физические лица, нарушающие режим чрезвычайного положения, не проживающие в указанной местности и подлежащие в других случаях обязательному выдворению за ее пределы, задерживаются на общих основаниях до истечения установленного органами здравоохранения срока наблюдения за ними.</w:t>
      </w:r>
    </w:p>
    <w:bookmarkEnd w:id="121"/>
    <w:bookmarkStart w:name="z11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содержания задержанных лиц определяется законодательством Республики Казахстан об административных правонарушениях. 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с изменениями, внесенными законами РК от 29.06.2020 </w:t>
      </w:r>
      <w:r>
        <w:rPr>
          <w:rFonts w:ascii="Times New Roman"/>
          <w:b w:val="false"/>
          <w:i w:val="false"/>
          <w:color w:val="00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01.07.2021); от 11.07.2022 </w:t>
      </w:r>
      <w:r>
        <w:rPr>
          <w:rFonts w:ascii="Times New Roman"/>
          <w:b w:val="false"/>
          <w:i w:val="false"/>
          <w:color w:val="000000"/>
          <w:sz w:val="28"/>
        </w:rPr>
        <w:t>№ 136-VII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21. Правовые последствия прекращения действия чрезвычайного положения </w:t>
      </w:r>
    </w:p>
    <w:bookmarkStart w:name="z7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Нормативные правовые акты, принятые в целях обеспечения режима чрезвычайного положения и связанные с временным ограничением прав и свобод физических лиц, а также прав юридических лиц, применяются только в течение срока, на который введено чрезвычайное положение, и утрачивают силу одновременно с прекращением действия чрезвычайного положения без специального о том уведомления, за исключением актов, принятых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123"/>
    <w:bookmarkStart w:name="z7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правовых актов, принятых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действуют до окончания срока действия чрезвычайного положения, если по согласованию с Президентом Республики Казахстан или по его поручению с Администрацией Президента Республики Казахстан в самих актах не установлен иной срок действия.</w:t>
      </w:r>
    </w:p>
    <w:bookmarkEnd w:id="124"/>
    <w:bookmarkStart w:name="z7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Прекращение действия чрезвычайного положения влечет прекращение административного производства по делам о нарушении режима чрезвычайного положения.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в редакции Закона РК от 16.05.2020 </w:t>
      </w:r>
      <w:r>
        <w:rPr>
          <w:rFonts w:ascii="Times New Roman"/>
          <w:b w:val="false"/>
          <w:i w:val="false"/>
          <w:color w:val="000000"/>
          <w:sz w:val="28"/>
        </w:rPr>
        <w:t>№ 330-VI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22. Ответственность физических и юридических лиц, а также должностных лиц за нарушение требований режима чрезвычайного положения </w:t>
      </w:r>
    </w:p>
    <w:bookmarkStart w:name="z11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Физические и юридические лица, а также должностные лица за нарушение требований режима чрезвычайного положения несут ответственность в соответствии с законами Республики Казахстан.</w:t>
      </w:r>
    </w:p>
    <w:bookmarkEnd w:id="126"/>
    <w:bookmarkStart w:name="z11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Неправомерное применение сотрудниками и военнослужащими органов, участвующих в обеспечении режима чрезвычайного положения, физической силы, специальных средств, служебных собак, оружия и неправомерное использование боевой техники, а также превышение должностными лицами служебных полномочий влекут за собой ответственность в соответствии с законами Республики Казахстан.  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23. Осуществление правосудия в местности, где введено чрезвычайное положение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Правосудие в местности, где введено чрезвычайное положение, осуществляется судами в соответствии с законодательными актами Республики Казахстан. </w:t>
      </w:r>
    </w:p>
    <w:bookmarkStart w:name="z29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24. Международная гуманитарная помощь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Международная гуманитарная помощь в местности, где введено чрезвычайное положение, распределяется в порядке, определяемом Правительством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25. Порядок введения в действие настоящего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вводится в действие со дня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октября 1993 г. "О правовом режиме чрезвычайного положения" (Ведомости Верховного Совета Республики Казахстан, 1993 г., N 17, ст. 408; Ведомости Парламента Республики Казахстан, 1999 г., N 4, ст. 101);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Совета Республики Казахстан от 15 октября 1993 г. "О порядке введения в действие Закона Республики Казахстан "О правовом режиме чрезвычайного положения" (Ведомости Верховного Совета Республики Казахстан, 1993 г., N 17, ст. 409).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