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e0f8" w14:textId="e84e0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военном положении</w:t>
      </w:r>
    </w:p>
    <w:p>
      <w:pPr>
        <w:spacing w:after="0"/>
        <w:ind w:left="0"/>
        <w:jc w:val="both"/>
      </w:pPr>
      <w:r>
        <w:rPr>
          <w:rFonts w:ascii="Times New Roman"/>
          <w:b w:val="false"/>
          <w:i w:val="false"/>
          <w:color w:val="000000"/>
          <w:sz w:val="28"/>
        </w:rPr>
        <w:t>Закон Республики Казахстан от 5 марта 2003 года N 391.</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xml:space="preserve">
      Настоящий Закон регулирует правовые отношения граждан Республики Казахстан, иностранцев и лиц без гражданства, проживающих на территории Республики Казахстан (далее - граждане и другие лица), а также государственных органов, органов военного управления и организаций независимо от форм собственности (далее - организации) в период военного положения. </w:t>
      </w:r>
    </w:p>
    <w:p>
      <w:pPr>
        <w:spacing w:after="0"/>
        <w:ind w:left="0"/>
        <w:jc w:val="both"/>
      </w:pPr>
      <w:r>
        <w:rPr>
          <w:rFonts w:ascii="Times New Roman"/>
          <w:b w:val="false"/>
          <w:i w:val="false"/>
          <w:color w:val="000000"/>
          <w:sz w:val="28"/>
        </w:rPr>
        <w:t xml:space="preserve">
      Действие настоящего Закона ограничивается периодом военного положения. </w:t>
      </w:r>
    </w:p>
    <w:bookmarkStart w:name="z1"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 xml:space="preserve">Статья 1. Основные понятия, используемые в настоящем Законе </w:t>
      </w:r>
    </w:p>
    <w:p>
      <w:pPr>
        <w:spacing w:after="0"/>
        <w:ind w:left="0"/>
        <w:jc w:val="both"/>
      </w:pPr>
      <w:r>
        <w:rPr>
          <w:rFonts w:ascii="Times New Roman"/>
          <w:b w:val="false"/>
          <w:i w:val="false"/>
          <w:color w:val="000000"/>
          <w:sz w:val="28"/>
        </w:rPr>
        <w:t xml:space="preserve">
      В настоящем Законе используются следующие понятия: </w:t>
      </w:r>
    </w:p>
    <w:bookmarkStart w:name="z24" w:id="1"/>
    <w:p>
      <w:pPr>
        <w:spacing w:after="0"/>
        <w:ind w:left="0"/>
        <w:jc w:val="both"/>
      </w:pPr>
      <w:r>
        <w:rPr>
          <w:rFonts w:ascii="Times New Roman"/>
          <w:b w:val="false"/>
          <w:i w:val="false"/>
          <w:color w:val="000000"/>
          <w:sz w:val="28"/>
        </w:rPr>
        <w:t xml:space="preserve">
      1) агрессия - применение вооруженной силы иностранным государством (группой либо коалицией государств) против суверенитета, территориальной неприкосновенности или политической независимости Республики Казахстан или воздействие на нее каким-либо другим образом, не совместимым с Уставом Организации Объединенных Наций. </w:t>
      </w:r>
    </w:p>
    <w:bookmarkEnd w:id="1"/>
    <w:bookmarkStart w:name="z25" w:id="2"/>
    <w:p>
      <w:pPr>
        <w:spacing w:after="0"/>
        <w:ind w:left="0"/>
        <w:jc w:val="both"/>
      </w:pPr>
      <w:r>
        <w:rPr>
          <w:rFonts w:ascii="Times New Roman"/>
          <w:b w:val="false"/>
          <w:i w:val="false"/>
          <w:color w:val="000000"/>
          <w:sz w:val="28"/>
        </w:rPr>
        <w:t xml:space="preserve">
      Актом агрессии признается любое из следующих действий независимо от объявления войны: </w:t>
      </w:r>
    </w:p>
    <w:bookmarkEnd w:id="2"/>
    <w:p>
      <w:pPr>
        <w:spacing w:after="0"/>
        <w:ind w:left="0"/>
        <w:jc w:val="both"/>
      </w:pPr>
      <w:r>
        <w:rPr>
          <w:rFonts w:ascii="Times New Roman"/>
          <w:b w:val="false"/>
          <w:i w:val="false"/>
          <w:color w:val="000000"/>
          <w:sz w:val="28"/>
        </w:rPr>
        <w:t xml:space="preserve">
      вторжение, нападение вооруженных сил иностранного государства на территорию Республики Казахстан, любая аннексия территории Республики Казахстан или ее части с применением вооруженной силы; </w:t>
      </w:r>
    </w:p>
    <w:p>
      <w:pPr>
        <w:spacing w:after="0"/>
        <w:ind w:left="0"/>
        <w:jc w:val="both"/>
      </w:pPr>
      <w:r>
        <w:rPr>
          <w:rFonts w:ascii="Times New Roman"/>
          <w:b w:val="false"/>
          <w:i w:val="false"/>
          <w:color w:val="000000"/>
          <w:sz w:val="28"/>
        </w:rPr>
        <w:t xml:space="preserve">
      бомбардировка территории Республики Казахстан или применение любого оружия иностранным государством против Республики Казахстан; </w:t>
      </w:r>
    </w:p>
    <w:p>
      <w:pPr>
        <w:spacing w:after="0"/>
        <w:ind w:left="0"/>
        <w:jc w:val="both"/>
      </w:pPr>
      <w:r>
        <w:rPr>
          <w:rFonts w:ascii="Times New Roman"/>
          <w:b w:val="false"/>
          <w:i w:val="false"/>
          <w:color w:val="000000"/>
          <w:sz w:val="28"/>
        </w:rPr>
        <w:t xml:space="preserve">
      блокада портов или берегов Республики Казахстан вооруженными силами иностранного государства; </w:t>
      </w:r>
    </w:p>
    <w:p>
      <w:pPr>
        <w:spacing w:after="0"/>
        <w:ind w:left="0"/>
        <w:jc w:val="both"/>
      </w:pPr>
      <w:r>
        <w:rPr>
          <w:rFonts w:ascii="Times New Roman"/>
          <w:b w:val="false"/>
          <w:i w:val="false"/>
          <w:color w:val="000000"/>
          <w:sz w:val="28"/>
        </w:rPr>
        <w:t xml:space="preserve">
      нападение вооруженных сил иностранного государства на Вооруженные Силы, другие войска и воинские формирования Республики Казахстан, судно торгового мореплавания или гражданской авиации Республики Казахстан; </w:t>
      </w:r>
    </w:p>
    <w:p>
      <w:pPr>
        <w:spacing w:after="0"/>
        <w:ind w:left="0"/>
        <w:jc w:val="both"/>
      </w:pPr>
      <w:r>
        <w:rPr>
          <w:rFonts w:ascii="Times New Roman"/>
          <w:b w:val="false"/>
          <w:i w:val="false"/>
          <w:color w:val="000000"/>
          <w:sz w:val="28"/>
        </w:rPr>
        <w:t xml:space="preserve">
      применение вооруженных сил иностранного государства, находящихся на территории Республики Казахстан по международному договору, в нарушение условий, предусмотренных в международном договоре, или любое продолжение их пребывания на территории Республики Казахстан по прекращении действия международного договора; </w:t>
      </w:r>
    </w:p>
    <w:p>
      <w:pPr>
        <w:spacing w:after="0"/>
        <w:ind w:left="0"/>
        <w:jc w:val="both"/>
      </w:pPr>
      <w:r>
        <w:rPr>
          <w:rFonts w:ascii="Times New Roman"/>
          <w:b w:val="false"/>
          <w:i w:val="false"/>
          <w:color w:val="000000"/>
          <w:sz w:val="28"/>
        </w:rPr>
        <w:t xml:space="preserve">
      действие государства, позволяющего, чтобы его территория, которую оно предоставило в распоряжение другого государства, использовалась этим государством для совершения акта агрессии против Республики Казахстан; </w:t>
      </w:r>
    </w:p>
    <w:p>
      <w:pPr>
        <w:spacing w:after="0"/>
        <w:ind w:left="0"/>
        <w:jc w:val="both"/>
      </w:pPr>
      <w:r>
        <w:rPr>
          <w:rFonts w:ascii="Times New Roman"/>
          <w:b w:val="false"/>
          <w:i w:val="false"/>
          <w:color w:val="000000"/>
          <w:sz w:val="28"/>
        </w:rPr>
        <w:t xml:space="preserve">
      засылка государством или от имени государства вооруженных банд, групп, иррегулярных сил или наемников, которые осуществляют акты применения вооруженной силы против Республики Казахстан, носящие столь серьезный характер, что это равносильно перечисленным выше актам; </w:t>
      </w:r>
    </w:p>
    <w:p>
      <w:pPr>
        <w:spacing w:after="0"/>
        <w:ind w:left="0"/>
        <w:jc w:val="both"/>
      </w:pPr>
      <w:r>
        <w:rPr>
          <w:rFonts w:ascii="Times New Roman"/>
          <w:b w:val="false"/>
          <w:i w:val="false"/>
          <w:color w:val="000000"/>
          <w:sz w:val="28"/>
        </w:rPr>
        <w:t xml:space="preserve">
      иные действия иностранных государств, направленные против суверенитета, территориальной неприкосновенности или политической независимости Республики Казахстан, а также акты, определенные Советом Безопасности Организации Объединенных Наций как представляющие собой агрессию согласно положениям Устава Организации Объединенных Наций; </w:t>
      </w:r>
    </w:p>
    <w:bookmarkStart w:name="z26" w:id="3"/>
    <w:p>
      <w:pPr>
        <w:spacing w:after="0"/>
        <w:ind w:left="0"/>
        <w:jc w:val="both"/>
      </w:pPr>
      <w:r>
        <w:rPr>
          <w:rFonts w:ascii="Times New Roman"/>
          <w:b w:val="false"/>
          <w:i w:val="false"/>
          <w:color w:val="000000"/>
          <w:sz w:val="28"/>
        </w:rPr>
        <w:t xml:space="preserve">
      2) аннексия - насильственное присоединение, захват иностранным государством территории Республики Казахстан или ее части; </w:t>
      </w:r>
    </w:p>
    <w:bookmarkEnd w:id="3"/>
    <w:bookmarkStart w:name="z27" w:id="4"/>
    <w:p>
      <w:pPr>
        <w:spacing w:after="0"/>
        <w:ind w:left="0"/>
        <w:jc w:val="both"/>
      </w:pPr>
      <w:r>
        <w:rPr>
          <w:rFonts w:ascii="Times New Roman"/>
          <w:b w:val="false"/>
          <w:i w:val="false"/>
          <w:color w:val="000000"/>
          <w:sz w:val="28"/>
        </w:rPr>
        <w:t xml:space="preserve">
      3) военная цензура - предварительное согласование сообщений и материалов средствами массовой информации с органами военного управления и государственными органами, должностными лицами по их требованию или по иным основаниям с целью ограничения или наложения запрета на распространение сообщений и материалов либо их отдельных частей, а также осуществление контроля за перепиской, телефонными и радиопереговорами с целью недопущения опубликования и разглашения сведений, содержащих государственные секреты; </w:t>
      </w:r>
    </w:p>
    <w:bookmarkEnd w:id="4"/>
    <w:bookmarkStart w:name="z28" w:id="5"/>
    <w:p>
      <w:pPr>
        <w:spacing w:after="0"/>
        <w:ind w:left="0"/>
        <w:jc w:val="both"/>
      </w:pPr>
      <w:r>
        <w:rPr>
          <w:rFonts w:ascii="Times New Roman"/>
          <w:b w:val="false"/>
          <w:i w:val="false"/>
          <w:color w:val="000000"/>
          <w:sz w:val="28"/>
        </w:rPr>
        <w:t xml:space="preserve">
      4) военное положение - особый правовой режим, предусматривающий комплекс политических, экономических, административных, военных и иных мер, направленных на создание условий для предотвращения или отражения агрессии против Республики Казахстан либо непосредственной внешней угрозы ее безопасности, и вводимый Президентом Республики Казахстан на всей территории Республики или в отдельных ее местностях; </w:t>
      </w:r>
    </w:p>
    <w:bookmarkEnd w:id="5"/>
    <w:bookmarkStart w:name="z29" w:id="6"/>
    <w:p>
      <w:pPr>
        <w:spacing w:after="0"/>
        <w:ind w:left="0"/>
        <w:jc w:val="both"/>
      </w:pPr>
      <w:r>
        <w:rPr>
          <w:rFonts w:ascii="Times New Roman"/>
          <w:b w:val="false"/>
          <w:i w:val="false"/>
          <w:color w:val="000000"/>
          <w:sz w:val="28"/>
        </w:rPr>
        <w:t>
      5) интернирование – задержание и водворение в соответствии с общепризнанными принципами и нормами международного права в специально отведенные места поселения граждан государства, совершившего агрессию против Республики Казахстан;</w:t>
      </w:r>
    </w:p>
    <w:bookmarkEnd w:id="6"/>
    <w:bookmarkStart w:name="z30" w:id="7"/>
    <w:p>
      <w:pPr>
        <w:spacing w:after="0"/>
        <w:ind w:left="0"/>
        <w:jc w:val="both"/>
      </w:pPr>
      <w:r>
        <w:rPr>
          <w:rFonts w:ascii="Times New Roman"/>
          <w:b w:val="false"/>
          <w:i w:val="false"/>
          <w:color w:val="000000"/>
          <w:sz w:val="28"/>
        </w:rPr>
        <w:t xml:space="preserve">
      6) комендантский час - мера, вводимая при военном положении, с указанием сроков и времени его действия с целью обеспечения охраны общественного порядка и безопасности, пресечения разведывательной, диверсионной и другой враждебной деятельности, запрещающая населению без специально выданных пропусков и документов, удостоверяющих личность, находиться вне жилищ и перемещаться между населенными пунктами в установленное время суток; </w:t>
      </w:r>
    </w:p>
    <w:bookmarkEnd w:id="7"/>
    <w:bookmarkStart w:name="z31" w:id="8"/>
    <w:p>
      <w:pPr>
        <w:spacing w:after="0"/>
        <w:ind w:left="0"/>
        <w:jc w:val="both"/>
      </w:pPr>
      <w:r>
        <w:rPr>
          <w:rFonts w:ascii="Times New Roman"/>
          <w:b w:val="false"/>
          <w:i w:val="false"/>
          <w:color w:val="000000"/>
          <w:sz w:val="28"/>
        </w:rPr>
        <w:t xml:space="preserve">
      7) непосредственная внешняя угроза безопасности - угроза неприкосновенности Государственной границы Республики Казахстан и применения силы в отношении Республики Казахстан, а также разведывательная, террористическая, диверсионная и иная, направленная на нанесение ущерба национальной безопасности Казахстана деятельность специальных служб и организаций иностранных государств, а также отдельных лиц; </w:t>
      </w:r>
    </w:p>
    <w:bookmarkEnd w:id="8"/>
    <w:bookmarkStart w:name="z32" w:id="9"/>
    <w:p>
      <w:pPr>
        <w:spacing w:after="0"/>
        <w:ind w:left="0"/>
        <w:jc w:val="both"/>
      </w:pPr>
      <w:r>
        <w:rPr>
          <w:rFonts w:ascii="Times New Roman"/>
          <w:b w:val="false"/>
          <w:i w:val="false"/>
          <w:color w:val="000000"/>
          <w:sz w:val="28"/>
        </w:rPr>
        <w:t>
      8) органы военного управления - стратегические, оперативно-стратегические, оперативно-территориальные, оперативно-тактические, тактические и местные органы военного управления;</w:t>
      </w:r>
    </w:p>
    <w:bookmarkEnd w:id="9"/>
    <w:bookmarkStart w:name="z53" w:id="10"/>
    <w:p>
      <w:pPr>
        <w:spacing w:after="0"/>
        <w:ind w:left="0"/>
        <w:jc w:val="both"/>
      </w:pPr>
      <w:r>
        <w:rPr>
          <w:rFonts w:ascii="Times New Roman"/>
          <w:b w:val="false"/>
          <w:i w:val="false"/>
          <w:color w:val="000000"/>
          <w:sz w:val="28"/>
        </w:rPr>
        <w:t>
      9) совет обороны области, города республиканского значения, столицы – орган военного управления, создаваемый на период военного положения и осуществляющий в пределах административно-территориальной единицы руководство государственными органами, организациями и специальными формированиями в интересах обороны государства.</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08.07.2005 </w:t>
      </w:r>
      <w:r>
        <w:rPr>
          <w:rFonts w:ascii="Times New Roman"/>
          <w:b w:val="false"/>
          <w:i w:val="false"/>
          <w:color w:val="000000"/>
          <w:sz w:val="28"/>
        </w:rPr>
        <w:t>№ 70</w:t>
      </w:r>
      <w:r>
        <w:rPr>
          <w:rFonts w:ascii="Times New Roman"/>
          <w:b w:val="false"/>
          <w:i w:val="false"/>
          <w:color w:val="ff0000"/>
          <w:sz w:val="28"/>
        </w:rPr>
        <w:t xml:space="preserve"> (порядок введения в действие см. ст. 2);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 Цель введения военного положения </w:t>
      </w:r>
    </w:p>
    <w:p>
      <w:pPr>
        <w:spacing w:after="0"/>
        <w:ind w:left="0"/>
        <w:jc w:val="both"/>
      </w:pPr>
      <w:r>
        <w:rPr>
          <w:rFonts w:ascii="Times New Roman"/>
          <w:b w:val="false"/>
          <w:i w:val="false"/>
          <w:color w:val="000000"/>
          <w:sz w:val="28"/>
        </w:rPr>
        <w:t xml:space="preserve">
      Целью введения военного положения является создание условий для предотвращения или отражения агрессии против Республики Казахстан. </w:t>
      </w:r>
    </w:p>
    <w:p>
      <w:pPr>
        <w:spacing w:after="0"/>
        <w:ind w:left="0"/>
        <w:jc w:val="both"/>
      </w:pPr>
      <w:r>
        <w:rPr>
          <w:rFonts w:ascii="Times New Roman"/>
          <w:b/>
          <w:i w:val="false"/>
          <w:color w:val="000000"/>
          <w:sz w:val="28"/>
        </w:rPr>
        <w:t xml:space="preserve">Статья 3. Правовые основы военного положения </w:t>
      </w:r>
    </w:p>
    <w:p>
      <w:pPr>
        <w:spacing w:after="0"/>
        <w:ind w:left="0"/>
        <w:jc w:val="both"/>
      </w:pPr>
      <w:r>
        <w:rPr>
          <w:rFonts w:ascii="Times New Roman"/>
          <w:b w:val="false"/>
          <w:i w:val="false"/>
          <w:color w:val="000000"/>
          <w:sz w:val="28"/>
        </w:rPr>
        <w:t xml:space="preserve">
      Правовыми основами военного положения в Республике Казахстан являются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настоящий Закон, иные нормативные правовые акты и международные договоры, ратифицированные Республикой Казахстан. </w:t>
      </w:r>
    </w:p>
    <w:p>
      <w:pPr>
        <w:spacing w:after="0"/>
        <w:ind w:left="0"/>
        <w:jc w:val="both"/>
      </w:pPr>
      <w:r>
        <w:rPr>
          <w:rFonts w:ascii="Times New Roman"/>
          <w:b/>
          <w:i w:val="false"/>
          <w:color w:val="000000"/>
          <w:sz w:val="28"/>
        </w:rPr>
        <w:t xml:space="preserve">Статья 4. Введение военного положения </w:t>
      </w:r>
    </w:p>
    <w:p>
      <w:pPr>
        <w:spacing w:after="0"/>
        <w:ind w:left="0"/>
        <w:jc w:val="both"/>
      </w:pPr>
      <w:r>
        <w:rPr>
          <w:rFonts w:ascii="Times New Roman"/>
          <w:b w:val="false"/>
          <w:i w:val="false"/>
          <w:color w:val="000000"/>
          <w:sz w:val="28"/>
        </w:rPr>
        <w:t xml:space="preserve">
      1. Основанием для введения на всей территории Республики Казахстан или в отдельных ее местностях военного положения являются случаи агрессии против Республики Казахстан либо непосредственная внешняя угроза ее безопасности. </w:t>
      </w:r>
    </w:p>
    <w:p>
      <w:pPr>
        <w:spacing w:after="0"/>
        <w:ind w:left="0"/>
        <w:jc w:val="both"/>
      </w:pPr>
      <w:r>
        <w:rPr>
          <w:rFonts w:ascii="Times New Roman"/>
          <w:b w:val="false"/>
          <w:i w:val="false"/>
          <w:color w:val="000000"/>
          <w:sz w:val="28"/>
        </w:rPr>
        <w:t xml:space="preserve">
      2. Военное положение на всей территории Республики Казахстан или в отдельных ее местностях вводится указом Президента Республики Казахстан. </w:t>
      </w:r>
    </w:p>
    <w:p>
      <w:pPr>
        <w:spacing w:after="0"/>
        <w:ind w:left="0"/>
        <w:jc w:val="both"/>
      </w:pPr>
      <w:r>
        <w:rPr>
          <w:rFonts w:ascii="Times New Roman"/>
          <w:b w:val="false"/>
          <w:i w:val="false"/>
          <w:color w:val="000000"/>
          <w:sz w:val="28"/>
        </w:rPr>
        <w:t xml:space="preserve">
      3. При введении военного положения Президентом Республики Казахстан объявляется частичная или общая мобилизация, если она не была объявлена ранее. </w:t>
      </w:r>
    </w:p>
    <w:p>
      <w:pPr>
        <w:spacing w:after="0"/>
        <w:ind w:left="0"/>
        <w:jc w:val="both"/>
      </w:pPr>
      <w:r>
        <w:rPr>
          <w:rFonts w:ascii="Times New Roman"/>
          <w:b w:val="false"/>
          <w:i w:val="false"/>
          <w:color w:val="000000"/>
          <w:sz w:val="28"/>
        </w:rPr>
        <w:t xml:space="preserve">
      4. В указе Президента Республики Казахстан о введении военного положения определяются: </w:t>
      </w:r>
    </w:p>
    <w:p>
      <w:pPr>
        <w:spacing w:after="0"/>
        <w:ind w:left="0"/>
        <w:jc w:val="both"/>
      </w:pPr>
      <w:r>
        <w:rPr>
          <w:rFonts w:ascii="Times New Roman"/>
          <w:b w:val="false"/>
          <w:i w:val="false"/>
          <w:color w:val="000000"/>
          <w:sz w:val="28"/>
        </w:rPr>
        <w:t xml:space="preserve">
      обстоятельства, послужившие основанием для введения военного положения; </w:t>
      </w:r>
    </w:p>
    <w:p>
      <w:pPr>
        <w:spacing w:after="0"/>
        <w:ind w:left="0"/>
        <w:jc w:val="both"/>
      </w:pPr>
      <w:r>
        <w:rPr>
          <w:rFonts w:ascii="Times New Roman"/>
          <w:b w:val="false"/>
          <w:i w:val="false"/>
          <w:color w:val="000000"/>
          <w:sz w:val="28"/>
        </w:rPr>
        <w:t xml:space="preserve">
      перечень вводимых мер и временных ограничений прав и свобод граждан и других лиц; </w:t>
      </w:r>
    </w:p>
    <w:p>
      <w:pPr>
        <w:spacing w:after="0"/>
        <w:ind w:left="0"/>
        <w:jc w:val="both"/>
      </w:pPr>
      <w:r>
        <w:rPr>
          <w:rFonts w:ascii="Times New Roman"/>
          <w:b w:val="false"/>
          <w:i w:val="false"/>
          <w:color w:val="000000"/>
          <w:sz w:val="28"/>
        </w:rPr>
        <w:t xml:space="preserve">
      границы территории, на которой вводится военное положение; </w:t>
      </w:r>
    </w:p>
    <w:p>
      <w:pPr>
        <w:spacing w:after="0"/>
        <w:ind w:left="0"/>
        <w:jc w:val="both"/>
      </w:pPr>
      <w:r>
        <w:rPr>
          <w:rFonts w:ascii="Times New Roman"/>
          <w:b w:val="false"/>
          <w:i w:val="false"/>
          <w:color w:val="000000"/>
          <w:sz w:val="28"/>
        </w:rPr>
        <w:t xml:space="preserve">
      силы и средства, привлекаемые для установления и поддержания военного положения; </w:t>
      </w:r>
    </w:p>
    <w:p>
      <w:pPr>
        <w:spacing w:after="0"/>
        <w:ind w:left="0"/>
        <w:jc w:val="both"/>
      </w:pPr>
      <w:r>
        <w:rPr>
          <w:rFonts w:ascii="Times New Roman"/>
          <w:b w:val="false"/>
          <w:i w:val="false"/>
          <w:color w:val="000000"/>
          <w:sz w:val="28"/>
        </w:rPr>
        <w:t xml:space="preserve">
      время, с которого начинает действовать военное положение. </w:t>
      </w:r>
    </w:p>
    <w:p>
      <w:pPr>
        <w:spacing w:after="0"/>
        <w:ind w:left="0"/>
        <w:jc w:val="both"/>
      </w:pPr>
      <w:r>
        <w:rPr>
          <w:rFonts w:ascii="Times New Roman"/>
          <w:b w:val="false"/>
          <w:i w:val="false"/>
          <w:color w:val="000000"/>
          <w:sz w:val="28"/>
        </w:rPr>
        <w:t xml:space="preserve">
      5. Полный текст указа Президента Республики Казахстан о введении военного положения подлежит немедленной трансляции по радио и телевидению, а также официальному опубликованию. </w:t>
      </w:r>
    </w:p>
    <w:p>
      <w:pPr>
        <w:spacing w:after="0"/>
        <w:ind w:left="0"/>
        <w:jc w:val="both"/>
      </w:pPr>
      <w:r>
        <w:rPr>
          <w:rFonts w:ascii="Times New Roman"/>
          <w:b w:val="false"/>
          <w:i w:val="false"/>
          <w:color w:val="000000"/>
          <w:sz w:val="28"/>
        </w:rPr>
        <w:t xml:space="preserve">
      6. Президент Республики Казахстан незамедлительно информирует Парламент Республики Казахстан о введении военного положения и объявлении частичной или общей мобилизации. </w:t>
      </w:r>
    </w:p>
    <w:p>
      <w:pPr>
        <w:spacing w:after="0"/>
        <w:ind w:left="0"/>
        <w:jc w:val="both"/>
      </w:pPr>
      <w:r>
        <w:rPr>
          <w:rFonts w:ascii="Times New Roman"/>
          <w:b w:val="false"/>
          <w:i w:val="false"/>
          <w:color w:val="000000"/>
          <w:sz w:val="28"/>
        </w:rPr>
        <w:t xml:space="preserve">
      7. Порядок подготовки государства к отражению агрессии определяется Президентом Республики Казахстан в соответствии с законодательством Республики Казахстан. </w:t>
      </w:r>
    </w:p>
    <w:p>
      <w:pPr>
        <w:spacing w:after="0"/>
        <w:ind w:left="0"/>
        <w:jc w:val="both"/>
      </w:pPr>
      <w:r>
        <w:rPr>
          <w:rFonts w:ascii="Times New Roman"/>
          <w:b/>
          <w:i w:val="false"/>
          <w:color w:val="000000"/>
          <w:sz w:val="28"/>
        </w:rPr>
        <w:t xml:space="preserve">Статья 5. Период военного положения </w:t>
      </w:r>
    </w:p>
    <w:p>
      <w:pPr>
        <w:spacing w:after="0"/>
        <w:ind w:left="0"/>
        <w:jc w:val="both"/>
      </w:pPr>
      <w:r>
        <w:rPr>
          <w:rFonts w:ascii="Times New Roman"/>
          <w:b w:val="false"/>
          <w:i w:val="false"/>
          <w:color w:val="000000"/>
          <w:sz w:val="28"/>
        </w:rPr>
        <w:t xml:space="preserve">
      1. Период военного положения начинается со времени введения военного положения и заканчивается со времени отмены военного положения. </w:t>
      </w:r>
    </w:p>
    <w:p>
      <w:pPr>
        <w:spacing w:after="0"/>
        <w:ind w:left="0"/>
        <w:jc w:val="both"/>
      </w:pPr>
      <w:r>
        <w:rPr>
          <w:rFonts w:ascii="Times New Roman"/>
          <w:b w:val="false"/>
          <w:i w:val="false"/>
          <w:color w:val="000000"/>
          <w:sz w:val="28"/>
        </w:rPr>
        <w:t xml:space="preserve">
      2. В период действия военного положения предусматриваются ограничения прав и свобод граждан и других лиц, за исключением прав и свобод, предусмотренных статьями, перечисленными в пункте 3 статьи 39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деятельности организаций, а также возложение на них дополнительных обязанностей, определенных настоящим Законом. </w:t>
      </w:r>
    </w:p>
    <w:p>
      <w:pPr>
        <w:spacing w:after="0"/>
        <w:ind w:left="0"/>
        <w:jc w:val="both"/>
      </w:pPr>
      <w:r>
        <w:rPr>
          <w:rFonts w:ascii="Times New Roman"/>
          <w:b w:val="false"/>
          <w:i w:val="false"/>
          <w:color w:val="000000"/>
          <w:sz w:val="28"/>
        </w:rPr>
        <w:t xml:space="preserve">
      3. В местностях, в которых введено военное положение, в соответствии с законодательством Республики Казахстан расширяются полномочия органов военного управления, к ним переходят все функции органов государственной власти и управления в области обороны и обеспечения общественного порядка. </w:t>
      </w:r>
    </w:p>
    <w:p>
      <w:pPr>
        <w:spacing w:after="0"/>
        <w:ind w:left="0"/>
        <w:jc w:val="both"/>
      </w:pPr>
      <w:r>
        <w:rPr>
          <w:rFonts w:ascii="Times New Roman"/>
          <w:b w:val="false"/>
          <w:i w:val="false"/>
          <w:color w:val="000000"/>
          <w:sz w:val="28"/>
        </w:rPr>
        <w:t>
      4. Вооруженные Силы, другие войска и воинские формирования, специальные государственные органы Республики Казахстан в период действия военного положения применяются для отражения агрессии в соответствии с законодательством Республики Казахстан.</w:t>
      </w:r>
    </w:p>
    <w:p>
      <w:pPr>
        <w:spacing w:after="0"/>
        <w:ind w:left="0"/>
        <w:jc w:val="both"/>
      </w:pPr>
      <w:r>
        <w:rPr>
          <w:rFonts w:ascii="Times New Roman"/>
          <w:b w:val="false"/>
          <w:i w:val="false"/>
          <w:color w:val="000000"/>
          <w:sz w:val="28"/>
        </w:rPr>
        <w:t>
      5. Мероприятия гражданской и территориальной обороны в период действия военного положения проводятся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изменением, внесенным Законом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 w:id="11"/>
    <w:p>
      <w:pPr>
        <w:spacing w:after="0"/>
        <w:ind w:left="0"/>
        <w:jc w:val="left"/>
      </w:pPr>
      <w:r>
        <w:rPr>
          <w:rFonts w:ascii="Times New Roman"/>
          <w:b/>
          <w:i w:val="false"/>
          <w:color w:val="000000"/>
        </w:rPr>
        <w:t xml:space="preserve"> Глава 2. Обеспечение режима военного положения</w:t>
      </w:r>
    </w:p>
    <w:bookmarkEnd w:id="11"/>
    <w:p>
      <w:pPr>
        <w:spacing w:after="0"/>
        <w:ind w:left="0"/>
        <w:jc w:val="both"/>
      </w:pPr>
      <w:r>
        <w:rPr>
          <w:rFonts w:ascii="Times New Roman"/>
          <w:b/>
          <w:i w:val="false"/>
          <w:color w:val="000000"/>
          <w:sz w:val="28"/>
        </w:rPr>
        <w:t xml:space="preserve">Статья 6. Меры военного положения </w:t>
      </w:r>
    </w:p>
    <w:p>
      <w:pPr>
        <w:spacing w:after="0"/>
        <w:ind w:left="0"/>
        <w:jc w:val="both"/>
      </w:pPr>
      <w:r>
        <w:rPr>
          <w:rFonts w:ascii="Times New Roman"/>
          <w:b w:val="false"/>
          <w:i w:val="false"/>
          <w:color w:val="000000"/>
          <w:sz w:val="28"/>
        </w:rPr>
        <w:t xml:space="preserve">
      1. На территории, где введено военное положение, могут быть приняты следующие меры: </w:t>
      </w:r>
    </w:p>
    <w:p>
      <w:pPr>
        <w:spacing w:after="0"/>
        <w:ind w:left="0"/>
        <w:jc w:val="both"/>
      </w:pPr>
      <w:r>
        <w:rPr>
          <w:rFonts w:ascii="Times New Roman"/>
          <w:b w:val="false"/>
          <w:i w:val="false"/>
          <w:color w:val="000000"/>
          <w:sz w:val="28"/>
        </w:rPr>
        <w:t xml:space="preserve">
      1) перевод государственных органов и иных организаций, а также экономики Республики на функционирование в условиях военного положения; </w:t>
      </w:r>
    </w:p>
    <w:p>
      <w:pPr>
        <w:spacing w:after="0"/>
        <w:ind w:left="0"/>
        <w:jc w:val="both"/>
      </w:pPr>
      <w:r>
        <w:rPr>
          <w:rFonts w:ascii="Times New Roman"/>
          <w:b w:val="false"/>
          <w:i w:val="false"/>
          <w:color w:val="000000"/>
          <w:sz w:val="28"/>
        </w:rPr>
        <w:t>
      2) проведение мобилизационного развертывания Вооруженных Сил, других войск и воинских формирований, специальных государственных органов Республики Казахстан;</w:t>
      </w:r>
    </w:p>
    <w:p>
      <w:pPr>
        <w:spacing w:after="0"/>
        <w:ind w:left="0"/>
        <w:jc w:val="both"/>
      </w:pPr>
      <w:r>
        <w:rPr>
          <w:rFonts w:ascii="Times New Roman"/>
          <w:b w:val="false"/>
          <w:i w:val="false"/>
          <w:color w:val="000000"/>
          <w:sz w:val="28"/>
        </w:rPr>
        <w:t xml:space="preserve">
      3) создание специальных формирований для выполнения задач в интересах Вооруженных Сил, обеспечение бесперебойной работы экономики и жизнедеятельности населения; </w:t>
      </w:r>
    </w:p>
    <w:p>
      <w:pPr>
        <w:spacing w:after="0"/>
        <w:ind w:left="0"/>
        <w:jc w:val="both"/>
      </w:pPr>
      <w:r>
        <w:rPr>
          <w:rFonts w:ascii="Times New Roman"/>
          <w:b w:val="false"/>
          <w:i w:val="false"/>
          <w:color w:val="000000"/>
          <w:sz w:val="28"/>
        </w:rPr>
        <w:t xml:space="preserve">
      4) проведение мероприятий гражданской и территориальной обороны; </w:t>
      </w:r>
    </w:p>
    <w:p>
      <w:pPr>
        <w:spacing w:after="0"/>
        <w:ind w:left="0"/>
        <w:jc w:val="both"/>
      </w:pPr>
      <w:r>
        <w:rPr>
          <w:rFonts w:ascii="Times New Roman"/>
          <w:b w:val="false"/>
          <w:i w:val="false"/>
          <w:color w:val="000000"/>
          <w:sz w:val="28"/>
        </w:rPr>
        <w:t>
      5) оперирование материальными ценностями государственного материального резерва;</w:t>
      </w:r>
    </w:p>
    <w:p>
      <w:pPr>
        <w:spacing w:after="0"/>
        <w:ind w:left="0"/>
        <w:jc w:val="both"/>
      </w:pPr>
      <w:r>
        <w:rPr>
          <w:rFonts w:ascii="Times New Roman"/>
          <w:b w:val="false"/>
          <w:i w:val="false"/>
          <w:color w:val="000000"/>
          <w:sz w:val="28"/>
        </w:rPr>
        <w:t xml:space="preserve">
      6) усиление охраны общественного порядка, а также государственных и военных объектов, объектов, обеспечивающих жизнедеятельность населения, функционирование транспорта и коммуникаций, объектов, представляющих повышенную опасность для жизни, здоровья людей и окружающей среды, согласно перечням, определяемым по республиканским объектам Правительством Республики Казахстан, по коммунальным объектам - местными исполнительными органами; </w:t>
      </w:r>
    </w:p>
    <w:p>
      <w:pPr>
        <w:spacing w:after="0"/>
        <w:ind w:left="0"/>
        <w:jc w:val="both"/>
      </w:pPr>
      <w:r>
        <w:rPr>
          <w:rFonts w:ascii="Times New Roman"/>
          <w:b w:val="false"/>
          <w:i w:val="false"/>
          <w:color w:val="000000"/>
          <w:sz w:val="28"/>
        </w:rPr>
        <w:t xml:space="preserve">
      7) установление особого режима работы транспорта, коммуникаций и энергетики, а также объектов, представляющих повышенную опасность для жизни, здоровья людей и окружающей среды; </w:t>
      </w:r>
    </w:p>
    <w:p>
      <w:pPr>
        <w:spacing w:after="0"/>
        <w:ind w:left="0"/>
        <w:jc w:val="both"/>
      </w:pPr>
      <w:r>
        <w:rPr>
          <w:rFonts w:ascii="Times New Roman"/>
          <w:b w:val="false"/>
          <w:i w:val="false"/>
          <w:color w:val="000000"/>
          <w:sz w:val="28"/>
        </w:rPr>
        <w:t xml:space="preserve">
      8) эвакуация населения, объектов хозяйственного, социального и культурного назначения, а также временное переселение граждан и других лиц из районов, опасных для проживания, в другие районы с обязательным предоставлением им жилых и нежилых помещений для временного или постоянного проживания и размещения; </w:t>
      </w:r>
    </w:p>
    <w:p>
      <w:pPr>
        <w:spacing w:after="0"/>
        <w:ind w:left="0"/>
        <w:jc w:val="both"/>
      </w:pPr>
      <w:r>
        <w:rPr>
          <w:rFonts w:ascii="Times New Roman"/>
          <w:b w:val="false"/>
          <w:i w:val="false"/>
          <w:color w:val="000000"/>
          <w:sz w:val="28"/>
        </w:rPr>
        <w:t xml:space="preserve">
      9) реквизиция необходимого для нужд обороны имущества у физических и юридических лиц в порядке и на условиях, установленных законодательными актами Республики Казахстан, с возмещением им государством стоимости реквизированного имущества; </w:t>
      </w:r>
    </w:p>
    <w:p>
      <w:pPr>
        <w:spacing w:after="0"/>
        <w:ind w:left="0"/>
        <w:jc w:val="both"/>
      </w:pPr>
      <w:r>
        <w:rPr>
          <w:rFonts w:ascii="Times New Roman"/>
          <w:b w:val="false"/>
          <w:i w:val="false"/>
          <w:color w:val="000000"/>
          <w:sz w:val="28"/>
        </w:rPr>
        <w:t xml:space="preserve">
      10) установление и обеспечение особого режима въезда на территорию, где введено военное положение, и выезда из нее, а также ограничение свободы передвижения; </w:t>
      </w:r>
    </w:p>
    <w:p>
      <w:pPr>
        <w:spacing w:after="0"/>
        <w:ind w:left="0"/>
        <w:jc w:val="both"/>
      </w:pPr>
      <w:r>
        <w:rPr>
          <w:rFonts w:ascii="Times New Roman"/>
          <w:b w:val="false"/>
          <w:i w:val="false"/>
          <w:color w:val="000000"/>
          <w:sz w:val="28"/>
        </w:rPr>
        <w:t xml:space="preserve">
      11) привлечение в порядке, установленном Правительством Республики Казахстан, организаций, граждан и других лиц к выполнению работ оборонного характера, ликвидации последствий применения противником оружия, восстановлению поврежденных, разрушенных объектов, систем жизнеобеспечения населения, а также к участию в борьбе с пожарами, эпидемиями, эпизоотиями; </w:t>
      </w:r>
    </w:p>
    <w:p>
      <w:pPr>
        <w:spacing w:after="0"/>
        <w:ind w:left="0"/>
        <w:jc w:val="both"/>
      </w:pPr>
      <w:r>
        <w:rPr>
          <w:rFonts w:ascii="Times New Roman"/>
          <w:b w:val="false"/>
          <w:i w:val="false"/>
          <w:color w:val="000000"/>
          <w:sz w:val="28"/>
        </w:rPr>
        <w:t xml:space="preserve">
      12) установление запретов и ограничений на выбор места пребывания и места жительства в местности, где введено военное положение; </w:t>
      </w:r>
    </w:p>
    <w:p>
      <w:pPr>
        <w:spacing w:after="0"/>
        <w:ind w:left="0"/>
        <w:jc w:val="both"/>
      </w:pPr>
      <w:r>
        <w:rPr>
          <w:rFonts w:ascii="Times New Roman"/>
          <w:b w:val="false"/>
          <w:i w:val="false"/>
          <w:color w:val="000000"/>
          <w:sz w:val="28"/>
        </w:rPr>
        <w:t>
      13) запрещение или ограничение организации и проведения мирных собраний, забастовок;</w:t>
      </w:r>
    </w:p>
    <w:p>
      <w:pPr>
        <w:spacing w:after="0"/>
        <w:ind w:left="0"/>
        <w:jc w:val="both"/>
      </w:pPr>
      <w:r>
        <w:rPr>
          <w:rFonts w:ascii="Times New Roman"/>
          <w:b w:val="false"/>
          <w:i w:val="false"/>
          <w:color w:val="000000"/>
          <w:sz w:val="28"/>
        </w:rPr>
        <w:t xml:space="preserve">
      14) установление комендантского часа и предоставление права органам военного управления и государственным органам осуществлять проверку документов у граждан и других лиц, проводить их личный досмотр, досмотр вещей, жилища и транспорта, а также осуществлять задержание граждан, других лиц и транспортных средств по основаниям, предусмотренным законодательством Республики Казахстан; </w:t>
      </w:r>
    </w:p>
    <w:p>
      <w:pPr>
        <w:spacing w:after="0"/>
        <w:ind w:left="0"/>
        <w:jc w:val="both"/>
      </w:pPr>
      <w:r>
        <w:rPr>
          <w:rFonts w:ascii="Times New Roman"/>
          <w:b w:val="false"/>
          <w:i w:val="false"/>
          <w:color w:val="000000"/>
          <w:sz w:val="28"/>
        </w:rPr>
        <w:t xml:space="preserve">
      15) установление запрета на продажу оружия, боеприпасов, взрывчатых и ядовитых веществ, установление особого режима оборота лекарственных средств и медицинских препаратов, содержащих наркотические и иные сильнодействующие вещества, алкогольной продукции;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(исключен - N 70 от 08.07.2005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установление контроля за работой типографий, вычислительных центров и автоматизированных систем, средств массовой информации, использование их для нужд обороны, а также ограничение их деятельности; </w:t>
      </w:r>
    </w:p>
    <w:p>
      <w:pPr>
        <w:spacing w:after="0"/>
        <w:ind w:left="0"/>
        <w:jc w:val="both"/>
      </w:pPr>
      <w:r>
        <w:rPr>
          <w:rFonts w:ascii="Times New Roman"/>
          <w:b w:val="false"/>
          <w:i w:val="false"/>
          <w:color w:val="000000"/>
          <w:sz w:val="28"/>
        </w:rPr>
        <w:t xml:space="preserve">
      18) введение военной цензуры; </w:t>
      </w:r>
    </w:p>
    <w:p>
      <w:pPr>
        <w:spacing w:after="0"/>
        <w:ind w:left="0"/>
        <w:jc w:val="both"/>
      </w:pPr>
      <w:r>
        <w:rPr>
          <w:rFonts w:ascii="Times New Roman"/>
          <w:b w:val="false"/>
          <w:i w:val="false"/>
          <w:color w:val="000000"/>
          <w:sz w:val="28"/>
        </w:rPr>
        <w:t xml:space="preserve">
      19) интернирование; </w:t>
      </w:r>
    </w:p>
    <w:p>
      <w:pPr>
        <w:spacing w:after="0"/>
        <w:ind w:left="0"/>
        <w:jc w:val="both"/>
      </w:pPr>
      <w:r>
        <w:rPr>
          <w:rFonts w:ascii="Times New Roman"/>
          <w:b w:val="false"/>
          <w:i w:val="false"/>
          <w:color w:val="000000"/>
          <w:sz w:val="28"/>
        </w:rPr>
        <w:t xml:space="preserve">
      20) запрещение или ограничение выезда граждан Республики Казахстан за границу; </w:t>
      </w:r>
    </w:p>
    <w:p>
      <w:pPr>
        <w:spacing w:after="0"/>
        <w:ind w:left="0"/>
        <w:jc w:val="both"/>
      </w:pPr>
      <w:r>
        <w:rPr>
          <w:rFonts w:ascii="Times New Roman"/>
          <w:b w:val="false"/>
          <w:i w:val="false"/>
          <w:color w:val="000000"/>
          <w:sz w:val="28"/>
        </w:rPr>
        <w:t xml:space="preserve">
      21) введение в государственных органах и организациях дополнительных мер, направленных на усиление режима секретности; </w:t>
      </w:r>
    </w:p>
    <w:p>
      <w:pPr>
        <w:spacing w:after="0"/>
        <w:ind w:left="0"/>
        <w:jc w:val="both"/>
      </w:pPr>
      <w:r>
        <w:rPr>
          <w:rFonts w:ascii="Times New Roman"/>
          <w:b w:val="false"/>
          <w:i w:val="false"/>
          <w:color w:val="000000"/>
          <w:sz w:val="28"/>
        </w:rPr>
        <w:t xml:space="preserve">
      22) иные меры, необходимые для обеспечения военного положения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xml:space="preserve">
      2. В период военного положения в целях обеспечения условий для производства продукции, осуществления работ и услуг, необходимых для удовлетворения потребностей государства в интересах обороны, а также нужд населения, могут быть приняты меры, связанные с временными ограничениями на: осуществление экономической и финансовой деятельности; свободное перемещение товаров, денег и оказание услуг; поиск, получение, передачу, производство и распространение информации; порядок и условия применения процедур банкротства; режим трудовой деятельности, а также могут устанавливаться особенности функционирования финансовой, налоговой, таможенной и банковской систем как на всей территории Республики Казахстан, так и в отдельных ее местностях в порядке, предусмотренном законодательством Республики Казахстан. </w:t>
      </w:r>
    </w:p>
    <w:p>
      <w:pPr>
        <w:spacing w:after="0"/>
        <w:ind w:left="0"/>
        <w:jc w:val="both"/>
      </w:pPr>
      <w:r>
        <w:rPr>
          <w:rFonts w:ascii="Times New Roman"/>
          <w:b w:val="false"/>
          <w:i w:val="false"/>
          <w:color w:val="000000"/>
          <w:sz w:val="28"/>
        </w:rPr>
        <w:t>
      3. Необходимые нормативные правовые акты, регламентирующие осуществление мер военного положения, указанных в пунктах 1 и 2 настоящей статьи, могут быть приняты как в период действия военного положения, так и до его введения.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08.07.2005 </w:t>
      </w:r>
      <w:r>
        <w:rPr>
          <w:rFonts w:ascii="Times New Roman"/>
          <w:b w:val="false"/>
          <w:i w:val="false"/>
          <w:color w:val="000000"/>
          <w:sz w:val="28"/>
        </w:rPr>
        <w:t>№ 70</w:t>
      </w:r>
      <w:r>
        <w:rPr>
          <w:rFonts w:ascii="Times New Roman"/>
          <w:b w:val="false"/>
          <w:i w:val="false"/>
          <w:color w:val="ff0000"/>
          <w:sz w:val="28"/>
        </w:rPr>
        <w:t xml:space="preserve"> (порядок введения в действие см. ст. 2);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Применение Вооруженных Сил, привлечение других войск и воинских формирований, а также государственных органов для обеспечения режима военного положения</w:t>
      </w:r>
    </w:p>
    <w:p>
      <w:pPr>
        <w:spacing w:after="0"/>
        <w:ind w:left="0"/>
        <w:jc w:val="both"/>
      </w:pPr>
      <w:r>
        <w:rPr>
          <w:rFonts w:ascii="Times New Roman"/>
          <w:b w:val="false"/>
          <w:i w:val="false"/>
          <w:color w:val="ff0000"/>
          <w:sz w:val="28"/>
        </w:rPr>
        <w:t xml:space="preserve">
      Сноска. Заголовок статьи 7 в редакции Закона РК от 10.01.2015 </w:t>
      </w:r>
      <w:r>
        <w:rPr>
          <w:rFonts w:ascii="Times New Roman"/>
          <w:b w:val="false"/>
          <w:i w:val="false"/>
          <w:color w:val="ff0000"/>
          <w:sz w:val="28"/>
        </w:rPr>
        <w:t>№ 275-V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 w:id="12"/>
    <w:p>
      <w:pPr>
        <w:spacing w:after="0"/>
        <w:ind w:left="0"/>
        <w:jc w:val="both"/>
      </w:pPr>
      <w:r>
        <w:rPr>
          <w:rFonts w:ascii="Times New Roman"/>
          <w:b w:val="false"/>
          <w:i w:val="false"/>
          <w:color w:val="000000"/>
          <w:sz w:val="28"/>
        </w:rPr>
        <w:t>
      1. При обеспечении режима военного положения по решению Президента Республики Казахстан применяются Вооруженные Силы, привлекаются другие войска и воинские формирования, а также государственные органы в соответствии с законами Республики Казахстан для выполнения следующих основных задач:</w:t>
      </w:r>
    </w:p>
    <w:bookmarkEnd w:id="12"/>
    <w:bookmarkStart w:name="z34" w:id="13"/>
    <w:p>
      <w:pPr>
        <w:spacing w:after="0"/>
        <w:ind w:left="0"/>
        <w:jc w:val="both"/>
      </w:pPr>
      <w:r>
        <w:rPr>
          <w:rFonts w:ascii="Times New Roman"/>
          <w:b w:val="false"/>
          <w:i w:val="false"/>
          <w:color w:val="000000"/>
          <w:sz w:val="28"/>
        </w:rPr>
        <w:t xml:space="preserve">
      1) поддержание особого режима въезда на территорию, где введено военное положение, и выезда с этой территории, а также ограничение свободы передвижения по ней; </w:t>
      </w:r>
    </w:p>
    <w:bookmarkEnd w:id="13"/>
    <w:bookmarkStart w:name="z35" w:id="14"/>
    <w:p>
      <w:pPr>
        <w:spacing w:after="0"/>
        <w:ind w:left="0"/>
        <w:jc w:val="both"/>
      </w:pPr>
      <w:r>
        <w:rPr>
          <w:rFonts w:ascii="Times New Roman"/>
          <w:b w:val="false"/>
          <w:i w:val="false"/>
          <w:color w:val="000000"/>
          <w:sz w:val="28"/>
        </w:rPr>
        <w:t xml:space="preserve">
      2) участие в спасении и эвакуации населения, в аварийно-спасательных и других неотложных работах, в проведении санитарно-противоэпидемических, противоэпизоотических и других мероприятий; </w:t>
      </w:r>
    </w:p>
    <w:bookmarkEnd w:id="14"/>
    <w:bookmarkStart w:name="z36" w:id="15"/>
    <w:p>
      <w:pPr>
        <w:spacing w:after="0"/>
        <w:ind w:left="0"/>
        <w:jc w:val="both"/>
      </w:pPr>
      <w:r>
        <w:rPr>
          <w:rFonts w:ascii="Times New Roman"/>
          <w:b w:val="false"/>
          <w:i w:val="false"/>
          <w:color w:val="000000"/>
          <w:sz w:val="28"/>
        </w:rPr>
        <w:t>
      3) обеспечение безопасности охраняемых лиц и охраняемых объектов, охрана государственных и военных объектов, объектов, обеспечивающих жизнедеятельность населения, функционирование транспорта и коммуникаций, а также представляющих повышенную опасность для жизни, здоровья людей и окружающей среды;</w:t>
      </w:r>
    </w:p>
    <w:bookmarkEnd w:id="15"/>
    <w:bookmarkStart w:name="z37" w:id="16"/>
    <w:p>
      <w:pPr>
        <w:spacing w:after="0"/>
        <w:ind w:left="0"/>
        <w:jc w:val="both"/>
      </w:pPr>
      <w:r>
        <w:rPr>
          <w:rFonts w:ascii="Times New Roman"/>
          <w:b w:val="false"/>
          <w:i w:val="false"/>
          <w:color w:val="000000"/>
          <w:sz w:val="28"/>
        </w:rPr>
        <w:t xml:space="preserve">
      4) охрана общественного порядка и безопасности, участие в проведении мероприятий по обеспечению мер военного положения; </w:t>
      </w:r>
    </w:p>
    <w:bookmarkEnd w:id="16"/>
    <w:bookmarkStart w:name="z38" w:id="17"/>
    <w:p>
      <w:pPr>
        <w:spacing w:after="0"/>
        <w:ind w:left="0"/>
        <w:jc w:val="both"/>
      </w:pPr>
      <w:r>
        <w:rPr>
          <w:rFonts w:ascii="Times New Roman"/>
          <w:b w:val="false"/>
          <w:i w:val="false"/>
          <w:color w:val="000000"/>
          <w:sz w:val="28"/>
        </w:rPr>
        <w:t>
      5) пресечение деятельности незаконных вооруженных формирований, террористов, а также общественных и религиозных объединений, иностранных и международных организаций, в отношении которых специальные государственные и правоохранительные органы, органы военного управления имеют достоверные сведения о том, что их деятельность направлена на подрыв обороны и безопасности Республики Казахстан.</w:t>
      </w:r>
    </w:p>
    <w:bookmarkEnd w:id="17"/>
    <w:bookmarkStart w:name="z54" w:id="18"/>
    <w:p>
      <w:pPr>
        <w:spacing w:after="0"/>
        <w:ind w:left="0"/>
        <w:jc w:val="both"/>
      </w:pPr>
      <w:r>
        <w:rPr>
          <w:rFonts w:ascii="Times New Roman"/>
          <w:b w:val="false"/>
          <w:i w:val="false"/>
          <w:color w:val="000000"/>
          <w:sz w:val="28"/>
        </w:rPr>
        <w:t>
      1-1. Служба государственной охраны Республики Казахстан в периоды мобилизации и военного положения вправе использовать необходимые силы и средства других государственных органов Республики Казахстан в интересах обеспечения безопасности охраняемых лиц, охраны и обороны охраняемых объектов в соответствии с планом обороны Республики Казахстан.</w:t>
      </w:r>
    </w:p>
    <w:bookmarkEnd w:id="18"/>
    <w:bookmarkStart w:name="z324" w:id="19"/>
    <w:p>
      <w:pPr>
        <w:spacing w:after="0"/>
        <w:ind w:left="0"/>
        <w:jc w:val="both"/>
      </w:pPr>
      <w:r>
        <w:rPr>
          <w:rFonts w:ascii="Times New Roman"/>
          <w:b w:val="false"/>
          <w:i w:val="false"/>
          <w:color w:val="000000"/>
          <w:sz w:val="28"/>
        </w:rPr>
        <w:t>
      Руководитель республиканского оперативного штаба по проведению охранных мероприятий или уполномоченное им должностное лицо с начала проведения охранных мероприятий и до их завершения осуществляет руководство всеми военнослужащими, сотрудниками и специалистами государственных органов Республики Казахстан, привлекаемыми к их проведению.</w:t>
      </w:r>
    </w:p>
    <w:bookmarkEnd w:id="19"/>
    <w:bookmarkStart w:name="z39" w:id="20"/>
    <w:p>
      <w:pPr>
        <w:spacing w:after="0"/>
        <w:ind w:left="0"/>
        <w:jc w:val="both"/>
      </w:pPr>
      <w:r>
        <w:rPr>
          <w:rFonts w:ascii="Times New Roman"/>
          <w:b w:val="false"/>
          <w:i w:val="false"/>
          <w:color w:val="000000"/>
          <w:sz w:val="28"/>
        </w:rPr>
        <w:t>
      2. Деятельность государственных органов, Вооруженных Сил, других войск и воинских формирований, применяемых для обеспечения мер военного положения, осуществляется в соответствии с законодательством Республики Казахстан.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10.01.2015 </w:t>
      </w:r>
      <w:r>
        <w:rPr>
          <w:rFonts w:ascii="Times New Roman"/>
          <w:b w:val="false"/>
          <w:i w:val="false"/>
          <w:color w:val="000000"/>
          <w:sz w:val="28"/>
        </w:rPr>
        <w:t>№ 275-V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 Применение оружия, боевой техники, специальных средств, а также физической силы при обеспечении режима военного положения </w:t>
      </w:r>
    </w:p>
    <w:p>
      <w:pPr>
        <w:spacing w:after="0"/>
        <w:ind w:left="0"/>
        <w:jc w:val="both"/>
      </w:pPr>
      <w:r>
        <w:rPr>
          <w:rFonts w:ascii="Times New Roman"/>
          <w:b w:val="false"/>
          <w:i w:val="false"/>
          <w:color w:val="000000"/>
          <w:sz w:val="28"/>
        </w:rPr>
        <w:t xml:space="preserve">
      1. При исполнении служебных обязанностей военнослужащим и работникам государственных органов, привлекаемым для обеспечения режима военного положения, предоставляется право на ношение, хранение, применение оружия, боевой техники, специальных средств, а также применение физической силы. </w:t>
      </w:r>
    </w:p>
    <w:p>
      <w:pPr>
        <w:spacing w:after="0"/>
        <w:ind w:left="0"/>
        <w:jc w:val="both"/>
      </w:pPr>
      <w:r>
        <w:rPr>
          <w:rFonts w:ascii="Times New Roman"/>
          <w:b w:val="false"/>
          <w:i w:val="false"/>
          <w:color w:val="000000"/>
          <w:sz w:val="28"/>
        </w:rPr>
        <w:t xml:space="preserve">
      Указанные лица не несут ответственности за причинение вреда в связи с применением физической силы, специальных средств, оружия и боевой техники, если нанесенный вред соответствует характеру и степени угрожающей опасности. </w:t>
      </w:r>
    </w:p>
    <w:p>
      <w:pPr>
        <w:spacing w:after="0"/>
        <w:ind w:left="0"/>
        <w:jc w:val="both"/>
      </w:pPr>
      <w:r>
        <w:rPr>
          <w:rFonts w:ascii="Times New Roman"/>
          <w:b w:val="false"/>
          <w:i w:val="false"/>
          <w:color w:val="000000"/>
          <w:sz w:val="28"/>
        </w:rPr>
        <w:t xml:space="preserve">
      2. Военнослужащие и работники государственных органов, привлекаемые для обеспечения режима военного положения, имеют право применять физическую силу, специальные средства, оружие или боевую технику: </w:t>
      </w:r>
    </w:p>
    <w:p>
      <w:pPr>
        <w:spacing w:after="0"/>
        <w:ind w:left="0"/>
        <w:jc w:val="both"/>
      </w:pPr>
      <w:r>
        <w:rPr>
          <w:rFonts w:ascii="Times New Roman"/>
          <w:b w:val="false"/>
          <w:i w:val="false"/>
          <w:color w:val="000000"/>
          <w:sz w:val="28"/>
        </w:rPr>
        <w:t xml:space="preserve">
      1) для отражения нападения на государственные и военные объекты, граждан и других лиц; </w:t>
      </w:r>
    </w:p>
    <w:p>
      <w:pPr>
        <w:spacing w:after="0"/>
        <w:ind w:left="0"/>
        <w:jc w:val="both"/>
      </w:pPr>
      <w:r>
        <w:rPr>
          <w:rFonts w:ascii="Times New Roman"/>
          <w:b w:val="false"/>
          <w:i w:val="false"/>
          <w:color w:val="000000"/>
          <w:sz w:val="28"/>
        </w:rPr>
        <w:t xml:space="preserve">
      2) для пресечения сопротивления, сопряженного с опасностью для жизни и здоровья военнослужащих и работников государственных органов, а также граждан и других лиц; </w:t>
      </w:r>
    </w:p>
    <w:p>
      <w:pPr>
        <w:spacing w:after="0"/>
        <w:ind w:left="0"/>
        <w:jc w:val="both"/>
      </w:pPr>
      <w:r>
        <w:rPr>
          <w:rFonts w:ascii="Times New Roman"/>
          <w:b w:val="false"/>
          <w:i w:val="false"/>
          <w:color w:val="000000"/>
          <w:sz w:val="28"/>
        </w:rPr>
        <w:t xml:space="preserve">
      3) для задержания лиц, имеющих при себе оружие, боеприпасы, взрывчатые, химические или ядовитые вещества, в случаях, если они: </w:t>
      </w:r>
    </w:p>
    <w:p>
      <w:pPr>
        <w:spacing w:after="0"/>
        <w:ind w:left="0"/>
        <w:jc w:val="both"/>
      </w:pPr>
      <w:r>
        <w:rPr>
          <w:rFonts w:ascii="Times New Roman"/>
          <w:b w:val="false"/>
          <w:i w:val="false"/>
          <w:color w:val="000000"/>
          <w:sz w:val="28"/>
        </w:rPr>
        <w:t xml:space="preserve">
      застигнуты при совершении преступления; </w:t>
      </w:r>
    </w:p>
    <w:p>
      <w:pPr>
        <w:spacing w:after="0"/>
        <w:ind w:left="0"/>
        <w:jc w:val="both"/>
      </w:pPr>
      <w:r>
        <w:rPr>
          <w:rFonts w:ascii="Times New Roman"/>
          <w:b w:val="false"/>
          <w:i w:val="false"/>
          <w:color w:val="000000"/>
          <w:sz w:val="28"/>
        </w:rPr>
        <w:t xml:space="preserve">
      не выполняют законных требований военнослужащих или работников государственных органов; </w:t>
      </w:r>
    </w:p>
    <w:p>
      <w:pPr>
        <w:spacing w:after="0"/>
        <w:ind w:left="0"/>
        <w:jc w:val="both"/>
      </w:pPr>
      <w:r>
        <w:rPr>
          <w:rFonts w:ascii="Times New Roman"/>
          <w:b w:val="false"/>
          <w:i w:val="false"/>
          <w:color w:val="000000"/>
          <w:sz w:val="28"/>
        </w:rPr>
        <w:t xml:space="preserve">
      препятствуют военнослужащим и работникам государственных органов осуществлять возложенные на них служебные обязанности; </w:t>
      </w:r>
    </w:p>
    <w:p>
      <w:pPr>
        <w:spacing w:after="0"/>
        <w:ind w:left="0"/>
        <w:jc w:val="both"/>
      </w:pPr>
      <w:r>
        <w:rPr>
          <w:rFonts w:ascii="Times New Roman"/>
          <w:b w:val="false"/>
          <w:i w:val="false"/>
          <w:color w:val="000000"/>
          <w:sz w:val="28"/>
        </w:rPr>
        <w:t xml:space="preserve">
      4) для пресечения попыток незаконного проникновения на охраняемые объекты и в места дислокации войск; </w:t>
      </w:r>
    </w:p>
    <w:p>
      <w:pPr>
        <w:spacing w:after="0"/>
        <w:ind w:left="0"/>
        <w:jc w:val="both"/>
      </w:pPr>
      <w:r>
        <w:rPr>
          <w:rFonts w:ascii="Times New Roman"/>
          <w:b w:val="false"/>
          <w:i w:val="false"/>
          <w:color w:val="000000"/>
          <w:sz w:val="28"/>
        </w:rPr>
        <w:t xml:space="preserve">
      5) для освобождения заложников, захваченных охраняемых объектов, сооружений, транспортных средств и грузов, а также для пресечения массовых беспорядков и групповых нарушений общественного порядка; </w:t>
      </w:r>
    </w:p>
    <w:p>
      <w:pPr>
        <w:spacing w:after="0"/>
        <w:ind w:left="0"/>
        <w:jc w:val="both"/>
      </w:pPr>
      <w:r>
        <w:rPr>
          <w:rFonts w:ascii="Times New Roman"/>
          <w:b w:val="false"/>
          <w:i w:val="false"/>
          <w:color w:val="000000"/>
          <w:sz w:val="28"/>
        </w:rPr>
        <w:t xml:space="preserve">
      6) для остановки транспортного средства, водитель которого не выполнил законных требований; </w:t>
      </w:r>
    </w:p>
    <w:p>
      <w:pPr>
        <w:spacing w:after="0"/>
        <w:ind w:left="0"/>
        <w:jc w:val="both"/>
      </w:pPr>
      <w:r>
        <w:rPr>
          <w:rFonts w:ascii="Times New Roman"/>
          <w:b w:val="false"/>
          <w:i w:val="false"/>
          <w:color w:val="000000"/>
          <w:sz w:val="28"/>
        </w:rPr>
        <w:t xml:space="preserve">
      7) для подачи сигнала тревоги или вызова помощи; </w:t>
      </w:r>
    </w:p>
    <w:p>
      <w:pPr>
        <w:spacing w:after="0"/>
        <w:ind w:left="0"/>
        <w:jc w:val="both"/>
      </w:pPr>
      <w:r>
        <w:rPr>
          <w:rFonts w:ascii="Times New Roman"/>
          <w:b w:val="false"/>
          <w:i w:val="false"/>
          <w:color w:val="000000"/>
          <w:sz w:val="28"/>
        </w:rPr>
        <w:t xml:space="preserve">
      8) в иных случаях в соответствии с законодательными </w:t>
      </w:r>
      <w:r>
        <w:rPr>
          <w:rFonts w:ascii="Times New Roman"/>
          <w:b w:val="false"/>
          <w:i w:val="false"/>
          <w:color w:val="000000"/>
          <w:sz w:val="28"/>
        </w:rPr>
        <w:t>актами</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3. Применение физической силы, специальных средств, оружия и боевой техники с превышением полномочий влечет за собой ответственность в соответствии с законодательством Республики Казахстан. </w:t>
      </w:r>
    </w:p>
    <w:bookmarkStart w:name="z11" w:id="21"/>
    <w:p>
      <w:pPr>
        <w:spacing w:after="0"/>
        <w:ind w:left="0"/>
        <w:jc w:val="left"/>
      </w:pPr>
      <w:r>
        <w:rPr>
          <w:rFonts w:ascii="Times New Roman"/>
          <w:b/>
          <w:i w:val="false"/>
          <w:color w:val="000000"/>
        </w:rPr>
        <w:t xml:space="preserve"> Глава 3. Полномочия Президента, Правительства и местных исполнительных органов Республики Казахстан в период военного положения</w:t>
      </w:r>
    </w:p>
    <w:bookmarkEnd w:id="21"/>
    <w:p>
      <w:pPr>
        <w:spacing w:after="0"/>
        <w:ind w:left="0"/>
        <w:jc w:val="both"/>
      </w:pPr>
      <w:r>
        <w:rPr>
          <w:rFonts w:ascii="Times New Roman"/>
          <w:b w:val="false"/>
          <w:i w:val="false"/>
          <w:color w:val="ff0000"/>
          <w:sz w:val="28"/>
        </w:rPr>
        <w:t xml:space="preserve">
      Сноска. Заголовок главы 3 в редакции Закона РК от 10.06.2020 </w:t>
      </w:r>
      <w:r>
        <w:rPr>
          <w:rFonts w:ascii="Times New Roman"/>
          <w:b w:val="false"/>
          <w:i w:val="false"/>
          <w:color w:val="ff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9. Полномочия Президента Республики Казахстан в период военного положения</w:t>
      </w:r>
    </w:p>
    <w:bookmarkStart w:name="z55" w:id="22"/>
    <w:p>
      <w:pPr>
        <w:spacing w:after="0"/>
        <w:ind w:left="0"/>
        <w:jc w:val="both"/>
      </w:pPr>
      <w:r>
        <w:rPr>
          <w:rFonts w:ascii="Times New Roman"/>
          <w:b w:val="false"/>
          <w:i w:val="false"/>
          <w:color w:val="000000"/>
          <w:sz w:val="28"/>
        </w:rPr>
        <w:t>
      1. Президент Республики Казахстан в период военного положения:</w:t>
      </w:r>
    </w:p>
    <w:bookmarkEnd w:id="22"/>
    <w:bookmarkStart w:name="z56" w:id="23"/>
    <w:p>
      <w:pPr>
        <w:spacing w:after="0"/>
        <w:ind w:left="0"/>
        <w:jc w:val="both"/>
      </w:pPr>
      <w:r>
        <w:rPr>
          <w:rFonts w:ascii="Times New Roman"/>
          <w:b w:val="false"/>
          <w:i w:val="false"/>
          <w:color w:val="000000"/>
          <w:sz w:val="28"/>
        </w:rPr>
        <w:t>
      1) образует Ставку Верховного Главного командования Вооруженных Сил Республики Казахстан, осуществляет общее руководство организацией обеспечения военного положения;</w:t>
      </w:r>
    </w:p>
    <w:bookmarkEnd w:id="23"/>
    <w:bookmarkStart w:name="z57" w:id="24"/>
    <w:p>
      <w:pPr>
        <w:spacing w:after="0"/>
        <w:ind w:left="0"/>
        <w:jc w:val="both"/>
      </w:pPr>
      <w:r>
        <w:rPr>
          <w:rFonts w:ascii="Times New Roman"/>
          <w:b w:val="false"/>
          <w:i w:val="false"/>
          <w:color w:val="000000"/>
          <w:sz w:val="28"/>
        </w:rPr>
        <w:t>
      2) утверждает положение о Ставке Верховного Главного командования Вооруженных Сил Республики Казахстан;</w:t>
      </w:r>
    </w:p>
    <w:bookmarkEnd w:id="24"/>
    <w:bookmarkStart w:name="z58" w:id="25"/>
    <w:p>
      <w:pPr>
        <w:spacing w:after="0"/>
        <w:ind w:left="0"/>
        <w:jc w:val="both"/>
      </w:pPr>
      <w:r>
        <w:rPr>
          <w:rFonts w:ascii="Times New Roman"/>
          <w:b w:val="false"/>
          <w:i w:val="false"/>
          <w:color w:val="000000"/>
          <w:sz w:val="28"/>
        </w:rPr>
        <w:t>
      3) утверждает положение о советах обороны областей, городов республиканского значения, столицы;</w:t>
      </w:r>
    </w:p>
    <w:bookmarkEnd w:id="25"/>
    <w:bookmarkStart w:name="z59" w:id="26"/>
    <w:p>
      <w:pPr>
        <w:spacing w:after="0"/>
        <w:ind w:left="0"/>
        <w:jc w:val="both"/>
      </w:pPr>
      <w:r>
        <w:rPr>
          <w:rFonts w:ascii="Times New Roman"/>
          <w:b w:val="false"/>
          <w:i w:val="false"/>
          <w:color w:val="000000"/>
          <w:sz w:val="28"/>
        </w:rPr>
        <w:t>
      4) утверждает положение об организации деятельности Правительства Республики Казахстан в период военного положения;</w:t>
      </w:r>
    </w:p>
    <w:bookmarkEnd w:id="26"/>
    <w:bookmarkStart w:name="z60" w:id="27"/>
    <w:p>
      <w:pPr>
        <w:spacing w:after="0"/>
        <w:ind w:left="0"/>
        <w:jc w:val="both"/>
      </w:pPr>
      <w:r>
        <w:rPr>
          <w:rFonts w:ascii="Times New Roman"/>
          <w:b w:val="false"/>
          <w:i w:val="false"/>
          <w:color w:val="000000"/>
          <w:sz w:val="28"/>
        </w:rPr>
        <w:t>
      5) утверждает положения о государственных органах, непосредственно подчиненных и подотчетных ему, на период военного положения;</w:t>
      </w:r>
    </w:p>
    <w:bookmarkEnd w:id="27"/>
    <w:bookmarkStart w:name="z61" w:id="28"/>
    <w:p>
      <w:pPr>
        <w:spacing w:after="0"/>
        <w:ind w:left="0"/>
        <w:jc w:val="both"/>
      </w:pPr>
      <w:r>
        <w:rPr>
          <w:rFonts w:ascii="Times New Roman"/>
          <w:b w:val="false"/>
          <w:i w:val="false"/>
          <w:color w:val="000000"/>
          <w:sz w:val="28"/>
        </w:rPr>
        <w:t>
      6) обеспечивает согласованные функционирование и взаимодействие государственных органов;</w:t>
      </w:r>
    </w:p>
    <w:bookmarkEnd w:id="28"/>
    <w:bookmarkStart w:name="z62" w:id="29"/>
    <w:p>
      <w:pPr>
        <w:spacing w:after="0"/>
        <w:ind w:left="0"/>
        <w:jc w:val="both"/>
      </w:pPr>
      <w:r>
        <w:rPr>
          <w:rFonts w:ascii="Times New Roman"/>
          <w:b w:val="false"/>
          <w:i w:val="false"/>
          <w:color w:val="000000"/>
          <w:sz w:val="28"/>
        </w:rPr>
        <w:t>
      7) утверждает порядок применения мер военного положения, а также полномочия государственных органов по обеспечению этих мер;</w:t>
      </w:r>
    </w:p>
    <w:bookmarkEnd w:id="29"/>
    <w:bookmarkStart w:name="z63" w:id="30"/>
    <w:p>
      <w:pPr>
        <w:spacing w:after="0"/>
        <w:ind w:left="0"/>
        <w:jc w:val="both"/>
      </w:pPr>
      <w:r>
        <w:rPr>
          <w:rFonts w:ascii="Times New Roman"/>
          <w:b w:val="false"/>
          <w:i w:val="false"/>
          <w:color w:val="000000"/>
          <w:sz w:val="28"/>
        </w:rPr>
        <w:t>
      8) издает нормативные правовые акты по вопросам военного положения;</w:t>
      </w:r>
    </w:p>
    <w:bookmarkEnd w:id="30"/>
    <w:bookmarkStart w:name="z64" w:id="31"/>
    <w:p>
      <w:pPr>
        <w:spacing w:after="0"/>
        <w:ind w:left="0"/>
        <w:jc w:val="both"/>
      </w:pPr>
      <w:r>
        <w:rPr>
          <w:rFonts w:ascii="Times New Roman"/>
          <w:b w:val="false"/>
          <w:i w:val="false"/>
          <w:color w:val="000000"/>
          <w:sz w:val="28"/>
        </w:rPr>
        <w:t xml:space="preserve">
      9) в соответствии с законами Республики Казахстан принимает и вводит чрезвычайный государственный бюджет и незамедлительно информирует об этом Парламент Республики Казахстан; </w:t>
      </w:r>
    </w:p>
    <w:bookmarkEnd w:id="31"/>
    <w:bookmarkStart w:name="z65" w:id="32"/>
    <w:p>
      <w:pPr>
        <w:spacing w:after="0"/>
        <w:ind w:left="0"/>
        <w:jc w:val="both"/>
      </w:pPr>
      <w:r>
        <w:rPr>
          <w:rFonts w:ascii="Times New Roman"/>
          <w:b w:val="false"/>
          <w:i w:val="false"/>
          <w:color w:val="000000"/>
          <w:sz w:val="28"/>
        </w:rPr>
        <w:t>
      10) устанавливает порядок применения Вооруженных Сил, других войск и воинских формирований, государственных органов для обеспечения военного положения и определяет их задачи в соответствии с настоящим Законом;</w:t>
      </w:r>
    </w:p>
    <w:bookmarkEnd w:id="32"/>
    <w:bookmarkStart w:name="z66" w:id="33"/>
    <w:p>
      <w:pPr>
        <w:spacing w:after="0"/>
        <w:ind w:left="0"/>
        <w:jc w:val="both"/>
      </w:pPr>
      <w:r>
        <w:rPr>
          <w:rFonts w:ascii="Times New Roman"/>
          <w:b w:val="false"/>
          <w:i w:val="false"/>
          <w:color w:val="000000"/>
          <w:sz w:val="28"/>
        </w:rPr>
        <w:t xml:space="preserve">
      11) устанавливает запреты или ограничения на организацию и проведение мирных собраний, забастовок; </w:t>
      </w:r>
    </w:p>
    <w:bookmarkEnd w:id="33"/>
    <w:bookmarkStart w:name="z67" w:id="34"/>
    <w:p>
      <w:pPr>
        <w:spacing w:after="0"/>
        <w:ind w:left="0"/>
        <w:jc w:val="both"/>
      </w:pPr>
      <w:r>
        <w:rPr>
          <w:rFonts w:ascii="Times New Roman"/>
          <w:b w:val="false"/>
          <w:i w:val="false"/>
          <w:color w:val="000000"/>
          <w:sz w:val="28"/>
        </w:rPr>
        <w:t xml:space="preserve">
      12) определяет особенности прохождения воинской службы; </w:t>
      </w:r>
    </w:p>
    <w:bookmarkEnd w:id="34"/>
    <w:bookmarkStart w:name="z68" w:id="35"/>
    <w:p>
      <w:pPr>
        <w:spacing w:after="0"/>
        <w:ind w:left="0"/>
        <w:jc w:val="both"/>
      </w:pPr>
      <w:r>
        <w:rPr>
          <w:rFonts w:ascii="Times New Roman"/>
          <w:b w:val="false"/>
          <w:i w:val="false"/>
          <w:color w:val="000000"/>
          <w:sz w:val="28"/>
        </w:rPr>
        <w:t>
      13) устанавливает особый режим работы транспорта, коммуникаций и энергетики, а также объектов, представляющих повышенную опасность для жизни, здоровья людей и окружающей среды;</w:t>
      </w:r>
    </w:p>
    <w:bookmarkEnd w:id="35"/>
    <w:bookmarkStart w:name="z69" w:id="36"/>
    <w:p>
      <w:pPr>
        <w:spacing w:after="0"/>
        <w:ind w:left="0"/>
        <w:jc w:val="both"/>
      </w:pPr>
      <w:r>
        <w:rPr>
          <w:rFonts w:ascii="Times New Roman"/>
          <w:b w:val="false"/>
          <w:i w:val="false"/>
          <w:color w:val="000000"/>
          <w:sz w:val="28"/>
        </w:rPr>
        <w:t>
      14) образует консультативно-совещательные органы по вопросам обороны и безопасности;</w:t>
      </w:r>
    </w:p>
    <w:bookmarkEnd w:id="36"/>
    <w:bookmarkStart w:name="z70" w:id="37"/>
    <w:p>
      <w:pPr>
        <w:spacing w:after="0"/>
        <w:ind w:left="0"/>
        <w:jc w:val="both"/>
      </w:pPr>
      <w:r>
        <w:rPr>
          <w:rFonts w:ascii="Times New Roman"/>
          <w:b w:val="false"/>
          <w:i w:val="false"/>
          <w:color w:val="000000"/>
          <w:sz w:val="28"/>
        </w:rPr>
        <w:t>
      15) по представлению Премьер-Министра Республики Казахстан определяет структуру Правительства Республики Казахстан на период действия военного положения;</w:t>
      </w:r>
    </w:p>
    <w:bookmarkEnd w:id="37"/>
    <w:bookmarkStart w:name="z71" w:id="38"/>
    <w:p>
      <w:pPr>
        <w:spacing w:after="0"/>
        <w:ind w:left="0"/>
        <w:jc w:val="both"/>
      </w:pPr>
      <w:r>
        <w:rPr>
          <w:rFonts w:ascii="Times New Roman"/>
          <w:b w:val="false"/>
          <w:i w:val="false"/>
          <w:color w:val="000000"/>
          <w:sz w:val="28"/>
        </w:rPr>
        <w:t>
      16) осуществляет другие полномочия в соответствии с Конституцией и законами Республики Казахстан.</w:t>
      </w:r>
    </w:p>
    <w:bookmarkEnd w:id="38"/>
    <w:bookmarkStart w:name="z72" w:id="39"/>
    <w:p>
      <w:pPr>
        <w:spacing w:after="0"/>
        <w:ind w:left="0"/>
        <w:jc w:val="both"/>
      </w:pPr>
      <w:r>
        <w:rPr>
          <w:rFonts w:ascii="Times New Roman"/>
          <w:b w:val="false"/>
          <w:i w:val="false"/>
          <w:color w:val="000000"/>
          <w:sz w:val="28"/>
        </w:rPr>
        <w:t xml:space="preserve">
      2. Положения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1 настоящей статьи могут быть реализованы как в период военного положения, так и до его введения.</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Компетенция Правительства Республики Казахстан в период военного положения</w:t>
      </w:r>
    </w:p>
    <w:bookmarkStart w:name="z73" w:id="40"/>
    <w:p>
      <w:pPr>
        <w:spacing w:after="0"/>
        <w:ind w:left="0"/>
        <w:jc w:val="both"/>
      </w:pPr>
      <w:r>
        <w:rPr>
          <w:rFonts w:ascii="Times New Roman"/>
          <w:b w:val="false"/>
          <w:i w:val="false"/>
          <w:color w:val="000000"/>
          <w:sz w:val="28"/>
        </w:rPr>
        <w:t>
      1. Правительство Республики Казахстан в период военного положения:</w:t>
      </w:r>
    </w:p>
    <w:bookmarkEnd w:id="40"/>
    <w:bookmarkStart w:name="z74" w:id="41"/>
    <w:p>
      <w:pPr>
        <w:spacing w:after="0"/>
        <w:ind w:left="0"/>
        <w:jc w:val="both"/>
      </w:pPr>
      <w:r>
        <w:rPr>
          <w:rFonts w:ascii="Times New Roman"/>
          <w:b w:val="false"/>
          <w:i w:val="false"/>
          <w:color w:val="000000"/>
          <w:sz w:val="28"/>
        </w:rPr>
        <w:t xml:space="preserve">
      1) утверждает положения о министерствах на период военного положения; </w:t>
      </w:r>
    </w:p>
    <w:bookmarkEnd w:id="41"/>
    <w:bookmarkStart w:name="z75" w:id="42"/>
    <w:p>
      <w:pPr>
        <w:spacing w:after="0"/>
        <w:ind w:left="0"/>
        <w:jc w:val="both"/>
      </w:pPr>
      <w:r>
        <w:rPr>
          <w:rFonts w:ascii="Times New Roman"/>
          <w:b w:val="false"/>
          <w:i w:val="false"/>
          <w:color w:val="000000"/>
          <w:sz w:val="28"/>
        </w:rPr>
        <w:t>
      2) руководит деятельностью центральных и местных исполнительных органов, а также организаций по обеспечению режима военного положения;</w:t>
      </w:r>
    </w:p>
    <w:bookmarkEnd w:id="42"/>
    <w:bookmarkStart w:name="z76" w:id="43"/>
    <w:p>
      <w:pPr>
        <w:spacing w:after="0"/>
        <w:ind w:left="0"/>
        <w:jc w:val="both"/>
      </w:pPr>
      <w:r>
        <w:rPr>
          <w:rFonts w:ascii="Times New Roman"/>
          <w:b w:val="false"/>
          <w:i w:val="false"/>
          <w:color w:val="000000"/>
          <w:sz w:val="28"/>
        </w:rPr>
        <w:t>
      3) обеспечивает выполнение мер, направленных на удовлетворение нужд Вооруженных Сил, других войск и воинских формирований, государственных органов, организаций, граждан и других лиц;</w:t>
      </w:r>
    </w:p>
    <w:bookmarkEnd w:id="43"/>
    <w:bookmarkStart w:name="z77" w:id="44"/>
    <w:p>
      <w:pPr>
        <w:spacing w:after="0"/>
        <w:ind w:left="0"/>
        <w:jc w:val="both"/>
      </w:pPr>
      <w:r>
        <w:rPr>
          <w:rFonts w:ascii="Times New Roman"/>
          <w:b w:val="false"/>
          <w:i w:val="false"/>
          <w:color w:val="000000"/>
          <w:sz w:val="28"/>
        </w:rPr>
        <w:t>
      4) представляет Президенту Республики Казахстан чрезвычайный государственный бюджет и обеспечивает его исполнение;</w:t>
      </w:r>
    </w:p>
    <w:bookmarkEnd w:id="44"/>
    <w:bookmarkStart w:name="z78" w:id="45"/>
    <w:p>
      <w:pPr>
        <w:spacing w:after="0"/>
        <w:ind w:left="0"/>
        <w:jc w:val="both"/>
      </w:pPr>
      <w:r>
        <w:rPr>
          <w:rFonts w:ascii="Times New Roman"/>
          <w:b w:val="false"/>
          <w:i w:val="false"/>
          <w:color w:val="000000"/>
          <w:sz w:val="28"/>
        </w:rPr>
        <w:t>
      5) организует работу по обеспечению мер военного положения материально-техническими, трудовыми и другими ресурсами;</w:t>
      </w:r>
    </w:p>
    <w:bookmarkEnd w:id="45"/>
    <w:bookmarkStart w:name="z79" w:id="46"/>
    <w:p>
      <w:pPr>
        <w:spacing w:after="0"/>
        <w:ind w:left="0"/>
        <w:jc w:val="both"/>
      </w:pPr>
      <w:r>
        <w:rPr>
          <w:rFonts w:ascii="Times New Roman"/>
          <w:b w:val="false"/>
          <w:i w:val="false"/>
          <w:color w:val="000000"/>
          <w:sz w:val="28"/>
        </w:rPr>
        <w:t>
      6) представляет для денонсации Парламентом Республики Казахстан международные договоры с государством (группой либо коалицией государств), совершившим (совершившей) агрессию, в пределах своей компетенции;</w:t>
      </w:r>
    </w:p>
    <w:bookmarkEnd w:id="46"/>
    <w:bookmarkStart w:name="z80" w:id="47"/>
    <w:p>
      <w:pPr>
        <w:spacing w:after="0"/>
        <w:ind w:left="0"/>
        <w:jc w:val="both"/>
      </w:pPr>
      <w:r>
        <w:rPr>
          <w:rFonts w:ascii="Times New Roman"/>
          <w:b w:val="false"/>
          <w:i w:val="false"/>
          <w:color w:val="000000"/>
          <w:sz w:val="28"/>
        </w:rPr>
        <w:t>
      7) руководит гражданской и территориальной обороной, устанавливает задания местным исполнительным органам по обеспечению мероприятий гражданской обороны, территориальной обороны, а также оперативного оборудования территории в интересах обороны Республики Казахстан;</w:t>
      </w:r>
    </w:p>
    <w:bookmarkEnd w:id="47"/>
    <w:bookmarkStart w:name="z81" w:id="48"/>
    <w:p>
      <w:pPr>
        <w:spacing w:after="0"/>
        <w:ind w:left="0"/>
        <w:jc w:val="both"/>
      </w:pPr>
      <w:r>
        <w:rPr>
          <w:rFonts w:ascii="Times New Roman"/>
          <w:b w:val="false"/>
          <w:i w:val="false"/>
          <w:color w:val="000000"/>
          <w:sz w:val="28"/>
        </w:rPr>
        <w:t>
      8) организует перевод государственных органов, входящих в структуру Правительства Республики Казахстан, и организаций на структуру и штаты военного времени;</w:t>
      </w:r>
    </w:p>
    <w:bookmarkEnd w:id="48"/>
    <w:bookmarkStart w:name="z82" w:id="49"/>
    <w:p>
      <w:pPr>
        <w:spacing w:after="0"/>
        <w:ind w:left="0"/>
        <w:jc w:val="both"/>
      </w:pPr>
      <w:r>
        <w:rPr>
          <w:rFonts w:ascii="Times New Roman"/>
          <w:b w:val="false"/>
          <w:i w:val="false"/>
          <w:color w:val="000000"/>
          <w:sz w:val="28"/>
        </w:rPr>
        <w:t>
      9) организует систему оповещения центральных государственных и местных исполнительных органов, организаций и населения;</w:t>
      </w:r>
    </w:p>
    <w:bookmarkEnd w:id="49"/>
    <w:bookmarkStart w:name="z83" w:id="50"/>
    <w:p>
      <w:pPr>
        <w:spacing w:after="0"/>
        <w:ind w:left="0"/>
        <w:jc w:val="both"/>
      </w:pPr>
      <w:r>
        <w:rPr>
          <w:rFonts w:ascii="Times New Roman"/>
          <w:b w:val="false"/>
          <w:i w:val="false"/>
          <w:color w:val="000000"/>
          <w:sz w:val="28"/>
        </w:rPr>
        <w:t>
      10) выполняет иные функции, возложенные на него Конституцией, настоящим Законом, иными законами Республики Казахстан и актами Президента Республики Казахстан.</w:t>
      </w:r>
    </w:p>
    <w:bookmarkEnd w:id="50"/>
    <w:bookmarkStart w:name="z84" w:id="51"/>
    <w:p>
      <w:pPr>
        <w:spacing w:after="0"/>
        <w:ind w:left="0"/>
        <w:jc w:val="both"/>
      </w:pPr>
      <w:r>
        <w:rPr>
          <w:rFonts w:ascii="Times New Roman"/>
          <w:b w:val="false"/>
          <w:i w:val="false"/>
          <w:color w:val="000000"/>
          <w:sz w:val="28"/>
        </w:rPr>
        <w:t xml:space="preserve">
      2. Положения </w:t>
      </w:r>
      <w:r>
        <w:rPr>
          <w:rFonts w:ascii="Times New Roman"/>
          <w:b w:val="false"/>
          <w:i w:val="false"/>
          <w:color w:val="000000"/>
          <w:sz w:val="28"/>
        </w:rPr>
        <w:t>подпунктов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настоящей статьи могут быть реализованы как в период военного положения, так и до его введения.</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в редакции Закона РК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 Компетенция местных исполнительных органов областей, городов республиканского значения, столицы</w:t>
      </w:r>
    </w:p>
    <w:bookmarkStart w:name="z86" w:id="52"/>
    <w:p>
      <w:pPr>
        <w:spacing w:after="0"/>
        <w:ind w:left="0"/>
        <w:jc w:val="both"/>
      </w:pPr>
      <w:r>
        <w:rPr>
          <w:rFonts w:ascii="Times New Roman"/>
          <w:b w:val="false"/>
          <w:i w:val="false"/>
          <w:color w:val="000000"/>
          <w:sz w:val="28"/>
        </w:rPr>
        <w:t>
      1. Местные исполнительные органы областей, городов республиканского значения, столицы в период военного положения:</w:t>
      </w:r>
    </w:p>
    <w:bookmarkEnd w:id="52"/>
    <w:bookmarkStart w:name="z87" w:id="53"/>
    <w:p>
      <w:pPr>
        <w:spacing w:after="0"/>
        <w:ind w:left="0"/>
        <w:jc w:val="both"/>
      </w:pPr>
      <w:r>
        <w:rPr>
          <w:rFonts w:ascii="Times New Roman"/>
          <w:b w:val="false"/>
          <w:i w:val="false"/>
          <w:color w:val="000000"/>
          <w:sz w:val="28"/>
        </w:rPr>
        <w:t>
      1) обеспечивают выполнение мер военного положения территориальными подразделениями центральных государственных органов и организациями Республики Казахстан на территории соответствующей административно-территориальной единицы;</w:t>
      </w:r>
    </w:p>
    <w:bookmarkEnd w:id="53"/>
    <w:bookmarkStart w:name="z88" w:id="54"/>
    <w:p>
      <w:pPr>
        <w:spacing w:after="0"/>
        <w:ind w:left="0"/>
        <w:jc w:val="both"/>
      </w:pPr>
      <w:r>
        <w:rPr>
          <w:rFonts w:ascii="Times New Roman"/>
          <w:b w:val="false"/>
          <w:i w:val="false"/>
          <w:color w:val="000000"/>
          <w:sz w:val="28"/>
        </w:rPr>
        <w:t>
      2) создают советы обороны областей, городов республиканского значения, столицы;</w:t>
      </w:r>
    </w:p>
    <w:bookmarkEnd w:id="54"/>
    <w:bookmarkStart w:name="z89" w:id="55"/>
    <w:p>
      <w:pPr>
        <w:spacing w:after="0"/>
        <w:ind w:left="0"/>
        <w:jc w:val="both"/>
      </w:pPr>
      <w:r>
        <w:rPr>
          <w:rFonts w:ascii="Times New Roman"/>
          <w:b w:val="false"/>
          <w:i w:val="false"/>
          <w:color w:val="000000"/>
          <w:sz w:val="28"/>
        </w:rPr>
        <w:t>
      3)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55"/>
    <w:bookmarkStart w:name="z90" w:id="56"/>
    <w:p>
      <w:pPr>
        <w:spacing w:after="0"/>
        <w:ind w:left="0"/>
        <w:jc w:val="both"/>
      </w:pPr>
      <w:r>
        <w:rPr>
          <w:rFonts w:ascii="Times New Roman"/>
          <w:b w:val="false"/>
          <w:i w:val="false"/>
          <w:color w:val="000000"/>
          <w:sz w:val="28"/>
        </w:rPr>
        <w:t>
      2. Советы обороны областей, городов республиканского значения, столицы осуществляют деятельность в соответствии с положением о советах обороны областей, городов республиканского значения, столицы и подчиняются Ставке Верховного Главного командования Вооруженных Сил Республики Казахстан, Правительству Республики Казахстан.</w:t>
      </w:r>
    </w:p>
    <w:bookmarkEnd w:id="56"/>
    <w:bookmarkStart w:name="z91" w:id="57"/>
    <w:p>
      <w:pPr>
        <w:spacing w:after="0"/>
        <w:ind w:left="0"/>
        <w:jc w:val="both"/>
      </w:pPr>
      <w:r>
        <w:rPr>
          <w:rFonts w:ascii="Times New Roman"/>
          <w:b w:val="false"/>
          <w:i w:val="false"/>
          <w:color w:val="000000"/>
          <w:sz w:val="28"/>
        </w:rPr>
        <w:t>
      3. Непосредственное руководство советом обороны области, города республиканского значения, столицы возлагается на соответствующего акима.</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10-1 в соответствии с Законом РК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58"/>
    <w:p>
      <w:pPr>
        <w:spacing w:after="0"/>
        <w:ind w:left="0"/>
        <w:jc w:val="left"/>
      </w:pPr>
      <w:r>
        <w:rPr>
          <w:rFonts w:ascii="Times New Roman"/>
          <w:b/>
          <w:i w:val="false"/>
          <w:color w:val="000000"/>
        </w:rPr>
        <w:t xml:space="preserve"> Глава 4. Деятельность судов и органов прокуратуры</w:t>
      </w:r>
      <w:r>
        <w:br/>
      </w:r>
      <w:r>
        <w:rPr>
          <w:rFonts w:ascii="Times New Roman"/>
          <w:b/>
          <w:i w:val="false"/>
          <w:color w:val="000000"/>
        </w:rPr>
        <w:t>в период военного положения</w:t>
      </w:r>
    </w:p>
    <w:bookmarkEnd w:id="58"/>
    <w:p>
      <w:pPr>
        <w:spacing w:after="0"/>
        <w:ind w:left="0"/>
        <w:jc w:val="both"/>
      </w:pPr>
      <w:r>
        <w:rPr>
          <w:rFonts w:ascii="Times New Roman"/>
          <w:b/>
          <w:i w:val="false"/>
          <w:color w:val="000000"/>
          <w:sz w:val="28"/>
        </w:rPr>
        <w:t xml:space="preserve">Статья 11. Деятельность судов и органов прокуратуры на территории, где введено военное положение </w:t>
      </w:r>
    </w:p>
    <w:p>
      <w:pPr>
        <w:spacing w:after="0"/>
        <w:ind w:left="0"/>
        <w:jc w:val="both"/>
      </w:pPr>
      <w:r>
        <w:rPr>
          <w:rFonts w:ascii="Times New Roman"/>
          <w:b w:val="false"/>
          <w:i w:val="false"/>
          <w:color w:val="000000"/>
          <w:sz w:val="28"/>
        </w:rPr>
        <w:t xml:space="preserve">
      1. На территории, где введено военное положение, действуют суды, установленные Конституцией и конституционным законом Республики Казахстан. </w:t>
      </w:r>
    </w:p>
    <w:p>
      <w:pPr>
        <w:spacing w:after="0"/>
        <w:ind w:left="0"/>
        <w:jc w:val="both"/>
      </w:pPr>
      <w:r>
        <w:rPr>
          <w:rFonts w:ascii="Times New Roman"/>
          <w:b w:val="false"/>
          <w:i w:val="false"/>
          <w:color w:val="000000"/>
          <w:sz w:val="28"/>
        </w:rPr>
        <w:t xml:space="preserve">
      2. Деятельность органов прокуратуры на территории, где введено военное положение, осуществляется в соответствии с Конституцией и законами Республики Казахстан. </w:t>
      </w:r>
    </w:p>
    <w:bookmarkStart w:name="z16" w:id="59"/>
    <w:p>
      <w:pPr>
        <w:spacing w:after="0"/>
        <w:ind w:left="0"/>
        <w:jc w:val="left"/>
      </w:pPr>
      <w:r>
        <w:rPr>
          <w:rFonts w:ascii="Times New Roman"/>
          <w:b/>
          <w:i w:val="false"/>
          <w:color w:val="000000"/>
        </w:rPr>
        <w:t xml:space="preserve"> Глава 5. Обязанности граждан и других лиц, </w:t>
      </w:r>
      <w:r>
        <w:br/>
      </w:r>
      <w:r>
        <w:rPr>
          <w:rFonts w:ascii="Times New Roman"/>
          <w:b/>
          <w:i w:val="false"/>
          <w:color w:val="000000"/>
        </w:rPr>
        <w:t>организаций в период военного положения</w:t>
      </w:r>
    </w:p>
    <w:bookmarkEnd w:id="59"/>
    <w:p>
      <w:pPr>
        <w:spacing w:after="0"/>
        <w:ind w:left="0"/>
        <w:jc w:val="both"/>
      </w:pPr>
      <w:r>
        <w:rPr>
          <w:rFonts w:ascii="Times New Roman"/>
          <w:b/>
          <w:i w:val="false"/>
          <w:color w:val="000000"/>
          <w:sz w:val="28"/>
        </w:rPr>
        <w:t xml:space="preserve">Статья 12. Обязанности граждан и других лиц в период военного положения </w:t>
      </w:r>
    </w:p>
    <w:p>
      <w:pPr>
        <w:spacing w:after="0"/>
        <w:ind w:left="0"/>
        <w:jc w:val="both"/>
      </w:pPr>
      <w:r>
        <w:rPr>
          <w:rFonts w:ascii="Times New Roman"/>
          <w:b w:val="false"/>
          <w:i w:val="false"/>
          <w:color w:val="000000"/>
          <w:sz w:val="28"/>
        </w:rPr>
        <w:t xml:space="preserve">
      1. Граждане и другие лица обязаны выполнять требования Конституции Республики Казахстан, настоящего Закона, иных нормативных правовых актов и международных договоров, ратифицированных Республикой Казахстан, по вопросам военного положения. </w:t>
      </w:r>
    </w:p>
    <w:p>
      <w:pPr>
        <w:spacing w:after="0"/>
        <w:ind w:left="0"/>
        <w:jc w:val="both"/>
      </w:pPr>
      <w:r>
        <w:rPr>
          <w:rFonts w:ascii="Times New Roman"/>
          <w:b w:val="false"/>
          <w:i w:val="false"/>
          <w:color w:val="000000"/>
          <w:sz w:val="28"/>
        </w:rPr>
        <w:t xml:space="preserve">
      2. Граждане и другие лица, находящиеся на территории, где введено военное положение, обязаны: </w:t>
      </w:r>
    </w:p>
    <w:p>
      <w:pPr>
        <w:spacing w:after="0"/>
        <w:ind w:left="0"/>
        <w:jc w:val="both"/>
      </w:pPr>
      <w:r>
        <w:rPr>
          <w:rFonts w:ascii="Times New Roman"/>
          <w:b w:val="false"/>
          <w:i w:val="false"/>
          <w:color w:val="000000"/>
          <w:sz w:val="28"/>
        </w:rPr>
        <w:t xml:space="preserve">
      1) выполнять требования государственных органов, обеспечивающих военное положение, их должностных лиц и оказывать им содействие; </w:t>
      </w:r>
    </w:p>
    <w:p>
      <w:pPr>
        <w:spacing w:after="0"/>
        <w:ind w:left="0"/>
        <w:jc w:val="both"/>
      </w:pPr>
      <w:r>
        <w:rPr>
          <w:rFonts w:ascii="Times New Roman"/>
          <w:b w:val="false"/>
          <w:i w:val="false"/>
          <w:color w:val="000000"/>
          <w:sz w:val="28"/>
        </w:rPr>
        <w:t xml:space="preserve">
      2) являться по вызову в органы военного управления и государственные органы по месту жительства; </w:t>
      </w:r>
    </w:p>
    <w:p>
      <w:pPr>
        <w:spacing w:after="0"/>
        <w:ind w:left="0"/>
        <w:jc w:val="both"/>
      </w:pPr>
      <w:r>
        <w:rPr>
          <w:rFonts w:ascii="Times New Roman"/>
          <w:b w:val="false"/>
          <w:i w:val="false"/>
          <w:color w:val="000000"/>
          <w:sz w:val="28"/>
        </w:rPr>
        <w:t xml:space="preserve">
      3) выполнять установленные законодательством Республики Казахстан требования государственных органов и их должностных лиц; </w:t>
      </w:r>
    </w:p>
    <w:p>
      <w:pPr>
        <w:spacing w:after="0"/>
        <w:ind w:left="0"/>
        <w:jc w:val="both"/>
      </w:pPr>
      <w:r>
        <w:rPr>
          <w:rFonts w:ascii="Times New Roman"/>
          <w:b w:val="false"/>
          <w:i w:val="false"/>
          <w:color w:val="000000"/>
          <w:sz w:val="28"/>
        </w:rPr>
        <w:t xml:space="preserve">
      4) участвовать в работах оборонного характера, ликвидации последствий применения противником оружия, восстановлении поврежденных, разрушенных объектов, систем жизнеобеспечения населения, а также в борьбе с пожарами, эпидемиями, эпизоотиями в порядке, установленном Правительством Республики Казахстан; </w:t>
      </w:r>
    </w:p>
    <w:p>
      <w:pPr>
        <w:spacing w:after="0"/>
        <w:ind w:left="0"/>
        <w:jc w:val="both"/>
      </w:pPr>
      <w:r>
        <w:rPr>
          <w:rFonts w:ascii="Times New Roman"/>
          <w:b w:val="false"/>
          <w:i w:val="false"/>
          <w:color w:val="000000"/>
          <w:sz w:val="28"/>
        </w:rPr>
        <w:t xml:space="preserve">
      5) предоставлять в соответствии с законодательными актами Республики Казахстан необходимое для нужд обороны имущество, находящееся в их собственности; </w:t>
      </w:r>
    </w:p>
    <w:p>
      <w:pPr>
        <w:spacing w:after="0"/>
        <w:ind w:left="0"/>
        <w:jc w:val="both"/>
      </w:pPr>
      <w:r>
        <w:rPr>
          <w:rFonts w:ascii="Times New Roman"/>
          <w:b w:val="false"/>
          <w:i w:val="false"/>
          <w:color w:val="000000"/>
          <w:sz w:val="28"/>
        </w:rPr>
        <w:t xml:space="preserve">
      6) выполнять иные обязанности, возложенные на них законодательством Республики Казахстан.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12 внесены изменения - Законом РК от 8 июля 2005 г. </w:t>
      </w:r>
      <w:r>
        <w:rPr>
          <w:rFonts w:ascii="Times New Roman"/>
          <w:b w:val="false"/>
          <w:i w:val="false"/>
          <w:color w:val="000000"/>
          <w:sz w:val="28"/>
        </w:rPr>
        <w:t>№ 70</w:t>
      </w:r>
      <w:r>
        <w:rPr>
          <w:rFonts w:ascii="Times New Roman"/>
          <w:b w:val="false"/>
          <w:i w:val="false"/>
          <w:color w:val="ff0000"/>
          <w:sz w:val="28"/>
        </w:rPr>
        <w:t xml:space="preserve"> (порядок введения в действие см. ст.2).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 Обязанности организаций в период военного положения </w:t>
      </w:r>
    </w:p>
    <w:p>
      <w:pPr>
        <w:spacing w:after="0"/>
        <w:ind w:left="0"/>
        <w:jc w:val="both"/>
      </w:pPr>
      <w:r>
        <w:rPr>
          <w:rFonts w:ascii="Times New Roman"/>
          <w:b w:val="false"/>
          <w:i w:val="false"/>
          <w:color w:val="000000"/>
          <w:sz w:val="28"/>
        </w:rPr>
        <w:t xml:space="preserve">
      1. Организации, находящиеся на территории, где введено военное положение, обязаны выполнять законные требования государственных органов, обеспечивающих военное положение, их должностных лиц и оказывать им содействие. </w:t>
      </w:r>
    </w:p>
    <w:p>
      <w:pPr>
        <w:spacing w:after="0"/>
        <w:ind w:left="0"/>
        <w:jc w:val="both"/>
      </w:pPr>
      <w:r>
        <w:rPr>
          <w:rFonts w:ascii="Times New Roman"/>
          <w:b w:val="false"/>
          <w:i w:val="false"/>
          <w:color w:val="000000"/>
          <w:sz w:val="28"/>
        </w:rPr>
        <w:t xml:space="preserve">
      2. Организации в период военного положения обязаны: </w:t>
      </w:r>
    </w:p>
    <w:p>
      <w:pPr>
        <w:spacing w:after="0"/>
        <w:ind w:left="0"/>
        <w:jc w:val="both"/>
      </w:pPr>
      <w:r>
        <w:rPr>
          <w:rFonts w:ascii="Times New Roman"/>
          <w:b w:val="false"/>
          <w:i w:val="false"/>
          <w:color w:val="000000"/>
          <w:sz w:val="28"/>
        </w:rPr>
        <w:t xml:space="preserve">
      1) предоставлять в соответствии с законодательными актами Республики Казахстан необходимое для нужд обороны имущество, находящееся в их собственности; </w:t>
      </w:r>
    </w:p>
    <w:p>
      <w:pPr>
        <w:spacing w:after="0"/>
        <w:ind w:left="0"/>
        <w:jc w:val="both"/>
      </w:pPr>
      <w:r>
        <w:rPr>
          <w:rFonts w:ascii="Times New Roman"/>
          <w:b w:val="false"/>
          <w:i w:val="false"/>
          <w:color w:val="000000"/>
          <w:sz w:val="28"/>
        </w:rPr>
        <w:t xml:space="preserve">
      2) в первоочередном порядке выполнять задания (заказы) государства в целях обеспечения обороны и безопасности Республики Казахстан на основании договоров; </w:t>
      </w:r>
    </w:p>
    <w:p>
      <w:pPr>
        <w:spacing w:after="0"/>
        <w:ind w:left="0"/>
        <w:jc w:val="both"/>
      </w:pPr>
      <w:r>
        <w:rPr>
          <w:rFonts w:ascii="Times New Roman"/>
          <w:b w:val="false"/>
          <w:i w:val="false"/>
          <w:color w:val="000000"/>
          <w:sz w:val="28"/>
        </w:rPr>
        <w:t xml:space="preserve">
      3) выполнять иные обязанности, возложенные на них законодательством Республики Казахстан.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 внесены изменения - Законом РК от 8 июля 2005 г. </w:t>
      </w:r>
      <w:r>
        <w:rPr>
          <w:rFonts w:ascii="Times New Roman"/>
          <w:b w:val="false"/>
          <w:i w:val="false"/>
          <w:color w:val="000000"/>
          <w:sz w:val="28"/>
        </w:rPr>
        <w:t>№ 70</w:t>
      </w:r>
      <w:r>
        <w:rPr>
          <w:rFonts w:ascii="Times New Roman"/>
          <w:b w:val="false"/>
          <w:i w:val="false"/>
          <w:color w:val="ff0000"/>
          <w:sz w:val="28"/>
        </w:rPr>
        <w:t xml:space="preserve"> (порядок введения в действие см. ст.2).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 Ответственность за нарушение законодательства Республики Казахстан о военном положении </w:t>
      </w:r>
    </w:p>
    <w:p>
      <w:pPr>
        <w:spacing w:after="0"/>
        <w:ind w:left="0"/>
        <w:jc w:val="both"/>
      </w:pPr>
      <w:r>
        <w:rPr>
          <w:rFonts w:ascii="Times New Roman"/>
          <w:b w:val="false"/>
          <w:i w:val="false"/>
          <w:color w:val="000000"/>
          <w:sz w:val="28"/>
        </w:rPr>
        <w:t xml:space="preserve">
      Физические и юридические лица в случае нарушения ими законодательства о военном положении несут ответственность в соответствии с законами Республики Казахстан. </w:t>
      </w:r>
    </w:p>
    <w:bookmarkStart w:name="z20" w:id="60"/>
    <w:p>
      <w:pPr>
        <w:spacing w:after="0"/>
        <w:ind w:left="0"/>
        <w:jc w:val="left"/>
      </w:pPr>
      <w:r>
        <w:rPr>
          <w:rFonts w:ascii="Times New Roman"/>
          <w:b/>
          <w:i w:val="false"/>
          <w:color w:val="000000"/>
        </w:rPr>
        <w:t xml:space="preserve"> Глава 6. Заключительные положения</w:t>
      </w:r>
    </w:p>
    <w:bookmarkEnd w:id="60"/>
    <w:p>
      <w:pPr>
        <w:spacing w:after="0"/>
        <w:ind w:left="0"/>
        <w:jc w:val="both"/>
      </w:pPr>
      <w:r>
        <w:rPr>
          <w:rFonts w:ascii="Times New Roman"/>
          <w:b/>
          <w:i w:val="false"/>
          <w:color w:val="000000"/>
          <w:sz w:val="28"/>
        </w:rPr>
        <w:t xml:space="preserve">Статья 15. Выполнение международных обязательств </w:t>
      </w:r>
    </w:p>
    <w:p>
      <w:pPr>
        <w:spacing w:after="0"/>
        <w:ind w:left="0"/>
        <w:jc w:val="both"/>
      </w:pPr>
      <w:r>
        <w:rPr>
          <w:rFonts w:ascii="Times New Roman"/>
          <w:b w:val="false"/>
          <w:i w:val="false"/>
          <w:color w:val="000000"/>
          <w:sz w:val="28"/>
        </w:rPr>
        <w:t xml:space="preserve">
      В случае введения военного положения на территории Республики Казахстан или в отдельных ее местностях Президент Республики Казахстан принимает меры в соответствии с обязательствами Республики, вытекающими из международных договоров Республики Казахстан. </w:t>
      </w:r>
    </w:p>
    <w:p>
      <w:pPr>
        <w:spacing w:after="0"/>
        <w:ind w:left="0"/>
        <w:jc w:val="both"/>
      </w:pPr>
      <w:r>
        <w:rPr>
          <w:rFonts w:ascii="Times New Roman"/>
          <w:b/>
          <w:i w:val="false"/>
          <w:color w:val="000000"/>
          <w:sz w:val="28"/>
        </w:rPr>
        <w:t xml:space="preserve">Статья 16. Отмена военного положения </w:t>
      </w:r>
    </w:p>
    <w:p>
      <w:pPr>
        <w:spacing w:after="0"/>
        <w:ind w:left="0"/>
        <w:jc w:val="both"/>
      </w:pPr>
      <w:r>
        <w:rPr>
          <w:rFonts w:ascii="Times New Roman"/>
          <w:b w:val="false"/>
          <w:i w:val="false"/>
          <w:color w:val="000000"/>
          <w:sz w:val="28"/>
        </w:rPr>
        <w:t xml:space="preserve">
      1. Военное положение на территории Республики Казахстан или в отдельных ее местностях отменяется указом Президента Республики Казахстан после прекращения действий, послуживших основанием для его введения. </w:t>
      </w:r>
    </w:p>
    <w:p>
      <w:pPr>
        <w:spacing w:after="0"/>
        <w:ind w:left="0"/>
        <w:jc w:val="both"/>
      </w:pPr>
      <w:r>
        <w:rPr>
          <w:rFonts w:ascii="Times New Roman"/>
          <w:b w:val="false"/>
          <w:i w:val="false"/>
          <w:color w:val="000000"/>
          <w:sz w:val="28"/>
        </w:rPr>
        <w:t>
      2. Нормативные правовые акты, принятые в целях обеспечения военного положения и связанные с временным ограничением прав и свобод граждан и других лиц, а также прав организаций, применяются только в течение срока, на который введено военное положение, и подлежат отмене в 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Порядок введения в действие настоящего Закона</w:t>
      </w:r>
    </w:p>
    <w:p>
      <w:pPr>
        <w:spacing w:after="0"/>
        <w:ind w:left="0"/>
        <w:jc w:val="both"/>
      </w:pPr>
      <w:r>
        <w:rPr>
          <w:rFonts w:ascii="Times New Roman"/>
          <w:b w:val="false"/>
          <w:i w:val="false"/>
          <w:color w:val="000000"/>
          <w:sz w:val="28"/>
        </w:rPr>
        <w:t xml:space="preserve">
      Настоящий Закон вводится в действие со дня его официального опубликования.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