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94e1" w14:textId="ee09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законодательные акты Республики Казахстан по вопросам учета, государственной регистрации и государственного технического осмотра механических транспортных средств и прицепов к 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июня 2003 года N 433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изменения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имеющий силу закона, от 21 декабря 1995 г. N 2707 "Об органах внутренних дел Республики Казахстан" (Ведомости Верховного Совета Республики Казахстан, 1995 г., N 23, ст. 154; Ведомости Парламента Республики Казахстан, 1997 г., N 7, ст. 79; N 12, ст. 184; 1998 г., N 17-18, ст. 225; N 23, ст. 416; N 24, ст. 436; 1999 г., N 8, ст. 233, 247; N 23, ст. 920; 2000 г., N 3-4, ст. 66; 2001 г., N 13-14, ст. 174; N 17-18, ст. 245; N 20, ст. 257; N 23, ст. 309; 2002 г., N 17, ст. 155):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18) пункта 1 статьи 10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"18) осуществлять контроль за соблюдением правил дорожного движения и иных нормативов, относящихся к обеспечению безопасности дорожного движения; определять порядок государственной регистрации и учета, а также производить государственную регистрацию и учет легковых, грузовых автомобилей и автобусов, включая изготовленные на их базе специальные автомобили, мотоциклов и мотороллеров, прицепов, предназначенных для движения в составе с автомобилями, проводить их государственный технический осмотр, производить регистрацию и учет лиц, пользующихся ими, в том числе по доверенности, принимать экзамены и выдавать удостоверения на право их управления и управления троллейбусами и трамваями, регулировать дорожное движение;".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15 июля 1996 г. "О безопасности дорожного движения" (Ведомости Парламента Республики Казахстан, 1996 г., N 14, ст. 273; 2001 г., N 24, ст. 338;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мая 2003 г. "О внесении изменений и дополнений в некоторые законодательные акты Республики Казахстан по вопросам страхования", опубликованный в газетах "Егемен Казакстан" 16 мая 2003 г. и "Казахстанская правда" 14 мая 2003 г.):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3 статьи 18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Допуск отдельных видов механических транспортных средств и прицепов к участию в дорожном движении по дорогам общего пользования осуществляется уполномоченными Правительством Республики Казахстан органами путем государственной регистрации с выдачей соответствующих документов и государственных регистрационных номерных знаков, регистрации и учета лиц, пользующихся ими, в том числе по доверенности, приема экзаменов и выдачи удостоверений на право их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регистрация механического транспортного средства и прицепа без сертификата или другого документа, подтверждающего его соответствие установленным требованиям безопасности, запрещается.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регистрации подлежат следующие виды механических транспортных средств и прицепов: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легковые, грузовые автомобили и автобусы, включая изготовленные на их базе специальные автомобили;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мотоциклы и мотороллеры;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прицепы, предназначенные для движения в составе с автомобилями;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тракторы и изготовленные на их базе самоходные шасси и механизмы, прицепы к ним, включая прицепы со смонтированным специальным оборудованием, самоходные сельскохозяйственные, мелиоративные и дорожно-строительные машины и механизмы.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регистрации не подлежат следующие виды механических транспортных средств и прицепов: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автомобили, тракторы, включая изготовленные на их базе специальные автомобили и тракторы, самоходные шасси и механизмы, прицепы, используемые как технологический транспорт на закрытых территориях;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троллейбусы;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трамваи и другие рельсовые механические транспортные средства;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легковые, грузовые автомобили и автобусы, включая изготовленные на их шасси специальные автомобили, мотоциклы и мотороллеры, зарегистрированные в других государствах и ввезенные на территорию Республики Казахстан на срок менее двух месяцев.";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статью 19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19. Государственный технический осмотр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механических транспортных средств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Находящиеся в эксплуатации на территории Республики Казахстан и зарегистрированные в установленном законодательством Республики Казахстан порядке механические транспортные средства и прицепы к ним, тракторы и изготовленные на их базе самоходные шасси и механизмы, прицепы к ним, включая прицепы со смонтированным специальным оборудованием, самоходные сельскохозяйственные, мелиоративные и дорожно-строительные машины и механизмы подлежат обязательному государственному техническому осмотру в уполномоченных Правительством Республики Казахстан государственных органах.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 и сроки проведения государственного технического осмотра устанавливаются уполномоченными Правительством Республики Казахстан органами.".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