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3bca" w14:textId="2043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Закон Республики Казахстан "О страховой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июня 2003 года N 436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декабря 2000 г. "О страховой деятельности" (Ведомости Парламента Республики Казахстан, 2000 г., N 22, ст. 406)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4 статьи 11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"Законодательными актами Республики Казахстан может быть предусмотрено обязательное участие страховых организаций в фонде, гарантирующем осуществление страховых выплат страхователям (застрахованным, выгодоприобретателям) при принудительной ликвидации страховой организации по договорам обязательного страхования.";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статьи 37: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подпунктом 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нотариально засвидетельствованную копию договора участия в фонде, гарантирующем осуществление страховых выплат страхователям (застрахованным, выгодоприобретателям) при принудительной ликвидации страховой организации по договорам обязательного страхования, если обязательное участие страховой организации в таком фонде установлено законодательными актами Республики Казахстан.";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цифр "5)-8)" дополнить цифрой ", 10)";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1 статьи 54 дополнить подпунктом 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неуплата, несвоевременная уплата либо уплата обязательных или чрезвычайных взносов в неполном объеме два и более раза в течение последних двенадцати месяцев в фонд, гарантирующий осуществление страховых выплат страхователям (застрахованным, выгодоприобретателям) при принудительной ликвидации страховой организации по договорам обязательного страхования.";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5) пункта 1 статьи 72 дополнить словами ", а также требования фонда, гарантирующего осуществление страховых выплат страхователям (застрахованным, выгодоприобретателям) при принудительной ликвидации страховой организации по договорам обязательного страхования, по осуществленным гарантийным выплатам".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