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8ff7" w14:textId="57c8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Закон Республики Казахстан "Об экспортном контроле"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сентября 2003 года N 485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июня 1996 г. "Об экспортном контроле" (Ведомости Парламента Республики Казахстан, 1996 г., N 8-9, ст. 240; 2000 г., N 20, ст. 377)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статьи 5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