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9421" w14:textId="e769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профилактике йододефицитных заболеваний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октября 2003 года N 489. Утратил силу Кодексом Республики Казахстан от 7 июля 2020 года № 360-VI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Кодексом РК от 07.07.2020 </w:t>
      </w:r>
      <w:r>
        <w:rPr>
          <w:rFonts w:ascii="Times New Roman"/>
          <w:b w:val="false"/>
          <w:i w:val="false"/>
          <w:color w:val="000000"/>
          <w:sz w:val="28"/>
        </w:rPr>
        <w:t>№ 360-VI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"стандартизации, метрологии и сертификации" заменены словами "техническому регулированию и метрологии" Законом РК от 5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Настоящий Закон регулирует общественные отношения в области профилактики йододефицитных заболеваний среди населения Республики Казахстан, производства, ввоза, вывоза и реализации, обеспечения качества и безопасности йодированной соли и других, обогащенных соединениями йода, пищевых продуктов.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Основные понятия, используемые в настоящем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пищевая соль - соль, предназначенная для пищевых целей; 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государственное регулирование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контроля за качеством медицинских услуг;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фальсифицированная соль - соль, заведомо и умышленно измененная (подделанная) и (или) имеющая скрытые свойства и качества, информация о которой является заведомо недостоверной или неполной; 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кормовая соль - соль, используемая в животноводстве в качестве минеральной добавки в пищу животным; 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йододефицитные заболевания - патологическое состояние организма, обусловленное нарушением функции щитовидной железы, связанное с недостаточным поступлением йода в организм; 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профилактика йододефицитных заболеваний - система мероприятий, направленных на предупреждение йододефицитных заболеваний; 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нейодированная соль - соль, не обогащенная соединениями йода; 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йодирование соли - производственный процесс обогащения соли соединениями йода;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уполномоченный орган в сфере санитарно-эпидемиологического благополучия населения – государственный орган, осуществляющий руководство в сфере санитарно-эпидемиологического благополучия населения;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5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Законом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о профилактике йододефицитных заболеваний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профилактике йододефицитных заболеваний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Цели и задачи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и задачами настоящего Закона являются: 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здоровья населения;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согласованных мероприятий по профилактике йододефицитных заболеваний на территории Республики Казахстан;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государственное регулирование в области профилактики йододефицитных заболеваний;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производства и реализация обогащенных соединениями йода пищевых продуктов. </w:t>
      </w:r>
    </w:p>
    <w:bookmarkEnd w:id="14"/>
    <w:bookmarkStart w:name="z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</w:t>
      </w:r>
      <w:r>
        <w:br/>
      </w:r>
      <w:r>
        <w:rPr>
          <w:rFonts w:ascii="Times New Roman"/>
          <w:b/>
          <w:i w:val="false"/>
          <w:color w:val="000000"/>
        </w:rPr>
        <w:t>профилактики йододефицитных заболеваний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Государственный контроль в области профилактики йододефицитных заболеваний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Статью 4 исключена Законом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Компетенция Правительства Республики Казахстан в области профилактики йододефицитных заболеваний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государственной политики в области профилактики йододефицитных заболеваний;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руководство деятельностью центральных и местных исполнительных органов по вопросам йодирования соли и профилактики йододефицитных заболеваний; 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функции в соответствии с законами и актами Президента Республики Казахстан в области профилактики йододефицитных заболеваний.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05.02.2007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единую государственную политику в области профилактики йододефицитных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перечень йододефицитных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работе международных организаций по реализации международных проектов и программ по профилактике йододефицитных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6-1. Компетенция уполномоченного органа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санитарно-эпидемиологического благополучия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 выполнением требований законодательства Республики Казахстан о профилактике йододефицитных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перечень отдельных видов пищевой продукции, в производстве которой используется нейодированная соль;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санитарно-эпидемиологические требования по йодированию соли и других обогащенных соединениями йода пищевых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6-1 в соответствии с Законом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государственного органа по техническому регулированию и метрологии в области профилактики йододефицитных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государственный орган по техническому регулированию и метрологии: </w:t>
      </w:r>
    </w:p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регистрацию, утверждение национальных стандартов на производство и переработку йодированной пищевой соли и других, обогащенных соединениями йода, пищевых продуктов; 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местных представительных и исполнительных органов областей (городов республиканского значения, столицы) в области профилактики йододефицитных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8 с изменением, внесенным Законом РК от 28.12.2018 </w:t>
      </w:r>
      <w:r>
        <w:rPr>
          <w:rFonts w:ascii="Times New Roman"/>
          <w:b w:val="false"/>
          <w:i w:val="false"/>
          <w:color w:val="ff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Местные представительные органы областей (городов республиканского значения, столицы) в пределах своей компетенции: </w:t>
      </w:r>
    </w:p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утверждают расходы на выполнение мероприятий по профилактике йододефицитных заболеваний в составе местных бюджетов; 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заслушивают информацию руководителей местных исполнительных органов областей (городов республиканского значения, столицы) и организаций о состоянии работы по профилактике йододефицитных заболеваний;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областей, городов республиканского значения и столицы в пределах своей компетенции: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обеспечение детских организаций дошкольного воспитания и обучения,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 Закона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Полномочия должностных лиц уполномоченного органа в сфере санитарно-эпидемиологического благополучия населения в области профилактики йододефицитных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9 в реадкции Закона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уполномоченного органа в сфере санитарно-эпидемиологического благополучия населения в пределах своей компетенции осуществляют:</w:t>
      </w:r>
    </w:p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контроль и надзор за качеством и безопасностью йодированной пищевой соли и других, обогащенных соединениями йода, пищевых продуктов; 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отбор проб йодированной соли и других, обогащенных соединениями йода, пищевых продуктов в соответствии с требованиями нормативных документов; 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взаимодействие с общественными объединениями по защите прав потребителей в области профилактики йододефицитных заболеваний; 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функции в соответствии с законодательством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Меры по профилактике</w:t>
      </w:r>
      <w:r>
        <w:br/>
      </w:r>
      <w:r>
        <w:rPr>
          <w:rFonts w:ascii="Times New Roman"/>
          <w:b/>
          <w:i w:val="false"/>
          <w:color w:val="000000"/>
        </w:rPr>
        <w:t>йододефицитных заболеваний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Мероприятия по профилактике йододефицитных заболеваний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Мероприятия по профилактике йододефицитных заболеваний в Республике Казахстан проводятся на основании и в порядке, установленных настоящим Законом и иными нормативными правовыми актами Республики Казахстан. </w:t>
      </w:r>
    </w:p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Мероприятия по профилактике йододефицитных заболеваний осуществляются на принципах: </w:t>
      </w:r>
    </w:p>
    <w:bookmarkEnd w:id="32"/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Казахстан; 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доступности получения медицинской помощи в организациях здравоохранения лицам, страдающим йододефицитными заболеваниями; </w:t>
      </w:r>
    </w:p>
    <w:bookmarkEnd w:id="34"/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защиты прав граждан в случае утраты здоровья в результате вредного воздействия йодированной пищевой соли и других, обогащенных соединениями йода, пищевых продуктов в порядке, установленном законодательством Республики Казахстан.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Требования к производству, обороту и безопасности соли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Пищевая и кормовая соль, ввозимая, производимая и (или) реализуемая на территории Республики Казахстан, должна быть йодированной, за исключением: </w:t>
      </w:r>
    </w:p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соли, предназначенной для лиц, имеющих противопоказания к применению йодированной соли; 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соли, предназначенной для производства отдельных видов пищевой продукции, в производстве которых используется нейодированная соль.</w:t>
      </w:r>
    </w:p>
    <w:bookmarkEnd w:id="37"/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ввоза, производства и реализации нейодированной пищевой соли определяется уполномоченным органом в сфере санитарно-эпидемиологического благополучия населения.</w:t>
      </w:r>
    </w:p>
    <w:bookmarkEnd w:id="38"/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санитарно-эпидемиологическим правилам и нормам, а также иным нормативным требованиям. </w:t>
      </w:r>
    </w:p>
    <w:bookmarkEnd w:id="39"/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Запрещаются производство, ввоз, а также реализация на территории Республики Казахстан нейодированной соли, за исключением случаев, предусмотренных подпунктами 1) и 2) пункта 1 настоящей статьи.</w:t>
      </w:r>
    </w:p>
    <w:bookmarkEnd w:id="40"/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Запрещаются производство, ввоз, вывоз и (или) реализация фальсифицированной соли.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в редакции Закона РК от 5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Законом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12. Требования по сертификации йодированной пищевой соли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Йодированная пищевая соль, предназначенная для реализации на территории Республики Казахстан, подлежит обязательной сертификации в соответствии с законодательством Республики Казахстан о сертификации. </w:t>
      </w:r>
    </w:p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 допускается ввоз йодированной пищевой соли без предоставления сертификатов соответствия (копий сертификатов соответствия) и (или) знаков соответствия или деклараций о соответствии (копий деклараций о соответствии).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Требования к обогащенным соединениями йода пищевым продуктам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обогащенных соединениями йода пищевых продуктов, а также условия их хранения, транспортировки и реализации должны соответствовать требованиям, установленным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14. Требования к упаковке, маркировке и к срокам хранения йодированной соли и других, обогащенных соединениями йода, пищевых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Упаковка, маркировка йодированной соли и других, обогащенных соединениями йода, пищевых продуктов осуществляются в соответствии с требованиями, установленными законодательством Республики Казахстан. </w:t>
      </w:r>
    </w:p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Упаковка йодированной соли и других, обогащенных соединениями йода, пищевых продуктов должна обеспечивать сохранение содержания в них йода в количестве, предусмотренном нормативными документами. 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упаковке йодированной соли и других, обогащенных соединениями йода, пищевых продуктов, помимо информации, определенной законодательством Республики Казахстан, должны быть указаны на государственном и русском языках следующие сведения: </w:t>
      </w:r>
    </w:p>
    <w:bookmarkEnd w:id="44"/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пищевая и энергетическая ценность; </w:t>
      </w:r>
    </w:p>
    <w:bookmarkEnd w:id="45"/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содержание соединений йода; </w:t>
      </w:r>
    </w:p>
    <w:bookmarkEnd w:id="46"/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назначение и условия применения; </w:t>
      </w:r>
    </w:p>
    <w:bookmarkEnd w:id="47"/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условия и сроки хранения. </w:t>
      </w:r>
    </w:p>
    <w:bookmarkEnd w:id="48"/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Йодированная соль и другие, обогащенные соединениями йода, пищевые продукты должны соответствовать информации, указанной на упаковке.</w:t>
      </w:r>
    </w:p>
    <w:bookmarkEnd w:id="49"/>
    <w:bookmarkStart w:name="z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Йодированная соль и другие, обогащенные соединениями йода, пищевые продукты по истечении установленного срока хранения подлежат утилизации, промышленной переработке либо повторному йодированию. </w:t>
      </w:r>
    </w:p>
    <w:bookmarkEnd w:id="50"/>
    <w:bookmarkStart w:name="z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реализация йодированной соли и других, обогащенных соединениями йода, пищевых продуктов с истекшим сроком хранения.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15. Гарантии качества и безопасности обогащенных соединениями йода пищевых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 качество и безопасность, соответствие санитарно-эпидемиологическим правилам и нормам, иным нормативным документам. </w:t>
      </w:r>
    </w:p>
    <w:bookmarkStart w:name="z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и порядок предоставления потребителю информации о сертификации обогащенных соединениями йода пищевых продуктов определяются законодательством Республики Казахстан. </w:t>
      </w:r>
    </w:p>
    <w:bookmarkEnd w:id="52"/>
    <w:bookmarkStart w:name="z1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Разрешение споров в области профилактики йододефицитных заболеваний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возникающие в области профилактики йододефицитных заболеваний, разрешаются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Ответственность за нарушение законодательства Республики Казахстан о профилактике йододефицитных заболеваний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нарушившие законодательство Республики Казахстан о профилактике йододефицитных заболеваний, несут ответственность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О порядке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со дня официального опубликования, за исключением пункта 4 статьи 11, который вводится в действие по истечении шести месяцев со дня введения в действие настоящего Закона.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