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210c7" w14:textId="68210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Республики Узбекистан о пунктах пропуска через казахстанско-узбекскую государственную границу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5 ноября 2003 года N 492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Ратифицировать Соглашение между Правительством Республики Казахстан и Правительством Республики Узбекистан о пунктах пропуска через казахстанско-узбекскую государственную границу, совершенное в Астане 16 ноября 2001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Правительством Республики Узбекистан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 пунктах пропуска через казахстанско-узбекскую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государственную границу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14 июня 2005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Узбекистан,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создания благоприятных условий для развития сообщения между Республикой Казахстан и Республикой Узбекистан,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необходимостью совершенствования порядка пропуска через казахстанско-узбекскую государственную границу лиц, транспортных средств, грузов, товаров и животных,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необходимость выявления и пресечения нелегальной миграции, контрабанды оружия, наркотических средств, психотропных веществ и прекурсоров, а также принятия совместных и своевременных мер по предупреждению распространения эпидемий и эпизоотии,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пересечения казахстанско-узбекской государственной границы лицами и транспортными средствами, а также перемещения грузов, товаров и животных Стороны установят международные, двусторонние пункты пропуска через государственную границу (далее именуемые - пункты пропуска).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Перечни пунктов пропуска Стороны согласуют по дипломатическим каналам и оформят протоколами, которые будут являться неотъемлемыми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частями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согласованию пограничных и таможенных ведомств государств Сторон и в соответствии с национальными законодательствами государств Сторон могут быть установлены пункты упрощенного пропуска граждан государств Сторон.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2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Пересечение казахстанско-узбекской государственной границы лицами через автомобильные пункты пропуска может осуществляться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использованием транспортных средств либо пешком.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3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Пограничный, таможенный и, при необходимости, другие виды контроля лиц, транспортных средств, грузов, товаров и животных (далее именуемые - контроль) осуществляются в пунктах пропуска в соответствии с национальными законодательствами государств Сторон и международными договорами, участниками которых они являются.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4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Открытие пунктов пропуска осуществляется после завершения их обустройства и создания необходимой инфраструктуры для деятельности контрольных органов государств каждой из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уведомляют друг друга об открытии или закрытии установленных пунктов пропуска по дипломатическим каналам.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Компетентными органами Сторон, ответственными за выполнение настоящего Соглашения,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Республики Казахстан - Пограничная служба Комитета национальной безопасности Республики Казахстан и Таможенный комитет Министерства государственных доходов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Республики Узбекистан - Комитет по охране Государственной границы Республики Узбекистан и Государственный таможенный комитет Республики Узбекистан.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5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Работа пунктов пропуска осуществляется круглосуточно, если иной порядок не установлен по согласованию с компетентными органами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не затрагивает ранее принятых Сторонами обязательств по отношению к другим государствам и не направлено против третьих стран и их интересов.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6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Ограничение или прекращение движения через пункты пропуска может быть осуществлено в интересах национальной безопасности государств Сторон, по санитарно-карантинным причинам, вследствие стихийных бедствий, при эпидемиях и эпизоотиях.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Сторона, которая вводит такие ограничения, уведомляет другую Сторону по дипломатическим каналам не позднее, чем за 24 часа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планируемого времени их введения с указанием причин и сроков действия ограничений.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информировать друг друга об ограничений или прекращении движения через казахстанско-узбекскую государственную границу в связи с плановым ремонтом объектов пунктов пропуска или коммуникационных сооружений не позднее, чем за три месяца до начала таких работ с уведомлением о дате их завершения.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7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исключительных случаях (стихийные бедствия, пожары, наводнения, эпидемии, эпизоотии, аварии техногенного характера, оказание неотложной медицинской помощи и т.п.), пограничные ведомства государств Сторон по взаимной договоренности могут осуществлять пропуск граждан государств Сторон, транспортных средств и оборудования через государственную границу вне действующих пунктов пропуска с соблюдением установленного порядка контроля.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8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обеспечения надлежащей деятельности пунктов пропуска каждая из Сторон создает на территории своего государства необходимую инфраструктуру.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проектировании, а также при строительстве объектов автомобильных и железнодорожных пунктов пропуска предусматривается возможность создания условий для проведения совместного контроля на территориях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организация совместного контроля будут урегулированы отдельными договоренностями между соответствующими ведомствами Сторон.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9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настоящего Соглашения Стороны в случае необходимости будут проводить двусторонние консультации по вопросам его исполнения.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Споры и разногласия относительно толкования и применения положений настоящего Соглашения будут решаться путем переговоров.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10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настоящее Соглашение могут вноситься изменения и дополнения, которые оформляются отдельными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протоколами, являющимися неотъемлемыми частями настоящего Соглашения.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Статья 11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заключается сроком на пять лет и будет продлеваться на последующие пятилетние периоды, если ни одна из Сторон, не менее чем за шесть месяцев до истечения очередного пятилетнего периода не направит письменное уведомление другой Стороне о своем намерении прекратить его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Астане 16 ноября 2001 года в двух экземплярах, каждый на казахском, узбекском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в толковании положений настоящего Соглашения,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 Республики Узбекистан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