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9d64e" w14:textId="319d6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Республикой Казахстан, Азербайджанской Республикой и Российской Федерацией о точке стыка линий разграничения сопредельных участков дна Каспийского моря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4 декабря 2003 года N 501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между Республикой Казахстан, Азербайджанской Республикой и Российской Федерацией о точке стыка линий разграничения сопредельных участков дна Каспийского моря, совершенное в Алматы 14 мая 2003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между Республикой Казахстан, Азербайджанской Республикой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Российской Федерацией о точке стыка линий разграничения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сопредельных участков дна Каспийского моря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Казахстан, Азербайджанская Республика и Российская Федерация, далее именуемые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Стороны, в соответствии с пунктом 5 статьи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</w:t>
      </w:r>
      <w:r>
        <w:rPr>
          <w:rFonts w:ascii="Times New Roman"/>
          <w:b w:val="false"/>
          <w:i w:val="false"/>
          <w:color w:val="000000"/>
          <w:sz w:val="28"/>
        </w:rPr>
        <w:t>
 от 13 мая 2002 года к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Соглашению </w:t>
      </w:r>
      <w:r>
        <w:rPr>
          <w:rFonts w:ascii="Times New Roman"/>
          <w:b w:val="false"/>
          <w:i w:val="false"/>
          <w:color w:val="000000"/>
          <w:sz w:val="28"/>
        </w:rPr>
        <w:t>
 между Республикой Казахстан и Российской Федерацией о разграничении дна северной части Каспийского моря в целях осуществления суверенных прав на недропользование от 6 июля 1998 года, пунктом 4 статьи 1 Соглашения между Азербайджанской Республикой и Российской Федерацией о разграничении сопредельных участков дна Каспийского моря от 23 сентября 2002 года и статьей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</w:t>
      </w:r>
      <w:r>
        <w:rPr>
          <w:rFonts w:ascii="Times New Roman"/>
          <w:b w:val="false"/>
          <w:i w:val="false"/>
          <w:color w:val="000000"/>
          <w:sz w:val="28"/>
        </w:rPr>
        <w:t>
 от 27 февраля 2003 года к Соглашению между Республикой Казахстан и Азербайджанской Республикой о разграничении дна Каспийского моря между Республикой Казахстан и Азербайджанской Республикой от 29 ноября 2001 года, определили местоположение точки стыка линий разграничения сопредельных участков дна Каспийского моря с географическими координатами 42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'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,6 северной широты и 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'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,3 восточной долготы.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временно применяется с момента подписания и вступает в силу с даты последнего письменного уведомления о выполнении Сторонами соответствующих внутригосударственных процедур.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Алматы "14" мая 2003 года в трех экземплярах, каждый на казахском, азербайджанском и русском языках, причем все тексты имеют одинаковую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при толковании положений настоящего Соглашения Стороны будут использовать текст на русском языке.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Республику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Азербайджанскую Республику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Российскую Федерацию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 верность данной копии оригинала Соглашения между Республикой Казахстан, Азербайджанской Республикой и Российской Федерацией о точке стыка линий разграничения сопредельных участков дна Каспийского моря от 14 мая 2003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Отдела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Международно-правового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Министерства иностранных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