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16cf" w14:textId="44b1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специальных экономических зонах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декабря 2003 года N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января 1996 г. "О специальных экономических зонах в Республике Казахстан" (Ведомости Парламента Республики Казахстан, 1996 г., N 1, ст. 179; N 14, ст. 274; 1998 г., N 24, ст. 443; 1999 г., N 6, ст. 191; 2001 г., N 15-16, ст. 224) следующие дополнения: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3 после слов "хозяйственных связей" дополнить словами ", развития одной или нескольких отраслей новых технологий";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первую пункта 1 статьи 5 дополнить словами ", или соответствующего центрального исполнительного органа по согласованию с местными представительным и исполнительным органами административно-территориальной единицы, на территории которой создается специальная экономическая зона";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7 дополнить частью второй 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создания специальной экономической зоны по предложению центрального исполнительного органа управление специальной экономической зоной осуществляется центральным исполнительным органом, определяемым Правительством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