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20dbf" w14:textId="9b20d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республиканском бюджете на 2004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5 декабря 2003 года N 505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Утвердить республиканский бюджет на 2004 год согласно приложению 1 в следующих объемах: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поступления - 934 306 555 тысяча тенге, в том числе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доходам - 847 823 861 тысячи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полученным официальным трансфертам - 69 870 048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возврату кредитов - 16 612 646 тысячи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расходы - 1 026 969 555 тысяча тенге, в том числе по: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затратам - 977 897 923 тысячи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кредитам - 49 071 632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дефицит - 92 663 000 тысяч тенге, или 1,8 процента к прогнозируемому объему валового внутреннего продукта страны.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Правительству Республики Казахстан обеспечить финансирование дефицита республиканского бюджета в соответствии с законодательными актами Республики Казахстан.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Статья 1 с изменениями - Законом РК от 16 июня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2004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Арендная плата за пользование Российской Федерацией военными полигонами отражается в доходах республиканского бюджета в сумме 3 803 250 тысяч тенге, из которой: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442 560 тысяч тенге поступает в денежной форме;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3 360 690 тысяч тенге осуществляется на условиях, оговоренных договорами между Республикой Казахстан и Российской Федерацией об аренде испытательных полигонов, и используется Министерством обороны Республики Казахстан с отражением расходования по республиканским бюджетным программам 006 "Модернизация, приобретение и восстановление вооружения, военной и иной техники, систем связи" и 011 "Подготовка специалистов с высшим и послевузовским профессиональным образованием".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Статья 2 с изменениями - Законом РК от 16 июня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2004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2004 год поступления за пользование Российской Федерацией комплексом "Байконур":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арендной платы в сумме 15 904 500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задолженности по арендной плате в сумме 8 989 500 тысяч тенге.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Статья 3 с изменениями - Законом РК от 16 июня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2004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Установить, что в 2004 году доля Республики Казахстан по разделу продукции, получаемая по контрактам "О разделе продукции", зачисляется в республиканский бюджет в размере 100 процентов.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Недропользователям, осуществляющим добычу полезных ископаемых до заключения контрактов на недропользование, производить отчисления за пользование недрами в виде роялти в доход республиканского бюджета на код "Роялти" классификации доходов единой бюджетной классификации в размерах, определяемых по ставкам, утвержденным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24 февраля 1998 года N 135 "О мерах по рациональному и комплексному использованию недр, а также ускорению перевода работы недропользователей на контрактную основу".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Утвердить объемы налоговых поступлений на 2004 год от организаций сырьевого сектора, зачисляемых в республиканский бюджет, согласно приложению 2.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Установить, что в доход соответствующего бюджета зачисляются: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"Роялти" классификации доходов единой бюджетной классификации - задолженность недропользователей перед Республиканским фондом охраны недр и воспроизводства минерально-сырьевой базы, а также суммы исторических затрат, понесенных государством, на геологическое изучение контрактных территорий, которые возмещаются недропользователями, эксплуатирующими эти месторождения на основании контрактов на недропользование;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"Социальный налог" классификации доходов единой бюджетной классификации - задолженность по взносам, ранее перечислявшимся в Пенсионный фонд, Государственный центр по выплате пенсий, Фонд обязательного медицинского страхования, Фонд государственного социального страхования, Фонд содействия занятости, а также отчисления пользователей автомобильных дорог, ранее поступавшие в Дорожный фонд;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"Бензин (за исключением авиационного) собственного производства, реализуемый производителями оптом" - задолженность по сбору с бензина, ранее поступавшему в Дорожный фонд;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"Дизельное топливо собственного производства, реализуемое производителями оптом" - задолженность по сбору с дизельного топлива, ранее поступавшему в Дорожный фонд.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3 процентов от фонда заработной платы.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Утвердить объемы поступлений в республиканский бюджет на 2004 год от акционерных обществ-национальных компаний согласно приложению 3.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Утвердить объемы поступлений в республиканский бюджет на 2004 год от республиканских государственных предприятий на праве хозяйственного ведения согласно приложению 4.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Установить на 2004 год размеры бюджетных изъятий из областных бюджетов и бюджетов городов Астаны и Алматы в республиканский бюджет в общей сумме 69 870 048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Атырауской - 25 865 709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- 10 139 127 тысячи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Астаны - 1 804 090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Алматы - 32 061 122 тысячи тенге.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Статья 11 с изменениями - Законом РК от 16 июня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2004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Установить, что в порядке, определяемом Правительством Республики Казахстан, используются поступления от реализации товаров и услуг, предоставляемых следующими организациями: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государственными учреждениями образования;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санитарно-эпидемиологическими учреждениями;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органами судебной экспертизы;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противотуберкулезными учреждениями;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психоневрологическими учреждениями;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Казахским республиканским лепрозорием;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домами-интернатами для престарелых и инвалидов общего типа;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домами-интернатами для умственно отсталых детей;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психоневрологическими интернатами;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особо охраняемыми природными территориями, созданными в форме государственного учреждения;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учреждениями уголовно-исполнительной системы Министерства юстиции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специализированными охранными подразделениями органов внутренних дел;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следственными изоляторами органов юстиции;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воинскими частями Вооруженных сил, частями и подразделениями Пограничной службы Комитета национальной безопасности Республики Казахстан в случае обеспечения военнослужащих (кроме военнослужащих срочной службы), проходящих службу на пограничных заставах, в обособленных закрытых гарнизонах, расположенных в отдаленных районах, и членов их семей продовольствием за плату;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государственными архивами;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государственными библиотеками;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государственными музеями-заповедниками;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государственными учреждениями лесного хозяйства.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Статья 12 с изменениями - Законом РК от 16 июня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2004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Установить с 1 января 2004 года: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- 6 600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- 5 800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пенсий,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в размере 919 тенге.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2004 год расходы в сумме 3 080 948 тысяч тенге на выплату единовременных государственных пособий в связи с рождением ребенка, осуществляемую в размере пятнадцатикратного месячного расчетного показателя в порядке, определяемом Правительством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15.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Установить с 1 января 2004 года месячный размер денежной компенсации военнослужащим (кроме военнослужащих срочной службы), а также сотрудникам оперативно-розыскных, следственных и строевых подразделений органов внутренних дел, органов Государственной противопожарной службы, органов и учреждений уголовно-исполнительной системы Министерства юстиции Республики Казахстан, органов финансовой полиции для оплаты расходов на содержание жилища и коммунальные услуги в сумме 3 430 тенге.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Статья 15 с изменениями - Законом РК от 16 июня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2004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16.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Учесть в расходах республиканского бюджета на 2004 год средства на погашение задолженности: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корпоративному подоходному налогу с юридических лиц-резидентов: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территориальным органам Министерства юстиции Республики Казахстан в сумме 15 251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аттестованным хозяйствам, занимающимся племенным животноводством, для Министерства сельского хозяйства Республики Казахстан в сумме 3 394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налогу на добавленную стоимость на произведенные товары, выполненные работы и оказанные услуги на территории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Управлению делами Президента Республики Казахстан в сумме 802 930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аттестованным хозяйствам, занимающимся племенным животноводством, для Министерства сельского хозяйства Республики Казахстан в сумме 35 935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территориальным органам Министерства юстиции Республики Казахстан в сумме 7 392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налогу на добавленную стоимость на товары, импортируемые на территорию Республики Казахстан, за поставку специального оборудования для Комитета национальной безопасности Республики Казахстан в сумме 73 033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таможенным пошлинам на ввозимые товары за поставку специального оборудования для Комитета национальной безопасности Республики Казахстан в сумме 1 743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 поступлениям от осуществления таможенного контроля и таможенных процедур за поставку специального оборудования для Комитета национальной безопасности Республики Казахстан в сумме 1 607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 роялти по аттестованным хозяйствам, занимающимся племенным животноводством, для Министерства сельского хозяйства Республики Казахстан в сумме 139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 прочим налоговым поступлениям по аттестованным хозяйствам, занимающимся племенным животноводством, для Министерства сельского хозяйства Республики Казахстан в сумме 12 тысяч тенге.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Статья 16 с изменениями - Законом РК от 16 июня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2004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17.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2004 год средства на увеличение уставных капиталов организаций, обеспечивающих реализацию Государственной агропродовольственной программы на 2003-2005 годы, утвержденной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5 июня 2002 года N 889, в сумме 7 512 317 тысяч тенге, в том числе: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121 000 тысяч тенге - закрытого акционерного общества "Аграрная кредитная корпорация";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4 805 564 тысяч тенге - закрытого акционерного общества "КазАгрофинанс";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2 500 000 тысяч тенге - закрытого акционерного общества "Мал онiмдерi корпорациясы";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85 753 тысяч тенге - закрытого акционерного общества "Продовольственная контрактная корпорация".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18.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Установить, что в составе расходов Управления делами Президента Республики Казахстан предусмотрены затраты в сумме 398 188 тысяч тенге на обновление парка автомашин для государственных органов.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государственных органов и количество приобретаемой техники определяются Правительством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19.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Установить, что в составе расходов Министерства экономики и бюджетного планирования Республики Казахстан предусмотрены затраты в сумме 303 000 тысяч тенге на разработку и проведение экспертиз технико-экономических обоснований республиканских инвестиционных проектов.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разработки и проведения экспертиз технико-экономических обоснований республиканских инвестиционных проектов осуществляется в порядке и по перечню, которые определяются Правительством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20.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Установить на 2004 год размеры субвенций, передаваемых из республиканского бюджета в областные бюджеты, в общей сумме 134 395 118 тысяч тенге, в том числе: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Акмолинской - 14 112 078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Актюбинской - 2 130 712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Алматинской - 14 425 291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Восточно-Казахстанской - 15 010 054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Жамбылской - 15 064 657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- 5 657 033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Карагандинской - 6 998 424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Костанайской - 8 891 582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- 10 908 556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Павлодарской - 1 043 270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- 11 468 018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- 28 685 443 тысяч тенге.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Статья 20 с изменениями - Законом РК от 16 июня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2004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Установить, что при определении размера субвенции на 2004 год бюджетам областей учтены средства для погашения долга перед республиканским бюджетом в сумме 787 000 тысяч тенге, в том числе: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Актюбинской - 287 000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Костанайской - 500 000 тысяч тенге.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Статья 21 с изменениями - Законом РК от 16 июня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2004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2004 год целевые трансферты в сумме 200 000 тысяч тенге на поддержание инфраструктуры города Приозерска Карагандинской области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Соглашением </w:t>
      </w:r>
      <w:r>
        <w:rPr>
          <w:rFonts w:ascii="Times New Roman"/>
          <w:b w:val="false"/>
          <w:i w:val="false"/>
          <w:color w:val="000000"/>
          <w:sz w:val="28"/>
        </w:rPr>
        <w:t>
 между Республикой Казахстан и Российской Федерацией об условиях использования и аренды испытательного полигона Сары-Шаган и обеспечения жизнедеятельности города Приозерска от 20 января 1995 года.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Статья 22 с изменениями - Законом РК от 16 июня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2004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23.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Установить, что при определении размера субвенции в бюджет Кызылординской области на 2004 год учтены расходы на обеспечение социальных гарантий граждан Республики Казахстан, проживающих и (или) работающих на комплексе "Байконур",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Соглашением </w:t>
      </w:r>
      <w:r>
        <w:rPr>
          <w:rFonts w:ascii="Times New Roman"/>
          <w:b w:val="false"/>
          <w:i w:val="false"/>
          <w:color w:val="000000"/>
          <w:sz w:val="28"/>
        </w:rPr>
        <w:t>
 между Правительством Республики Казахстан и Правительством Российской Федерации о социальных гарантиях граждан Республики Казахстан и Российской Федерации, проживающих и (или) работающих на комплексе "Байконур", от 12 октября 1998 года.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24.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Учесть, что средства на реализацию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11 июля 2002 года "О социальной и медико-педагогической коррекционной поддержке детей с ограниченными возможностями" предусматриваются в местных бюджетах на 2004 год в размерах не ниже определенных приложением 5.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25.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Учесть, что в расходах местных бюджетов на 2004 год предусматриваются дополнительные затраты в сумме 15 000 000 тысяч тенге на оказание гарантированного объема бесплатной медицинской помощи согласно приложению 6.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Направления дополнительных средств расходов определяются Правительством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26.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Учесть, что в республиканском бюджете на 2004 год предусмотрены целевые трансферты областным бюджетам, бюджетам городов Астаны и Алматы в сумме 112 165 тысяч тенге на обеспечение сурдо- и тифлосредствами детей-инвалидов с нарушениями слуха и зрения, обучающихся в специализированных организациях образования, финансируемых из местных бюджетов.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осуществляется в порядке и по перечню, которые определяются Правительством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27.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2004 год средства в сумме 5 072 582 тысячи тенге на обеспечение жильем семей оралманов, прибывших по квоте иммиграции оралманов на 2004 год, утверждаемой Указом Президента Республики Казахстан, а также 209 396 тысяч тенге - на приобретение жилья 316 семьям оралманов, включенным в квоту иммиграции оралманов на 2003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Установить, что средства семьям оралманов, прибывающим по квоте иммиграции оралманов на 2004 год, выделяются из расчета стократного месячного расчетного показателя на одного члена семьи в порядке, определяемом Правительством Республики Казахстан.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Статья 27 в новой редакции - Законом РК от 16 июня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2004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28.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2004 год целевые трансферты областному бюджету Кызылординской области в следующих размерах: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156 800 тысяч тенге - для оказания государственной адресной социальной помощи населению Аральского и Казалинского районов;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122 251 тысяча тенге - для оказания гарантированного объема бесплатной медицинской помощи населению Аральского и Казалинского районов.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расходы на оказание государственной адресной социальной помощи населению Аральского и Казалинского районов предусматриваются в местных бюджетах за счет собственных средств в сумме не ниже 116 000 тысяч тенге.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29.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2004 год целевые трансферты областному бюджету Актюбинской области в следующих размерах: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43 200 тысяч тенге - для оказания государственной адресной социальной помощи населению Шалкарского района;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17 122 тысячи тенге - для оказания гарантированного объема бесплатной медицинской помощи населению Шалкарского района.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расходы на оказание государственной адресной социальной помощи населению Шалкарского района предусматриваются в местных бюджетах за счет собственных средств в сумме не ниже 95 000 тысяч тенге.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30.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Учесть, что в республиканском бюджете на 2004 год предусмотрены целевые трансферты областным бюджетам, бюджетам городов Астаны и Алматы в следующих размерах: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2 731 921 тысяча тенге - на обеспечение содержания типовых штатов государственных организаций образования;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1 141 080 тысяч тенге - на содержание вновь вводимых объектов образования;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438 887 тысяч тенге - на содержание вновь вводимых объектов здравоохранения;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300 000 тысяч тенге - на развитие малых городов, в том числе с депрессивной экономикой;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715 830 тысяч тенге - на обеспечение функционирования общеобразовательных учебных заведений, переданных с баланса акционерного общества "Национальная компания "Казакстан темiр жолы";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219 006 тысяч тенге - на увеличение размера стипендий студентам, обучающимся в средних профессиональных учебных заведениях на основании государственного заказа местных исполнительных органов;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244 682 тысячи тенге - на выплату денежных средств на содержание ребенка (детей), переданного (переданных) патронатным воспитателям;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716 000 тысяч тенге - на увеличение денежного довольствия и материально-техническое оснащение участковых инспекторов полиции.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областным бюджетам, бюджетам городов Астаны и Алматы осуществляется на основании решения Правительства Республики Казахстан.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Статья 30 с изменениями - Законом РК от 16 июня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2004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31.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Учесть, что в республиканском бюджете на 2004 год предусмотрены целевые трансферты областным бюджетам на содержание аппаратов акимов аульных (сельских) округов в сумме 2 882 473 тысячи тенге согласно приложению 7.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2004 год средства на укрепление социальной инфраструктуры села в рамках реализации Государственной программы развития сельских территорий Республики Казахстан на 2004-2010 годы, утвержденной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10 июля 2003 года N 1149, в сумме 15 000 000 тысяч тенге, в том числе: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5 460 000 тысяч тенге - на строительство и реконструкцию объектов питьевого водоснабжения сельских населенных пунктов;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5 210 000 тысяч тенге - целевые инвестиционные трансферты областным бюджетам на строительство сельских школ;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4 022 600 тысяч тенге - целевые инвестиционные трансферты областным бюджетам на строительство и реконструкцию объектов здравоохранения аульной (сельской) местности;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250 000 тысяч тенге - на развитие мобильной и телемедицины в здравоохранении аульной (сельской) местности;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57 400 тысяч тенге - целевые трансферты областному бюджету Жамбылской области на ремонт объектов здравоохранения в районе Т. Рыскулова, пострадавших от землетрясения 23 мая 2003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объектов образования, здравоохранения и питьевого водоснабжения аульной (сельской) местности, подлежащих строительству, реконструкции, ремонту за счет средств республиканского бюджета в 2004 году, определяется Правительством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33.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Установить, что Правительством Республики Казахстан определяются перечень и объемы местных инвестиционных проектов, реализуемых за счет целевых инвестиционных трансфертов, выделяемых из республиканского бюджета на 2004 год областным бюджетам, бюджетам городов Астаны, Алматы в разрезе соответствующих республиканских бюджетных программ.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34.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(Статья исключена - Законом РК от 16 июня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2004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35.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Установить, что с 1 января 2004 года затраты на услуги электронной почты территориальных органов внутренних дел осуществляются за счет средств республиканского бюджета.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36.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2004 год официальные трансферты, передаваемые в Национальный фонд Республики Казахстан, в сумме 9 309 670 тысяч тенге.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Статья 36 с изменениями - Законом РК от 16 июня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2004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37.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2004 год на выполнение обязательств прошлых лет 1 162 176 тысяч тенге, из них: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иностранных дел Республики Казахстан - 201 894 тысячи тенге на приобретение недвижимости в собственность Республики Казахстан за рубежом;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труда и социальной защиты населения Республики Казахстан - 652 000 тысяч тенге на выплату надбавок к пенсиям граждан, пострадавших вследствие ядерных испытаний на Семипалатинском испытательном ядерном полигоне;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транспорта и коммуникаций Республики Казахстан 308 282 тысячи тенге - на возмещение затрат акционерного общества "Национальная компания "Казакстан темiр жолы" по воинским перевозкам.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Статья 37 с изменениями - Законом РК от 16 июня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2004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38.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2004 год средства в сумме 15 250 333 тысяч тенге, в том числе: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уставного капитала акционерного общества "Банк Развития Казахстана" - 10 651 333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кредитных ресурсов акционерному обществу "Банк Развития Казахстана" - 4 599 000 тысяч тенге.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Статья 38 с изменениями - Законом РК от 16 июня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2004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39.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2004 год средства в сумме 26 062 183 тысяч тенге на формирование и увеличение уставных капиталов следующих организаций: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акционерного общества "Государственный фонд социального страхования" - 45 950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акционерного общества "Куйгенжар" - 274 798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акционерного общества "Международный аэропорт Астана" - 2 599 429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акционерного общества "Казахстанское контрактное агентство" - 93 000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акционерного общества "Центр инжиниринга и трансферта технологий" - 900 000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акционерного общества "Центр маркетингово-аналитических исследований" - 1 222 890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акционерного общества "Национальный инновационный фонд" - 10 500 000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акционерного общества "Фонд развития малого предпринимательства" - 750 000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акционерного общества "Национальная компания "Казахстан инжиниринг" (Kazakhstan Engineering) - 786 116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акционерного общества "Жилищный строительный сберегательный банк Казахстана" - 1 500 000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акционерного общества "Национальная компания "КазМунайГаз" - 7 390 000 тысяч тенге, из них на освоение Амангельдинской группы месторождений газа - 4 000 000 тысяч тенге, на строительство газопровода Акшабулак - город Кызылорда - 3 390 000 тысяч тенге.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Статья 39 с изменениями - Законом РК от 16 июня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2004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40.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2004 год средства в сумме 700 000 тысяч тенге на создание парка информационных технологий.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Статья 40 в новой редакции - Законом РК от 16 июня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2004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40-1.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Учесть, что в республиканском бюджете на 2004 год предусмотрены целевые трансферты областным бюджетам, бюджетам городов Астаны и Алматы на строительство жилья государственного коммунального жилищного фонда в сумме 6 400 000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и порядок использования указанных трансфертов определяются Правительством Республики Казахстан.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Закон дополнен новой статьей 40-1 - Законом РК от 16 июня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2004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40-2.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2004 год 12 460 000 тысяч тенге на кредитование местных исполнительных органов по нулевой ставке вознаграждения (интереса) для строительства жилья в рамках реализации жилищной политики в порядке, определяемом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Установить, что ограничения по заимствованию местных исполнительных органов, предусмотренные законодательством Республики Казахстан о государственном и гарантированном государством заимствовании и долге, не распространяются на кредиты, указанные в настоящей статье.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Закон дополнен новой статьей 40-2 - Законом РК от 16 июня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2004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2004 год средства в сумме 1 990 тысяча тенге на выплату премий по вкладам в жилищные строительные сбережения.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Статья 41с изменениями - Законом РК от 16 июня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2004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2004 год 49 764 тысячи тенге на выплату курсовой разницы по платежам 2003 года заемщиков льготных жилищных кредитов, полученных через закрытое акционерное общество "Жилстройбанк".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Статья 42 с изменениями - Законом РК от 16 июня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2004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43.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Утвердить резерв Правительства Республики Казахстан на 2004 год в сумме 10 258 913 тысяч тенге, в том числе: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ликвидации чрезвычайных ситуаций природного и техногенного характера и иных непредвиденных расходов, определяемых решениями Правительства Республики Казахстан, - 9 428 000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погашения обязательств Правительства Республики Казахстан, центральных государственных органов и их территориальных подразделений по решениям судов - 230 913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специальный резерв для кредитования нижестоящих бюджетов на покрытие кассового разрыва - 600 000 тысяч тенге.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44.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2004 год 12 100 980 тысяч тенге для погашения и обслуживания гарантированных государством займов.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Статья 44 с изменениями - Законом РК от 16 июня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2004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45.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Установить, что: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2004 года прекращаются требования Правительства Республики Казахстан к юридическим лицам, ликвидированным по состоянию на 1 января 2004 года в соответствии с законодательством Республики Казахстан, по кредитам и средствам, отвлеченным на выполнение обязательств по государственным гарантиям;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 и объемы задолженности определяются Правительством Республики Казахстан по состоянию на 1 января 2004 года.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46.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2004 год средства: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кредитование в соответствии с решениями Правительства Республики Казахстан местных исполнительных органов по нулевой ставке вознаграждения (интереса) для проведения весенне-полевых и уборочных работ в сумме 5 500 000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кредитование обеспечения сельскохозяйственной техникой на лизинговой основе в сумме 1 000 000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кредитование сельскохозяйственного производства через систему сельских кредитных товариществ в сумме 2 120 203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кредитование лизинга оборудования для предприятий по переработке сельскохозяйственной продукции в сумме 675 000 тысяч тенге.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выделения указанных средств определяется Правительством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Установить, что ограничения по заимствованию местных исполнительных органов, предусмотренные законодательством Республики Казахстан о государственном и гарантированном государством заимствовании и долге, не распространяются на кредиты, выданные из республиканского бюджета на проведение весенне-полевых и уборочных работ.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Статья 46 с изменениями - Законом РК от 16 июня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2004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47.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составе расходов Министерства сельского хозяйства Республики Казахстан на государственную поддержку развития сельского хозяйства 7 095 962 тысяч тенге, в том числе на финансирование в порядке, определяемом решениями Правительства Республики Казахстан, мероприятий, связанных с: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поддержкой развития семеноводства, - 911 013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поддержкой развития племенного животноводства, - 1 289 047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поддержкой повышения урожайности и качества производимых сельскохозяйственных культур, - 1 000 000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субсидированием стоимости услуг по доставке воды сельскохозяйственным товаропроизводителям, - 553 883 тысячи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поддержкой страхования в растениеводстве, - 2 000 000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субсидированием ставки вознаграждения (интереса) по кредитам, выдаваемым банками второго уровня предприятиям по переработке сельскохозяйственной продукции на пополнение их оборотных средств, - 830 783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сохранением и восстановлением генофонда малочисленных и исчезающих пород, типов и линий сельскохозяйственных животных, - 98 297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возмещением ставки вознаграждения (интереса) по лизингу сельскохозяйственной техники, - 393 807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возмещением ставки вознаграждения (интереса) по лизингу оборудования для предприятий по переработке сельскохозяйственной продукции, - 19 132 тысяч тенге.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Статья 47 с изменениями - Законом РК от 16 июня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2004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48.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Учесть, что в составе затрат Агентства Республики Казахстан по государственным материальным резервам на формирование и хранение государственного материального резерва предусмотрены средства в сумме 3 719 300 тысяч тенге на целевой закуп сверхнормативных запасов дизельного топлива для оказания регулирующего воздействия на рынок. Средства от реализации сверхнормативных запасов дизельного топлива зачисляются в доход республиканского бюджета.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закупа Агентством Республики Казахстан по государственным материальным резервам сверхнормативных запасов дизельного топлива государственного материального резерва определяется Правительством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49.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Установить лимит предоставления государственных гарантий Республики Казахстан в 2004 году в размере 6 915 000 тысяч тенге.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Статья 49 с изменениями - Законом РК от 16 июня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2004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50.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Установить лимит правительственного долга на 31 декабря 2004 года в размере 680 000 000 тысяч тенге.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Статья 50 с изменениями - Законом РК от 16 июня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2004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Утвердить перечень текущих бюджетных программ республиканского бюджета на 2004 год согласно приложению 8.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Утвердить перечень бюджетных программ развития республиканского бюджета на 2004 год согласно приложению 9.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53.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Утвердить перечень республиканских бюджетных программ, не подлежащих секвестрированию в процессе исполнения республиканского бюджета на 2004 год, согласно приложению 10.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Установить, что в процессе исполнения местных бюджетов на 2004 год не подлежат секвестрированию местные бюджетные программы согласно приложению 11.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54.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 1 января 2004 года.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Приложение 1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 Закону 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"О республиканском бюджете на 2004 год"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 5 декабря 2003 года N 505-II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в новой редакции - Законом РК от 16 июня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2004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Республиканский бюджет Республики Казахстан на 2004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       !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Класс         !            Наименование             ! 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Подкласс   !                                     ! 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Специфика!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 !                  2                  !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Поступления                              934306555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I. Доходы                                847823861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               Налоговые поступления                    763504877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 Подоходный налог                         331858815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 Корпоративный подоходный налог           331858815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 Корпоративный подоходный налог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юридических лиц-резидентов               219105185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        Корпоративный подоходный налог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юридических лиц-нерезидентов              13390932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        Корпоративный подоходный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 юридических лиц-резидентов,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удерживаемый у источника выплаты           3357126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        Корпоративный подоходный налог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юридических лиц-нерезидентов,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удерживаемый у источника выплаты          23579616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05        Корпоративный подоходный налог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юридических лиц-организаций сырьевого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сектора по перечню, устанавливаемому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Правительством Республики Казахстан       53283956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06        Корпоративный подоходный налог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юридических лиц-резидентов,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удерживаемый у источника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организациями сырьевого сектора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перечню, устанавливаемому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Правительством Республики Казахстан         383000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07        Корпоративный подоходный налог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юридических лиц-нерезидентов,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удерживаемый у источника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организациями сырьевого сектора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перечню, устанавливаемому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Правительством Республики Казахстан       18759000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05             Внутренние налоги на товары,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услуги                                 382506345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           Налог на добавленную стоимость           249515551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01        Налог на добавленную стоимость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произведенные товары, выполненные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работы и оказанные услуги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территории Республики Казахстан           56486609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        Налог на добавленную стоимость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товары, импортируемые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Казахстан, кроме налога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 добавленную стоимость на товары,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происходящие и импортируемые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территории Российской Федерации          109468712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        Налог на добавленную стоимость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нерезидента                               14950604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05        Налог на добавленную стоимость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товары, происходящие и импортируемые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 территории Российской Федерации         65402110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06        Налог на добавленную стоимость,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доначисленный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независимой экспертизы таможенной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стоимости товаров, импортируемых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территорию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кроме налога на добавленную стоимость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 товары, происходящие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импортируемые с территории Российской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Федерации                                  2054681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07        Налог на добавленную стоимость,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доначисленный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независимой экспертизы таможенной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стоимости товаров, происходящих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импортируемых с территории Российской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Федерации                                  1152835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2           Акцизы                                     8070527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29        Сырая нефть, включая газовый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конденсат, произведенная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территории Республики Казахстан             716497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41        Все виды спирта, импортируемые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территорию Республики Казахстан              45000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42        Водка, импортируемая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208944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43        Крепкие ликероводочные изделия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прочие крепкоалкогольные напитки,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импортируемые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 36910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44        Вина, импортируемые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 92796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45        Коньяк, импортируемый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 42715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46        Шампанские вина, импортируемые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территорию Республики Казахстан               1507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47        Пиво, импортируемое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878622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48        Слабоградусные ликероводочные изделия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прочие слабоалкогольные напитки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объемной долей этилового спирта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 12 до 30 процентов, импортируемые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 территорию Республики Казахстан             705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49        Икра осетровых и лососевых рыб,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импортируемая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 803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50        Табачные изделия, импортируемые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территорию Республики Казахстан             336352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55        Легковые автомобили (кроме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автомобилей с ручным управлением,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специально предназначенных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инвалидов), импортируемые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территорию Республики Казахстан            1214496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60        Бензин (за исключением авиационного),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импортируемый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4382238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81        Акцизы, доначисленные в результате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проведения независимой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таможенной стоимости легковых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автомобилей (кроме автомобилей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ручным управлением, специально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предназначенных для инвалидов),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импортируемых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112942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3           Поступления за использование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природных и других ресурсов              124513614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02        Налог на сверхприбыль                      1260520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05        Бонусы                                     9570400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06        Роялти                                    86593806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08        Доля Республики Казахстан по разделу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продукции по заключенным контрактам        1283976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09        Плата за использование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радиочастотного спектра                    4887042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10        Плата за пользование судоходными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водными путями                               65315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11        Плата за пользование животным миром         152006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13        Плата за использование особо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охраняемых природных территорий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значения                    29819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26        Роялти от организаций сырьевого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сектора (юридических лиц по перечню,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устанавливаемому Правительством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Казахстан)                     12900906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28        Доля Республики Казахстан по разделу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продукции по заключенным контрактам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 организаций сырьевого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(юридических лиц по перечню,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устанавливаемому Правительством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Казахстан)                     7769824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4           Сборы за ведение предпринимательской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и профессиональной деятельности            406653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06        Сбор за проезд автотранспортных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средств по территории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Казахстан, кроме сбора за проезд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платным государственным автомобильным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дорогам местного значения                   283368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12        Сбор за государственную регистрацию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радиоэлектронных средств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высокочастотных устройств                    51307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13        Сбор за выдачу разрешения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использование радиочастотного спектра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телевизионным и радиовещательным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организациям                                 31234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15        Сбор за государственную регистрацию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морских, речных и маломерных судов            6294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16        Сбор за государственную регистрацию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лекарственных средств                        22424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17        Сбор за государственную регистрацию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гражданских воздушных судов                   1408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19        Плата за размещение наружной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(визуальной) рекламы в полосе отвода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автомобильных дорог общего 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значения                    10618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06             Налоги на международную торговлю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внешние операции                          46891522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           Таможенные платежи                        40938015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01        Таможенные пошлины на ввозимые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товары, за исключением таможенных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пошлин на ввозимые товары, взимаемых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 физических лиц с применением единой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ставки таможенной пошлины                 34524664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        Таможенные пошлины на вывозимые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товары                                     5665469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        Таможенные пошлины, доначисленные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результате проведения независимой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экспертизы таможенной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ввозимых товаров                            679542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        Таможенные пошлины на ввозимые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товары, взимаемые с физических лиц,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результате введения единой ставки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таможенной пошлины                           68340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2           Прочие налоги на международную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торговлю и операции                        5953507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 Поступления от осуществления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таможенного контроля и таможенных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процедур                                   5953507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07             Прочие налоги                               150012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           Прочие налоги                               150012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09        Прочие налоговые поступления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республиканский бюджет                      150012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08             Обязательные платежи, взимаемые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совершение юридически значимых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действий и (или) выдачу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уполномоченными на то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государственными органами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должностными лицами                        2098183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           Государственная пошлина                    2098183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 Консульский сбор                           2092914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13        Государственная пошлина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проставление апостиля                         5269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               Неналоговые поступления                   74055890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01             Доходы от предпринимательской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деятельности и собственности              54208467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           Фактическая прибыль ведомственных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предприятий от реализации товаров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и услуг с прибылью                          463874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 Доля прибыли республиканских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предприятий                 463874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2           Неналоговые поступления от юридических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лиц и финансовых учреждений               50757010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 Поступления от дохода Национального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Банка Республики Казахстан                16500000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        Вознаграждения (интересы), полученные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 депозитам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 1500000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        Поступление дивидендов на пакеты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акций, являющихся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собственностью                             3738564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        Вознаграждения (интересы)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размещение средств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внешних займов на счетах в банках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второго уровня                                5285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11        Плата за предоставление в 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информации о недрах                         105911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26        Поступления арендной платы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пользование военными полигонами            3803250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27        Поступления арендной платы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пользование комплексом "Байконур"         24894000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28        Поступления от аренды имущества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республиканской собственности               210000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3           Прочие доходы от предпринимательской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деятельности и собственности               2987583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01        Поступления от возмещения потерь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сельскохозяйственного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лесохозяйственного производства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изъятии сельскохозяйственных и лесных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угодий для использования их в целях,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 связанных с ведением сельского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лесного хозяйства                           400621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        Поступления от реализации услуг,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предоставляемых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учреждениями, финансируемыми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бюджета                     75000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05        Поступления за предоставление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междугородней и международной связи        2511962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02             Административные сборы и платежи,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доходы от некоммерческих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сопутствующих продаж                         88602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3           Прочие платежи и доходы от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некоммерческих и сопутствующих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продаж                                       88602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        Поступления денег от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закупок, организуемых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финансируемыми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                                      12379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05        Поступления от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конфискованного имущества,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безвозмездно перешедшего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установленном порядке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республиканскую собственность, в 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числе товаров и транспортных средств,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оформленных в таможенном режиме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отказа в пользу государства                  76223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03             Поступления по штрафам и санкциям          1552030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           Поступления по штрафам и санкциям          1552030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 Административные штрафы и санкции,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взимаемые центральными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государственными органами,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территориальными подразделениями            909509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06        Исполнительская санкция                      83420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07        Поступление сумм санкций, применяемых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 банкам второго уровня за нарушение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экономических нормативов и сроков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предоставления статистической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отчетности, установленных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Национальным Банком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 275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09        Поступление от банков или организаций,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банковских операций, сумм пени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штрафов за несвоевременное исполнение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норм налогового законодательства              1743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12        Прочие санкции и штрафы, взимаемые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финансируемыми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                                      40385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16        Поступления доходов, полученные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результате нарушения антимонопольного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законодательства                            516698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04             Вознаграждения (интересы) по кредитам      2488785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1           Вознаграждения (интересы), полученные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за предоставление кредитов из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республиканского бюджета юридическим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лицам                                      1413220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 Вознаграждения (интересы)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кредитам, выданным в рамках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организации лизинга                         379859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        Вознаграждения (интересы)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кредитам, выданным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программного займа АБР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сельскохозяйственного сектора               190842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        Вознаграждения (интересы)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кредитам, выданным АО "Эксимбанк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Казахстан" для 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инвестиционных проектов                       4037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05        Вознаграждения (интересы)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кредитам, выданным на производство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животноводческой продукции и 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закуп                                        96000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06        Вознаграждения (интересы) по прочим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кредитам                                    713249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08        Вознаграждения (интересы)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кредитам, выданным в рамках лизинга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оборудования для предприятий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переработке продукции                        22000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09        Вознаграждения (интересы)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кредитам, выданным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сельскохозяйственное производство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через систему сельских кредитных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товариществ                                   7233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2           Вознаграждения (интересы)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кредитам, выданным из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республиканского бюджета физическим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лицам через финансовых агентов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Правительства Республики Казахстан            9035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01        Вознаграждения (интересы)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кредитам, выданным в рамках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жилищного строительства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приобретения жилья                            9035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3           Вознаграждения (интересы)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кредитам, выданным из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республиканского бюджета местным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исполнительным органам                      363103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        Вознаграждения (интересы)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кредитам, выданным на иные цели             363103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4           Вознаграждения (интересы)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кредитам, выданным из республиканского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бюджета за счет средств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правительственных внешних займов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юридическим лицам                           304147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 Вознаграждения (интересы)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кредитам, выданным для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проекта технической помощи                    2177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03        Вознаграждения (интересы)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кредитам, выданным для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проекта поддержки малого и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бизнеса                                     100597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        Вознаграждения (интересы)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кредитам, выданным для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проекта постприватизационной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поддержки сельского хозяйства                11277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05        Вознаграждения (интересы)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кредитам, выданным для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проекта технической помощи нефтяной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отрасли                                      39712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06        Вознаграждения (интересы)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кредитам, выданным для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проекта строительства международного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аэропорта в городе Астане                   116385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07        Вознаграждения (интересы)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кредитам, выданным для реализации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усовершенствования ирригационных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дренажных систем                             33999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5           Вознаграждения (интересы) по кредитам,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выданным из республиканского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за счет средств правительственных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внешних займов местным исполнительным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органам                                     198736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 Вознаграждения (интересы) по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выданным для реализации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развития городского транспорта              167573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        Вознаграждения (интересы) по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выданным для реализации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водоснабжения и санитарии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Атырау                                       31163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6           Вознаграждения (интересы)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оплаченным юридическими лицами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требованиям по государственным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гарантиям                                    40580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 Вознаграждения (интересы)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оплаченным юридическими лицами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требованиям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гарантиям                                    40580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7           Вознаграждения (интересы) по внешним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кредитам, выданным правительствам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иностранных государств                      159964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 Вознаграждения (интересы) по внешним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кредитам, выданным правительствам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иностранных государств                      159964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05             Прочие неналоговые поступления            15718006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1           Прочие неналоговые поступления            15718006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        Доля Республики Казахстан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распределении дополнительной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добавочной пошлин                            24837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        Поступление сумм от добровольной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сдачи или взыскания незаконно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полученного имущества или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незаконно предоставленных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лицам, уполномоченным на выполнение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функций, или лицам,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приравненным к ним                             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06        Возмещение осужденными к лишению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свободы стоимости питания, вещевого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имущества и коммунально-бытовых,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лечебно-профилактических услуг,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ущерба, причиненного государству,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исправительному учреждению,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дополнительных затрат, связанных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 пресечением побега                        128157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09        Прочие неналоговые поступления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республиканский бюджет                    15275866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23        Поступления дебиторской, депонентской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задолженности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учреждений, финансируемых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бюджета                     75834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25        Возврат неиспользованных средств,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ранее полученных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                                     212712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               Доходы от операций с капиталом            10263094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01             Продажа основного капитала                 1043644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           Продажа основного капитала                 1043644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        Поступления от продажи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закрепленного за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учреждениями, финансируемыми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бюджета                     43644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06        Поступления от реализации вооружения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военной техники                          1000000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02             Продажа товаров из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запасов                                    9219300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1           
</w:t>
      </w:r>
      <w:r>
        <w:rPr>
          <w:rFonts w:ascii="Times New Roman"/>
          <w:b w:val="false"/>
          <w:i w:val="false"/>
          <w:color w:val="000000"/>
          <w:sz w:val="28"/>
        </w:rPr>
        <w:t>
Продажа товаров из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запасов                           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9219300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        Поступления от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сверхнормативных запасов                   3719300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        Поступления от реализации зерна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ресурсов                   5500000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03             Продажа земли и нематериальных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активов                                        150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1           Продажа земли и нематериальных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активов                                        150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        Продажа нематериальных активов                 150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II. Полученные официальные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трансферты                                69870048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               Полученные официальные трансферты         69870048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01             Трансферты из нижестоящих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государственного управления               69870048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2           Трансферты из областных бюджетов,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бюджетов городов Астаны и Алматы          69870048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06        Бюджетное изъятие из областного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 Атырауской области                25865709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13        Бюджетное изъятие из областного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 Мангистауской области             10139127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17        Бюджетное изъятие из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города Алматы                             32061122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18        Бюджетное изъятие из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города Астаны                              1804090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III. Возврат кредитов                     16612646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               Возврат кредитов                          16612646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01             Возврат внутренних кредитов               13549419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1           Возврат кредитов, выданных из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республиканского бюджета юридическим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лицам                                      5103491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 Возврат кредитов, выданных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программы организации лизинга              1123587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        Возврат кредитов, выданных РГП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"Реабилитационный фонд" на санацию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реабилитацию неплатежеспособных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предприятий                                 332131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        Возврат кредитов, выданных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"Эксимбанк Казахстан"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финансирования высокоэффективных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инвестиционных проектов                      94312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        Возврат централизованных (директивных)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кредитов, переданных АО "Фонд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финансовой поддержки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хозяйства"                                    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05        Возврат кредитов, выданных на основе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ретроактивного кредитования                  50331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06        Возврат кредитов, выданных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сельскохозяйственное производство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через систему сельских кредитных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товариществ                                 320670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08        Возврат просроченной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директивным кредитам                        203135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09        Возврат просроченной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кредитам, выданным по результатам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внутриреспубликанского зачета                50566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10        Возврат просроченной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кредитам, выданным на пополнение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собственных оборотных средств                  701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11        Возврат кредитов, выданных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средств Фонда преобразования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экономики                                    40016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14        Возврат кредитов, выданных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программного займа АБР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сельскохозяйственного сектора               929669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15        Возврат прочих кредитов                    1950373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2           Возврат кредитов, выданных из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республиканского бюджета физическим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лицам через финансовых агентов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Правительства Республики Казахстан          150854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 Возврат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образовательных кредитов                     46354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        Возврат кредитов, выданных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программы жилищного строительства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приобретения жилья                          104500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3           Возврат кредитов, выданных из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республиканского бюджета местным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исполнительным органам                     6821300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 Возврат кредитов, выданных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организацию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весенне-полевых и уборочных работ          5500000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        Возврат кредитов, выданных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покрытие кассового разрыва                  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07        Возврат кредитов, выданных на иные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цели                                        721300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4           Возврат кредитов, выданных из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республиканского бюджета за счет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средств правительственных внешних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займов юридическим лицам                    938539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 Возврат кредитов, выданных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реализации проекта технической помощи        11756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        Возврат кредитов, выданных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реализации проекта поддержки малого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среднего бизнеса                          337900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        Возврат кредитов, выданных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реализации проекта постприватизационной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поддержки сельского хозяйства               365448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05        Возврат кредитов, выданных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реализации проекта технической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нефтяной отрасли                            196386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07        Возврат кредитов, выданных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реализации проекта усовершенствования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ирригационных и дренажных систем             27049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5           Возврат кредитов, выданных из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республиканского бюджета за счет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средств правительственных внешних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займов местным исполнительным органам       535235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 Возврат кредитов, выданных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реализации проекта развития городского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транспорта                                  535235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02             Возврат требований по оплаченным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 гарантиям                  2294998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1           Возврат юридическими лицами требований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по оплаченным государственным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гарантиям                                  2294998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 Возврат требований по оплаченным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 гарантиям                  2261309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        Поступления от реализации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полученного или взысканного в пользу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государства в счет погашения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задолженности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 также бюджетным средствам,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направленным на исполнение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обязательств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гарантиям                                    33689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04             Возврат внешних кредитов                    768229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           Возврат внешних кредитов, выданных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правительствам иностранных государств       768229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 Возврат внешних кредитов, выданных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правительствам иностранных государств       768229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группа!                                  ! 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Администратор    !          Наименование            !тыс.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Программа    !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 !                  2               !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Расходы                             1026969555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IV. Затраты                          977897923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01                   Государственные услуги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характера                             63304256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101              Администрация Президента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Республики Казахстан                    932789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деятельности Главы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государства                             740684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Прогнозно-аналитическое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стратегических аспектов внутренней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внешней политики государства           58275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Обеспечение сохранности архивного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фонда, печатных изданий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специальное использование               133830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102              Хозяйственное управление Парламента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Республики Казахстан                   2656902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деятельности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 2645466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Создание автоматизированной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мониторинга законопроектов               11436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104              Канцелярия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Республики Казахстан                    614128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Премьер-Министра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    614128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106              Национальный центр по правам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человека                                 22517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уполномоченного по правам человека       22517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201              Министерство внутренних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Республики Казахстан                     13967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Обеспечение политических интересов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страны в области общественного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порядка                                  13967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204              Министерство иностранных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Республики Казахстан                  14460369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внешнеполитической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деятельности                           7508401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Участие в международных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организациях и других международных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органах                                1588665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Делимитация и демаркация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государственной границы                 193082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объектов Министерства иностранных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дел Республики Казахстан               2560190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     Заграничные командировки                571906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     Обеспечение специальной,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инженерно-технической и физической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защиты дипломатических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представительств за рубежом              87449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     Приобретение и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объектов недвижимости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для размещения дипломатических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представительств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   1950676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217              Министерство финансов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Казахстан                             16804090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исполнения и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за исполнением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бюджета                               12882350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Осуществление аудита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инвестиционных проектов                  19529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Проведение процедур ликвидации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банкротства                              75204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     Печатание акцизных и учетно-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контрольных марок                       110000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     Оценка, хранение и реализация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имущества, поступившего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республиканскую собственность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отдельным основаниям                     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     Создание и развитие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систем органов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финансов Республики Казахстан          1696946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     Приватизация, управление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государственным имуществом,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постприватизационная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регулирование споров, связанных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 этим и кредитованием, учет,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хранение имущества, полученного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или взысканного в счет исполнения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обязательств по кредитам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государственным гарантиям               466552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     Содержание и страхование здания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"Дом Министерств"                       186338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019          Выплата курсовой разницы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льготным жилищным кредитам               49764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021          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информационных систем по исполнению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бюджета и управлению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государственной собственностью          950087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022          Приобретение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необходимого для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экономической безопасности страны,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 также имеющего общественное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социальное значение                      72300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023          Обеспечение минимального размера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уставных капиталов акционерных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обществ, государственные пакеты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акций которых находятся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республиканской собственности           213030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024          Выплата премий по вкладам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жилищные строительные сбережения          1990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220              Министерство экономики и бюджетного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планирования Республики Казахстан       918469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стратегического, индикативного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бюджетного планирования                 395713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Создание ситуационной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государственного управления             184000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планирования Республики Казахстан       122901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     Мобилизационная подготовка               19113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     Взаимодействие с международными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рейтинговыми агентствами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вопросам пересмотра суверенного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кредитного рейтинга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     22156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     Аналитические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социально-экономического развития       173086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     Проведение внешней оценки хода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реализации Стратегии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индустриально-инновационного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развития Республики Казахстан             1500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225              Министерство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Республики Казахстан                   3705433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Фундаментальные и прикладные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научные исследования                   3669553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     Государственные премии и стипендии       35880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233              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Республики Казахстан                     69300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021          Долевое участие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формировании Единого экономического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пространства                             69300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406              Счетный комитет по контролю за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исполнением республиканского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бюджета                                  97650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контроля за исполнением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республиканского бюджета                 87973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Создание и развитие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базы данных по объектам финансового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контроля                                  9677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603              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информатизации и связи                 1284909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информатизации и связи                  171177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Прикладные научные исследования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области информатизации и связи           26400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     Создание государственных баз данных     243433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     Создание единой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электронного документооборота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органов                  92995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     Создание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инфраструктуры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органов                                 249901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     Создание системы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состояния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телекоммуникационных ресурсов            10966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     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межведомственных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систем                                   72207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     Создание интегрированной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финансов                244320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     Создание системы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социально-экономического развития        23510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объектов информатизации и связи         150000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606              Агентство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по статистике                          2590096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статистики                             1338114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Создание информационно-статистических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баз данных о социально-экономическом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положении республики                   1199966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органов государственной статистики       30060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     Прикладные научные исследования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области государственной статистики       21956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608              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делам государственной службы            161001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уполномоченного органа в сфере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государственной службы                  115749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Функционирование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информатизации и тестирования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кадров государственной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                               45252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610              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государственным закупкам                147740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закупок                  98777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Агентства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 государственным закупкам              48963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619              Агентство таможенного контроля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Республики Казахстан                   9603083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уполномоченного органа в сфере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таможенного дела                       6508290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Развитие таможенной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системы "ТАИС"                          256513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     Строительство объектов таможенного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контроля и таможенной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инфраструктуры                         2821350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     Борьба с наркоманией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наркобизнесом                            16930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637              Конституционный Совет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Казахстан                                74091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Конституционного Совета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     74091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690              Центральная избирательная комиссия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Республики Казахстан                   3573768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Организация проведения выборов         1660568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Создание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информационной системы "Сайлау"        1913200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694              Управление делами Президента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Республики Казахстан                   5573954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деятельности Главы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государства, Премьер-Министра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других должностных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органов                5175766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     Обновление парка автомашин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органов                 398188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                   Оборона                               50570733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208              Министерство обороны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Казахстан                             44793653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Содержание личного состава,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вооружения, военной и иной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техники, оборудования, животных,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инфраструктуры Вооруженных Сил        27873551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Обеспечение основных видов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деятельности Вооруженных Сил           6424296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Вооруженных Сил                         446649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     Развитие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Вооруженных Сил                        2666194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 Модернизация, приобретение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восстановление вооружения, военной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иной техники, систем связи           6123095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     Прикладные научные исследования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опытно-конструкторские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оборонного характера                     82858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     Подготовка допризывников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военно-техническим специальностям       189590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     Материально-техническое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Вооруженных Сил                         884835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     Межгосударственные воинские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перевозки пограничных войск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грузов для их обеспечения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интересах охраны внешних границ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государств-участников СНГ               102585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308              Агентство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по чрезвычайным ситуациям              4404229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предупреждения и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чрезвычайных ситуаций                  1227969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Организация ликвидации чрезвычайных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ситуаций природного и техногенного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характера                              2012486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объектов защиты от чрезвычайных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ситуаций                                845900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     Анализ и проведение испытаний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области пожарной безопасности             7026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Агентства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чрезвычайным ситуациям                   31390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     Подготовка специалистов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учреждений к действиям в условиях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чрезвычайной ситуации                     9458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     Целевые трансферты бюджету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Астаны на приобретение пожарной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автолестницы для высотных зданий        270000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678              Республиканская гвардия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Казахстан                              1372851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Участие в обеспечении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охраняемых лиц и выполнении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церемониальных ритуалов                1196351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Строительство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Республиканской гвардии                 176500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03                   Общественный порядок и безопасность   94820995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104              Канцелярия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Республики Казахстан                    240694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Организация и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информационной безопасности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органах                  28257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Обеспечение фельдъегерской связью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учреждений              212437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201              Министерство внутренних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Республики Казахстан                  25430003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Охрана общественного порядка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обеспечение общественной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безопасности на республиканском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уровне                                19900547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Обеспечение защиты прав и свобод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лиц, участвующих в уголовном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процессе                                102378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     Специальные и воинские перевозки         50906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 Изготовление паспортов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удостоверений личности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  435150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     Строительство,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объектов общественного порядка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безопасности                            205600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органов внутренних дел                  114636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     Государственный проект 3                327000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     Борьба с терроризмом и иными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проявлениями экстремизма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сепаратизма                             729475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     Изготовление водительских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удостоверений, документов, номерных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знаков для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регистрации транспортных средств       1732097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     Повышение боеготовности воинских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частей внутренних войск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Министерства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  750000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018          Обеспечение миграционными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карточками иностранных лиц,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прибывающих в Республику Казахстан       11000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022          Строительство жилого дома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сотрудников органов внутренних дел      180000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023          Целевые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Алматы на увеличение денежного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довольствия и материально-техническое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оснащение участковых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инспекторов полиции                     716000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     Борьба с наркоманией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наркобизнесом                           175214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221              Министерство юстиции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Казахстан                             17179535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Правовое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государства                            2820813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Проведение судебных экспертиз           280076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Содержание осужденных                 10462774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объектов уголовно-исполнительной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системы                                1300220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     Оказание юридической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адвокатами в суде                       114967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 Правовая пропаганда                      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    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органов юстиции                          30458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    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уголовно-исполнительной системы          37237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     Противодействие эпидемии СПИДа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исправительных учреждениях                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     Cодержание следственно-арестованных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лиц                                    2044450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     Противодействие эпидемии СПИДа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следственных изоляторах                 3225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     Строительство следственного изолятора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городе Алматы на 1800 мест             40400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     Борьба с наркоманией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наркобизнесом                            21915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410              Комитет национальной безопасности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Республики Казахстан                  34570105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безопасности                          30703485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Программа развития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национальной безопасности              3866620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501              Верховный Суд Республики Казахстан     8005722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деятельности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судебной системы                       7792503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Создание единой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информационно-аналитической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органов судебной системы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     82958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     Обеспечение жильем судей                130000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     Борьба с наркоманией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наркобизнесом                              261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502              Генеральная прокуратура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Казахстан                              4722365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Осуществление высшего надзора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точным и единообразным применением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законов и подзаконных актов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Республике Казахстан                   4515879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Межгосударственное информационное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взаимодействие по ведению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криминального и оперативного учетов       1750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Комитета по правовой статистике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специальным учетам Генеральной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прокуратуры Республики Казахстан        202110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     Борьба с наркоманией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наркобизнесом                             2626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618              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борьбе с экономической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и коррупционной преступностью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(финансовая полиция)                   3193404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уполномоченного органа по борьбе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экономической и коррупционной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преступностью                          3086251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Обеспечение защиты прав и свобод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лиц, участвующих в уголовном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процессе                                 21563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Создание единой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информационно-телекоммуникационной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системы Агентства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 по борьбе с экономической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коррупционной преступностью            80647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     Борьба с наркоманией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наркобизнесом                             4943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680              Служба охраны Президента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Казахстан                              1479167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безопасности глав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 и отдельных должностных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лиц                                    1129167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объектов Службы охраны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  350000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04                   Образование                           36348617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201              Министерство внутренних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Республики Казахстан                   1729867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профессиональным образованием           370854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   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переподготовка кадров                    60125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профессиональным образованием          1222488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объектов образования                     76400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204              Министерство иностранных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Республики Казахстан                     24772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     Переподготовка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служащих для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дипломатической службы                   24772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208              Министерство обороны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Казахстан                              3464761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профессиональным образованием           397420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     Подготовка специалистов с высшим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послевузовским профессиональным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образованием                           3067341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215              Министерство транспорта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коммуникаций Республики Казахстан       715830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     Целевые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бюджетам, бюджетам городов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Астаны на 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общеобразовательных учебных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заведений, переданных с баланса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АО "НК "Казакстан темiр жолы"           715830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221              Министерство юстиции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Казахстан                                96827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профессиональным образованием            96827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225              Министерство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Республики Казахстан                  26894567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образования и науки                     324940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     Разработка и апробация учебников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учебно-методических комплексов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организаций образования, издание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доставка учебной литературы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республиканских организаций,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предоставляющих услуги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образования, и казахской диаспоры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за рубежом                              317739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     Обучение и воспитание одаренных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детей                                   805823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     Обеспечение образовательных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программ дополнительного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детей и юношества                       536408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объектов образования и науки           1377840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областным бюджетам, бюджету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Алматы на строительство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реконструкцию объектов образования     5920000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профессиональным образованием           519963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области образования                    86245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     Обеспечение специальных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образовательных программ для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 ограниченными возможностями            53261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     Обеспечение непрерывного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области культуры и искусства          903924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020          Подготовка специалистов с высшим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послевузовским профессиональным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образованием                          10868336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021          Организация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кредитования подготовки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профессиональным образованием            17582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022          Информатизация системы образования       80297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023        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образования                              40878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025          Методологическое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системы образования и анализ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качества образовательных услуг           91269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027          Создание единой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системы тестирования                    385344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028          Целевые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Алматы на обеспечение содержания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типовых штатов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учреждений общего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образования                            2731921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029          Целевые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Алматы на содержание вновь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вводимых объектов образования          1141080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031     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бюджету города Алматы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сейсмоусиления объектов образования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032          Целевые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Алматы на увеличение размера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стипендий студентам, обучающимся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средних профессиональных учебных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заведениях на основании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государственного заказа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исполнительных органов                  190533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     Борьба с наркоманией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наркобизнесом                             1184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226              Министерство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Республики Казахстан                   2185884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профессиональным образованием            89473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Подготовка специалистов с высшим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послевузовским профессиональным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образованием                           1842173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   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здравоохранения                         222997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     Методологическое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системы медицинского образования          2768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034          Целевые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Алматы на увеличение размера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стипендий студентам, обучающимся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средних профессиональных учебных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заведениях на основании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государственного заказа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исполнительных органов                   28473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308              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чрезвычайным ситуациям                  148510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профессиональным образованием           148510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501               Верховный Суд Республики Казахстан      51142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Подготовка и повышение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квалификации судей и работников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судебной системы                         51142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608              Агентство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по делам государственной службы          53376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     Подготовка, переподготовка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служащих                 53376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613              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туризму и спорту                        835816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объектов образования                    275160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профессиональным образованием           104510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     Обучение и воспитание одаренных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спорте детей                          456146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618              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борьбе с экономической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и коррупционной преступностью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(финансовая полиция)                    147265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профессиональным образованием           147265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05                   Здравоохранение                       30059332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201              Министерство внутренних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Республики Казахстан                    215644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     Лечение военнослужащих, сотрудников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правоохранительных органов и членов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их семей                                185644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021   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объектов здравоохранения                 30000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208               Министерство обороны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Казахстан                              1033720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     Лечение военнослужащих и членов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их семей                               1033720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225               Министерство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Республики Казахстан                    107696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019          Реабилитация детей                      107696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226               Министерство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Республики Казахстан                  27783470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здравоохранения                         677664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областным бюджетам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строительство и реконструкцию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объектов здравоохранения               4022600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 Санитарно-эпидемиологическое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благополучие населения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республиканском уровне                 1999709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     Производство крови, ее компонентов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препаратов                            246380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     Хранение специального медицинского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резерва                                  13714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     Прикладные научные исследования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области здравоохранения                1122695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     Оказание высокоспециализированной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медицинской помощи                     4226867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     Оказание специализированной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санаторно-оздоровительной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медицинской помощи больным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туберкулезом                            905861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     Охрана материнства и детства            880817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     Лекарственное обеспечение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 отдельным видам заболеваний         3459320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объектов здравоохранения               6838780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     Судебно-медицинская экспертиза          623056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018          Хранение ценностей исторического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наследия в области здравоохранения        6110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019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здравоохранения                          35713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021          Пропаганда здорового образа жизни        24107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022          Анализ и оценка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предоставляемых медицинских услуг       175494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023          Развитие мобильной и телемедицины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здравоохранении аульной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(сельской) местности                    250000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024          Целевые трансферты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бюджету Жамбылской области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ремонт объектов здравоохранения          57400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027          Целевые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Алматы на содержание вновь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вводимых объектов здравоохранения       438887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029          Целевые трансферты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бюджету Кызылординской области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оказания гарантированного объема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бесплатной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населению Аральского и Казалинского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районов                                 122251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032     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бюджету города Алматы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сейсмоусиления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здравоохранения               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033          Целевые трансферты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бюджету Актюбинской области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оказания гарантированного объема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бесплатной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населению Шалкарского района             17122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054          Централизованный закуп медицинского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оборудования для оснащения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организаций здравоохранения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местном уровне                         1138300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     Борьба с наркоманией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наркобизнесом                              623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678              Республиканская гвардия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Казахстан                                47525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Лечение военнослужащих и членов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семей                                    47525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694              Управление делами Президента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Республики Казахстан                    871277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Санитарно-эпидемиологическое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благополучие населения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республиканском уровне                   20441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     Оказание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отдельным категориям граждан            826382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     Техническое и информационное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обеспечение медицинских организаций      24454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06                   Социальное обеспечение и социальная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помощь                               238595551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213              Министерство труда и социальной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защиты населения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Казахстан                            230676769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труда, занятости,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защиты населения                        886058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Пенсионная программа                 171212599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Государственные социальные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пособия                               38921349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     Специальные государственные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пособия                                5576090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     Пособие на погребение                  1624167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 Государственные специальные пособия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лицам, работавшим на подземных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открытых горных работах, на работах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 особо вредными и особо тяжелыми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условиями труда                        1385911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     Единовременные государственные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пособия в связи с рождением ребенка    3080948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     Единовременные государственные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денежные компенсации пенсионерам,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получателям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социальных пособий, пострадавшим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вследствие ядерных испытаний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Семипалатинском ядерном полигоне        197077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     Реабилитация и социальная защита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инвалидов и ветеранов                   778795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     Единовременная денежная компенсация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реабилитированным гражданам-жертвам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массовых политических репрессий         854119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     Единовременные выплаты родителям,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усыновителям, опекунам погибших,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умерших военнослужащих                    1736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области охраны труда                   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     Обеспечение выплаты пенсий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пособий                                4666862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     Информационно-аналитическое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обеспечение по базе занятости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бедности                                 51120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    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Государственного центра по выплате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пенсий                                  165861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     Возмещение за вред, причиненный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жизни и здоровью, возложенное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судом на государство, в случае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прекращения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юридического лица                       830000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019          Целевые трансферты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бюджету Кызылординской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для оказания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адресной социальной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населению Аральского и Казалинского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районов                                 156800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020          Целевые трансферты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бюджету Кызылординской области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выплаты материальной помощи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оздоровление и экологических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надбавок к заработной плате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служащих                214077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021          Целевые трансферты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бюджету Актюбинской области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оказания государственной адресной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социальной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Шалкарского района                       43200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225              Министерство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Республики Казахстан                    356847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026          Целевые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Алматы на обеспечение сурдо-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тифлосредствами детей-инвалидов,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обучающихся в специализированных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организациях образования,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финансируемых из местного бюджета       112165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030          Целевые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Алматы на выплату денежных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средств на содержание ребенка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(детей), переданного (переданных)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патронатным воспитателям                244682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603              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информатизации и связи                  476784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018          Целевые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Алматы на компенсацию повышения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тарифа абонентской платы за телефон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социально защищаемым гражданам,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являющимся абонентами городских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сетей телекоммуникаций                  476784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605              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миграции и демографии                  7085151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миграции и демографии                   104999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Переселение на историческую родину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социальная защита оралманов          6973798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Агентства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миграции и демографии                     6354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                   Жилищно-коммунальное хозяйство        28515089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217             Министерство финансов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1500000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053          Увеличение уставного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АО "Жилищный строительный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сберегательный банк Казахстана"        1500000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231              Министерство энергетики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минеральных ресурсов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Казахстан                               150000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048          Целевые трансферты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бюджету Жамбылской области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обеспечения региона электроэнергией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осенне-зимний период                  150000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233              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Республики Казахстан                  26865089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024     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городов Астаны и Алматы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системы водоснабжения                  3682649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025     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Астаны и Алматы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жилья государственного коммунального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жилищного фонда                        6400000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026     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бюджету города Астаны на разработку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проектно-сметной документации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 строительство жилья                  522000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028     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Астаны и Алматы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коммунального хозяйства                3082130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029     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городов Астаны и Алматы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благоустройства городов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населенных пунктов                    12354310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033     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областному бюджету Атырауской области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 строительство жилья в городе Атырау  400000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036          Целевые трансферты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бюджету Атырауской области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ремонт системы водоснабжения            224000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037          Целевые трансферты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бюджету Карагандинской области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поддержание инфраструктуры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Приозерска                              200000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08                   Культура, спорт, туризм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информационное пространство           19034101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225              Министерство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Республики Казахстан                    293686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Хранение научно-исторических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ценностей                                 4697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 Обеспечение доступности научной,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научно-технической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научно-педагогической информации        288989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226              Министерство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Республики Казахстан                     3292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020          Обеспечение общедоступности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информации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здравоохранения                          3292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235              Министерство культуры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Казахстан                              8250421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культуры                                133297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Прикладные научные исследования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области культуры                        116587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Хранение историко-культурных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ценностей                               480219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     Обеспечение сохранности памятников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историко-культурного наследия           279978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     Производство национальных фильмов      1806795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 Обеспечение сохранности архивного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фонда                                    83150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     Проведение социально значимых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культурных мероприятий                  195000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     Увековечение памяти деятелей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государства                               7600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     Проведение молодежной политики          140571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     Развитие государственного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языков                                   80767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     Государственные премии и стипендии        2748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     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театрально-концертных организаций      1269762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     Обеспечение общедоступности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информации                              235955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развитие объектов культуры             3410000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объектов культуры                         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     Борьба с наркоманией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наркобизнесом                             3992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236              Министерство информации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Республики Казахстан                   7870535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информации                              229022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Обеспечение сохранности архива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печати                                   18159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Проведение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информационной политики                6907831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     Государственные премии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стипендии                                38750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     Издание социально важных видов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литературы                              608592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 Проведение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политики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внутриполитической стабильности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общественного согласия                   59964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     Борьба с наркоманией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наркобизнесом                             8217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613              Агентство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по туризму и спорту                    2554592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туризма, спорта и физической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культуры                                 60584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объектов туризма и спорта               212800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     Развитие спорта высших достижений      2195593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 Формирование туристского имиджа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Казахстана                               34028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     Государственные премии                     153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     Развитие национальных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массовых видов спорта                    47534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     Борьба с наркоманией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наркобизнесом                             3900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694              Управление делами Президента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Республики Казахстан                     61575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 Проведение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информационной политики                  61575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09                   Топливно-энергетический комплекс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недропользование                      24941733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217              Министерство финансов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Казахстан                               484000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039          Исполнение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"Карагандашахтуголь" по возмещению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ущерба, нанесенного здоровью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работников ликвидированных шахт         484000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225              Министерство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Республики Казахстан                    184146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024          Мониторинг сейсмологической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информации                              184146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231              Министерство энергетики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минеральных ресурсов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Казахстан                             23722070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уполномоченного органа в сфере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энергетики и минеральных ресурсов       531306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Обеспечение ведения учета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государственного имущества, право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пользования которым подлежит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передаче подрядчикам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нефтегазовым проектам                   525622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области геологии использования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недр                                     83869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технологического характера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области топливно-энергетического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комплекса, нефтехимии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ресурсов                                498000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     Создание Казахстанского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термоядерного материаловедческого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реактора Токамак                        586568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 Создание в Евразийском национальном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университете им. Л.Н. Гумилева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междисциплинарного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научно-исследовательского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 базе ускорителя тяжелых ионов        908105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     Консервация и ликвидация урановых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рудников, захоронение техногенных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отходов                                 673607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     Закрытие шахт Карагандинского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угольного бассейна                      533499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     Развитие топливно-энергетического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комплекса                                98530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     Обеспечение радиационной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безопасности                            298245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     Формирование геологической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информации                               68292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     Государственное геологическое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изучение                                866508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     Мониторинг недр и недропользования      542504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    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 недрах и недропользователях            30110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     Создание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коммуникационной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мониторинга исполнения лицензионных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контрактных условий в сфере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недропользования                         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     Ликвидация и консервация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самоизливающихся скважин                717000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018          Представление интересов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контрактах на проведение нефтяных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операций, а также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транспортировке, переработке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реализации углеводородов      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019          Возмещение ущерба работникам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ликвидированных шахт, переданных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РГСП "Карагандаликвидшахт"            147941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020          Строительство газопровода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Акшабулак - город Кызылорда            3390000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024     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городов Астаны и Алматы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теплоэнергетической системы            8448280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025          Целевые трансферты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бюджету Восточно-Казахстанской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области на выкуп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Семипалатинской ТЭЦ                     242000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033          Освоение Амангельдинской группы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месторождений газа                     4000000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     Борьба с наркоманией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наркобизнесом                             2084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233              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Республики Казахстан                    551517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Ликвидация рудников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Миргалимсайского месторождения          551517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                   Сельское, водное, лесное, рыбное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хозяйство и охрана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среды                                 65536444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212              Министерство сельского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Республики Казахстан                  58803930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агропромышленного комплекса,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лесного и водного хозяйства            4953765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Сохранение и улучшение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мелиоративного состояния земель         142232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Защита растений                        2723044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     Карантин растений                       668734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     Определение сортовых и посевных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качеств семенного и посадочного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материала                               148008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 Государственная поддержка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сельского хозяйства                    7095962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     Разработка технической документации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опытных образцов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сельскохозяйственных машин,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комплектующих и узлов                   250000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     Сортоиспытание сельскохозяйственных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культур                                 472691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     Усовершенствование ирригационных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дренажных систем                         66303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     Постприватизационная поддержка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сельского хозяйства                       5638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018          Обеспечение эпизоотического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благополучия                           3541678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020          Обеспечение продовольственной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безопасности и мобилизационных нужд    7103253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021          Агрохимическое и агроклиматическое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обеспечение сельскохозяйственного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производства                            299566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023          Охрана и рациональное использование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водных ресурсов                          91251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025          Совершенствование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водными ресурсами и восстановление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земель                                  773035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027          Регулирование русла реки Сырдарья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сохранение северной части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Аральского моря                        3144466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028          Водоснабжение и санитария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населенных пунктов региона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Аральского моря                         627402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029   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объектов питьевого водоснабжения       8468120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031          Реконструкция гидротехнических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сооружений                             2332140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033          Охрана подземных вод и очистка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промышленных стоков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Усть-Каменогорске                          388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034          Эксплуатация республиканских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водохозяйственных объектов,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связанных с подачей воды                935600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035          Проведение реконструкции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проекта "Водоснабжение Казалинска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(Новоказалинска)"                        28365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036          Обеспечение сохранения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устойчивого развития лесов             1538588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037          Государственный учет и кадастр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рыбных ресурсов                          71171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038          Воспроизводство рыбных ресурсов         558135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039          Сохранение биоразнообразия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Западного Тянь-Шаня                      16201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040          Обеспечение сохранения и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особоохраняемых природных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территорий и животного мира            1789192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041          Реабилитация и управление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окружающей средой бассейна рек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Нура-Ишим                               368775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042    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области агропромышленного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комплекса                              1568209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043          Институциональное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сельского хозяйства                    7512317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044          Сохранение лесов и увеличение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лесистости территории республики          8533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045          Создание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маркетинговой системы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сельского хозяйства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    120000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046          Нормативно-методическое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обеспечение развития отраслей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агропромышленного комплекса             147527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047          Государственный учет и регистрация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тракторов, прицепов к ним,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самоходных сельскохозяйственных,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мелиоративных и дорожно-строительных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машин и механизмов                       55906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048          Целевые трансферты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бюджету Алматинской области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ремонт магистральных каналов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коллекторно-дренажной сети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Каратальской системе орошения            57391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049          Субсидирование стоимости услуг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подаче питьевой воды из особо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важных групповых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водоснабжения, являющихся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безальтернативными источниками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питьевого водоснабжения,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находящимися в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собственности                           456472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052          Развитие водоснабжения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канализации сельских территорий          79796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053          Сельское водоснабжение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Карагандинской области                  142692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054          Капитальный ремонт и восстановление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особо аварийных участков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межхозяйственных каналов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гидромелиоративных сооружений           434870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055          Государственные премии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аграрной науки                             414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056          Повышение конкурентоспособности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сельскохозяйственной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Казахстана                                4374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     Борьба с наркоманией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наркобизнесом                             1726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234              Министерство охраны окружающей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среды Республики Казахстан             3326178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охраны окружающей среды                1042470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Проведение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экологической экспертизы           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охраны окружающей среды                 171175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объектов охраны окружающей среды        618000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     Реабилитация объектов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окружающей среды                         62196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     Создание и развитие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системы охраны окружающей среды          41048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     Проведение наблюдений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состоянием окружающей среды             522399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городов Астаны и Алматы на охрану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окружающей среды                        858890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614              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управлению земельными ресурсами        3019890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управления земельными ресурсами         506678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Обеспечение осуществления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земельных отношений                    1077796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Создание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Государственного земельного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кадастра                                420582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     Обеспечение топографо-геодезической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картографической продукцией и 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хранение                                377628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     Строительство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картографической фабрики                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области управления земельными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ресурсами                                37206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694              Управление делами Президента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Республики Казахстан                    386446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     Охрана, защита, воспроизводство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лесов и животного мира                  111648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     Увеличение уставного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АО "Куйгенжар" для погашения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обязательств перед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бюджетом                                274798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                   Промышленность и строительство         1597509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233              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Республики Казахстан                   1597509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области строительства                  24000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технологического характера              554021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     Обеспечение хранения информации          90147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     Совершенствование нормативно-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технических документов в сфере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архитектурной, градостроительной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строительной деятельности             143225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031          Увеличение уставного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АО "НК "Казахстан инжиниринг"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(Kazakhstan Engineering)"               786116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                   Транспорт и связь                     88227937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215              Министерство транспорта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коммуникаций Республики Казахстан     82586692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транспорта и коммуникаций              1032034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Развитие автомобильных дорог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республиканском уровне                31609259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Капитальный, средний и текущий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ремонт, содержание, озеленение,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диагностика и инструментальное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обследование автодорог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республиканского значения             10421429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     Обеспечение водных путей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судоходном состоянии и содержание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шлюзов                                  772797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 Развитие инфраструктуры воздушного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транспорта                            14397941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     Развитие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железнодорожного транспорта            8102500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области транспорта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коммуникаций                            121200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     Учет арендованного имущества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комплекса "Байконур"                      8046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019          Субсидирование регулярных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внутренних авиаперевозок                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020          Развитие инфраструктуры водного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транспорта                              797352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021          Подготовка кандидатов в космонавты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   14029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024          Выполнение обязательств прошлых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лет по межгосударственным воинским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перевозкам                              308282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025          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"Международный аэропорт Астана"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для погашения обязательств перед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государственным бюджетом               2599429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027          Создание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аналитической системы транспортной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базы данных                               7669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028     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городов Астаны и Алматы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транспортной инфраструктуры           10578780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029          Целевые трансферты бюджету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Алматы на ремонт автомобильных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дорог                                  1303670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030          Содержание здания административно-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технологического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"Transport tower"                       212275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217              Министерство финансов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Республики Казахстан                    22015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014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областному бюджету 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Казахстанской области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проекта строительства моста через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реку Иртыш в городе Семипалатинске      22015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603              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информатизации и связи                 5619230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Создание системы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радиочастотного спектра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радиоэлектронных средств                324950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 Техническое сопровождение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мониторинга радиочастотного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спектра и радиоэлектронных средств       82818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     Развитие почтово-сберегательной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системы сельских территорий             400000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     Компенсация убытков операторов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сельской связи по предоставлению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универсальных услуг связи              2511962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019          Компенсация убытков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"Казахтелеком" за отмену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эксклюзивного права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предоставление услуг междугородней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международной связи                  2299500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                   Прочие                                55091851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204              Министерство иностранных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Республики Казахстан                    397512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 Представительские затраты               397512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217              Министерство финансов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Казахстан                              9473950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     Резерв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непредвиденных расходов                9428000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025          Создание Государственного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социального страхования                  45950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220              Министерство экономики и бюджетного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планирования Республики Казахстан     15359696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     Разработка и экспертиза технико-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экономических обоснований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проектов                                303000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 Увеличение уставного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АО "Банк Развития Казахстана"         10651333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     Увеличение уставного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АО "Центр маркетингово-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аналитических исследований"            1222890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     Целевые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бюджетам на содержание аппаратов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акимов аульных (сельских) округов      2882473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     Целевые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бюджетам на развитие малых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городов, в том числе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депрессивной экономикой                 300000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221              Министерство юстиции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Казахстан                               230913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     Резерв для погашения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Правительства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центральных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их территориальных подразделений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 решениям судов                       230913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233              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Республики Казахстан                  14695315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индустрии и торговли                    888117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области стандартизации,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сертификации, метрологии и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качества                           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     Строительство эталонного центра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городе Астане                      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    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Государственного фонда стандартов         7591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     Поддержка малого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предпринимательства                     159120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    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 поддержке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Республике Казахстан                    4467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     Совершенствование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стандартизации, метрологии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сертификации                            375560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     Создание и развитие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системы в сфере стандартизации,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метрологии и сертификации                17118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     Создание и развитие новых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технологий                               71842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    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экспортного контроля                     18500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018          Формирование инновационной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инфраструктуры Республики Казахстан    1600000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019          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"Казахстанское контрактное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агентство"                               93000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023          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"Национальный инновационный фонд"     10500000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032          Увеличение уставного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АО "Фонд развития малого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предпринимательства"                    750000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234              Министерство охраны окружающей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среды Республики Казахстан             1032627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 Ведение гидрометеорологического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мониторинга                            1032627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308              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чрезвычайным ситуациям                  408300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     Целевые трансферты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бюджету Жамбылской области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ремонт объектов, пострадавших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результате землетрясения                408300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608              Агентство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по делам государственной службы        1000000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     Целевые трансферты бюджету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Астаны на долевое участие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строительстве и приобретение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для работников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органов 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учреждений                             1000000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617              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государственным материальным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резервам                               6461948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управления системой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государственного материального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резерва                                  42746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Формирование и 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государственного материального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резерва                                6143315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Формирование и 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мобилизационного резерва                275887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620              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регулированию естественных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монополий и защите конкуренции          969924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регулирования,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деятельности субъектов естественной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монополии и развитие конкуренции        865560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Создание электронной базы 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 мониторингу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монополистов                            104364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694              Управление делами Президента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Республики Казахстан                   5061666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объектов Управления делами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Президента Республики Казахстан        5061666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                   Обслуживание долга                    37548987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217              Министерство финансов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Казахстан                             37548987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     Обслуживание правительственного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долга                                 37548987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                   Официальные трансферты               143704788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217              Министерство финансов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Казахстан                            143704788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066          Официальные трансферты,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передаваемые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бюджета в Национальный фонд            9309670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400          Субвенции областным бюджетам         134395118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V. Кредиты                            49071632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01                   Государственные услуги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характера                               271812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217              Министерство финансов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Казахстан                               271812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 Приобретение акций международных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финансовых организаций                  271812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04                   Образование                            4834068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225              Министерство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Республики Казахстан                   4680853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     Государственное образовательное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кредитование подготовки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профессиональным образованием          4680853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226              Министерство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Республики Казахстан                    153215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     Государственное образовательное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кредитование подготовки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профессиональным образованием           153215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                   Жилищно-коммунальное хозяйство        13566400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217              Министерство финансов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Казахстан                              1106400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     Кредитование проекта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водоотведения города Алматы          1106400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233              
</w:t>
      </w:r>
      <w:r>
        <w:rPr>
          <w:rFonts w:ascii="Times New Roman"/>
          <w:b w:val="false"/>
          <w:i/>
          <w:color w:val="000000"/>
          <w:sz w:val="28"/>
        </w:rPr>
        <w:t>
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Республики Казахстан   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12460000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Кредитование областных бюджетов,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бюджетов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 строительство жилья                12460000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                  Сельское, водное, лесное, рыбное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хозяйство и охрана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среды                                 10742132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212              Министерство сельского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Республики Казахстан                  10742132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     Кредитование местных бюджетов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организацию проведения весенне-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полевых и уборочных работ              5500000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     Кредитование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сельскохозяйственной техникой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 лизинговой основе                   1000000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     Кредитование сельскохозяйственного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производства через систему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сельских кредитных товариществ         2120203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     Кредитование лизинга оборудования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для предприятий по переработке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сельскохозяйственной продукции          675000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     Кредитование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усовершенствования ирригационных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дренажных систем                       52624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026          Кредитование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совершенствования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водными ресурсами и восстановления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земель                                 1394305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                   Транспорт и связь                      2357240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215              Министерство транспорта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коммуникаций Республики Казахстан      2357240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     Кредитование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международного аэропорта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Астане                                 2357240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                   Прочие                                17299980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217              Министерство финансов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Казахстан                             12700980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     Выполнение обязательств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государственным гарантиям             12100980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     Специальный резерв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кредитования нижестоящих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 покрытие кассового разрыва           600000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220              Министерство экономики и бюджетного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планирования Республики Казахстан      4599000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     Предоставление кредитных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АО "Банк Развития Казахстана"          4599000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VI. Дефицит бюджета                  -92663000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VII. Финансирование дефицита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                          92663000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2004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2003 года N 505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2 с изменениями - Законом РК от 16 июня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2004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Объемы налоговых поступлений на 2004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от организаций сырьевого сектора,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зачисляемых в республиканский бюджет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!                  Наименование                 !  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                                               !  тыс.тенге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                      2                       !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Всего                                                93096686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  Корпоративный подоходный налог с 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лиц-организаций сырьевого сектора                    72425956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 Роялти от организаций сырьевого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(юридических лиц по перечню, устанавливаемому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Правительством Республики Казахстан)                 12900906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 Доля Республики Казахстан по разделу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 заключенным контрактам от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сырьевого сектора (юридических лиц по перечню,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устанавливаемому Правительством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Казахстан)                                           7769824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2004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2003 года N 505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Объемы поступлений в республиканский бюджет на 2004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от акционерных обществ - национальных компаний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Наименование                   !  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!  тыс.тенге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1                         !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Корпоративный подоходный налог с юридических лиц       44804484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 на добавленную стоимость                          5681604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Дивиденды на государственный пакет акций,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подлежащие перечислению в республиканский бюджет        3372201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2004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2003 года N 505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с изменениями - Законом РК от 16 июня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2004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Объемы поступлений в республиканский бюджет на 2004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от республиканских государственных предприятий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на праве хозяйственного ведения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Наименование                   !  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!  тыс.тенге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1                         !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Корпоративный подоходный налог с юридических лиц       1570028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 на добавленную стоимость                         2659409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Часть чистого дохода, подлежащая перечислению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республиканский бюджет                                  463874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2004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2003 года N 505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Расходы местных бюджетов на реализацию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Республики Казахстан от 11 июля 2002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"О социальной и медико-педагогической коррекционной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поддержке детей с ограниченными возможностями"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!                  Наименование                 !  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                                               !  тыс.тенге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                      2                       !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Всего                                                487786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  Акмолинская область                                   19488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 Актюбинская область                                   42943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 Алматинская область                                   26228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 Атырауская область                                    18362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 Восточно-Казахстанская область                        41927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  Жамбылская область                                    35749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   Западно-Казахстанская область                         20508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  Карагандинская область                                30683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   Костанайская область                                  27531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 Кызылординская область                                29903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 Мангистауская область                                  6323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 Павлодарская область                                  41365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 Северо-Казахстанская область                          21925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 Южно-Казахстанская область                            72025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  город Алматы                                          29257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  город Астана                                          23569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6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2004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2003 года N 505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Расходы местных бюджетов на оказание гарантированного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объема бесплатной медицинской помощи в 2004 году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(тыс. тенге)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!           Наименование          !   Всего   !   В 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                                 !           !  дополнительные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                          !           !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                2               !     3     !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Всего                                79739878     15000000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  Акмолинская область                   4956487       805959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 Актюбинская область                   3197755       810356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 Алматинская область                   5634672      1661843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 Атырауская область                    2579472       375517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 Восточно-Казахстанская область        8566066      1439917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  Жамбылская область                    4740632       995943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   Западно-Казахстанская область         3922651       707338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  Карагандинская область                6882708      1201418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   Костанайская область                  4675016       717275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 Кызылординская область                4646770       853005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 Мангистауская область                 2764898       269338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 Павлодарская область                  4312353       648671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 Северо-Казахстанская область          3871292       939370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 Южно-Казахстанская область            9936640      2568688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  город Алматы                          6444135       751711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  город Астана                          2608331       253651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2004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2003 года N 505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Расходы местных бюджетов на содержание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аппаратов акимов аульных (сельских) округов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!                  Наименование                 !  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                                               !  тыс.тенге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                      2                       !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Всего                                               2882473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  Акмолинская область                                  192504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 Актюбинская область                                  185548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 Алматинская область                                  478780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 Атырауская область                                   123594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 Восточно-Казахстанская область                       302929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  Жамбылская область                                   149786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   Западно-Казахстанская область                        115912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  Карагандинская область                               298911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   Костанайская область                                 427582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 Кызылординская область                                73237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 Мангистауская область                                 59665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 Павлодарская область                                  76957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 Северо-Казахстанская область                         275997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 Южно-Казахстанская область                           121071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Приложение 8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 Закону 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"О республиканском бюджете на 2004 год"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от 5 декабря 2003 года N 505-II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в новой редакции - Законом РК от 16 июня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2004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текущих бюджетных программ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республиканского бюджета на 2004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Администратор    !              Наименование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Программа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 !    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Администратор    !              Наименование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Программа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 !    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Текущие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01                    Государственные услуги общего характера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101               Администрация Президента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001            Обеспечение деятельности Главы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Прогнозно-аналитическое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стратегических аспектов внутренней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внешней политики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Обеспечение сохранности архивного фонда,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печатных изданий и их специальное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использование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102               Хозяйственное управление Парламента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001            Обеспечение деятельности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104               Канцелярия Премьер-Министра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001            Обеспечение деятельности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106               Национальный центр по правам человека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001            Обеспечение деятельности уполномоченного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правам человека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201               Министерство внутренних дел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Обеспечение политических интересов страны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области общественного порядка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204               Министерство иностранных дел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001            Обеспечение внешнеполитической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Участие в международных организациях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международных органах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Делимитация и демаркация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границы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     Заграничные командировки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008            Обеспечение специальной,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инженерно-технической и физической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дипломатических представительств за рубежом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217               Министерство финансов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001            Обеспечение исполнения и контроля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исполнением государственного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Осуществление аудита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Проведение процедур ликвидации и банкротства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 Печатание акцизных и учетно-контрольных марок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     Оценка, хранение и реализация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поступившего в республиканскую собственность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 отдельным основаниям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016            Приватизация, управление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имуществом, постприватизационная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 регулирование споров, связанных с этим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кредитованием, учет, хранение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полученного или взысканного в счет исполнения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обязательств по кредитам и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017            Содержание и страхование здания "Дом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Министерств"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019            Выплата курсовой разницы по льготным жилищным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кредитам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021  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систем по исполнению бюджета и управлению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государственной собственностью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022            Приобретение имущества, необходимого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обеспечения экономической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страны, а также имеющего общественное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социальное значение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023            Обеспечение минимального размера уставных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капиталов акционерных обществ,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государственные пакеты акций которых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находятся в республиканской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024            Выплата премий по вкладам в жилищные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строительные сбережения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220               Министерство экономики и бюджетного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планирования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001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органа в области стратегического,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индикативного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     Мобилизационная подготовка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010            Взаимодействие с международными рейтинговыми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агентствами по вопросам пересмотра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суверенного кредитного рейтинга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011            Аналитические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социально-экономического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013            Проведение внешней оценки хода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Стратегии индустриально-инновационного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развития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225               Министерство образования и науки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007            Государственные премии и стипендии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233               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021            Долевое участие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 формировании Единого экономического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пространства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406               Счетный комитет по контролю за исполнением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республиканского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001            Обеспечение контроля за исполнением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республиканского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603               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информатизации и связи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001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органа в области информатизации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010            Обеспечение функционирования межведомственных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информационных систем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606               Агентство Республики Казахстан по статистике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001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органа в области статистики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Создание информационно-статистических баз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данных о социально-экономическом положении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608               Агентство Республики Казахстан по делам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государственной службы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001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органа в сфере государственной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Функционирование системы информатизации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тестирования кадров государственной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610               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государственным закупкам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001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органа в области государственных закупок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619               Агентство таможенного контроля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001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органа в сфере таможенного 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104            Борьба с наркоманией и наркобизнесом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637               Конституционный Совет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001            Обеспечение деятельности Конституционного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Совета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690               Центральная избирательная комиссия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001            Организация проведения выборов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694               Управление делами Президента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001            Обеспечение деятельности Главы государства,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Премьер-Министра и других должностных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009            Обновление парка автомашин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государственных органов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                    Оборона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208               Министерство обороны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001            Содержание личного состава, вооружения,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военной и иной техники, оборудования,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животных, инфраструктуры 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Обеспечение основных видов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015            Подготовка допризывников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военно-техническим специальностям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016            Материально-техническое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017            Межгосударственные воинские перевозки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пограничных войск и грузов для их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 интересах охраны внешних границ государств-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участников СНГ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308               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чрезвычайным ситуациям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001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органа в области предупреждения и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Организация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 Анализ и проведение испытаний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пожарной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007            Подготовка специалистов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органов и учреждений к действиям в условиях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чрезвычайной ситуации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010            Целевые трансферты бюджету города Астаны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приобретение пожарной автолестницы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высотных зданий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678               Республиканская гвардия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001            Участие в обеспечении безопасности охраняемых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лиц и выполнении церемониальных ритуалов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03                    Общественный порядок и безопасность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104               Канцелярия Премьер-Министра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Организация и обеспечение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безопасности в государственных органах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Обеспечение фельдъегерской связью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государственных учреждений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201               Министерство внутренних дел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001            Охрана общественного порядка и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общественной безопасности на республиканском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Обеспечение защиты прав и свобод лиц,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участвующих в уголовном процессе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 Специальные и воинские перевозки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    Изготовление паспортов и удостоверений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личности граждан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015            Борьба с терроризмом и иными проявлениями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экстремизма и сепаратизма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016            Изготовление водительских удостоверений,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документов, номерных знаков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государственной регистрации транспортных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018            Обеспечение миграционными карточками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иностранных лиц, прибывающих в Республику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023            Целевые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увеличение денежного довольствия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материально-техническое оснащение участковых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инспекторов полиции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104            Борьба с наркоманией и наркобизнесом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221               Министерство юстиции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001            Правовое обеспечение деятельности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Проведение судебных экспертиз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Содержание осужденных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     Оказание юридической помощи адвокатами в суде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    Правовая пропаганда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011            Противодействие эпидемии СПИДа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исправительных учреждениях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012            Содержание следственно-арестованных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013            Противодействие эпидемии СПИДа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следственных изоляторах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104            Борьба с наркоманией и наркобизнесом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410               Комитет национальной безопасности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001            Обеспечение национальной безопасности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501               Верховный Суд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001            Обеспечение деятельности органов судебной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 Обеспечение жильем судей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104            Борьба с наркоманией и наркобизнесом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502               Генеральная прокуратура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001            Осуществление высшего надзора за точным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единообразным применением законов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подзаконных актов в Республике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Межгосударственное информационное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взаимодействие по ведению криминального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оперативного учетов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104            Борьба с наркоманией и наркобизнесом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618               Агентство Республики Казахстан по борьбе 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экономической и коррупционной преступностью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(финансовая полиция)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001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органа по борьбе с экономической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коррупционной преступностью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Обеспечение защиты прав и свобод лиц,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участвующих в уголовном процессе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104            Борьба с наркоманией и наркобизнесом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680               Служба охраны Президента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001            Обеспечение безопасности глав государств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отдельных должностных лиц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04                    Образование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201               Министерство внутренних дел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011            Повышение квалификации и переподготовка кадров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204               Министерство иностранных дел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007            Переподготовка государственных служащих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органов дипломатической службы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215               Министерство транспорта и коммуникаций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017            Целевые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 городов Алматы и Астаны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общеобразовательных учебных заведений,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переданных с баланса АО "НК "Казакстан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тeмip жолы"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225               Министерство образования и науки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001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органа в области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009            Обучение и воспитание одаренных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010            Обеспечение образовательных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дополнительного развития детей и юношества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016            Обеспечение специальных образовательных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программ для детей с ограниченными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возможностями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017            Обеспечение непрерывного обучения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культуры и искусства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021            Организация государственного кредитования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подготовки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023            Повышение квалификации и переподготовка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кадров государственных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025            Методологическое обеспечение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образования и анализ качества образовательных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027            Создание единой национальной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тестирования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028            Целевые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обеспечение содержания типовых штатов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государственных учреждений общего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029            Целевые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содержание вновь вводимых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032            Целевые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увеличение размера стипендий студентам,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обучающимся в средних профессиональных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учебных заведениях на основании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государственного заказа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исполнительных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104            Борьба с наркоманией и наркобизнесом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226               Министерство здравоохранения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014            Повышение квалификации и переподготовка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кадров государственных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015            Методологическое обеспечение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медицинского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034            Целевые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увеличение размера стипендий студентам,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обучающимся в средних профессиональных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учебных заведениях на основании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государственного заказа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исполнительных органов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501               Верховный Суд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Подготовка и повышение квалификации судей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работников судебной системы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608               Агентство Республики Казахстан по делам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государственной службы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 Подготовка, переподготовка и повышение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квалификации государственных служащих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613               Агентство Республики Казахстан по туризму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спорту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008            Обучение и воспитание одаренных в спорте детей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05                    Здравоохранение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201               Министерство внутренних дел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014            Лечение военнослужащих, сотрудников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правоохранительных органов и членов их семей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208               Министерство обороны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012            Лечение военнослужащих и членов их семей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225               Министерство образования и науки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019            Реабилитация детей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226               Министерство здравоохранения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001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органа в области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    Санитарно-эпидемиологическое благополучие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населения на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007            Производство крови, ее компонентов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008            Хранение специального медицинского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010            Оказание высокоспециализированной медицинской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011            Оказание специализированной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санаторно-оздоровительной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больным туберкулезом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012            Охрана материнства и детства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013            Лекарственное обеспечение населения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отдельным видам заболеваний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017            Судебно-медицинская экспертиза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018            Хранение ценностей исторического наследия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области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021            Пропаганда здорового образа жизни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022            Анализ и оценка качества предоставляемых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медицинских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024            Целевые трансферты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Жамбылской области на ремонт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027            Целевые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содержание вновь вводимых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029            Целевые трансферты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Кызылординской области для оказания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гарантированного объема бесплатной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медицинской помощи населению Аральского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Казалинского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033            Целевые трансферты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Актюбинской области для оказания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гарантированного объема бесплатной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медицинской помощи населению Шалкарского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054            Централизованный закуп медицинского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оборудования для оснащения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здравоохранения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104            Борьба с наркоманией и наркобизнесом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678               Республиканская гвардия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Лечение военнослужащих и членов их семей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694               Управление делами Президента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Санитарно-эпидемиологическое благополучие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населения на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 Оказание медицинской помощи отдельным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категориям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     Техническое и информационное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медицинских организаций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06                    Социальное обеспечение и социальная помощь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213               Министерство труда и социальной защиты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населения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001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органа в области труда, занятости,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Пенсионная программа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Государственные социальные пособия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 Специальные государственные пособия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     Пособие на погребение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    Государственные специальные пособия лицам,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работавшим на подземных и открытых горных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работах, на работах с особо вредными и особо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тяжелыми условиями труда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007            Единовременные государственные пособия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связи с рождением ребенка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008            Единовременные государственные денежные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компенсации пенсионерам, получателям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государственных социальных пособий,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пострадавшим вследствие ядерных испытаний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Семипалатинском ядерном полигоне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009            Реабилитация и социальная защита инвалидов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ветеранов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010            Единовременная денежная компенсация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реабилитированным гражданам-жертвам массовых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политических репрессий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011            Единовременные выплаты родителям,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усыновителям, опекунам погибших, умерших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военнослужащих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013            Обеспечение выплаты пенсий и пособий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014            Информационно-аналитическое обеспечение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базе занятости и бедности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016            Возмещение за вред, причиненный жизни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здоровью, возложенное судом на государство,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случае прекращения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юридического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019            Целевые трансферты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Кызылординской области для оказания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государственной адресной социальной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населению Аральского и Казалинского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020            Целевые трансферты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Кызылординской области для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материальной помощи на оздоровление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экологических надбавок к заработной плате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021            Целевые трансферты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Актюбинской области для оказания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государственной адресной социальной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населению Шалкарского района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225               Министерство образования и науки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026            Целевые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обеспечение сурдо- и тифлосредствами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детей-инвалидов, обучающихся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специализированных организациях образования,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финансируемых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030            Целевые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 городов Астаны и Алматы на выплату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денежных средств на содержание ребенка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(детей), переданного (переданных) патронатным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воспитателям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603               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информатизации и связи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018            Целевые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компенсацию повышения тарифа абонентской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платы за телефон социально защищаемым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гражданам, являющимся абонентами городских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сетей телекоммуникаций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605               Агентство Республики Казахстан по миграции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демографии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001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органа в области миграции и демографии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Переселение на историческую родину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социальная защита оралманов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                    Жилищно-коммунальное хозяйство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231               Министерство энергетики и минеральных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048            Целевые трансферты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Жамбылской области для обеспечения региона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электроэнергией в осенне-зимний период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233               Министерство индустрии и торговли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036            Целевые трансферты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Атырауской области на ремонт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037            Целевые трансферты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Карагандинской области на поддержание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инфраструктуры города Приозерска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08                    Культура, спорт, туризм и информационное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пространство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225               Министерство образования и науки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Хранение научно-исторических ценностей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    Обеспечение доступности научной,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научно-технической и научно-педагогической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информации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226               Министерство здравоохранения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020            Обеспечение общедоступности информации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области здравоохранения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235               Министерство культуры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001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органа в области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Хранение историко-культурных ценностей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 Обеспечение сохранности памятников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историко-культурного наследия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     Производство национальных фильмов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    Обеспечение сохранности архивного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007            Проведение социально значимых и культурных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мероприятий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008            Увековечение памяти деятелей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009            Проведение молодежной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010            Развитие государственного и других языков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011            Государственные премии и стипендии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012            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театрально-концертных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013            Обеспечение общедоступности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104            Борьба с наркоманией и наркобизнесом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236               Министерство информации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001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органа в области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Обеспечение сохранности архива печати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 Государственные премии и стипендии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     Издание социально важных видов литературы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    Проведение государственной политики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внутриполитической стабильности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общественного согласия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104            Борьба с наркоманией и наркобизнесом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613               Агентство Республики Казахстан по туризму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спорту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001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органа в области туризма, спорта и физической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    Формирование туристского имиджа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007            Государственные премии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104            Борьба с наркоманией и наркобизнесом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694               Управление делами Президента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09                    Топливно-энергетический комплекс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недропользование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217               Министерство финансов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039            Исполнение обязательств "Карагандашахтуголь"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 возмещению ущерба, нанесенного здоровью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работников ликвидированных шахт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225               Министерство образования и науки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024            Мониторинг сейсмологической информации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231               Министерство энергетики и минеральных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001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органа в сфере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Обеспечение ведения учета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имущества, право пользования которым подлежит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передаче подрядчикам по нефтегазовым проектам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008            Консервация и ликвидация урановых рудников,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захоронение техногенных отходов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009            Закрытие шахт Карагандинского угольного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бассейна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011            Обеспечение радиационной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012            Формирование геологической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013            Государственное геологическое изучение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014            Мониторинг недр и недропользования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017            Ликвидация и консервация самоизливающихся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скважин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018            Представление интересов государства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контрактах на проведение нефтяных операций, 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также при транспортировке, переработке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реализации углеводородов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019            Возмещение ущерба работникам ликвидированных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шахт, переданных в РГСП "Карагандаликвидшахт"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025            Целевые трансферты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Восточно-Казахстанской области на выкуп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активов Семипалатинской ТЭЦ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104            Борьба с наркоманией и наркобизнесом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233               Министерство индустрии и торговли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Ликвидация рудников Миргалимсайского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месторождения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                    Сельское, водное, лесное, рыбное хозяйство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охрана окружающей среды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212               Министерство сельского хозяйства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001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органа в области агропромышленного комплекса,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лесного и водного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Сохранение и улучшение мелиоративного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состояния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Защита растений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 Карантин растений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     Определение сортовых и посевных качеств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семенного и посадочного материала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    Государственная поддержка развития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011            Разработка технической документации и опытных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образцов сельскохозяйственных машин,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комплектующих и узлов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013            Сортоиспытание сельскохозяйственных культур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018            Обеспечение эпизоотического благополучия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020            Обеспечение продовольственной безопасности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мобилизационных нужд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021            Агрохимическое и агроклиматическое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обеспечение сельскохозяйственного производства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023            Охрана и рациональное использование водных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034            Эксплуатация республиканских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водохозяйственных объектов, не связанных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подачей воды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035            Проведение реконструкции в рамках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"Водоснабжение Казалинска (Новоказалинска)"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036            Обеспечение сохранения и устойчивого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лесов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037            Государственный учет и кадастр рыбных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038            Воспроизводство рыбных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040            Обеспечение сохранения и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особоохраняемых природных территорий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046            Нормативно-методическое обеспечение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отраслей агропромышленного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047            Государственный учет и регистрация тракторов,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прицепов к ним, самоходных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сельскохозяйственных, мелиоративных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дорожно-строительных машин и механизмов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048            Целевые трансферты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Алматинской области на ремонт магистральных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каналов и коллекторно-дренажной сети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Каратальской системе орошения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049            Субсидирование стоимости услуг по подаче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питьевой воды из особо важных групповых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водоснабжения, являющихся безальтернативными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источниками питьевого водоснабжения,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находящимися в республиканской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054            Капитальный ремонт и восстановление особо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аварийных участков межхозяйственных каналов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гидромелиоративных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055            Государственные премии в области аграрной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104            Борьба с наркоманией и наркобизнесом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234               Министерство охраны окружающей среды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001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органа в области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Проведение государственной экологической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008            Проведение наблюдений за состоянием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окружающей среды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614               Агентство Республики Казахстан по управлению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земельными ресурсами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001            Обеспечение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Обеспечение осуществления земельных отношений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 Обеспечение топографо-геодезической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картографической продукцией и ее хранение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694               Управление делами Президента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007            Охрана, защита, воспроизводство лесов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010            Увеличение уставного капитала АО "Куйгенжар"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для погашения обязательств перед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государственным бюджетом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                    Промышленность и строительство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233               Министерство индустрии и торговли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008            Обеспечение хранения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014            Совершенствование нормативно-технических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документов в сфере архитектурной,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градостроительной и строительной деятельности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                    Транспорт и связь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215               Министерство транспорта и коммуникаций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001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органа в области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Капитальный, средний и текущий ремонт,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содержание, озеленение, диагностика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инструментальное обследование автодорог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республиканского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     Обеспечение водных путей в судоходном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состоянии и содержание шлюзов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016            Учет арендованного имущества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"Байконур"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019            Субсидирование регулярных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авиаперевозок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021            Подготовка кандидатов в космонавты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024            Выполнение обязательств прошлых лет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межгосударственным воинским перевозкам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025            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"Международный аэропорт Астана" для погашения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обязательств перед государственным бюджетом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029            Целевые трансферты бюджету города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ремонт автомобильных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030            Содержание здания административно-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технологического комплекса "Transport tower"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603               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информатизации и связи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    Техническое сопровождение системы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радиочастотного спектра и радиоэлектронных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017            Компенсация убытков операторов сельской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 предоставлению универсальных услуг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019            Компенсация убытков АО "Казахтелеком"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отмену эксклюзивного права на предоставление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услуг междугородней и международной связи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                    Прочие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204               Министерство иностранных дел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    Представительские затраты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217               Министерство финансов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010            Резерв Правительства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техногенного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011            Выполнение обязательств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012            Специальный резерв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 для кредитования нижестоящих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бюджетов на покрытие кассового разрыва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220               Министерство экономики и бюджетного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планирования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014            Целевые трансферты областным бюджетам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содержание аппаратов акимов аульных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(сельских) округов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015            Целевые трансферты областным бюджетам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развитие малых городов, в том числе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депрессивной экономикой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221               Министерство юстиции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010            Резерв для погашения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Правительства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центральных государственных органов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территориальных подразделений по решениям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судов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233               Министерство индустрии и торговли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001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органа в области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011            Поддержка малого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013            Совершенствование системы стандартизации,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метрологии и сертификации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234               Министерство охраны окружающей среды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    Ведение гидрометеорологического мониторинга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308               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чрезвычайным ситуациям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011            Целевые трансферты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Жамбылской области на ремонт объектов,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пострадавших в результате землетрясения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608               Агентство Республики Казахстан по делам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государственной службы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     Целевые трансферты бюджету города Астаны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долевое участие в строительстве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приобретение жилья для работников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государственных органов 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учреждений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617               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государственным материальным резервам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001            Обеспечение управления системой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государственного материального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Формирование и хранение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материального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Формирование и хранение мобилизационного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резерва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620               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регулированию естественных монополий и защите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конкуренции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001            Обеспечение регулирования,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деятельности субъектов естественной монополии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 развитие конкуренции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                    Обслуживание долга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217               Министерство финансов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013            Обслуживание правительственного долга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                    Официальные трансферты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217               Министерство финансов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400            Субвенции областным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 9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 Закону 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"О республиканском бюджете на 2004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 5 декабря 2003 года N 505-II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в новой редакции - Законом РК от 16 июня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2004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бюджетных программ развития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республиканского бюджета на 2004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Администратор    !              Наименование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Программа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 !    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Программы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01                    Государственные услуги общего характера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102               Хозяйственное управление Парламента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Создание автоматизированной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мониторинга законопроектов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204               Министерство иностранных дел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Министерства иностранных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009            Приобретение и строительство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недвижимости за рубежом для размещения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дипломатических представительств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217               Министерство финансов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    Приобретение акций международных 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007            Создание и развитие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органов Министерства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220               Министерство экономики и бюджетного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планирования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Создание ситуационной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Создание информационных систем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225               Министерство образования и науки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Фундаментальные и прикладные научные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исследования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406               Счетный комитет по контролю за исполнением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республиканского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Создание и развитие информационной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данных по объектам финансового контроля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603               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информатизации и связи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информатизации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     Создание государственных баз 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007            Создание единой системы электронного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документооборота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008            Создание информационной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009            Создание системы мониторинга состояния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информационно-телекоммуникационных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011            Создание интегрированной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системы государственных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012            Создание системы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социально-экономического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015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информатизации и связи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606               Агентство Республики Казахстан по статистике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Создание информационных систем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государственной статистики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государственной статистики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610               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государственным закупкам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Создание информационных систем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закупкам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619               Агентство таможенного контроля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Развитие таможенной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системы "ТАИС"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 Строительство объектов таможенного контроля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таможенной инфраструктуры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690               Центральная избирательная комиссия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Создание автоматизированной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системы "Сайлау"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                    Оборона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208               Министерство обороны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Создание информационных систем 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 Развитие инфраструктуры 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    Модернизация, приобретение и восстановление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вооружения, военной и иной техники,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008            Прикладные научные исследования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опытно-конструкторские работы оборонного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характера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308               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чрезвычайным ситуациям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Строительство и реконструкция объектов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от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     Создание информационных систем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 по чрезвычайным ситуациям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678               Республиканская гвардия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Строительство объектов Республиканской гвардии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03                    Общественный порядок и безопасность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201               Министерство внутренних дел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007            Строительство,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общественного порядка и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008            Создание информационных систем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009            Государственный проект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017            Повышение боеготовности воинских частей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внутренних войск Министерства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022            Строительство жилого дома для сотрудников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органов внутренних 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221               Министерство юстиции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уголовно-исполнительной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008            Создание информационной системы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009           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уголовно-исполнительной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014            Строительство следственного изолятора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 городе Алматы на 1800 мест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410               Комитет национальной безопасности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Программа развития системы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безопасности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501               Верховный Суд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Создание единой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информационно-аналитической системы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судебной системы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502               Генеральная прокуратура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Создание информационной системы Комитета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правовой статистике и специальным учетам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Генеральной прокуратуры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618               Агентство Республики Казахстан по борьбе 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экономической и коррупционной преступностью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(финансовая полиция)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Создание единой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информационно-телекоммуникационной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Агентства Республики Казахстан по борьбе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экономической и коррупционной преступностью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680               Служба охраны Президента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Строительство и реконструкция объектов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охраны Президента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04                    Образование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201               Министерство внутренних дел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010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012      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013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образования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208               Министерство обороны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010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011            Подготовка специалистов с высшим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послевузовским профессиональным образованием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221               Министерство юстиции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007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профессиональным образованием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225               Министерство образования и науки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008            Разработка и апробация учебников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учебно-методических комплексов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организаций образования, издание и доставка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учебной литературы для республиканских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организаций, предоставляющих услуги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области образования, и казахской диаспоры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011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012            Целевые инвестиционные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бюджетам, бюджету города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строительство и реконструкцию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013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014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015            Государственное образовательное кредитование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подготовки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020            Подготовка специалистов с высшим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послевузовским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022            Информатизация системы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031            Целевые инвестиционные трансферты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города Алматы для сейсмоусиления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образования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226               Министерство здравоохранения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Подготовка специалистов с высшим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послевузовским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 Государственное образовательное кредитование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подготовки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профессиональным образованием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308               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чрезвычайным ситуациям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профессиональным образованием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613               Агентство Республики Казахстан по туризму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спорту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профессиональным образованием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618               Агентство Республики Казахстан по борьбе 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экономической и коррупционной преступностью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(финансовая полиция)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004      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профессиональным образованием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05                    Здравоохранение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201               Министерство внутренних дел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021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здравоохранения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226               Министерство здравоохранения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     Целевые инвестиционные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 на строительство и реконструкцию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объектов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009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016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019            Создание информационных систем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023            Развитие мобильной и телемедицины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здравоохранении аульной (сельской) местности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032            Целевые инвестиционные трансферты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города Алматы для сейсмоусиления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здравоохранения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06                    Социальное обеспечение и социальная помощь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213               Министерство труда и социальной защиты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населения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012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охраны труда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015           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Государственного центра по выплате пенсий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605               Агентство Республики Казахстан по миграции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демографии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Создание информационной системы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 по миграции и демографии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                    Жилищно-коммунальное хозяйство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217               Министерство финансов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009            Кредитование проекта водоснабжения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водоотведения города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053            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"Жилищный строительный сберегательный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банк Казахстана"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233               Министерство индустрии и торговли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002            Кредитование областных бюджетов,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городов Астаны и Алматы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024            Целевые инвестиционные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бюджетам,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развитие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025            Целевые инвестиционные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бюджетам,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строительство жилья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коммунального жилищного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026            Целевые инвестиционные трансферты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города Астаны на разработку проектно-сметной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документации на строительство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028            Целевые инвестиционные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бюджетам,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развитие коммунального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029            Целевые инвестиционные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бюджетам,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развитие благоустройства городов и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033            Целевые инвестиционные трансферты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бюджету Атырауской области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жилья в городе Атырау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08                    Культура, спорт, туризм и информационное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пространство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235               Министерство культуры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014            Целевые инвестиционные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 развитие объектов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015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культуры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613               Агентство Республики Казахстан по туризму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спорту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туризма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     Спорт высших достижений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009            Развитие национальных и массовых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видов спорта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09                    Топливно-энергетический комплекс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недропользование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231               Министерство энергетики и минеральных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геологии использования недр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технологического характера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топливно-энергетического комплекса,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нефтехимии и минеральных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     Создание Казахстанского термоядерного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материаловедческого реактора Токамак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    Создание в Евразийском национальном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университете им. Л.Н. Гумилева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междисциплинарного научно-исследовательского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комплекса на базе ускорителя тяжелых ионов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010            Развитие топливно-энергетического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015            Развитие информационной системы о недрах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недропользователях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016            Создание информационно-коммуникационной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системы мониторинга исполнения лицензионных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контрактных условий в сфере недропользования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020            Строительство газопровода Акшабулак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город Кызылорда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024            Целевые инвестиционные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бюджетам,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развитие теплоэнергетической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033            Освоение Амангельдинской группы месторождений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газа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                    Сельское, водное, лесное, рыбное хозяйство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охрана окружающей среды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212               Министерство сельского хозяйства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007            Кредитование местных бюджетов на организацию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проведения весенне-полевых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008            Кредитование обеспечения сельскохозяйственной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техникой на лизинговой основе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009            Кредитование сельскохозяйственного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производства через систему сельских кредитных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товариществ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012            Кредитование лизинга оборудования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предприятий по переработке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сельскохозяйственной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014            Усовершенствование ирригационных и дренажных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015            Кредитование проекта усовершенствования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ирригационных и дренажных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016            Постприватизационная поддержка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025            Совершенствование управления водными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ресурсами и восстановление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026            Кредитование проекта совершенствования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управления водными ресурсами и восстановления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027            Регулирование русла реки Сырдарья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сохранение северной части Аральского моря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028            Водоснабжение и санитария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региона Аральского моря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029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питьевого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031            Реконструкция гидротехнических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033            Охрана подземных вод и очистка промышленных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стоков в городе Усть-Каменогорске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039            Сохранение биоразнообразия Западного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Тянь-Шаня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041            Реабилитация и управление окружающей средой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бассейна рек Нура-Ишим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042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агропромышленного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043            Институциональное развитие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044            Сохранение лесов и увеличение лесистости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территории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045            Создание информационно-маркетинговой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Министерства сельского хозяйства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052            Развитие водоснабжения и канализации сельских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территорий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053            Сельское водоснабжение Карагандинской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056            Повышение конкурентоспособности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сельскохозяйственной продукции Казахстана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234               Министерство охраны окружающей среды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Научные исследования в области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 Строительство и реконструкция объектов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     Реабилитация объектов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007            Создание и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009            Целевые инвестиционные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бюджетам,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охрану окружающей среды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614               Агентство Республики Казахстан по управлению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земельными ресурсами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Создание автоматизированной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системы Государственного земельного кадастра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     Строительство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картографической фабрики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управления земельными ресурсами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                    Промышленность и строительство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233               Министерство индустрии и торговли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технологического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031            Увеличение уставного капитала АО "НК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"Казахстан инжиниринг" (Kazakhstan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Engineering)"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                    Транспорт и связь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215               Министерство транспорта и коммуникаций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Развитие автомобильных дорог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    Развитие инфраструктуры воздушного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007            Кредитование строительства международного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аэропорта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008            Развитие инфраструктуры железнодорожного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010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020            Развитие инфраструктуры водного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027            Создание информационной аналитической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транспортной базы 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028            Целевые инвестиционные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бюджетам,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развитие транспортной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217              Министерство финансов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014            Целевые инвестиционные трансферты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бюджету Восточно-Казахстанской области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рамках проекта строительства моста через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реку Иртыш в городе Семипалатинске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603               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информатизации и связи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Создание системы мониторинга радиочастотного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спектра и радиоэлектронных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013            Развитие почтово-сберегательной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сельских территорий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                    Прочие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217               Министерство финансов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025            Создание Государственного фонда социального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страхования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220               Министерство экономики и бюджетного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планирования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обоснований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    Увеличение уставного капитала АО "Банк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развития Казахстана"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007            Предоставление кредитных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АО "Банк Развития Казахстана"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012            Увеличение уставного капитала АО "Центр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маркетингово-аналитических исследований"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233               Министерство индустрии и торговли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007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стандартизации, сертификации, метрологии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систем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009            Строительство эталонного центра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010           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Государственного фонда стандартов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012            Развитие информационной системы по поддержке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предпринимательства в Республике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015            Создание и развитие информационной системы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сфере стандартизации, метрологии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сертификации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016            Создание и развитие новых технологий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017            Развитие информационной системы экспортного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018            Формирование инновационной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019            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"Казахстанское контрактное агентство"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023            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"Национальный инновационный фонд"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032            Увеличение уставного капитала АО "Фонд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развития малого предпринимательства"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620               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регулированию естественных монополий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защите конкуренции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Создание электронной базы данных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мониторингу деятельности монополистов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694               Управление делами Президента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008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Управления делами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                    Официальные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217               Министерство финансов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066            Официальные трансферты, передаваемые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республиканского бюджета в Национальный фонд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10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2004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2003 года N 505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Перечень республиканских бюджетных программ,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не подлежащих секвестрированию в процессе исполнения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республиканского бюджета на 2004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Администратор    !              Наименование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Программа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                   Здравоохранение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226               Министерство здравоохранения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    Санитарно-эпидемиологическое благополучие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населения на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011            Оказание специализированной и санаторно-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оздоровительной медицинской помощи больным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туберкулезом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013            Лекарственное обеспечение населения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отдельным видам заболеваний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                     Социальное обеспечение и социальная помощь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213               Министерство труда и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населения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Пенсионная программа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Государственные социальные пособия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 Специальные государственные пособия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    Государственные специальные пособия лицам,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работавшим на подземных и открытых горных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работах, на работах с особо вредными и особо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тяжелыми условиями труда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11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2004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2003 года N 505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Перечень местных бюджетных программ,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не подлежащих секвестрированию в процессе исполнения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местных бюджетов на 2004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Администратор    !              Наименование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Программа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                   Образование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263               Исполнительный орган образования,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спорта и туризма,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 Общеобразовательное обучение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                    Здравоохранение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254               Исполнительный орган здравоохранения,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009            Оказание первичной медико-санитарной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населению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                     Социальное обеспечение и социальная помощь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258               
</w:t>
      </w:r>
      <w:r>
        <w:rPr>
          <w:rFonts w:ascii="Times New Roman"/>
          <w:b w:val="false"/>
          <w:i w:val="false"/>
          <w:color w:val="000000"/>
          <w:sz w:val="28"/>
        </w:rPr>
        <w:t>
Исполнительный орган труда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защиты населения,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008            Специальные государственные пособия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