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cc53" w14:textId="c31c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недропользования и проведения нефтяных операций в Республике Казахстан</w:t>
      </w:r>
    </w:p>
    <w:p>
      <w:pPr>
        <w:spacing w:after="0"/>
        <w:ind w:left="0"/>
        <w:jc w:val="both"/>
      </w:pPr>
      <w:r>
        <w:rPr>
          <w:rFonts w:ascii="Times New Roman"/>
          <w:b w:val="false"/>
          <w:i w:val="false"/>
          <w:color w:val="000000"/>
          <w:sz w:val="28"/>
        </w:rPr>
        <w:t>Закон Республики Казахстан от 1 декабря 2004 года N 2</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27 января 1996 г. N 2828 "О недрах и недропользовании" (Ведомости Парламента Республики Казахстан, 1996 г., N 2, ст. 182; 1999 г., N 11, ст. 357; N 21, ст. 787; 2003 г., N 11, ст. 56):
</w:t>
      </w:r>
      <w:r>
        <w:br/>
      </w:r>
      <w:r>
        <w:rPr>
          <w:rFonts w:ascii="Times New Roman"/>
          <w:b w:val="false"/>
          <w:i w:val="false"/>
          <w:color w:val="000000"/>
          <w:sz w:val="28"/>
        </w:rPr>
        <w:t>
</w:t>
      </w:r>
      <w:r>
        <w:br/>
      </w:r>
      <w:r>
        <w:rPr>
          <w:rFonts w:ascii="Times New Roman"/>
          <w:b w:val="false"/>
          <w:i w:val="false"/>
          <w:color w:val="000000"/>
          <w:sz w:val="28"/>
        </w:rPr>
        <w:t>
      1) форму акта и заголовок изложить в следующей редакции:
</w:t>
      </w:r>
      <w:r>
        <w:br/>
      </w:r>
      <w:r>
        <w:rPr>
          <w:rFonts w:ascii="Times New Roman"/>
          <w:b w:val="false"/>
          <w:i w:val="false"/>
          <w:color w:val="000000"/>
          <w:sz w:val="28"/>
        </w:rPr>
        <w:t>
      "Закон Республики Казахстан "О недрах и недропользовании";
</w:t>
      </w:r>
      <w:r>
        <w:br/>
      </w:r>
      <w:r>
        <w:rPr>
          <w:rFonts w:ascii="Times New Roman"/>
          <w:b w:val="false"/>
          <w:i w:val="false"/>
          <w:color w:val="000000"/>
          <w:sz w:val="28"/>
        </w:rPr>
        <w:t>
</w:t>
      </w:r>
      <w:r>
        <w:br/>
      </w:r>
      <w:r>
        <w:rPr>
          <w:rFonts w:ascii="Times New Roman"/>
          <w:b w:val="false"/>
          <w:i w:val="false"/>
          <w:color w:val="000000"/>
          <w:sz w:val="28"/>
        </w:rPr>
        <w:t>
      2) преамбулу исключить;
</w:t>
      </w:r>
      <w:r>
        <w:br/>
      </w:r>
      <w:r>
        <w:rPr>
          <w:rFonts w:ascii="Times New Roman"/>
          <w:b w:val="false"/>
          <w:i w:val="false"/>
          <w:color w:val="000000"/>
          <w:sz w:val="28"/>
        </w:rPr>
        <w:t>
</w:t>
      </w:r>
      <w:r>
        <w:br/>
      </w:r>
      <w:r>
        <w:rPr>
          <w:rFonts w:ascii="Times New Roman"/>
          <w:b w:val="false"/>
          <w:i w:val="false"/>
          <w:color w:val="000000"/>
          <w:sz w:val="28"/>
        </w:rPr>
        <w:t>
      3) по всему тексту:
</w:t>
      </w:r>
      <w:r>
        <w:br/>
      </w:r>
      <w:r>
        <w:rPr>
          <w:rFonts w:ascii="Times New Roman"/>
          <w:b w:val="false"/>
          <w:i w:val="false"/>
          <w:color w:val="000000"/>
          <w:sz w:val="28"/>
        </w:rPr>
        <w:t>
      слова "Указе", "Указом", "Указа", "Указ", "Указу" заменить соответственно словами "Законе", "Законом", "Закона", "Закон", "Закону";
</w:t>
      </w:r>
      <w:r>
        <w:br/>
      </w:r>
      <w:r>
        <w:rPr>
          <w:rFonts w:ascii="Times New Roman"/>
          <w:b w:val="false"/>
          <w:i w:val="false"/>
          <w:color w:val="000000"/>
          <w:sz w:val="28"/>
        </w:rPr>
        <w:t>
</w:t>
      </w:r>
      <w:r>
        <w:br/>
      </w:r>
      <w:r>
        <w:rPr>
          <w:rFonts w:ascii="Times New Roman"/>
          <w:b w:val="false"/>
          <w:i w:val="false"/>
          <w:color w:val="000000"/>
          <w:sz w:val="28"/>
        </w:rPr>
        <w:t>
      слова "(уполномоченный государственный орган)", "(Блоков)", "(Блоку)" исключить;
</w:t>
      </w:r>
      <w:r>
        <w:br/>
      </w:r>
      <w:r>
        <w:rPr>
          <w:rFonts w:ascii="Times New Roman"/>
          <w:b w:val="false"/>
          <w:i w:val="false"/>
          <w:color w:val="000000"/>
          <w:sz w:val="28"/>
        </w:rPr>
        <w:t>
</w:t>
      </w:r>
      <w:r>
        <w:br/>
      </w:r>
      <w:r>
        <w:rPr>
          <w:rFonts w:ascii="Times New Roman"/>
          <w:b w:val="false"/>
          <w:i w:val="false"/>
          <w:color w:val="000000"/>
          <w:sz w:val="28"/>
        </w:rPr>
        <w:t>
      слова "конкурса инвестиционных программ", "конкурсе инвестиционных программ" заменить соответственно словами "конкурса", "конкурсе";
</w:t>
      </w:r>
      <w:r>
        <w:br/>
      </w:r>
      <w:r>
        <w:rPr>
          <w:rFonts w:ascii="Times New Roman"/>
          <w:b w:val="false"/>
          <w:i w:val="false"/>
          <w:color w:val="000000"/>
          <w:sz w:val="28"/>
        </w:rPr>
        <w:t>
</w:t>
      </w:r>
      <w:r>
        <w:br/>
      </w:r>
      <w:r>
        <w:rPr>
          <w:rFonts w:ascii="Times New Roman"/>
          <w:b w:val="false"/>
          <w:i w:val="false"/>
          <w:color w:val="000000"/>
          <w:sz w:val="28"/>
        </w:rPr>
        <w:t>
      слова "государственный орган по использованию и охране недр", "государственным органом по использованию и охране недр", "Государственного органа по использованию и охране недр", "государственного органа по использованию и охране недр", "Государственный орган по использованию и охране недр", "государственный орган по использованию и охране Недр" заменить соответственно словами "уполномоченный орган по использованию и охране недр", "уполномоченным органом по использованию и охране недр", "Уполномоченного органа по использованию и охране недр", "уполномоченного органа по использованию и охране недр", "Уполномоченный орган по использованию и охране недр";
</w:t>
      </w:r>
      <w:r>
        <w:br/>
      </w:r>
      <w:r>
        <w:rPr>
          <w:rFonts w:ascii="Times New Roman"/>
          <w:b w:val="false"/>
          <w:i w:val="false"/>
          <w:color w:val="000000"/>
          <w:sz w:val="28"/>
        </w:rPr>
        <w:t>
</w:t>
      </w:r>
      <w:r>
        <w:br/>
      </w:r>
      <w:r>
        <w:rPr>
          <w:rFonts w:ascii="Times New Roman"/>
          <w:b w:val="false"/>
          <w:i w:val="false"/>
          <w:color w:val="000000"/>
          <w:sz w:val="28"/>
        </w:rPr>
        <w:t>
      слова "Недрах", "Недрами", "Недр", "Недра", "Недропользователей", "Недропользователю", "Недропользователем", "Недропользователя", "Недропользователь", "Недропользователями", "Операций", "Операции", "Недропользования", "Полезных", "Полезные", "Полезными", "Полезного", "Техногенным", "Техногенных", "Техногенные", "Техногенными", "Минеральное", "Минеральным", "Минерального", "Участки", "Участков", "Участками", "Участке", "Участка", "Участкам", "Участку", "Участках", "Участок", "Модельные", "Модельного", "Контрактом", "Контрактам", "Контрактов", "Контракта", "Контракты", "Контракт", "Контракте", "Контракту", "Компетентном", "Компетентный", "Компетентного", "Компетентным", "Компетентному", "Права", "Право", "Правом", "Разведки", "Разведка", "Разведкой", "Разведку", "Разведке", "Добычи", "Добычу", "Добыча", "Добычей", "Добыче", "Общераспространенных", "Общераспространенными", "Общераспространенные", "Государственное", "Строительство", "Строительства", "Строительству", "Строительстве", "Сервитута", "Сервитут", "Горном", "Переработки", "Рабочей", "Контрактной", "Контрактная", "Контрактную", "Месторождений", "Месторождения", "Месторождению", "Геологическим", "Геологического", "Геологическом", "Подрядчиком", "Подрядчик", "Подрядчика", "Подрядчику", "Коммерческого", "Коммерческим", "Предохранительной", "Загрязнение", "Загрязнения", "Лицензия" изложить со строчной буквы;
</w:t>
      </w:r>
      <w:r>
        <w:br/>
      </w:r>
      <w:r>
        <w:rPr>
          <w:rFonts w:ascii="Times New Roman"/>
          <w:b w:val="false"/>
          <w:i w:val="false"/>
          <w:color w:val="000000"/>
          <w:sz w:val="28"/>
        </w:rPr>
        <w:t>
</w:t>
      </w:r>
      <w:r>
        <w:br/>
      </w:r>
      <w:r>
        <w:rPr>
          <w:rFonts w:ascii="Times New Roman"/>
          <w:b w:val="false"/>
          <w:i w:val="false"/>
          <w:color w:val="000000"/>
          <w:sz w:val="28"/>
        </w:rPr>
        <w:t>
      4) статью 1 изложить в следующей редакции:
</w:t>
      </w:r>
      <w:r>
        <w:br/>
      </w:r>
      <w:r>
        <w:rPr>
          <w:rFonts w:ascii="Times New Roman"/>
          <w:b w:val="false"/>
          <w:i w:val="false"/>
          <w:color w:val="000000"/>
          <w:sz w:val="28"/>
        </w:rPr>
        <w:t>
      "Статья 1. Основные понятия, используемые в настоящем Законе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безопасное недропользование - обеспечение технической, экологической и санитарно-эпидемиологической безопасности при проведении операций по недропользованию;
</w:t>
      </w:r>
      <w:r>
        <w:br/>
      </w:r>
      <w:r>
        <w:rPr>
          <w:rFonts w:ascii="Times New Roman"/>
          <w:b w:val="false"/>
          <w:i w:val="false"/>
          <w:color w:val="000000"/>
          <w:sz w:val="28"/>
        </w:rPr>
        <w:t>
      2) береговая линия - линия берега водного объекта, образующаяся в результате максимального прилива (полной воды). Порядок определения фактического местоположения береговой линии определяется Правительством Республики Казахстан;
</w:t>
      </w:r>
      <w:r>
        <w:br/>
      </w:r>
      <w:r>
        <w:rPr>
          <w:rFonts w:ascii="Times New Roman"/>
          <w:b w:val="false"/>
          <w:i w:val="false"/>
          <w:color w:val="000000"/>
          <w:sz w:val="28"/>
        </w:rPr>
        <w:t>
      3) высокие технологии - новые общепризнанные достижения в технике и технологических процессах, получившие реализацию в виде новой и усовершенствованной продукции и максимально экологически чистой технологии, применяемых с целью интегрирования произведенной на территории Республики Казахстан продукции на мировой рынок;
</w:t>
      </w:r>
      <w:r>
        <w:br/>
      </w:r>
      <w:r>
        <w:rPr>
          <w:rFonts w:ascii="Times New Roman"/>
          <w:b w:val="false"/>
          <w:i w:val="false"/>
          <w:color w:val="000000"/>
          <w:sz w:val="28"/>
        </w:rPr>
        <w:t>
      4) геологический отвод - приложение к контракту на разведку, совмещенную разведку и добычу, являющееся неотъемлемой частью контракта, определяющее схематически и описательно участок недр, на котором недропользователь вправе проводить разведку;
</w:t>
      </w:r>
      <w:r>
        <w:br/>
      </w:r>
      <w:r>
        <w:rPr>
          <w:rFonts w:ascii="Times New Roman"/>
          <w:b w:val="false"/>
          <w:i w:val="false"/>
          <w:color w:val="000000"/>
          <w:sz w:val="28"/>
        </w:rPr>
        <w:t>
      5) годовая программа закупа товаров, работ и услуг - планируемые недропользователем номенклатура и объемы товаров, работ и услуг, в том числе казахстанского происхождения, способы и сроки их приобретения;
</w:t>
      </w:r>
      <w:r>
        <w:br/>
      </w:r>
      <w:r>
        <w:rPr>
          <w:rFonts w:ascii="Times New Roman"/>
          <w:b w:val="false"/>
          <w:i w:val="false"/>
          <w:color w:val="000000"/>
          <w:sz w:val="28"/>
        </w:rPr>
        <w:t>
      6) годовая программа работ - план действий недропользователя на календарный год, включающий объемы и направления развития горных работ по разведке, добыче и финансовые затраты;
</w:t>
      </w:r>
      <w:r>
        <w:br/>
      </w:r>
      <w:r>
        <w:rPr>
          <w:rFonts w:ascii="Times New Roman"/>
          <w:b w:val="false"/>
          <w:i w:val="false"/>
          <w:color w:val="000000"/>
          <w:sz w:val="28"/>
        </w:rPr>
        <w:t>
      7) горный отвод - документ, графически и описательно определяющий участок недр, на котором недропользователь вправе проводить добычу, строительство и (или) эксплуатацию подземных сооружений, не связанных с разведкой и (или) добычей, являющийся неотъемлемой частью контрактов на добычу, совмещенную разведку и добычу, строительство и (или) эксплуатацию подземных сооружений, не связанных с разведкой и (или) добычей, добычу общераспространенных полезных ископаемых либо самостоятельным документом в случае оформления сервитута;
</w:t>
      </w:r>
      <w:r>
        <w:br/>
      </w:r>
      <w:r>
        <w:rPr>
          <w:rFonts w:ascii="Times New Roman"/>
          <w:b w:val="false"/>
          <w:i w:val="false"/>
          <w:color w:val="000000"/>
          <w:sz w:val="28"/>
        </w:rPr>
        <w:t>
      8) государственное геологическое изучение недр - работы (операции), связанные с мониторингом состояния недр, изучением геологического строения участков недр, а также отдельных частей и всей территории Республики Казахстан в целом, определением их перспектив на наличие полезных ископаемых путем проведения поисковых и поисково-оценочных работ, созданием государственных геологических карт, составляющих информационную основу недропользования;
</w:t>
      </w:r>
      <w:r>
        <w:br/>
      </w:r>
      <w:r>
        <w:rPr>
          <w:rFonts w:ascii="Times New Roman"/>
          <w:b w:val="false"/>
          <w:i w:val="false"/>
          <w:color w:val="000000"/>
          <w:sz w:val="28"/>
        </w:rPr>
        <w:t>
      9) добыча - весь комплекс работ (операций), связанный с извлечением полезных ископаемых из недр на поверхность, а также из техногенных минеральных образований, включая временное хранение минерального сырья;
</w:t>
      </w:r>
      <w:r>
        <w:br/>
      </w:r>
      <w:r>
        <w:rPr>
          <w:rFonts w:ascii="Times New Roman"/>
          <w:b w:val="false"/>
          <w:i w:val="false"/>
          <w:color w:val="000000"/>
          <w:sz w:val="28"/>
        </w:rPr>
        <w:t>
      10) добыча общераспространенных полезных ископаемых - любая добыча общераспространенных полезных ископаемых, не относящаяся к добыче общераспространенных полезных ископаемых для собственных нужд;
</w:t>
      </w:r>
      <w:r>
        <w:br/>
      </w:r>
      <w:r>
        <w:rPr>
          <w:rFonts w:ascii="Times New Roman"/>
          <w:b w:val="false"/>
          <w:i w:val="false"/>
          <w:color w:val="000000"/>
          <w:sz w:val="28"/>
        </w:rPr>
        <w:t>
      11) добыча общераспространенных полезных ископаемых и подземных вод для собственных нужд - добыча, осуществляемая на земельном участке, находящемся в собственности либо на праве постоянного или временного землепользования, без намерения последующего совершения сделок в отношении добытых общераспространенных полезных ископаемых либо подземных вод;
</w:t>
      </w:r>
      <w:r>
        <w:br/>
      </w:r>
      <w:r>
        <w:rPr>
          <w:rFonts w:ascii="Times New Roman"/>
          <w:b w:val="false"/>
          <w:i w:val="false"/>
          <w:color w:val="000000"/>
          <w:sz w:val="28"/>
        </w:rPr>
        <w:t>
      12) загрязнение моря - поступление в морскую среду материалов, веществ, энергии, шума, вибраций, а также образование различных типов излучений и полей, приводящих либо способных нанести вред здоровью людей, живым ресурсам моря и морской экосистеме либо создающих помехи или приносящих либо способных нанести убытки физическим или юридическим лицам, осуществляющим законную деятельность в море либо на его побережье;
</w:t>
      </w:r>
      <w:r>
        <w:br/>
      </w:r>
      <w:r>
        <w:rPr>
          <w:rFonts w:ascii="Times New Roman"/>
          <w:b w:val="false"/>
          <w:i w:val="false"/>
          <w:color w:val="000000"/>
          <w:sz w:val="28"/>
        </w:rPr>
        <w:t>
      13) казахстанский производитель - физические и юридические лица Республики Казахстан, производящие товары, выполняющие работы и оказывающие услуги казахстанского происхождения;
</w:t>
      </w:r>
      <w:r>
        <w:br/>
      </w:r>
      <w:r>
        <w:rPr>
          <w:rFonts w:ascii="Times New Roman"/>
          <w:b w:val="false"/>
          <w:i w:val="false"/>
          <w:color w:val="000000"/>
          <w:sz w:val="28"/>
        </w:rPr>
        <w:t>
      14) казахстанское происхождение (товары, работы, услуги казахстанского происхождения) - непосредственное производство (выполнение) на территории Республики Казахстан товаров, работ и услуг;
</w:t>
      </w:r>
      <w:r>
        <w:br/>
      </w:r>
      <w:r>
        <w:rPr>
          <w:rFonts w:ascii="Times New Roman"/>
          <w:b w:val="false"/>
          <w:i w:val="false"/>
          <w:color w:val="000000"/>
          <w:sz w:val="28"/>
        </w:rPr>
        <w:t>
      15) казахстанское содержание - процентное содержание с возможностью перераспределения по годам объемов:
</w:t>
      </w:r>
      <w:r>
        <w:br/>
      </w:r>
      <w:r>
        <w:rPr>
          <w:rFonts w:ascii="Times New Roman"/>
          <w:b w:val="false"/>
          <w:i w:val="false"/>
          <w:color w:val="000000"/>
          <w:sz w:val="28"/>
        </w:rPr>
        <w:t>
      задействованных при исполнении контракта казахстанских кадров с разбивкой по категориям персонала с указанием отдельного процентного содержания по каждой категории в соотношении с иностранным персоналом, количество которого должно снижаться по годам по мере реализации обязательных программ обучения и повышения квалификации казахстанских кадров;
</w:t>
      </w:r>
      <w:r>
        <w:br/>
      </w:r>
      <w:r>
        <w:rPr>
          <w:rFonts w:ascii="Times New Roman"/>
          <w:b w:val="false"/>
          <w:i w:val="false"/>
          <w:color w:val="000000"/>
          <w:sz w:val="28"/>
        </w:rPr>
        <w:t>
      товаров, работ и услуг казахстанского происхождения, приобретаемых как напрямую, так и посредством заключения договоров субподряда;
</w:t>
      </w:r>
      <w:r>
        <w:br/>
      </w:r>
      <w:r>
        <w:rPr>
          <w:rFonts w:ascii="Times New Roman"/>
          <w:b w:val="false"/>
          <w:i w:val="false"/>
          <w:color w:val="000000"/>
          <w:sz w:val="28"/>
        </w:rPr>
        <w:t>
      16) коммерческое обнаружение - обнаружение на контрактной территории одного или нескольких месторождений, экономически пригодных для добычи;
</w:t>
      </w:r>
      <w:r>
        <w:br/>
      </w:r>
      <w:r>
        <w:rPr>
          <w:rFonts w:ascii="Times New Roman"/>
          <w:b w:val="false"/>
          <w:i w:val="false"/>
          <w:color w:val="000000"/>
          <w:sz w:val="28"/>
        </w:rPr>
        <w:t>
      17) компетентный орган - государственный орган, определяемый Правительством Республики Казахстан и действующий от имени Республики Казахстан в осуществлении прав, связанных с заключением и исполнением контрактов;
</w:t>
      </w:r>
      <w:r>
        <w:br/>
      </w:r>
      <w:r>
        <w:rPr>
          <w:rFonts w:ascii="Times New Roman"/>
          <w:b w:val="false"/>
          <w:i w:val="false"/>
          <w:color w:val="000000"/>
          <w:sz w:val="28"/>
        </w:rPr>
        <w:t>
      18) контракт - договор между компетентным органом и физическим или юридическим лицом (лицами) на проведение разведки, добычи, совмещенной разведки и добычи либо строительство и (или) эксплуатацию подземных сооружений, не связанных с разведкой и (или) добычей, составленный в соответствии с законодательными актами Республики Казахстан, действовавшими на момент заключения контракта;
</w:t>
      </w:r>
      <w:r>
        <w:br/>
      </w:r>
      <w:r>
        <w:rPr>
          <w:rFonts w:ascii="Times New Roman"/>
          <w:b w:val="false"/>
          <w:i w:val="false"/>
          <w:color w:val="000000"/>
          <w:sz w:val="28"/>
        </w:rPr>
        <w:t>
      19) контрактная территория - территория, определяемая геологическим либо горным отводом, на которой недропользователь вправе проводить операции по недропользованию, соответствующие контракту;
</w:t>
      </w:r>
      <w:r>
        <w:br/>
      </w:r>
      <w:r>
        <w:rPr>
          <w:rFonts w:ascii="Times New Roman"/>
          <w:b w:val="false"/>
          <w:i w:val="false"/>
          <w:color w:val="000000"/>
          <w:sz w:val="28"/>
        </w:rPr>
        <w:t>
      20) ликвидационный фонд - фонд, формируемый недропользователем для устранения последствий операций по недропользованию в Республике Казахстан;
</w:t>
      </w:r>
      <w:r>
        <w:br/>
      </w:r>
      <w:r>
        <w:rPr>
          <w:rFonts w:ascii="Times New Roman"/>
          <w:b w:val="false"/>
          <w:i w:val="false"/>
          <w:color w:val="000000"/>
          <w:sz w:val="28"/>
        </w:rPr>
        <w:t>
      21) месторождение - часть недр, содержащая природное скопление полезного ископаемого (полезных ископаемых);
</w:t>
      </w:r>
      <w:r>
        <w:br/>
      </w:r>
      <w:r>
        <w:rPr>
          <w:rFonts w:ascii="Times New Roman"/>
          <w:b w:val="false"/>
          <w:i w:val="false"/>
          <w:color w:val="000000"/>
          <w:sz w:val="28"/>
        </w:rPr>
        <w:t>
      22) минеральное сырье - извлеченная на поверхность часть недр (горная порода, рудное сырье и другие), содержащая полезное ископаемое (полезные ископаемые);
</w:t>
      </w:r>
      <w:r>
        <w:br/>
      </w:r>
      <w:r>
        <w:rPr>
          <w:rFonts w:ascii="Times New Roman"/>
          <w:b w:val="false"/>
          <w:i w:val="false"/>
          <w:color w:val="000000"/>
          <w:sz w:val="28"/>
        </w:rPr>
        <w:t>
      23) модельный контракт - типовой контракт, утверждаемый Правительством Республики Казахстан, в котором отражаются особенности отдельных видов контрактов, проведение отдельных операций по недропользованию, и используемый в качестве образца при составлении контрактов;
</w:t>
      </w:r>
      <w:r>
        <w:br/>
      </w:r>
      <w:r>
        <w:rPr>
          <w:rFonts w:ascii="Times New Roman"/>
          <w:b w:val="false"/>
          <w:i w:val="false"/>
          <w:color w:val="000000"/>
          <w:sz w:val="28"/>
        </w:rPr>
        <w:t>
      24) национальная компания по недропользованию (далее - национальная компания) - юридическое лицо со стопроцентным участием государства в его уставном капитале, созданное для осуществления деятельности в определенных сферах недропользования на условиях, установленных законодательством Республики Казахстан;
</w:t>
      </w:r>
      <w:r>
        <w:br/>
      </w:r>
      <w:r>
        <w:rPr>
          <w:rFonts w:ascii="Times New Roman"/>
          <w:b w:val="false"/>
          <w:i w:val="false"/>
          <w:color w:val="000000"/>
          <w:sz w:val="28"/>
        </w:rPr>
        <w:t>
      25) недра - часть земной коры, расположенная ниже почвенного слоя, а при его отсутствии - ниже земной поверхности и дна морей, озер, рек и других водоемов, простирающаяся до глубин, доступных для проведения операций по недропользованию с учетом научно-технического прогресса;
</w:t>
      </w:r>
      <w:r>
        <w:br/>
      </w:r>
      <w:r>
        <w:rPr>
          <w:rFonts w:ascii="Times New Roman"/>
          <w:b w:val="false"/>
          <w:i w:val="false"/>
          <w:color w:val="000000"/>
          <w:sz w:val="28"/>
        </w:rPr>
        <w:t>
      26) недропользователь - физическое или юридическое лицо, обладающее в соответствии с настоящим Законом правом на проведение операций по недропользованию;
</w:t>
      </w:r>
      <w:r>
        <w:br/>
      </w:r>
      <w:r>
        <w:rPr>
          <w:rFonts w:ascii="Times New Roman"/>
          <w:b w:val="false"/>
          <w:i w:val="false"/>
          <w:color w:val="000000"/>
          <w:sz w:val="28"/>
        </w:rPr>
        <w:t>
      27) общераспространенные полезные ископаемые - полезные ископаемые (песок, глина, гравий и другие), используемые в их естественном состоянии или с незначительной обработкой и очисткой для удовлетворения в основном местных хозяйственных нужд;
</w:t>
      </w:r>
      <w:r>
        <w:br/>
      </w:r>
      <w:r>
        <w:rPr>
          <w:rFonts w:ascii="Times New Roman"/>
          <w:b w:val="false"/>
          <w:i w:val="false"/>
          <w:color w:val="000000"/>
          <w:sz w:val="28"/>
        </w:rPr>
        <w:t>
      28) операции по недропользованию - работы, относящиеся к государственному геологическому изучению недр, разведке и добыче, в том числе работы, связанные с разведкой и добычей подземных вод, лечебных грязей, разведкой недр для сброса сточных вод, а также работы по строительству и (или) эксплуатации подземных сооружений, не связанные с разведкой и (или) добычей;
</w:t>
      </w:r>
      <w:r>
        <w:br/>
      </w:r>
      <w:r>
        <w:rPr>
          <w:rFonts w:ascii="Times New Roman"/>
          <w:b w:val="false"/>
          <w:i w:val="false"/>
          <w:color w:val="000000"/>
          <w:sz w:val="28"/>
        </w:rPr>
        <w:t>
      29) охрана недр - система мероприятий, предусмотренных законодательством Республики Казахстан о недрах и недропользовании, направленных на предотвращение загрязнения недр при проведении операций по недропользованию, наиболее полное и комплексное извлечение полезных ископаемых при их добыче, снижение вредного влияния операций по недропользованию на окружающую среду;
</w:t>
      </w:r>
      <w:r>
        <w:br/>
      </w:r>
      <w:r>
        <w:rPr>
          <w:rFonts w:ascii="Times New Roman"/>
          <w:b w:val="false"/>
          <w:i w:val="false"/>
          <w:color w:val="000000"/>
          <w:sz w:val="28"/>
        </w:rPr>
        <w:t>
      30)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существенного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
</w:t>
      </w:r>
      <w:r>
        <w:br/>
      </w:r>
      <w:r>
        <w:rPr>
          <w:rFonts w:ascii="Times New Roman"/>
          <w:b w:val="false"/>
          <w:i w:val="false"/>
          <w:color w:val="000000"/>
          <w:sz w:val="28"/>
        </w:rPr>
        <w:t>
      31) переработка минерального сырья - работы, связанные с извлечением полезного ископаемого (полезных ископаемых) из минерального сырья;
</w:t>
      </w:r>
      <w:r>
        <w:br/>
      </w:r>
      <w:r>
        <w:rPr>
          <w:rFonts w:ascii="Times New Roman"/>
          <w:b w:val="false"/>
          <w:i w:val="false"/>
          <w:color w:val="000000"/>
          <w:sz w:val="28"/>
        </w:rPr>
        <w:t>
      32) подземные воды - полезное ископаемое, находящееся в недрах и используемое в соответствии с настоящим Законом;
</w:t>
      </w:r>
      <w:r>
        <w:br/>
      </w:r>
      <w:r>
        <w:rPr>
          <w:rFonts w:ascii="Times New Roman"/>
          <w:b w:val="false"/>
          <w:i w:val="false"/>
          <w:color w:val="000000"/>
          <w:sz w:val="28"/>
        </w:rPr>
        <w:t>
      33) подрядчик - физическое или юридическое лицо, заключившее с компетентным органом контракт на проведение операций по недропользованию;
</w:t>
      </w:r>
      <w:r>
        <w:br/>
      </w:r>
      <w:r>
        <w:rPr>
          <w:rFonts w:ascii="Times New Roman"/>
          <w:b w:val="false"/>
          <w:i w:val="false"/>
          <w:color w:val="000000"/>
          <w:sz w:val="28"/>
        </w:rPr>
        <w:t>
      34) поисковые работы - стадия геологоразведочных работ с целью выявления и оконтуривания перспективных участков и рудопроявлений полезных ископаемых, оценки прогнозных ресурсов, их предварительной геолого-экономической оценки и обоснования дальнейших геологоразведочных работ;
</w:t>
      </w:r>
      <w:r>
        <w:br/>
      </w:r>
      <w:r>
        <w:rPr>
          <w:rFonts w:ascii="Times New Roman"/>
          <w:b w:val="false"/>
          <w:i w:val="false"/>
          <w:color w:val="000000"/>
          <w:sz w:val="28"/>
        </w:rPr>
        <w:t>
      35) поисково-оценочные работы - стадия геологоразведочных работ с целью определения общих ресурсов выявленного объекта, оценки их промышленного значения и технико-экономического обоснования целесообразности и необходимости вовлечения в разработку;
</w:t>
      </w:r>
      <w:r>
        <w:br/>
      </w:r>
      <w:r>
        <w:rPr>
          <w:rFonts w:ascii="Times New Roman"/>
          <w:b w:val="false"/>
          <w:i w:val="false"/>
          <w:color w:val="000000"/>
          <w:sz w:val="28"/>
        </w:rPr>
        <w:t>
      36) полезное ископаемое - содержащееся в недрах природное минеральное образование в твердом, жидком или газообразном состоянии (в том числе лечебные грязи), пригодное для использования в материальном производстве;
</w:t>
      </w:r>
      <w:r>
        <w:br/>
      </w:r>
      <w:r>
        <w:rPr>
          <w:rFonts w:ascii="Times New Roman"/>
          <w:b w:val="false"/>
          <w:i w:val="false"/>
          <w:color w:val="000000"/>
          <w:sz w:val="28"/>
        </w:rPr>
        <w:t>
      37) положительная практика разработки месторождений - общепринятая международная практика, применяемая при проведении операций по недропользованию, которая является рациональной, безопасной, необходимой и экономически эффективной;
</w:t>
      </w:r>
      <w:r>
        <w:br/>
      </w:r>
      <w:r>
        <w:rPr>
          <w:rFonts w:ascii="Times New Roman"/>
          <w:b w:val="false"/>
          <w:i w:val="false"/>
          <w:color w:val="000000"/>
          <w:sz w:val="28"/>
        </w:rPr>
        <w:t>
      38) право недропользования - право владения и пользования недрами в пределах контрактной территории, предоставленное недропользователю в соответствии с настоящим Законом;
</w:t>
      </w:r>
      <w:r>
        <w:br/>
      </w:r>
      <w:r>
        <w:rPr>
          <w:rFonts w:ascii="Times New Roman"/>
          <w:b w:val="false"/>
          <w:i w:val="false"/>
          <w:color w:val="000000"/>
          <w:sz w:val="28"/>
        </w:rPr>
        <w:t>
      39) предохранительная зона - зона, простирающаяся от береговой линии моря на пять километров в сторону суши на территории Республики Казахстан;
</w:t>
      </w:r>
      <w:r>
        <w:br/>
      </w:r>
      <w:r>
        <w:rPr>
          <w:rFonts w:ascii="Times New Roman"/>
          <w:b w:val="false"/>
          <w:i w:val="false"/>
          <w:color w:val="000000"/>
          <w:sz w:val="28"/>
        </w:rPr>
        <w:t>
      40) работы - осуществление на платной основе деятельности по созданию (производству) товаров, монтажу оборудования, строительству сооружений и иных объектов, необходимых как для непосредственного использования при проведении операций по недропользованию, так и для деятельности, предусмотренной в контракте как сопутствующая;
</w:t>
      </w:r>
      <w:r>
        <w:br/>
      </w:r>
      <w:r>
        <w:rPr>
          <w:rFonts w:ascii="Times New Roman"/>
          <w:b w:val="false"/>
          <w:i w:val="false"/>
          <w:color w:val="000000"/>
          <w:sz w:val="28"/>
        </w:rPr>
        <w:t>
      41) рабочая программа - совокупность планов недропользователя на срок действия контракта в целом, включая мероприятия по реализации условий конкурсных предложений в соответствии с пунктом 5 статьи 41-5 настоящего Закона;
</w:t>
      </w:r>
      <w:r>
        <w:br/>
      </w:r>
      <w:r>
        <w:rPr>
          <w:rFonts w:ascii="Times New Roman"/>
          <w:b w:val="false"/>
          <w:i w:val="false"/>
          <w:color w:val="000000"/>
          <w:sz w:val="28"/>
        </w:rPr>
        <w:t>
      42) разведка - работы (операции), связанные с поиском месторождений полезных ископаемых и их оценкой;
</w:t>
      </w:r>
      <w:r>
        <w:br/>
      </w:r>
      <w:r>
        <w:rPr>
          <w:rFonts w:ascii="Times New Roman"/>
          <w:b w:val="false"/>
          <w:i w:val="false"/>
          <w:color w:val="000000"/>
          <w:sz w:val="28"/>
        </w:rPr>
        <w:t>
      43) рациональное и комплексное использование полезных ископаемых - экономически эффективное освоение всех видов ресурсов недр на основе использования передовых технологий и положительной практики разработки месторождений;
</w:t>
      </w:r>
      <w:r>
        <w:br/>
      </w:r>
      <w:r>
        <w:rPr>
          <w:rFonts w:ascii="Times New Roman"/>
          <w:b w:val="false"/>
          <w:i w:val="false"/>
          <w:color w:val="000000"/>
          <w:sz w:val="28"/>
        </w:rPr>
        <w:t>
      44) сервитут - право физических и юридических лиц на ограниченное целевое пользование частью участка недр, предоставленного другим лицам для проведения разведки, добычи, совмещенной разведки и добычи либо строительства и (или) эксплуатации подземных сооружений, не связанных с разведкой и (или) добычей, в случаях, предусмотренных настоящим Законом;
</w:t>
      </w:r>
      <w:r>
        <w:br/>
      </w:r>
      <w:r>
        <w:rPr>
          <w:rFonts w:ascii="Times New Roman"/>
          <w:b w:val="false"/>
          <w:i w:val="false"/>
          <w:color w:val="000000"/>
          <w:sz w:val="28"/>
        </w:rPr>
        <w:t>
      45) строительство и (или) эксплуатация подземных сооружений, не связанных с разведкой и (или) добычей, - работы по строительству и (или) эксплуатации подземных сооружений для хранения нефти и газа, а также подземные инженерные сооружения для захоронения радиоактивных отходов, вредных веществ и сточных вод;
</w:t>
      </w:r>
      <w:r>
        <w:br/>
      </w:r>
      <w:r>
        <w:rPr>
          <w:rFonts w:ascii="Times New Roman"/>
          <w:b w:val="false"/>
          <w:i w:val="false"/>
          <w:color w:val="000000"/>
          <w:sz w:val="28"/>
        </w:rPr>
        <w:t>
      46) техногенная вода - вода, удаление которой необходимо для ведения технологических процессов при проведении операций по недропользованию, которой недропользователь вправе распоряжаться по своему усмотрению в соответствии с законодательством Республики Казахстан;
</w:t>
      </w:r>
      <w:r>
        <w:br/>
      </w:r>
      <w:r>
        <w:rPr>
          <w:rFonts w:ascii="Times New Roman"/>
          <w:b w:val="false"/>
          <w:i w:val="false"/>
          <w:color w:val="000000"/>
          <w:sz w:val="28"/>
        </w:rPr>
        <w:t>
      47) техногенные минеральные образования - скопление минеральных образований, горных масс, жидкостей и смесей, содержащих полезные компоненты, являющиеся отходами горнодобывающих и обогатительных, металлургических и других видов производств недропользователей;
</w:t>
      </w:r>
      <w:r>
        <w:br/>
      </w:r>
      <w:r>
        <w:rPr>
          <w:rFonts w:ascii="Times New Roman"/>
          <w:b w:val="false"/>
          <w:i w:val="false"/>
          <w:color w:val="000000"/>
          <w:sz w:val="28"/>
        </w:rPr>
        <w:t>
      48) товары - оборудование, готовая продукция и иные материально-технические ценности,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как сопутствующая;
</w:t>
      </w:r>
      <w:r>
        <w:br/>
      </w:r>
      <w:r>
        <w:rPr>
          <w:rFonts w:ascii="Times New Roman"/>
          <w:b w:val="false"/>
          <w:i w:val="false"/>
          <w:color w:val="000000"/>
          <w:sz w:val="28"/>
        </w:rPr>
        <w:t>
      49) уполномоченный орган по использованию и охране недр - государственный орган, осуществляющий государственное регулирование в области использования и охраны недр;
</w:t>
      </w:r>
      <w:r>
        <w:br/>
      </w:r>
      <w:r>
        <w:rPr>
          <w:rFonts w:ascii="Times New Roman"/>
          <w:b w:val="false"/>
          <w:i w:val="false"/>
          <w:color w:val="000000"/>
          <w:sz w:val="28"/>
        </w:rPr>
        <w:t>
      50) услуги - осуществление на платной основе деятельности, необходимой как для непосредственного использования при проведении операций по недропользованию, так и для деятельности, предусмотренной в контракте как сопутствующая, не направленной на создание (производство) товаров или других материальных предметов;
</w:t>
      </w:r>
      <w:r>
        <w:br/>
      </w:r>
      <w:r>
        <w:rPr>
          <w:rFonts w:ascii="Times New Roman"/>
          <w:b w:val="false"/>
          <w:i w:val="false"/>
          <w:color w:val="000000"/>
          <w:sz w:val="28"/>
        </w:rPr>
        <w:t>
      51) участок недр - геометризированная часть недр, выделяемая в замкнутых границах для проведения операций по недропользованию;
</w:t>
      </w:r>
      <w:r>
        <w:br/>
      </w:r>
      <w:r>
        <w:rPr>
          <w:rFonts w:ascii="Times New Roman"/>
          <w:b w:val="false"/>
          <w:i w:val="false"/>
          <w:color w:val="000000"/>
          <w:sz w:val="28"/>
        </w:rPr>
        <w:t>
      52) экологическая безопасность - состояние защищенности жизненно важных интересов и прав личности, общества и государства от угроз, возникающих в результате антропогенных и иных воздействий на окружающую среду.";
</w:t>
      </w:r>
      <w:r>
        <w:br/>
      </w:r>
      <w:r>
        <w:rPr>
          <w:rFonts w:ascii="Times New Roman"/>
          <w:b w:val="false"/>
          <w:i w:val="false"/>
          <w:color w:val="000000"/>
          <w:sz w:val="28"/>
        </w:rPr>
        <w:t>
</w:t>
      </w:r>
      <w:r>
        <w:br/>
      </w:r>
      <w:r>
        <w:rPr>
          <w:rFonts w:ascii="Times New Roman"/>
          <w:b w:val="false"/>
          <w:i w:val="false"/>
          <w:color w:val="000000"/>
          <w:sz w:val="28"/>
        </w:rPr>
        <w:t>
      5) в подпункте 2) статьи 3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6) в пункте 4 статьи 4 слова "настоящим Указом или другими законодательными актами" заменить словами "законодательными актами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7) в статье 5:
</w:t>
      </w:r>
      <w:r>
        <w:br/>
      </w:r>
      <w:r>
        <w:rPr>
          <w:rFonts w:ascii="Times New Roman"/>
          <w:b w:val="false"/>
          <w:i w:val="false"/>
          <w:color w:val="000000"/>
          <w:sz w:val="28"/>
        </w:rPr>
        <w:t>
      заголовок после слов "Полезные ископаемые" дополнить словами ", техногенные минеральные образования, техногенные воды";
</w:t>
      </w:r>
      <w:r>
        <w:br/>
      </w:r>
      <w:r>
        <w:rPr>
          <w:rFonts w:ascii="Times New Roman"/>
          <w:b w:val="false"/>
          <w:i w:val="false"/>
          <w:color w:val="000000"/>
          <w:sz w:val="28"/>
        </w:rPr>
        <w:t>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недра и содержащиеся в них полезные ископаемые являются государственной собственностью.";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Техногенные минеральные образования и техногенные воды являются собственностью недропользователя. При разработке техногенных минеральных образований недропользователь либо третье лицо, приобретшее право собственности на техногенные минеральные образования у недропользователя, обязаны провести государственную экспертизу запасов тех полезных ископаемых, по которым не уплачены налоги при разработке месторождения, и заключить контракт на добычу с компетентным органом.";
</w:t>
      </w:r>
      <w:r>
        <w:br/>
      </w:r>
      <w:r>
        <w:rPr>
          <w:rFonts w:ascii="Times New Roman"/>
          <w:b w:val="false"/>
          <w:i w:val="false"/>
          <w:color w:val="000000"/>
          <w:sz w:val="28"/>
        </w:rPr>
        <w:t>
</w:t>
      </w:r>
      <w:r>
        <w:br/>
      </w:r>
      <w:r>
        <w:rPr>
          <w:rFonts w:ascii="Times New Roman"/>
          <w:b w:val="false"/>
          <w:i w:val="false"/>
          <w:color w:val="000000"/>
          <w:sz w:val="28"/>
        </w:rPr>
        <w:t>
      в пункте 4 слова "(хозяйственного ведения, оперативного управления)" исключить;
</w:t>
      </w:r>
      <w:r>
        <w:br/>
      </w:r>
      <w:r>
        <w:rPr>
          <w:rFonts w:ascii="Times New Roman"/>
          <w:b w:val="false"/>
          <w:i w:val="false"/>
          <w:color w:val="000000"/>
          <w:sz w:val="28"/>
        </w:rPr>
        <w:t>
</w:t>
      </w:r>
      <w:r>
        <w:br/>
      </w:r>
      <w:r>
        <w:rPr>
          <w:rFonts w:ascii="Times New Roman"/>
          <w:b w:val="false"/>
          <w:i w:val="false"/>
          <w:color w:val="000000"/>
          <w:sz w:val="28"/>
        </w:rPr>
        <w:t>
      в пункте 5:
</w:t>
      </w:r>
      <w:r>
        <w:br/>
      </w:r>
      <w:r>
        <w:rPr>
          <w:rFonts w:ascii="Times New Roman"/>
          <w:b w:val="false"/>
          <w:i w:val="false"/>
          <w:color w:val="000000"/>
          <w:sz w:val="28"/>
        </w:rPr>
        <w:t>
      после слова "образования" дополнить словами "и техногенные воды";
</w:t>
      </w:r>
      <w:r>
        <w:br/>
      </w:r>
      <w:r>
        <w:rPr>
          <w:rFonts w:ascii="Times New Roman"/>
          <w:b w:val="false"/>
          <w:i w:val="false"/>
          <w:color w:val="000000"/>
          <w:sz w:val="28"/>
        </w:rPr>
        <w:t>
</w:t>
      </w:r>
      <w:r>
        <w:br/>
      </w:r>
      <w:r>
        <w:rPr>
          <w:rFonts w:ascii="Times New Roman"/>
          <w:b w:val="false"/>
          <w:i w:val="false"/>
          <w:color w:val="000000"/>
          <w:sz w:val="28"/>
        </w:rPr>
        <w:t>
      слова "(хозяйственного ведения, оперативного управления)" исключить;
</w:t>
      </w:r>
      <w:r>
        <w:br/>
      </w:r>
      <w:r>
        <w:rPr>
          <w:rFonts w:ascii="Times New Roman"/>
          <w:b w:val="false"/>
          <w:i w:val="false"/>
          <w:color w:val="000000"/>
          <w:sz w:val="28"/>
        </w:rPr>
        <w:t>
</w:t>
      </w:r>
      <w:r>
        <w:br/>
      </w:r>
      <w:r>
        <w:rPr>
          <w:rFonts w:ascii="Times New Roman"/>
          <w:b w:val="false"/>
          <w:i w:val="false"/>
          <w:color w:val="000000"/>
          <w:sz w:val="28"/>
        </w:rPr>
        <w:t>
      после слова "образованиями" дополнить словами ", техногенными водами";
</w:t>
      </w:r>
      <w:r>
        <w:br/>
      </w:r>
      <w:r>
        <w:rPr>
          <w:rFonts w:ascii="Times New Roman"/>
          <w:b w:val="false"/>
          <w:i w:val="false"/>
          <w:color w:val="000000"/>
          <w:sz w:val="28"/>
        </w:rPr>
        <w:t>
</w:t>
      </w:r>
      <w:r>
        <w:br/>
      </w:r>
      <w:r>
        <w:rPr>
          <w:rFonts w:ascii="Times New Roman"/>
          <w:b w:val="false"/>
          <w:i w:val="false"/>
          <w:color w:val="000000"/>
          <w:sz w:val="28"/>
        </w:rPr>
        <w:t>
      после слова "законодательством"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8) статью 6 изложить в следующей редакции:
</w:t>
      </w:r>
      <w:r>
        <w:br/>
      </w:r>
      <w:r>
        <w:rPr>
          <w:rFonts w:ascii="Times New Roman"/>
          <w:b w:val="false"/>
          <w:i w:val="false"/>
          <w:color w:val="000000"/>
          <w:sz w:val="28"/>
        </w:rPr>
        <w:t>
      "Статья 6. Гласность проведения операций по недропользованию 
</w:t>
      </w:r>
    </w:p>
    <w:p>
      <w:pPr>
        <w:spacing w:after="0"/>
        <w:ind w:left="0"/>
        <w:jc w:val="both"/>
      </w:pPr>
      <w:r>
        <w:rPr>
          <w:rFonts w:ascii="Times New Roman"/>
          <w:b w:val="false"/>
          <w:i w:val="false"/>
          <w:color w:val="000000"/>
          <w:sz w:val="28"/>
        </w:rPr>
        <w:t>
      1. Все заинтересованные лица, в том числе высший представительный орган Республики Казахстан, осуществляющий законодательные функции, и местные представительные органы, имеют право ознакомиться в компетентном органе с:
</w:t>
      </w:r>
      <w:r>
        <w:br/>
      </w:r>
      <w:r>
        <w:rPr>
          <w:rFonts w:ascii="Times New Roman"/>
          <w:b w:val="false"/>
          <w:i w:val="false"/>
          <w:color w:val="000000"/>
          <w:sz w:val="28"/>
        </w:rPr>
        <w:t>
      1) условиями проведения конкурса на предоставление права недропользования и содержанием решения о его результатах;
</w:t>
      </w:r>
      <w:r>
        <w:br/>
      </w:r>
      <w:r>
        <w:rPr>
          <w:rFonts w:ascii="Times New Roman"/>
          <w:b w:val="false"/>
          <w:i w:val="false"/>
          <w:color w:val="000000"/>
          <w:sz w:val="28"/>
        </w:rPr>
        <w:t>
      2) выполнением условий конкурса по заключенным контрактам.
</w:t>
      </w:r>
      <w:r>
        <w:br/>
      </w:r>
      <w:r>
        <w:rPr>
          <w:rFonts w:ascii="Times New Roman"/>
          <w:b w:val="false"/>
          <w:i w:val="false"/>
          <w:color w:val="000000"/>
          <w:sz w:val="28"/>
        </w:rPr>
        <w:t>
      Передача информации, признанной сторонами конфиденциальной, в государственные органы, высший представительный орган Республики Казахстан, осуществляющий законодательные функции, и в местные представительные органы не является нарушением режима конфиденциальности.
</w:t>
      </w:r>
      <w:r>
        <w:br/>
      </w:r>
      <w:r>
        <w:rPr>
          <w:rFonts w:ascii="Times New Roman"/>
          <w:b w:val="false"/>
          <w:i w:val="false"/>
          <w:color w:val="000000"/>
          <w:sz w:val="28"/>
        </w:rPr>
        <w:t>
      2. Все заинтересованные общественные объединения, целью которых является охрана окружающей среды, имеют право на получение полной и достоверной информации, относящейся к воздействию проводимых или планируемых операций по недропользованию на окружающую среду, в порядке, определяемом Правительством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9) в статье 7: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устанавливает правила пользования недрами и их охраны, основываясь на положительной практике разработки месторождений;";
</w:t>
      </w:r>
      <w:r>
        <w:br/>
      </w:r>
      <w:r>
        <w:rPr>
          <w:rFonts w:ascii="Times New Roman"/>
          <w:b w:val="false"/>
          <w:i w:val="false"/>
          <w:color w:val="000000"/>
          <w:sz w:val="28"/>
        </w:rPr>
        <w:t>
</w:t>
      </w:r>
      <w:r>
        <w:br/>
      </w:r>
      <w:r>
        <w:rPr>
          <w:rFonts w:ascii="Times New Roman"/>
          <w:b w:val="false"/>
          <w:i w:val="false"/>
          <w:color w:val="000000"/>
          <w:sz w:val="28"/>
        </w:rPr>
        <w:t>
      в подпункте 3)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утверждает перечень участков недр, подлежащих выставлению на конкурс, в том числе с долевым участием национальной компании;";
</w:t>
      </w:r>
      <w:r>
        <w:br/>
      </w:r>
      <w:r>
        <w:rPr>
          <w:rFonts w:ascii="Times New Roman"/>
          <w:b w:val="false"/>
          <w:i w:val="false"/>
          <w:color w:val="000000"/>
          <w:sz w:val="28"/>
        </w:rPr>
        <w:t>
</w:t>
      </w:r>
      <w:r>
        <w:br/>
      </w:r>
      <w:r>
        <w:rPr>
          <w:rFonts w:ascii="Times New Roman"/>
          <w:b w:val="false"/>
          <w:i w:val="false"/>
          <w:color w:val="000000"/>
          <w:sz w:val="28"/>
        </w:rPr>
        <w:t>
      подпункт 9) исключить;
</w:t>
      </w:r>
      <w:r>
        <w:br/>
      </w:r>
      <w:r>
        <w:rPr>
          <w:rFonts w:ascii="Times New Roman"/>
          <w:b w:val="false"/>
          <w:i w:val="false"/>
          <w:color w:val="000000"/>
          <w:sz w:val="28"/>
        </w:rPr>
        <w:t>
</w:t>
      </w:r>
      <w:r>
        <w:br/>
      </w:r>
      <w:r>
        <w:rPr>
          <w:rFonts w:ascii="Times New Roman"/>
          <w:b w:val="false"/>
          <w:i w:val="false"/>
          <w:color w:val="000000"/>
          <w:sz w:val="28"/>
        </w:rPr>
        <w:t>
      дополнить подпунктами 12) и 13) следующего содержания:
</w:t>
      </w:r>
      <w:r>
        <w:br/>
      </w:r>
      <w:r>
        <w:rPr>
          <w:rFonts w:ascii="Times New Roman"/>
          <w:b w:val="false"/>
          <w:i w:val="false"/>
          <w:color w:val="000000"/>
          <w:sz w:val="28"/>
        </w:rPr>
        <w:t>
      "12) утверждает порядок ведения реестра производимых в Республике Казахстан товаров, работ и услуг, соответствующих государственным и (или) международным стандартам и в обязательном порядке подлежащих приобретению на конкурсной основе для использования при проведении операций по недропользованию или для сопутствующей деятельности, связанной с контрактом;
</w:t>
      </w:r>
      <w:r>
        <w:br/>
      </w:r>
      <w:r>
        <w:rPr>
          <w:rFonts w:ascii="Times New Roman"/>
          <w:b w:val="false"/>
          <w:i w:val="false"/>
          <w:color w:val="000000"/>
          <w:sz w:val="28"/>
        </w:rPr>
        <w:t>
      13) определяет порядок осуществления мониторинга и контроля за соблюдением выполнения условий контрактов.";
</w:t>
      </w:r>
      <w:r>
        <w:br/>
      </w:r>
      <w:r>
        <w:rPr>
          <w:rFonts w:ascii="Times New Roman"/>
          <w:b w:val="false"/>
          <w:i w:val="false"/>
          <w:color w:val="000000"/>
          <w:sz w:val="28"/>
        </w:rPr>
        <w:t>
</w:t>
      </w:r>
      <w:r>
        <w:br/>
      </w:r>
      <w:r>
        <w:rPr>
          <w:rFonts w:ascii="Times New Roman"/>
          <w:b w:val="false"/>
          <w:i w:val="false"/>
          <w:color w:val="000000"/>
          <w:sz w:val="28"/>
        </w:rPr>
        <w:t>
      10) в статье 8:
</w:t>
      </w:r>
      <w:r>
        <w:br/>
      </w:r>
      <w:r>
        <w:rPr>
          <w:rFonts w:ascii="Times New Roman"/>
          <w:b w:val="false"/>
          <w:i w:val="false"/>
          <w:color w:val="000000"/>
          <w:sz w:val="28"/>
        </w:rPr>
        <w:t>
      в пункте 1:
</w:t>
      </w:r>
      <w:r>
        <w:br/>
      </w:r>
      <w:r>
        <w:rPr>
          <w:rFonts w:ascii="Times New Roman"/>
          <w:b w:val="false"/>
          <w:i w:val="false"/>
          <w:color w:val="000000"/>
          <w:sz w:val="28"/>
        </w:rPr>
        <w:t>
      в подпункте 3) слово "согласования" заменить словом "экспертизы";
</w:t>
      </w:r>
      <w:r>
        <w:br/>
      </w:r>
      <w:r>
        <w:rPr>
          <w:rFonts w:ascii="Times New Roman"/>
          <w:b w:val="false"/>
          <w:i w:val="false"/>
          <w:color w:val="000000"/>
          <w:sz w:val="28"/>
        </w:rPr>
        <w:t>
</w:t>
      </w:r>
      <w:r>
        <w:br/>
      </w:r>
      <w:r>
        <w:rPr>
          <w:rFonts w:ascii="Times New Roman"/>
          <w:b w:val="false"/>
          <w:i w:val="false"/>
          <w:color w:val="000000"/>
          <w:sz w:val="28"/>
        </w:rPr>
        <w:t>
      подпункты 4), 5) и 6) изложить в следующей редакции:
</w:t>
      </w:r>
      <w:r>
        <w:br/>
      </w:r>
      <w:r>
        <w:rPr>
          <w:rFonts w:ascii="Times New Roman"/>
          <w:b w:val="false"/>
          <w:i w:val="false"/>
          <w:color w:val="000000"/>
          <w:sz w:val="28"/>
        </w:rPr>
        <w:t>
      "4) заключение и регистрация контракта, за исключением контракта на разведку, добычу или совмещенную разведку и добычу общераспространенных полезных ископаемых;
</w:t>
      </w:r>
      <w:r>
        <w:br/>
      </w:r>
      <w:r>
        <w:rPr>
          <w:rFonts w:ascii="Times New Roman"/>
          <w:b w:val="false"/>
          <w:i w:val="false"/>
          <w:color w:val="000000"/>
          <w:sz w:val="28"/>
        </w:rPr>
        <w:t>
      5) мониторинг и контроль за соблюдением выполнения условий контрактов.
</w:t>
      </w:r>
      <w:r>
        <w:br/>
      </w:r>
      <w:r>
        <w:rPr>
          <w:rFonts w:ascii="Times New Roman"/>
          <w:b w:val="false"/>
          <w:i w:val="false"/>
          <w:color w:val="000000"/>
          <w:sz w:val="28"/>
        </w:rPr>
        <w:t>
      Структура, содержание и порядок осуществления мониторинга и контроля за соблюдением выполнения условий контрактов устанавливаются Правительством Республики Казахстан;
</w:t>
      </w:r>
      <w:r>
        <w:br/>
      </w:r>
      <w:r>
        <w:rPr>
          <w:rFonts w:ascii="Times New Roman"/>
          <w:b w:val="false"/>
          <w:i w:val="false"/>
          <w:color w:val="000000"/>
          <w:sz w:val="28"/>
        </w:rPr>
        <w:t>
      6) выдача разрешения на передачу права недропользования, а также регистрация сделки по передаче права недропользования в залог в соответствии со статьей 14 настоящего Закона;";
</w:t>
      </w:r>
      <w:r>
        <w:br/>
      </w:r>
      <w:r>
        <w:rPr>
          <w:rFonts w:ascii="Times New Roman"/>
          <w:b w:val="false"/>
          <w:i w:val="false"/>
          <w:color w:val="000000"/>
          <w:sz w:val="28"/>
        </w:rPr>
        <w:t>
</w:t>
      </w:r>
      <w:r>
        <w:br/>
      </w:r>
      <w:r>
        <w:rPr>
          <w:rFonts w:ascii="Times New Roman"/>
          <w:b w:val="false"/>
          <w:i w:val="false"/>
          <w:color w:val="000000"/>
          <w:sz w:val="28"/>
        </w:rPr>
        <w:t>
      дополнить подпунктом 9) следующего содержания:
</w:t>
      </w:r>
      <w:r>
        <w:br/>
      </w:r>
      <w:r>
        <w:rPr>
          <w:rFonts w:ascii="Times New Roman"/>
          <w:b w:val="false"/>
          <w:i w:val="false"/>
          <w:color w:val="000000"/>
          <w:sz w:val="28"/>
        </w:rPr>
        <w:t>
      "9) совместно с заинтересованными государственными органами готовит для включения в условия конкурса на право недропользования предложения участникам конкурса по развитию и использованию при проведении операций по недропользованию и в сопутствующей деятельности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r>
        <w:br/>
      </w:r>
      <w:r>
        <w:rPr>
          <w:rFonts w:ascii="Times New Roman"/>
          <w:b w:val="false"/>
          <w:i w:val="false"/>
          <w:color w:val="000000"/>
          <w:sz w:val="28"/>
        </w:rPr>
        <w:t>
</w:t>
      </w:r>
      <w:r>
        <w:br/>
      </w:r>
      <w:r>
        <w:rPr>
          <w:rFonts w:ascii="Times New Roman"/>
          <w:b w:val="false"/>
          <w:i w:val="false"/>
          <w:color w:val="000000"/>
          <w:sz w:val="28"/>
        </w:rPr>
        <w:t>
      подпункт 2) пункта 2 изложить в следующей редакции:
</w:t>
      </w:r>
      <w:r>
        <w:br/>
      </w:r>
      <w:r>
        <w:rPr>
          <w:rFonts w:ascii="Times New Roman"/>
          <w:b w:val="false"/>
          <w:i w:val="false"/>
          <w:color w:val="000000"/>
          <w:sz w:val="28"/>
        </w:rPr>
        <w:t>
      "2) проводить конкурс и заключать контракты на проведение операций по добыче только после государственной экспертизы запасов месторождений и подтверждения наличия запасов промышленных категорий;";
</w:t>
      </w:r>
      <w:r>
        <w:br/>
      </w:r>
      <w:r>
        <w:rPr>
          <w:rFonts w:ascii="Times New Roman"/>
          <w:b w:val="false"/>
          <w:i w:val="false"/>
          <w:color w:val="000000"/>
          <w:sz w:val="28"/>
        </w:rPr>
        <w:t>
</w:t>
      </w:r>
      <w:r>
        <w:br/>
      </w:r>
      <w:r>
        <w:rPr>
          <w:rFonts w:ascii="Times New Roman"/>
          <w:b w:val="false"/>
          <w:i w:val="false"/>
          <w:color w:val="000000"/>
          <w:sz w:val="28"/>
        </w:rPr>
        <w:t>
      11) дополнить статьей 8-1 следующего содержания:
</w:t>
      </w:r>
      <w:r>
        <w:br/>
      </w:r>
      <w:r>
        <w:rPr>
          <w:rFonts w:ascii="Times New Roman"/>
          <w:b w:val="false"/>
          <w:i w:val="false"/>
          <w:color w:val="000000"/>
          <w:sz w:val="28"/>
        </w:rPr>
        <w:t>
      "Статья 8-1. Компетенция иных уполномоченных органов в
</w:t>
      </w:r>
      <w:r>
        <w:br/>
      </w:r>
      <w:r>
        <w:rPr>
          <w:rFonts w:ascii="Times New Roman"/>
          <w:b w:val="false"/>
          <w:i w:val="false"/>
          <w:color w:val="000000"/>
          <w:sz w:val="28"/>
        </w:rPr>
        <w:t>
                   области недропользования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Уполномоченный орган в области государственного регулирования торговой и индустриальной политики:
</w:t>
      </w:r>
      <w:r>
        <w:br/>
      </w:r>
      <w:r>
        <w:rPr>
          <w:rFonts w:ascii="Times New Roman"/>
          <w:b w:val="false"/>
          <w:i w:val="false"/>
          <w:color w:val="000000"/>
          <w:sz w:val="28"/>
        </w:rPr>
        <w:t>
      1) формирует и ведет государственный реестр казахстанских производителей и товаров, работ и услуг казахстанского происхождения, соответствующих государственным и (или) международным стандартам и в обязательном порядке приобретаемых на конкурсной основе в соответствии с подпунктами 7) и 8) пункта 1 статьи 63 настоящего Закона;
</w:t>
      </w:r>
      <w:r>
        <w:br/>
      </w:r>
      <w:r>
        <w:rPr>
          <w:rFonts w:ascii="Times New Roman"/>
          <w:b w:val="false"/>
          <w:i w:val="false"/>
          <w:color w:val="000000"/>
          <w:sz w:val="28"/>
        </w:rPr>
        <w:t>
      2) осуществляет методическое руководство деятельностью областных исполнительных органов по формированию регистра данных по организациям, зарегистрированным в области, производящим товары, работы, услуги, соответствующие государственным и (или) международным стандартам;
</w:t>
      </w:r>
      <w:r>
        <w:br/>
      </w:r>
      <w:r>
        <w:rPr>
          <w:rFonts w:ascii="Times New Roman"/>
          <w:b w:val="false"/>
          <w:i w:val="false"/>
          <w:color w:val="000000"/>
          <w:sz w:val="28"/>
        </w:rPr>
        <w:t>
      3) разрабатывает и утверждает совместно с компетентным органом методику расчета казахстанского содержания в отношении товаров, работ и услуг в контрактах на недропользование;
</w:t>
      </w:r>
      <w:r>
        <w:br/>
      </w:r>
      <w:r>
        <w:rPr>
          <w:rFonts w:ascii="Times New Roman"/>
          <w:b w:val="false"/>
          <w:i w:val="false"/>
          <w:color w:val="000000"/>
          <w:sz w:val="28"/>
        </w:rPr>
        <w:t>
      4) принимает участие в осуществлении мониторинга исполнения контрактных обязательств недропользователями в части казахстанского содержания в отношении приобретения товаров, работ и услуг;
</w:t>
      </w:r>
      <w:r>
        <w:br/>
      </w:r>
      <w:r>
        <w:rPr>
          <w:rFonts w:ascii="Times New Roman"/>
          <w:b w:val="false"/>
          <w:i w:val="false"/>
          <w:color w:val="000000"/>
          <w:sz w:val="28"/>
        </w:rPr>
        <w:t>
      5) утверждает перечень приоритетных высокотехнологичных производств, развиваемых в Республике Казахстан.
</w:t>
      </w:r>
      <w:r>
        <w:br/>
      </w:r>
      <w:r>
        <w:rPr>
          <w:rFonts w:ascii="Times New Roman"/>
          <w:b w:val="false"/>
          <w:i w:val="false"/>
          <w:color w:val="000000"/>
          <w:sz w:val="28"/>
        </w:rPr>
        <w:t>
      2. Уполномоченный орган, координирующий реализацию государственной политики в сфере занятости населения:
</w:t>
      </w:r>
      <w:r>
        <w:br/>
      </w:r>
      <w:r>
        <w:rPr>
          <w:rFonts w:ascii="Times New Roman"/>
          <w:b w:val="false"/>
          <w:i w:val="false"/>
          <w:color w:val="000000"/>
          <w:sz w:val="28"/>
        </w:rPr>
        <w:t>
      1) разрабатывает и утверждает совместно с компетентным органом методику расчета казахстанского содержания в отношении казахстанских кадров;
</w:t>
      </w:r>
      <w:r>
        <w:br/>
      </w:r>
      <w:r>
        <w:rPr>
          <w:rFonts w:ascii="Times New Roman"/>
          <w:b w:val="false"/>
          <w:i w:val="false"/>
          <w:color w:val="000000"/>
          <w:sz w:val="28"/>
        </w:rPr>
        <w:t>
      2) проводит экспертизу проектов контрактов по казахстанскому содержанию в части привлечения казахстанских кадров;
</w:t>
      </w:r>
      <w:r>
        <w:br/>
      </w:r>
      <w:r>
        <w:rPr>
          <w:rFonts w:ascii="Times New Roman"/>
          <w:b w:val="false"/>
          <w:i w:val="false"/>
          <w:color w:val="000000"/>
          <w:sz w:val="28"/>
        </w:rPr>
        <w:t>
      3) принимает участие в осуществлении мониторинга исполнения недропользователями контрактных обязательств по казахстанскому содержанию в части привлечения казахстанских кадров.";
</w:t>
      </w:r>
      <w:r>
        <w:br/>
      </w:r>
      <w:r>
        <w:rPr>
          <w:rFonts w:ascii="Times New Roman"/>
          <w:b w:val="false"/>
          <w:i w:val="false"/>
          <w:color w:val="000000"/>
          <w:sz w:val="28"/>
        </w:rPr>
        <w:t>
</w:t>
      </w:r>
      <w:r>
        <w:br/>
      </w:r>
      <w:r>
        <w:rPr>
          <w:rFonts w:ascii="Times New Roman"/>
          <w:b w:val="false"/>
          <w:i w:val="false"/>
          <w:color w:val="000000"/>
          <w:sz w:val="28"/>
        </w:rPr>
        <w:t>
      12) в статье 9:
</w:t>
      </w:r>
      <w:r>
        <w:br/>
      </w:r>
      <w:r>
        <w:rPr>
          <w:rFonts w:ascii="Times New Roman"/>
          <w:b w:val="false"/>
          <w:i w:val="false"/>
          <w:color w:val="000000"/>
          <w:sz w:val="28"/>
        </w:rPr>
        <w:t>
      дополнить подпунктами 3-1), 3-2) и 3-3) следующего содержания:
</w:t>
      </w:r>
      <w:r>
        <w:br/>
      </w:r>
      <w:r>
        <w:rPr>
          <w:rFonts w:ascii="Times New Roman"/>
          <w:b w:val="false"/>
          <w:i w:val="false"/>
          <w:color w:val="000000"/>
          <w:sz w:val="28"/>
        </w:rPr>
        <w:t>
      "3-1) принимают участие в осуществлении мониторинга исполнения контрактных обязательств недропользователями в части казахстанского содержания и социального развития территорий;
</w:t>
      </w:r>
      <w:r>
        <w:br/>
      </w:r>
      <w:r>
        <w:rPr>
          <w:rFonts w:ascii="Times New Roman"/>
          <w:b w:val="false"/>
          <w:i w:val="false"/>
          <w:color w:val="000000"/>
          <w:sz w:val="28"/>
        </w:rPr>
        <w:t>
      3-2) выдают разрешения недропользователям на привлечение иностранной рабочей силы в порядке, установленном законодательством Республики Казахстан;
</w:t>
      </w:r>
      <w:r>
        <w:br/>
      </w:r>
      <w:r>
        <w:rPr>
          <w:rFonts w:ascii="Times New Roman"/>
          <w:b w:val="false"/>
          <w:i w:val="false"/>
          <w:color w:val="000000"/>
          <w:sz w:val="28"/>
        </w:rPr>
        <w:t>
      3-3) осуществляют формирование регистра данных по организациям, зарегистрированным в области, производящим товары, работы и услуги, соответствующие государственным и (или) международным стандартам и подлежащие включению в государственный реестр казахстанских производителей и товаров, работ и услуг казахстанского происхождения для приобретения на конкурсной основе при проведении операций по недропользованию или для сопутствующей деятельности, связанной с контрактом;";
</w:t>
      </w:r>
      <w:r>
        <w:br/>
      </w:r>
      <w:r>
        <w:rPr>
          <w:rFonts w:ascii="Times New Roman"/>
          <w:b w:val="false"/>
          <w:i w:val="false"/>
          <w:color w:val="000000"/>
          <w:sz w:val="28"/>
        </w:rPr>
        <w:t>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заключают, регистрируют и исполняют контракты на разведку, добычу и на совмещенную разведку и добычу общераспространенных полезных ископаемых;";
</w:t>
      </w:r>
      <w:r>
        <w:br/>
      </w:r>
      <w:r>
        <w:rPr>
          <w:rFonts w:ascii="Times New Roman"/>
          <w:b w:val="false"/>
          <w:i w:val="false"/>
          <w:color w:val="000000"/>
          <w:sz w:val="28"/>
        </w:rPr>
        <w:t>
</w:t>
      </w:r>
      <w:r>
        <w:br/>
      </w:r>
      <w:r>
        <w:rPr>
          <w:rFonts w:ascii="Times New Roman"/>
          <w:b w:val="false"/>
          <w:i w:val="false"/>
          <w:color w:val="000000"/>
          <w:sz w:val="28"/>
        </w:rPr>
        <w:t>
      13) в статье 10: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10. Право недропользования";
</w:t>
      </w:r>
      <w:r>
        <w:br/>
      </w:r>
      <w:r>
        <w:rPr>
          <w:rFonts w:ascii="Times New Roman"/>
          <w:b w:val="false"/>
          <w:i w:val="false"/>
          <w:color w:val="000000"/>
          <w:sz w:val="28"/>
        </w:rPr>
        <w:t>
</w:t>
      </w:r>
      <w:r>
        <w:br/>
      </w:r>
      <w:r>
        <w:rPr>
          <w:rFonts w:ascii="Times New Roman"/>
          <w:b w:val="false"/>
          <w:i w:val="false"/>
          <w:color w:val="000000"/>
          <w:sz w:val="28"/>
        </w:rPr>
        <w:t>
      в пункте 1:
</w:t>
      </w:r>
      <w:r>
        <w:br/>
      </w:r>
      <w:r>
        <w:rPr>
          <w:rFonts w:ascii="Times New Roman"/>
          <w:b w:val="false"/>
          <w:i w:val="false"/>
          <w:color w:val="000000"/>
          <w:sz w:val="28"/>
        </w:rPr>
        <w:t>
      дополнить подпунктом 3-1) следующего содержания:
</w:t>
      </w:r>
      <w:r>
        <w:br/>
      </w:r>
      <w:r>
        <w:rPr>
          <w:rFonts w:ascii="Times New Roman"/>
          <w:b w:val="false"/>
          <w:i w:val="false"/>
          <w:color w:val="000000"/>
          <w:sz w:val="28"/>
        </w:rPr>
        <w:t>
      "3-1) совмещенная разведка и добыча;";
</w:t>
      </w:r>
      <w:r>
        <w:br/>
      </w:r>
      <w:r>
        <w:rPr>
          <w:rFonts w:ascii="Times New Roman"/>
          <w:b w:val="false"/>
          <w:i w:val="false"/>
          <w:color w:val="000000"/>
          <w:sz w:val="28"/>
        </w:rPr>
        <w:t>
</w:t>
      </w:r>
      <w:r>
        <w:br/>
      </w:r>
      <w:r>
        <w:rPr>
          <w:rFonts w:ascii="Times New Roman"/>
          <w:b w:val="false"/>
          <w:i w:val="false"/>
          <w:color w:val="000000"/>
          <w:sz w:val="28"/>
        </w:rPr>
        <w:t>
      подпункт 4) после слов "Строительство и" дополнить словом "(или)";
</w:t>
      </w:r>
      <w:r>
        <w:br/>
      </w:r>
      <w:r>
        <w:rPr>
          <w:rFonts w:ascii="Times New Roman"/>
          <w:b w:val="false"/>
          <w:i w:val="false"/>
          <w:color w:val="000000"/>
          <w:sz w:val="28"/>
        </w:rPr>
        <w:t>
</w:t>
      </w:r>
      <w:r>
        <w:br/>
      </w:r>
      <w:r>
        <w:rPr>
          <w:rFonts w:ascii="Times New Roman"/>
          <w:b w:val="false"/>
          <w:i w:val="false"/>
          <w:color w:val="000000"/>
          <w:sz w:val="28"/>
        </w:rPr>
        <w:t>
      в пункте 3 слова "или постоянного" заменить словами "или временного";
</w:t>
      </w:r>
      <w:r>
        <w:br/>
      </w:r>
      <w:r>
        <w:rPr>
          <w:rFonts w:ascii="Times New Roman"/>
          <w:b w:val="false"/>
          <w:i w:val="false"/>
          <w:color w:val="000000"/>
          <w:sz w:val="28"/>
        </w:rPr>
        <w:t>
</w:t>
      </w:r>
      <w:r>
        <w:br/>
      </w:r>
      <w:r>
        <w:rPr>
          <w:rFonts w:ascii="Times New Roman"/>
          <w:b w:val="false"/>
          <w:i w:val="false"/>
          <w:color w:val="000000"/>
          <w:sz w:val="28"/>
        </w:rPr>
        <w:t>
      14) в статье 11-2:
</w:t>
      </w:r>
      <w:r>
        <w:br/>
      </w:r>
      <w:r>
        <w:rPr>
          <w:rFonts w:ascii="Times New Roman"/>
          <w:b w:val="false"/>
          <w:i w:val="false"/>
          <w:color w:val="000000"/>
          <w:sz w:val="28"/>
        </w:rPr>
        <w:t>
      в пункте 1:
</w:t>
      </w:r>
      <w:r>
        <w:br/>
      </w:r>
      <w:r>
        <w:rPr>
          <w:rFonts w:ascii="Times New Roman"/>
          <w:b w:val="false"/>
          <w:i w:val="false"/>
          <w:color w:val="000000"/>
          <w:sz w:val="28"/>
        </w:rPr>
        <w:t>
      после слова "Сервитут" дополнить словами "на участок недр";
</w:t>
      </w:r>
      <w:r>
        <w:br/>
      </w:r>
      <w:r>
        <w:rPr>
          <w:rFonts w:ascii="Times New Roman"/>
          <w:b w:val="false"/>
          <w:i w:val="false"/>
          <w:color w:val="000000"/>
          <w:sz w:val="28"/>
        </w:rPr>
        <w:t>
</w:t>
      </w:r>
      <w:r>
        <w:br/>
      </w:r>
      <w:r>
        <w:rPr>
          <w:rFonts w:ascii="Times New Roman"/>
          <w:b w:val="false"/>
          <w:i w:val="false"/>
          <w:color w:val="000000"/>
          <w:sz w:val="28"/>
        </w:rPr>
        <w:t>
      слово "приводит" заменить словами "может привести";
</w:t>
      </w:r>
      <w:r>
        <w:br/>
      </w:r>
      <w:r>
        <w:rPr>
          <w:rFonts w:ascii="Times New Roman"/>
          <w:b w:val="false"/>
          <w:i w:val="false"/>
          <w:color w:val="000000"/>
          <w:sz w:val="28"/>
        </w:rPr>
        <w:t>
</w:t>
      </w:r>
      <w:r>
        <w:br/>
      </w:r>
      <w:r>
        <w:rPr>
          <w:rFonts w:ascii="Times New Roman"/>
          <w:b w:val="false"/>
          <w:i w:val="false"/>
          <w:color w:val="000000"/>
          <w:sz w:val="28"/>
        </w:rPr>
        <w:t>
      дополнить пунктами 2-1 и 2-2 следующего содержания:
</w:t>
      </w:r>
      <w:r>
        <w:br/>
      </w:r>
      <w:r>
        <w:rPr>
          <w:rFonts w:ascii="Times New Roman"/>
          <w:b w:val="false"/>
          <w:i w:val="false"/>
          <w:color w:val="000000"/>
          <w:sz w:val="28"/>
        </w:rPr>
        <w:t>
      "2-1. Для получения сервитута лицо, заинтересованное в получении сервитута (претендент на получение сервитута), обязано достигнуть соглашения о возможности установления сервитута с недропользователем, на участок недр которого должен быть установлен сервитут, и заключить договор об установлении сервитута.
</w:t>
      </w:r>
      <w:r>
        <w:br/>
      </w:r>
      <w:r>
        <w:rPr>
          <w:rFonts w:ascii="Times New Roman"/>
          <w:b w:val="false"/>
          <w:i w:val="false"/>
          <w:color w:val="000000"/>
          <w:sz w:val="28"/>
        </w:rPr>
        <w:t>
      2-2. При недостижении соглашения между претендентом на получение сервитута и недропользователем о возможности установления сервитута или условиях договора об установлении сервитута заинтересованное лицо вправе обратиться в суд.";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Предоставление сервитута осуществляется на основании решения компетентного органа.";
</w:t>
      </w:r>
      <w:r>
        <w:br/>
      </w:r>
      <w:r>
        <w:rPr>
          <w:rFonts w:ascii="Times New Roman"/>
          <w:b w:val="false"/>
          <w:i w:val="false"/>
          <w:color w:val="000000"/>
          <w:sz w:val="28"/>
        </w:rPr>
        <w:t>
</w:t>
      </w:r>
      <w:r>
        <w:br/>
      </w:r>
      <w:r>
        <w:rPr>
          <w:rFonts w:ascii="Times New Roman"/>
          <w:b w:val="false"/>
          <w:i w:val="false"/>
          <w:color w:val="000000"/>
          <w:sz w:val="28"/>
        </w:rPr>
        <w:t>
      дополнить пунктами 3-1, 3-2, 3-3 и 3-4 следующего содержания:
</w:t>
      </w:r>
      <w:r>
        <w:br/>
      </w:r>
      <w:r>
        <w:rPr>
          <w:rFonts w:ascii="Times New Roman"/>
          <w:b w:val="false"/>
          <w:i w:val="false"/>
          <w:color w:val="000000"/>
          <w:sz w:val="28"/>
        </w:rPr>
        <w:t>
      "3-1. Сервитут подлежит регистрации в компетентном органе.
</w:t>
      </w:r>
      <w:r>
        <w:br/>
      </w:r>
      <w:r>
        <w:rPr>
          <w:rFonts w:ascii="Times New Roman"/>
          <w:b w:val="false"/>
          <w:i w:val="false"/>
          <w:color w:val="000000"/>
          <w:sz w:val="28"/>
        </w:rPr>
        <w:t>
      3-2. При установлении сервитута на участок недр правообладатель сервитута обязан возместить недропользователю убытки, связанные с сервитутом, если иное не предусмотрено договором об условиях сервитута или законами Республики Казахстан.
</w:t>
      </w:r>
      <w:r>
        <w:br/>
      </w:r>
      <w:r>
        <w:rPr>
          <w:rFonts w:ascii="Times New Roman"/>
          <w:b w:val="false"/>
          <w:i w:val="false"/>
          <w:color w:val="000000"/>
          <w:sz w:val="28"/>
        </w:rPr>
        <w:t>
      3-3. Договором об условиях сервитута может быть предусмотрена плата за сервитут, уплачиваемая правообладателем сервитута недропользователю.
</w:t>
      </w:r>
      <w:r>
        <w:br/>
      </w:r>
      <w:r>
        <w:rPr>
          <w:rFonts w:ascii="Times New Roman"/>
          <w:b w:val="false"/>
          <w:i w:val="false"/>
          <w:color w:val="000000"/>
          <w:sz w:val="28"/>
        </w:rPr>
        <w:t>
      3-4. Сервитут прекращается по истечении срока либо при прекращении оснований, по которым он был предоставлен.";
</w:t>
      </w:r>
      <w:r>
        <w:br/>
      </w:r>
      <w:r>
        <w:rPr>
          <w:rFonts w:ascii="Times New Roman"/>
          <w:b w:val="false"/>
          <w:i w:val="false"/>
          <w:color w:val="000000"/>
          <w:sz w:val="28"/>
        </w:rPr>
        <w:t>
</w:t>
      </w:r>
      <w:r>
        <w:br/>
      </w:r>
      <w:r>
        <w:rPr>
          <w:rFonts w:ascii="Times New Roman"/>
          <w:b w:val="false"/>
          <w:i w:val="false"/>
          <w:color w:val="000000"/>
          <w:sz w:val="28"/>
        </w:rPr>
        <w:t>
      пункт 4 дополнить предложением следующего содержания:
</w:t>
      </w:r>
      <w:r>
        <w:br/>
      </w:r>
      <w:r>
        <w:rPr>
          <w:rFonts w:ascii="Times New Roman"/>
          <w:b w:val="false"/>
          <w:i w:val="false"/>
          <w:color w:val="000000"/>
          <w:sz w:val="28"/>
        </w:rPr>
        <w:t>
      "Сервитут сохраняется в случае передачи права недропользования и перехода права недропользования в порядке универсального правопреемства в отношении участка недр, обремененного сервитутом, к другому лицу.";
</w:t>
      </w:r>
      <w:r>
        <w:br/>
      </w:r>
      <w:r>
        <w:rPr>
          <w:rFonts w:ascii="Times New Roman"/>
          <w:b w:val="false"/>
          <w:i w:val="false"/>
          <w:color w:val="000000"/>
          <w:sz w:val="28"/>
        </w:rPr>
        <w:t>
</w:t>
      </w:r>
      <w:r>
        <w:br/>
      </w:r>
      <w:r>
        <w:rPr>
          <w:rFonts w:ascii="Times New Roman"/>
          <w:b w:val="false"/>
          <w:i w:val="false"/>
          <w:color w:val="000000"/>
          <w:sz w:val="28"/>
        </w:rPr>
        <w:t>
      15) в статье 13:
</w:t>
      </w:r>
      <w:r>
        <w:br/>
      </w:r>
      <w:r>
        <w:rPr>
          <w:rFonts w:ascii="Times New Roman"/>
          <w:b w:val="false"/>
          <w:i w:val="false"/>
          <w:color w:val="000000"/>
          <w:sz w:val="28"/>
        </w:rPr>
        <w:t>
      в пункте 1 слова ", а также на Строительство и (или) эксплуатацию подземных сооружений, не связанных с Разведкой и (или) Добычей," исключить;
</w:t>
      </w:r>
      <w:r>
        <w:br/>
      </w:r>
      <w:r>
        <w:rPr>
          <w:rFonts w:ascii="Times New Roman"/>
          <w:b w:val="false"/>
          <w:i w:val="false"/>
          <w:color w:val="000000"/>
          <w:sz w:val="28"/>
        </w:rPr>
        <w:t>
</w:t>
      </w:r>
      <w:r>
        <w:br/>
      </w:r>
      <w:r>
        <w:rPr>
          <w:rFonts w:ascii="Times New Roman"/>
          <w:b w:val="false"/>
          <w:i w:val="false"/>
          <w:color w:val="000000"/>
          <w:sz w:val="28"/>
        </w:rPr>
        <w:t>
      дополнить пунктами 1-1, 1-2, 1-3 и 1-4 следующего содержания:
</w:t>
      </w:r>
      <w:r>
        <w:br/>
      </w:r>
      <w:r>
        <w:rPr>
          <w:rFonts w:ascii="Times New Roman"/>
          <w:b w:val="false"/>
          <w:i w:val="false"/>
          <w:color w:val="000000"/>
          <w:sz w:val="28"/>
        </w:rPr>
        <w:t>
      "1-1. Контракт на проведение операций по разведке, добыче или совмещенной разведке и добыче заключается на основе результатов проведения конкурса.
</w:t>
      </w:r>
      <w:r>
        <w:br/>
      </w:r>
      <w:r>
        <w:rPr>
          <w:rFonts w:ascii="Times New Roman"/>
          <w:b w:val="false"/>
          <w:i w:val="false"/>
          <w:color w:val="000000"/>
          <w:sz w:val="28"/>
        </w:rPr>
        <w:t>
      Без проведения конкурса на основе прямых переговоров заключаются контракты:
</w:t>
      </w:r>
      <w:r>
        <w:br/>
      </w:r>
      <w:r>
        <w:rPr>
          <w:rFonts w:ascii="Times New Roman"/>
          <w:b w:val="false"/>
          <w:i w:val="false"/>
          <w:color w:val="000000"/>
          <w:sz w:val="28"/>
        </w:rPr>
        <w:t>
      1) на проведение операций по добыче с лицом, имеющим исключительное право на получение права недропользования на добычу в связи с коммерческим обнаружением на основании контракта на разведку;
</w:t>
      </w:r>
      <w:r>
        <w:br/>
      </w:r>
      <w:r>
        <w:rPr>
          <w:rFonts w:ascii="Times New Roman"/>
          <w:b w:val="false"/>
          <w:i w:val="false"/>
          <w:color w:val="000000"/>
          <w:sz w:val="28"/>
        </w:rPr>
        <w:t>
      2) на проведение операций по строительству и (или) эксплуатации подземных сооружений, не связанных с разведкой и (или) добычей;
</w:t>
      </w:r>
      <w:r>
        <w:br/>
      </w:r>
      <w:r>
        <w:rPr>
          <w:rFonts w:ascii="Times New Roman"/>
          <w:b w:val="false"/>
          <w:i w:val="false"/>
          <w:color w:val="000000"/>
          <w:sz w:val="28"/>
        </w:rPr>
        <w:t>
      3) на проведение операций по разведке и (или) добыче с национальной компанией.
</w:t>
      </w:r>
      <w:r>
        <w:br/>
      </w:r>
      <w:r>
        <w:rPr>
          <w:rFonts w:ascii="Times New Roman"/>
          <w:b w:val="false"/>
          <w:i w:val="false"/>
          <w:color w:val="000000"/>
          <w:sz w:val="28"/>
        </w:rPr>
        <w:t>
      1-2. Предоставление права недропользования на строительство и (или) эксплуатацию подземных сооружений, не связанных с разведкой и (или) добычей на контрактной территории или за ее пределами и предназначенных для захоронения радиоактивных отходов, вредных веществ и сточных вод, осуществляется на основании письменного разрешения уполномоченного органа по использованию и охране недр в порядке, установленном Правительством Республики Казахстан.
</w:t>
      </w:r>
      <w:r>
        <w:br/>
      </w:r>
      <w:r>
        <w:rPr>
          <w:rFonts w:ascii="Times New Roman"/>
          <w:b w:val="false"/>
          <w:i w:val="false"/>
          <w:color w:val="000000"/>
          <w:sz w:val="28"/>
        </w:rPr>
        <w:t>
      1-3. Предоставление права недропользования не требуется на строительство и (или) эксплуатацию подземных сооружений, связанных с разведкой и (или) добычей и входящих составной частью в рабочие программы контрактов на разведку и (или) добычу.
</w:t>
      </w:r>
      <w:r>
        <w:br/>
      </w:r>
      <w:r>
        <w:rPr>
          <w:rFonts w:ascii="Times New Roman"/>
          <w:b w:val="false"/>
          <w:i w:val="false"/>
          <w:color w:val="000000"/>
          <w:sz w:val="28"/>
        </w:rPr>
        <w:t>
      1-4. Предоставление права на разведку и (или) добычу подземных вод хозяйственно-питьевого и производственно-технического назначения с лимитами изъятия менее 2000 метров кубических в сутки осуществляется на основе разрешения, выданного специальным уполномоченным органом в порядке, установленном Правительством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слово "Добычу" заменить словами "разведку, добычу и совмещенную разведку и добычу";
</w:t>
      </w:r>
      <w:r>
        <w:br/>
      </w:r>
      <w:r>
        <w:rPr>
          <w:rFonts w:ascii="Times New Roman"/>
          <w:b w:val="false"/>
          <w:i w:val="false"/>
          <w:color w:val="000000"/>
          <w:sz w:val="28"/>
        </w:rPr>
        <w:t>
</w:t>
      </w:r>
      <w:r>
        <w:br/>
      </w:r>
      <w:r>
        <w:rPr>
          <w:rFonts w:ascii="Times New Roman"/>
          <w:b w:val="false"/>
          <w:i w:val="false"/>
          <w:color w:val="000000"/>
          <w:sz w:val="28"/>
        </w:rPr>
        <w:t>
      слова "в коммерческих целях" исключить;
</w:t>
      </w:r>
      <w:r>
        <w:br/>
      </w:r>
      <w:r>
        <w:rPr>
          <w:rFonts w:ascii="Times New Roman"/>
          <w:b w:val="false"/>
          <w:i w:val="false"/>
          <w:color w:val="000000"/>
          <w:sz w:val="28"/>
        </w:rPr>
        <w:t>
</w:t>
      </w:r>
      <w:r>
        <w:br/>
      </w:r>
      <w:r>
        <w:rPr>
          <w:rFonts w:ascii="Times New Roman"/>
          <w:b w:val="false"/>
          <w:i w:val="false"/>
          <w:color w:val="000000"/>
          <w:sz w:val="28"/>
        </w:rPr>
        <w:t>
      слова "на основе" заменить словом "путем";
</w:t>
      </w:r>
      <w:r>
        <w:br/>
      </w:r>
      <w:r>
        <w:rPr>
          <w:rFonts w:ascii="Times New Roman"/>
          <w:b w:val="false"/>
          <w:i w:val="false"/>
          <w:color w:val="000000"/>
          <w:sz w:val="28"/>
        </w:rPr>
        <w:t>
</w:t>
      </w:r>
      <w:r>
        <w:br/>
      </w:r>
      <w:r>
        <w:rPr>
          <w:rFonts w:ascii="Times New Roman"/>
          <w:b w:val="false"/>
          <w:i w:val="false"/>
          <w:color w:val="000000"/>
          <w:sz w:val="28"/>
        </w:rPr>
        <w:t>
      пункт 2-1 исключить;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Предоставление права недропользования на государственное геологическое изучение недр производится путем заключения договора на проведение операций по государственному геологическому изучению недр с уполномоченным органом по использованию и охране недр.";
</w:t>
      </w:r>
      <w:r>
        <w:br/>
      </w:r>
      <w:r>
        <w:rPr>
          <w:rFonts w:ascii="Times New Roman"/>
          <w:b w:val="false"/>
          <w:i w:val="false"/>
          <w:color w:val="000000"/>
          <w:sz w:val="28"/>
        </w:rPr>
        <w:t>
</w:t>
      </w:r>
      <w:r>
        <w:br/>
      </w:r>
      <w:r>
        <w:rPr>
          <w:rFonts w:ascii="Times New Roman"/>
          <w:b w:val="false"/>
          <w:i w:val="false"/>
          <w:color w:val="000000"/>
          <w:sz w:val="28"/>
        </w:rPr>
        <w:t>
      в пункте 4-1 слова "недропользователям", "недропользователи", "недропользователей" заменить соответственно словами "лицам", "лица", "лиц";
</w:t>
      </w:r>
      <w:r>
        <w:br/>
      </w:r>
      <w:r>
        <w:rPr>
          <w:rFonts w:ascii="Times New Roman"/>
          <w:b w:val="false"/>
          <w:i w:val="false"/>
          <w:color w:val="000000"/>
          <w:sz w:val="28"/>
        </w:rPr>
        <w:t>
</w:t>
      </w:r>
      <w:r>
        <w:br/>
      </w:r>
      <w:r>
        <w:rPr>
          <w:rFonts w:ascii="Times New Roman"/>
          <w:b w:val="false"/>
          <w:i w:val="false"/>
          <w:color w:val="000000"/>
          <w:sz w:val="28"/>
        </w:rPr>
        <w:t>
      16) дополнить статьей 13-1 следующего содержания:
</w:t>
      </w:r>
      <w:r>
        <w:br/>
      </w:r>
      <w:r>
        <w:rPr>
          <w:rFonts w:ascii="Times New Roman"/>
          <w:b w:val="false"/>
          <w:i w:val="false"/>
          <w:color w:val="000000"/>
          <w:sz w:val="28"/>
        </w:rPr>
        <w:t>
      "Статья 13-1. Геологический и горный отводы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Обладатель права недропользования на разведку, добычу, совмещенную разведку и добычу, а также на строительство и (или) эксплуатацию подземных сооружений, не связанных с разведкой и (или) добычей, вправе проводить соответствующие операции по недропользованию только в пределах участка недр, определенного соответственно геологическим или горным отводом.
</w:t>
      </w:r>
      <w:r>
        <w:br/>
      </w:r>
      <w:r>
        <w:rPr>
          <w:rFonts w:ascii="Times New Roman"/>
          <w:b w:val="false"/>
          <w:i w:val="false"/>
          <w:color w:val="000000"/>
          <w:sz w:val="28"/>
        </w:rPr>
        <w:t>
      2. Обладатель права недропользования на добычу вправе проводить операции по разведке в пределах участка недр, определенного горным отводом. В случае прироста запасов и их подтверждения государственной экспертизой в контракт письменным соглашением сторон должны быть внесены соответствующие изменения в порядке, установленном законодательством Республики Казахстан.
</w:t>
      </w:r>
      <w:r>
        <w:br/>
      </w:r>
      <w:r>
        <w:rPr>
          <w:rFonts w:ascii="Times New Roman"/>
          <w:b w:val="false"/>
          <w:i w:val="false"/>
          <w:color w:val="000000"/>
          <w:sz w:val="28"/>
        </w:rPr>
        <w:t>
      3. Геологический отвод выдается в течение двадцати дней со дня извещения компетентного органа об определении победителя конкурса уполномоченным органом по использованию и охране недр победителю конкурса или лицу, которому предоставляется право недропользования без проведения конкурса в случаях, предусмотренных настоящим Законом.
</w:t>
      </w:r>
      <w:r>
        <w:br/>
      </w:r>
      <w:r>
        <w:rPr>
          <w:rFonts w:ascii="Times New Roman"/>
          <w:b w:val="false"/>
          <w:i w:val="false"/>
          <w:color w:val="000000"/>
          <w:sz w:val="28"/>
        </w:rPr>
        <w:t>
      4. Горный отвод выдается уполномоченным органом по использованию и охране недр победителю конкурса или лицу, которому предоставляется право недропользования без проведения конкурса в случаях, предусмотренных настоящим Законом, не позднее двадцати дней со дня предоставления указанным лицом проекта горного отвода.";
</w:t>
      </w:r>
      <w:r>
        <w:br/>
      </w:r>
      <w:r>
        <w:rPr>
          <w:rFonts w:ascii="Times New Roman"/>
          <w:b w:val="false"/>
          <w:i w:val="false"/>
          <w:color w:val="000000"/>
          <w:sz w:val="28"/>
        </w:rPr>
        <w:t>
</w:t>
      </w:r>
      <w:r>
        <w:br/>
      </w:r>
      <w:r>
        <w:rPr>
          <w:rFonts w:ascii="Times New Roman"/>
          <w:b w:val="false"/>
          <w:i w:val="false"/>
          <w:color w:val="000000"/>
          <w:sz w:val="28"/>
        </w:rPr>
        <w:t>
      17) в статье 14: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Передача права недропользования недропользователем частично или полностью другому лицу (кроме дочерней организации и случаев передачи на условиях универсального правопреемства) на платной либо бесплатной основе, включая передачу в качестве взноса в уставный капитал создаваемого юридического лица, передачу права недропользования в составе продаваемого имущественного комплекса в процессе конкурсного производства при банкротстве недропользователя либо в процессе приватизации недропользователей - государственных предприятий, а также передачу права недропользования в залог, осуществляется с разрешения компетентного органа. Разрешение компетентного органа или аргументированный отказ в выдаче разрешения выдается в течение пятнадцати дней со дня подачи заявления.";
</w:t>
      </w:r>
      <w:r>
        <w:br/>
      </w:r>
      <w:r>
        <w:rPr>
          <w:rFonts w:ascii="Times New Roman"/>
          <w:b w:val="false"/>
          <w:i w:val="false"/>
          <w:color w:val="000000"/>
          <w:sz w:val="28"/>
        </w:rPr>
        <w:t>
</w:t>
      </w:r>
      <w:r>
        <w:br/>
      </w:r>
      <w:r>
        <w:rPr>
          <w:rFonts w:ascii="Times New Roman"/>
          <w:b w:val="false"/>
          <w:i w:val="false"/>
          <w:color w:val="000000"/>
          <w:sz w:val="28"/>
        </w:rPr>
        <w:t>
      дополнить пунктами 1-1, 1-2 и 1-3 следующего содержания:
</w:t>
      </w:r>
      <w:r>
        <w:br/>
      </w:r>
      <w:r>
        <w:rPr>
          <w:rFonts w:ascii="Times New Roman"/>
          <w:b w:val="false"/>
          <w:i w:val="false"/>
          <w:color w:val="000000"/>
          <w:sz w:val="28"/>
        </w:rPr>
        <w:t>
      "1-1. Полученный под залог права недропользования кредит должен быть использован только на цели недропользования, предусмотренные контрактом.
</w:t>
      </w:r>
      <w:r>
        <w:br/>
      </w:r>
      <w:r>
        <w:rPr>
          <w:rFonts w:ascii="Times New Roman"/>
          <w:b w:val="false"/>
          <w:i w:val="false"/>
          <w:color w:val="000000"/>
          <w:sz w:val="28"/>
        </w:rPr>
        <w:t>
      1-2. При неисполнении или ненадлежащем исполнении обязательства, обеспеченного залогом права недропользования, обращение взыскания на заложенное имущество производится в порядке, установленном законодательством Республики Казахстан.
</w:t>
      </w:r>
      <w:r>
        <w:br/>
      </w:r>
      <w:r>
        <w:rPr>
          <w:rFonts w:ascii="Times New Roman"/>
          <w:b w:val="false"/>
          <w:i w:val="false"/>
          <w:color w:val="000000"/>
          <w:sz w:val="28"/>
        </w:rPr>
        <w:t>
      1-3. При реализации права недропользования в принудительном внесудебном порядке государственные органы не вправе приостанавливать процедуры внесудебной реализации заложенного имущества и обращать взыскание на право недропользования, в том числе путем наложения ареста на заложенное имущество.";
</w:t>
      </w:r>
      <w:r>
        <w:br/>
      </w:r>
      <w:r>
        <w:rPr>
          <w:rFonts w:ascii="Times New Roman"/>
          <w:b w:val="false"/>
          <w:i w:val="false"/>
          <w:color w:val="000000"/>
          <w:sz w:val="28"/>
        </w:rPr>
        <w:t>
</w:t>
      </w:r>
      <w:r>
        <w:br/>
      </w:r>
      <w:r>
        <w:rPr>
          <w:rFonts w:ascii="Times New Roman"/>
          <w:b w:val="false"/>
          <w:i w:val="false"/>
          <w:color w:val="000000"/>
          <w:sz w:val="28"/>
        </w:rPr>
        <w:t>
      в пункте 2 слова "(в случаях, когда Контракт заключается)" исключить;
</w:t>
      </w:r>
      <w:r>
        <w:br/>
      </w:r>
      <w:r>
        <w:rPr>
          <w:rFonts w:ascii="Times New Roman"/>
          <w:b w:val="false"/>
          <w:i w:val="false"/>
          <w:color w:val="000000"/>
          <w:sz w:val="28"/>
        </w:rPr>
        <w:t>
</w:t>
      </w:r>
      <w:r>
        <w:br/>
      </w:r>
      <w:r>
        <w:rPr>
          <w:rFonts w:ascii="Times New Roman"/>
          <w:b w:val="false"/>
          <w:i w:val="false"/>
          <w:color w:val="000000"/>
          <w:sz w:val="28"/>
        </w:rPr>
        <w:t>
      в части первой пункта 4 слова "на Добычу" заменить словами "на разведку, добычу и совмещенную разведку и добычу";
</w:t>
      </w:r>
      <w:r>
        <w:br/>
      </w:r>
      <w:r>
        <w:rPr>
          <w:rFonts w:ascii="Times New Roman"/>
          <w:b w:val="false"/>
          <w:i w:val="false"/>
          <w:color w:val="000000"/>
          <w:sz w:val="28"/>
        </w:rPr>
        <w:t>
</w:t>
      </w:r>
      <w:r>
        <w:br/>
      </w:r>
      <w:r>
        <w:rPr>
          <w:rFonts w:ascii="Times New Roman"/>
          <w:b w:val="false"/>
          <w:i w:val="false"/>
          <w:color w:val="000000"/>
          <w:sz w:val="28"/>
        </w:rPr>
        <w:t>
      в пункте 5 слова "а также в нарушение пункта 2 статьи 15" исключить;
</w:t>
      </w:r>
      <w:r>
        <w:br/>
      </w:r>
      <w:r>
        <w:rPr>
          <w:rFonts w:ascii="Times New Roman"/>
          <w:b w:val="false"/>
          <w:i w:val="false"/>
          <w:color w:val="000000"/>
          <w:sz w:val="28"/>
        </w:rPr>
        <w:t>
</w:t>
      </w:r>
      <w:r>
        <w:br/>
      </w:r>
      <w:r>
        <w:rPr>
          <w:rFonts w:ascii="Times New Roman"/>
          <w:b w:val="false"/>
          <w:i w:val="false"/>
          <w:color w:val="000000"/>
          <w:sz w:val="28"/>
        </w:rPr>
        <w:t>
      пункт 9 после слов "земельного участка" дополнить словами ", горного и (или) геологического отвода";
</w:t>
      </w:r>
      <w:r>
        <w:br/>
      </w:r>
      <w:r>
        <w:rPr>
          <w:rFonts w:ascii="Times New Roman"/>
          <w:b w:val="false"/>
          <w:i w:val="false"/>
          <w:color w:val="000000"/>
          <w:sz w:val="28"/>
        </w:rPr>
        <w:t>
</w:t>
      </w:r>
      <w:r>
        <w:br/>
      </w:r>
      <w:r>
        <w:rPr>
          <w:rFonts w:ascii="Times New Roman"/>
          <w:b w:val="false"/>
          <w:i w:val="false"/>
          <w:color w:val="000000"/>
          <w:sz w:val="28"/>
        </w:rPr>
        <w:t>
      в части второй пункта 9-1 слова "действующим законодательством и условиями Контракта" заменить словами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в пункте 9-2:
</w:t>
      </w:r>
      <w:r>
        <w:br/>
      </w:r>
      <w:r>
        <w:rPr>
          <w:rFonts w:ascii="Times New Roman"/>
          <w:b w:val="false"/>
          <w:i w:val="false"/>
          <w:color w:val="000000"/>
          <w:sz w:val="28"/>
        </w:rPr>
        <w:t>
      первое предложение изложить в следующей редакции:
</w:t>
      </w:r>
      <w:r>
        <w:br/>
      </w:r>
      <w:r>
        <w:rPr>
          <w:rFonts w:ascii="Times New Roman"/>
          <w:b w:val="false"/>
          <w:i w:val="false"/>
          <w:color w:val="000000"/>
          <w:sz w:val="28"/>
        </w:rPr>
        <w:t>
      "9-2. Передача права недропользования считается совершенной с момента регистрации соответствующих изменений или дополнений в контракт.";
</w:t>
      </w:r>
      <w:r>
        <w:br/>
      </w:r>
      <w:r>
        <w:rPr>
          <w:rFonts w:ascii="Times New Roman"/>
          <w:b w:val="false"/>
          <w:i w:val="false"/>
          <w:color w:val="000000"/>
          <w:sz w:val="28"/>
        </w:rPr>
        <w:t>
</w:t>
      </w:r>
      <w:r>
        <w:br/>
      </w:r>
      <w:r>
        <w:rPr>
          <w:rFonts w:ascii="Times New Roman"/>
          <w:b w:val="false"/>
          <w:i w:val="false"/>
          <w:color w:val="000000"/>
          <w:sz w:val="28"/>
        </w:rPr>
        <w:t>
      во втором предложении слова "переоформлении и" исключить;
</w:t>
      </w:r>
      <w:r>
        <w:br/>
      </w:r>
      <w:r>
        <w:rPr>
          <w:rFonts w:ascii="Times New Roman"/>
          <w:b w:val="false"/>
          <w:i w:val="false"/>
          <w:color w:val="000000"/>
          <w:sz w:val="28"/>
        </w:rPr>
        <w:t>
</w:t>
      </w:r>
      <w:r>
        <w:br/>
      </w:r>
      <w:r>
        <w:rPr>
          <w:rFonts w:ascii="Times New Roman"/>
          <w:b w:val="false"/>
          <w:i w:val="false"/>
          <w:color w:val="000000"/>
          <w:sz w:val="28"/>
        </w:rPr>
        <w:t>
      18) статью 15 исключить;
</w:t>
      </w:r>
      <w:r>
        <w:br/>
      </w:r>
      <w:r>
        <w:rPr>
          <w:rFonts w:ascii="Times New Roman"/>
          <w:b w:val="false"/>
          <w:i w:val="false"/>
          <w:color w:val="000000"/>
          <w:sz w:val="28"/>
        </w:rPr>
        <w:t>
</w:t>
      </w:r>
      <w:r>
        <w:br/>
      </w:r>
      <w:r>
        <w:rPr>
          <w:rFonts w:ascii="Times New Roman"/>
          <w:b w:val="false"/>
          <w:i w:val="false"/>
          <w:color w:val="000000"/>
          <w:sz w:val="28"/>
        </w:rPr>
        <w:t>
      19) статью 18 изложить в следующей редакции:
</w:t>
      </w:r>
      <w:r>
        <w:br/>
      </w:r>
      <w:r>
        <w:rPr>
          <w:rFonts w:ascii="Times New Roman"/>
          <w:b w:val="false"/>
          <w:i w:val="false"/>
          <w:color w:val="000000"/>
          <w:sz w:val="28"/>
        </w:rPr>
        <w:t>
      "Статья 18. Особенности осуществления права недропользования
</w:t>
      </w:r>
      <w:r>
        <w:br/>
      </w:r>
      <w:r>
        <w:rPr>
          <w:rFonts w:ascii="Times New Roman"/>
          <w:b w:val="false"/>
          <w:i w:val="false"/>
          <w:color w:val="000000"/>
          <w:sz w:val="28"/>
        </w:rPr>
        <w:t>
                  на государственное геологическое изучение недр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Государственное геологическое изучение недр может проводиться физическими и юридическими лицами, которым предоставлено право недропользования на государственное геологическое изучение недр в соответствии с пунктом 3 статьи 13 настоящего Закона.
</w:t>
      </w:r>
      <w:r>
        <w:br/>
      </w:r>
      <w:r>
        <w:rPr>
          <w:rFonts w:ascii="Times New Roman"/>
          <w:b w:val="false"/>
          <w:i w:val="false"/>
          <w:color w:val="000000"/>
          <w:sz w:val="28"/>
        </w:rPr>
        <w:t>
      2. Работы по осуществлению операций по государственному геологическому изучению недр могут финансироваться из республиканского бюджета или иных не запрещенных законодательством Республики Казахстан источников. Финансирование операций по государственному геологическому изучению недр за счет средств республиканского бюджета производится в соответствии с законодательством Республики Казахстан о государственных закупках.";
</w:t>
      </w:r>
      <w:r>
        <w:br/>
      </w:r>
      <w:r>
        <w:rPr>
          <w:rFonts w:ascii="Times New Roman"/>
          <w:b w:val="false"/>
          <w:i w:val="false"/>
          <w:color w:val="000000"/>
          <w:sz w:val="28"/>
        </w:rPr>
        <w:t>
</w:t>
      </w:r>
      <w:r>
        <w:br/>
      </w:r>
      <w:r>
        <w:rPr>
          <w:rFonts w:ascii="Times New Roman"/>
          <w:b w:val="false"/>
          <w:i w:val="false"/>
          <w:color w:val="000000"/>
          <w:sz w:val="28"/>
        </w:rPr>
        <w:t>
      20) статью 20 изложить в следующей редакции:
</w:t>
      </w:r>
      <w:r>
        <w:br/>
      </w:r>
      <w:r>
        <w:rPr>
          <w:rFonts w:ascii="Times New Roman"/>
          <w:b w:val="false"/>
          <w:i w:val="false"/>
          <w:color w:val="000000"/>
          <w:sz w:val="28"/>
        </w:rPr>
        <w:t>
      "Статья 20. Первичная переработка минерального сырья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Первичная переработка минерального сырья является операцией, непосредственно следующей за добычей, и не относится к операциям по недропользованию.
</w:t>
      </w:r>
      <w:r>
        <w:br/>
      </w:r>
      <w:r>
        <w:rPr>
          <w:rFonts w:ascii="Times New Roman"/>
          <w:b w:val="false"/>
          <w:i w:val="false"/>
          <w:color w:val="000000"/>
          <w:sz w:val="28"/>
        </w:rPr>
        <w:t>
      2. Лицензирование первичной переработки минерального сырья не подчиняется правилам настоящего Закона и производится в порядке, установленном законодательством Республики Казахстан о лицензировании.";
</w:t>
      </w:r>
      <w:r>
        <w:br/>
      </w:r>
      <w:r>
        <w:rPr>
          <w:rFonts w:ascii="Times New Roman"/>
          <w:b w:val="false"/>
          <w:i w:val="false"/>
          <w:color w:val="000000"/>
          <w:sz w:val="28"/>
        </w:rPr>
        <w:t>
</w:t>
      </w:r>
      <w:r>
        <w:br/>
      </w:r>
      <w:r>
        <w:rPr>
          <w:rFonts w:ascii="Times New Roman"/>
          <w:b w:val="false"/>
          <w:i w:val="false"/>
          <w:color w:val="000000"/>
          <w:sz w:val="28"/>
        </w:rPr>
        <w:t>
      21) заголовок главы 4-1 изложить в следующей редакции:
</w:t>
      </w:r>
      <w:r>
        <w:br/>
      </w:r>
      <w:r>
        <w:rPr>
          <w:rFonts w:ascii="Times New Roman"/>
          <w:b w:val="false"/>
          <w:i w:val="false"/>
          <w:color w:val="000000"/>
          <w:sz w:val="28"/>
        </w:rPr>
        <w:t>
      "Глава 4-1. Конкурс на предоставление права недропользования";
</w:t>
      </w:r>
      <w:r>
        <w:br/>
      </w:r>
      <w:r>
        <w:rPr>
          <w:rFonts w:ascii="Times New Roman"/>
          <w:b w:val="false"/>
          <w:i w:val="false"/>
          <w:color w:val="000000"/>
          <w:sz w:val="28"/>
        </w:rPr>
        <w:t>
</w:t>
      </w:r>
      <w:r>
        <w:br/>
      </w:r>
      <w:r>
        <w:rPr>
          <w:rFonts w:ascii="Times New Roman"/>
          <w:b w:val="false"/>
          <w:i w:val="false"/>
          <w:color w:val="000000"/>
          <w:sz w:val="28"/>
        </w:rPr>
        <w:t>
      22) статью 41-1 изложить в следующей редакции:
</w:t>
      </w:r>
      <w:r>
        <w:br/>
      </w:r>
      <w:r>
        <w:rPr>
          <w:rFonts w:ascii="Times New Roman"/>
          <w:b w:val="false"/>
          <w:i w:val="false"/>
          <w:color w:val="000000"/>
          <w:sz w:val="28"/>
        </w:rPr>
        <w:t>
      "Статья 41-1. Порядок предоставления права на проведение
</w:t>
      </w:r>
      <w:r>
        <w:br/>
      </w:r>
      <w:r>
        <w:rPr>
          <w:rFonts w:ascii="Times New Roman"/>
          <w:b w:val="false"/>
          <w:i w:val="false"/>
          <w:color w:val="000000"/>
          <w:sz w:val="28"/>
        </w:rPr>
        <w:t>
                    разведки, добычи и совмещенной разведки и добычи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Компетентный орган проводит конкурс по перечню участков недр на получение права недропользования на разведку, добычу или совмещенную разведку и добычу, а также перечню участков недр, условием конкурса которых является долевое участие национальной компании.
</w:t>
      </w:r>
      <w:r>
        <w:br/>
      </w:r>
      <w:r>
        <w:rPr>
          <w:rFonts w:ascii="Times New Roman"/>
          <w:b w:val="false"/>
          <w:i w:val="false"/>
          <w:color w:val="000000"/>
          <w:sz w:val="28"/>
        </w:rPr>
        <w:t>
      2. Конкурс на получение права недропользования проводится компетентным органом в соответствии с настоящим Законом и в порядке, определяемом Правительством Республики Казахстан.
</w:t>
      </w:r>
      <w:r>
        <w:br/>
      </w:r>
      <w:r>
        <w:rPr>
          <w:rFonts w:ascii="Times New Roman"/>
          <w:b w:val="false"/>
          <w:i w:val="false"/>
          <w:color w:val="000000"/>
          <w:sz w:val="28"/>
        </w:rPr>
        <w:t>
      3. Предоставление права на проведение разведки, добычи и совмещенной разведки и добычи осуществляется при принятии потенциальными участниками обязательств по:
</w:t>
      </w:r>
      <w:r>
        <w:br/>
      </w:r>
      <w:r>
        <w:rPr>
          <w:rFonts w:ascii="Times New Roman"/>
          <w:b w:val="false"/>
          <w:i w:val="false"/>
          <w:color w:val="000000"/>
          <w:sz w:val="28"/>
        </w:rPr>
        <w:t>
      привлечению казахстанских кадров, в том числе с учетом их категории и стадии проведения операций по недропользованию;
</w:t>
      </w:r>
      <w:r>
        <w:br/>
      </w:r>
      <w:r>
        <w:rPr>
          <w:rFonts w:ascii="Times New Roman"/>
          <w:b w:val="false"/>
          <w:i w:val="false"/>
          <w:color w:val="000000"/>
          <w:sz w:val="28"/>
        </w:rPr>
        <w:t>
      привлечению на конкурсной основе в порядке, установленном Правительством Республики Казахстан, к подрядным работам при проведении операций по недропользованию казахстанских производителей товаров, работ и услуг при условии их соответствия государственным и (или) международным стандартам;
</w:t>
      </w:r>
      <w:r>
        <w:br/>
      </w:r>
      <w:r>
        <w:rPr>
          <w:rFonts w:ascii="Times New Roman"/>
          <w:b w:val="false"/>
          <w:i w:val="false"/>
          <w:color w:val="000000"/>
          <w:sz w:val="28"/>
        </w:rPr>
        <w:t>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r>
        <w:br/>
      </w:r>
      <w:r>
        <w:rPr>
          <w:rFonts w:ascii="Times New Roman"/>
          <w:b w:val="false"/>
          <w:i w:val="false"/>
          <w:color w:val="000000"/>
          <w:sz w:val="28"/>
        </w:rPr>
        <w:t>
      4. Специальным законодательством по вопросам раздела продукции может быть установлен особый порядок предоставления права недропользования.";
</w:t>
      </w:r>
      <w:r>
        <w:br/>
      </w:r>
      <w:r>
        <w:rPr>
          <w:rFonts w:ascii="Times New Roman"/>
          <w:b w:val="false"/>
          <w:i w:val="false"/>
          <w:color w:val="000000"/>
          <w:sz w:val="28"/>
        </w:rPr>
        <w:t>
</w:t>
      </w:r>
      <w:r>
        <w:br/>
      </w:r>
      <w:r>
        <w:rPr>
          <w:rFonts w:ascii="Times New Roman"/>
          <w:b w:val="false"/>
          <w:i w:val="false"/>
          <w:color w:val="000000"/>
          <w:sz w:val="28"/>
        </w:rPr>
        <w:t>
      23) в статье 41-2:
</w:t>
      </w:r>
      <w:r>
        <w:br/>
      </w:r>
      <w:r>
        <w:rPr>
          <w:rFonts w:ascii="Times New Roman"/>
          <w:b w:val="false"/>
          <w:i w:val="false"/>
          <w:color w:val="000000"/>
          <w:sz w:val="28"/>
        </w:rPr>
        <w:t>
      в пункте 2:
</w:t>
      </w:r>
      <w:r>
        <w:br/>
      </w:r>
      <w:r>
        <w:rPr>
          <w:rFonts w:ascii="Times New Roman"/>
          <w:b w:val="false"/>
          <w:i w:val="false"/>
          <w:color w:val="000000"/>
          <w:sz w:val="28"/>
        </w:rPr>
        <w:t>
      в подпункте 3) слова "и описание" исключить;
</w:t>
      </w:r>
      <w:r>
        <w:br/>
      </w:r>
      <w:r>
        <w:rPr>
          <w:rFonts w:ascii="Times New Roman"/>
          <w:b w:val="false"/>
          <w:i w:val="false"/>
          <w:color w:val="000000"/>
          <w:sz w:val="28"/>
        </w:rPr>
        <w:t>
</w:t>
      </w:r>
      <w:r>
        <w:br/>
      </w:r>
      <w:r>
        <w:rPr>
          <w:rFonts w:ascii="Times New Roman"/>
          <w:b w:val="false"/>
          <w:i w:val="false"/>
          <w:color w:val="000000"/>
          <w:sz w:val="28"/>
        </w:rPr>
        <w:t>
      в части второй:
</w:t>
      </w:r>
      <w:r>
        <w:br/>
      </w:r>
      <w:r>
        <w:rPr>
          <w:rFonts w:ascii="Times New Roman"/>
          <w:b w:val="false"/>
          <w:i w:val="false"/>
          <w:color w:val="000000"/>
          <w:sz w:val="28"/>
        </w:rPr>
        <w:t>
      слова "платежа за открытие месторождения," исключить;
</w:t>
      </w:r>
      <w:r>
        <w:br/>
      </w:r>
      <w:r>
        <w:rPr>
          <w:rFonts w:ascii="Times New Roman"/>
          <w:b w:val="false"/>
          <w:i w:val="false"/>
          <w:color w:val="000000"/>
          <w:sz w:val="28"/>
        </w:rPr>
        <w:t>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"Компетентный орган по согласованию с соответствующими государственными органами определяет в порядке, установленном законодательством Республики Казахстан, минимальный процентный размер потребности республики по применяемому в контрактных обязательствах казахстанскому содержанию.";
</w:t>
      </w:r>
      <w:r>
        <w:br/>
      </w:r>
      <w:r>
        <w:rPr>
          <w:rFonts w:ascii="Times New Roman"/>
          <w:b w:val="false"/>
          <w:i w:val="false"/>
          <w:color w:val="000000"/>
          <w:sz w:val="28"/>
        </w:rPr>
        <w:t>
</w:t>
      </w:r>
      <w:r>
        <w:br/>
      </w:r>
      <w:r>
        <w:rPr>
          <w:rFonts w:ascii="Times New Roman"/>
          <w:b w:val="false"/>
          <w:i w:val="false"/>
          <w:color w:val="000000"/>
          <w:sz w:val="28"/>
        </w:rPr>
        <w:t>
      дополнить пунктами 3 - 5 следующего содержания:
</w:t>
      </w:r>
      <w:r>
        <w:br/>
      </w:r>
      <w:r>
        <w:rPr>
          <w:rFonts w:ascii="Times New Roman"/>
          <w:b w:val="false"/>
          <w:i w:val="false"/>
          <w:color w:val="000000"/>
          <w:sz w:val="28"/>
        </w:rPr>
        <w:t>
      "3. Срок, предоставляемый участникам конкурса для подачи заявок, не может быть менее одного месяца.
</w:t>
      </w:r>
      <w:r>
        <w:br/>
      </w:r>
      <w:r>
        <w:rPr>
          <w:rFonts w:ascii="Times New Roman"/>
          <w:b w:val="false"/>
          <w:i w:val="false"/>
          <w:color w:val="000000"/>
          <w:sz w:val="28"/>
        </w:rPr>
        <w:t>
      4. Срок между датой опубликования условий конкурса и датой проведения (началом подведения итогов) конкурса не может составлять менее трех месяцев.
</w:t>
      </w:r>
      <w:r>
        <w:br/>
      </w:r>
      <w:r>
        <w:rPr>
          <w:rFonts w:ascii="Times New Roman"/>
          <w:b w:val="false"/>
          <w:i w:val="false"/>
          <w:color w:val="000000"/>
          <w:sz w:val="28"/>
        </w:rPr>
        <w:t>
      5. Лица, желающие принять участие в конкурсе на получение права недропользования, вправе ознакомиться с описанием участков недр, выставленных на конкурс, в компетентном органе.";
</w:t>
      </w:r>
      <w:r>
        <w:br/>
      </w:r>
      <w:r>
        <w:rPr>
          <w:rFonts w:ascii="Times New Roman"/>
          <w:b w:val="false"/>
          <w:i w:val="false"/>
          <w:color w:val="000000"/>
          <w:sz w:val="28"/>
        </w:rPr>
        <w:t>
</w:t>
      </w:r>
      <w:r>
        <w:br/>
      </w:r>
      <w:r>
        <w:rPr>
          <w:rFonts w:ascii="Times New Roman"/>
          <w:b w:val="false"/>
          <w:i w:val="false"/>
          <w:color w:val="000000"/>
          <w:sz w:val="28"/>
        </w:rPr>
        <w:t>
      24) пункт 2 статьи 41-4 дополнить предложением следующего содержания:
</w:t>
      </w:r>
      <w:r>
        <w:br/>
      </w:r>
      <w:r>
        <w:rPr>
          <w:rFonts w:ascii="Times New Roman"/>
          <w:b w:val="false"/>
          <w:i w:val="false"/>
          <w:color w:val="000000"/>
          <w:sz w:val="28"/>
        </w:rPr>
        <w:t>
      "Заявитель не имеет права разглашать или передавать полученную геологическую информацию третьим лицам.";
</w:t>
      </w:r>
      <w:r>
        <w:br/>
      </w:r>
      <w:r>
        <w:rPr>
          <w:rFonts w:ascii="Times New Roman"/>
          <w:b w:val="false"/>
          <w:i w:val="false"/>
          <w:color w:val="000000"/>
          <w:sz w:val="28"/>
        </w:rPr>
        <w:t>
</w:t>
      </w:r>
      <w:r>
        <w:br/>
      </w:r>
      <w:r>
        <w:rPr>
          <w:rFonts w:ascii="Times New Roman"/>
          <w:b w:val="false"/>
          <w:i w:val="false"/>
          <w:color w:val="000000"/>
          <w:sz w:val="28"/>
        </w:rPr>
        <w:t>
      25) в статье 41-5: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Заявитель в сроки, установленные условиями конкурса, составляет конкурсное предложение на получение права недропользования на разведку, добычу или совмещенную разведку и добычу.";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информацию о предыдущей деятельности заявителя, включая список государств, в которых он осуществлял свою деятельность за последние пять лет;";
</w:t>
      </w:r>
      <w:r>
        <w:br/>
      </w:r>
      <w:r>
        <w:rPr>
          <w:rFonts w:ascii="Times New Roman"/>
          <w:b w:val="false"/>
          <w:i w:val="false"/>
          <w:color w:val="000000"/>
          <w:sz w:val="28"/>
        </w:rPr>
        <w:t>
</w:t>
      </w:r>
      <w:r>
        <w:br/>
      </w:r>
      <w:r>
        <w:rPr>
          <w:rFonts w:ascii="Times New Roman"/>
          <w:b w:val="false"/>
          <w:i w:val="false"/>
          <w:color w:val="000000"/>
          <w:sz w:val="28"/>
        </w:rPr>
        <w:t>
      дополнить подпунктом 1-1) следующего содержания:
</w:t>
      </w:r>
      <w:r>
        <w:br/>
      </w:r>
      <w:r>
        <w:rPr>
          <w:rFonts w:ascii="Times New Roman"/>
          <w:b w:val="false"/>
          <w:i w:val="false"/>
          <w:color w:val="000000"/>
          <w:sz w:val="28"/>
        </w:rPr>
        <w:t>
      "1-1) данные о финансовых возможностях заявителя;";
</w:t>
      </w:r>
      <w:r>
        <w:br/>
      </w:r>
      <w:r>
        <w:rPr>
          <w:rFonts w:ascii="Times New Roman"/>
          <w:b w:val="false"/>
          <w:i w:val="false"/>
          <w:color w:val="000000"/>
          <w:sz w:val="28"/>
        </w:rPr>
        <w:t>
</w:t>
      </w:r>
      <w:r>
        <w:br/>
      </w:r>
      <w:r>
        <w:rPr>
          <w:rFonts w:ascii="Times New Roman"/>
          <w:b w:val="false"/>
          <w:i w:val="false"/>
          <w:color w:val="000000"/>
          <w:sz w:val="28"/>
        </w:rPr>
        <w:t>
      подпункты 2) - 4) изложить в следующей редакции:
</w:t>
      </w:r>
      <w:r>
        <w:br/>
      </w:r>
      <w:r>
        <w:rPr>
          <w:rFonts w:ascii="Times New Roman"/>
          <w:b w:val="false"/>
          <w:i w:val="false"/>
          <w:color w:val="000000"/>
          <w:sz w:val="28"/>
        </w:rPr>
        <w:t>
      "2) обязательства и намерения по проведению разведки, включая программу работ и затраты на их осуществление, а также сроки начала и интенсивность проведения разведки;
</w:t>
      </w:r>
      <w:r>
        <w:br/>
      </w:r>
      <w:r>
        <w:rPr>
          <w:rFonts w:ascii="Times New Roman"/>
          <w:b w:val="false"/>
          <w:i w:val="false"/>
          <w:color w:val="000000"/>
          <w:sz w:val="28"/>
        </w:rPr>
        <w:t>
      3) обязательства и намерения по соблюдению требований охраны окружающей среды, безопасному ведению работ, включая условия о рекультивации и восстановлении земель контрактной территории;
</w:t>
      </w:r>
      <w:r>
        <w:br/>
      </w:r>
      <w:r>
        <w:rPr>
          <w:rFonts w:ascii="Times New Roman"/>
          <w:b w:val="false"/>
          <w:i w:val="false"/>
          <w:color w:val="000000"/>
          <w:sz w:val="28"/>
        </w:rPr>
        <w:t>
      4) обязательства и намерения финансирования проведения разведки за счет собственных и (или) заемных средств, а также размеры начальных платежей в бюджет;";
</w:t>
      </w:r>
      <w:r>
        <w:br/>
      </w:r>
      <w:r>
        <w:rPr>
          <w:rFonts w:ascii="Times New Roman"/>
          <w:b w:val="false"/>
          <w:i w:val="false"/>
          <w:color w:val="000000"/>
          <w:sz w:val="28"/>
        </w:rPr>
        <w:t>
</w:t>
      </w:r>
      <w:r>
        <w:br/>
      </w:r>
      <w:r>
        <w:rPr>
          <w:rFonts w:ascii="Times New Roman"/>
          <w:b w:val="false"/>
          <w:i w:val="false"/>
          <w:color w:val="000000"/>
          <w:sz w:val="28"/>
        </w:rPr>
        <w:t>
      дополнить подпунктами 4-1), 4-2), 4-3) и 4-4) следующего содержания:
</w:t>
      </w:r>
      <w:r>
        <w:br/>
      </w:r>
      <w:r>
        <w:rPr>
          <w:rFonts w:ascii="Times New Roman"/>
          <w:b w:val="false"/>
          <w:i w:val="false"/>
          <w:color w:val="000000"/>
          <w:sz w:val="28"/>
        </w:rPr>
        <w:t>
      "4-1) обязательства и намерения по участию в социально-экономическом развитии региона и развитии его инфраструктуры;
</w:t>
      </w:r>
      <w:r>
        <w:br/>
      </w:r>
      <w:r>
        <w:rPr>
          <w:rFonts w:ascii="Times New Roman"/>
          <w:b w:val="false"/>
          <w:i w:val="false"/>
          <w:color w:val="000000"/>
          <w:sz w:val="28"/>
        </w:rPr>
        <w:t>
      4-2) обязательства по привлечению казахстанских кадров и предложения по организации финансирования подготовки и переподготовки казахстанского персонала;
</w:t>
      </w:r>
      <w:r>
        <w:br/>
      </w:r>
      <w:r>
        <w:rPr>
          <w:rFonts w:ascii="Times New Roman"/>
          <w:b w:val="false"/>
          <w:i w:val="false"/>
          <w:color w:val="000000"/>
          <w:sz w:val="28"/>
        </w:rPr>
        <w:t>
      4-3) намерения по обязательному привлечению в процентном выражении от общей численности занятого персонала, а также закупаемых на конкурсной основе товаров, работ и услуг казахстанского происхождения в процентном выражении от общей стоимости товаров, работ и услуг, необходимых для выполнения работ по контракту и соответствующих государственным и (или) международным стандартам;
</w:t>
      </w:r>
      <w:r>
        <w:br/>
      </w:r>
      <w:r>
        <w:rPr>
          <w:rFonts w:ascii="Times New Roman"/>
          <w:b w:val="false"/>
          <w:i w:val="false"/>
          <w:color w:val="000000"/>
          <w:sz w:val="28"/>
        </w:rPr>
        <w:t>
      4-4) предложения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r>
        <w:br/>
      </w:r>
      <w:r>
        <w:rPr>
          <w:rFonts w:ascii="Times New Roman"/>
          <w:b w:val="false"/>
          <w:i w:val="false"/>
          <w:color w:val="000000"/>
          <w:sz w:val="28"/>
        </w:rPr>
        <w:t>
</w:t>
      </w:r>
      <w:r>
        <w:br/>
      </w:r>
      <w:r>
        <w:rPr>
          <w:rFonts w:ascii="Times New Roman"/>
          <w:b w:val="false"/>
          <w:i w:val="false"/>
          <w:color w:val="000000"/>
          <w:sz w:val="28"/>
        </w:rPr>
        <w:t>
      дополнить подпунктом 5-1) следующего содержания:
</w:t>
      </w:r>
      <w:r>
        <w:br/>
      </w:r>
      <w:r>
        <w:rPr>
          <w:rFonts w:ascii="Times New Roman"/>
          <w:b w:val="false"/>
          <w:i w:val="false"/>
          <w:color w:val="000000"/>
          <w:sz w:val="28"/>
        </w:rPr>
        <w:t>
      "5-1) иные предложенные заявителем обязательства и намерения;";
</w:t>
      </w:r>
      <w:r>
        <w:br/>
      </w:r>
      <w:r>
        <w:rPr>
          <w:rFonts w:ascii="Times New Roman"/>
          <w:b w:val="false"/>
          <w:i w:val="false"/>
          <w:color w:val="000000"/>
          <w:sz w:val="28"/>
        </w:rPr>
        <w:t>
</w:t>
      </w:r>
      <w:r>
        <w:br/>
      </w:r>
      <w:r>
        <w:rPr>
          <w:rFonts w:ascii="Times New Roman"/>
          <w:b w:val="false"/>
          <w:i w:val="false"/>
          <w:color w:val="000000"/>
          <w:sz w:val="28"/>
        </w:rPr>
        <w:t>
      подпункт 6) исключить;
</w:t>
      </w:r>
      <w:r>
        <w:br/>
      </w: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"3. Конкурсное предложение на получение права недропользования на добычу, кроме информации, а также обязательств и намерений, изложенных в пункте 2 настоящей статьи, за исключением подпункта 2), должно содержать:";
</w:t>
      </w:r>
      <w:r>
        <w:br/>
      </w:r>
      <w:r>
        <w:rPr>
          <w:rFonts w:ascii="Times New Roman"/>
          <w:b w:val="false"/>
          <w:i w:val="false"/>
          <w:color w:val="000000"/>
          <w:sz w:val="28"/>
        </w:rPr>
        <w:t>
</w:t>
      </w:r>
      <w:r>
        <w:br/>
      </w:r>
      <w:r>
        <w:rPr>
          <w:rFonts w:ascii="Times New Roman"/>
          <w:b w:val="false"/>
          <w:i w:val="false"/>
          <w:color w:val="000000"/>
          <w:sz w:val="28"/>
        </w:rPr>
        <w:t>
      в подпункте 4) слова "предполагаемые денежные поступления" заменить словами "намерения о предполагаемых размерах начальных, а также последующих платежей в бюджет";
</w:t>
      </w:r>
      <w:r>
        <w:br/>
      </w:r>
      <w:r>
        <w:rPr>
          <w:rFonts w:ascii="Times New Roman"/>
          <w:b w:val="false"/>
          <w:i w:val="false"/>
          <w:color w:val="000000"/>
          <w:sz w:val="28"/>
        </w:rPr>
        <w:t>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Обязательства и намерения, предложенные заявителем в ходе участия в конкурсе согласно пункту 2 настоящей статьи, включаются в рабочую программу на проведение операций по разведке, а обязательства и намерения, предложенные согласно пунктам 2 и 3 настоящей статьи, соответственно включаются в рабочую программу на проведение операций по добыче или рабочую программу на проведение операций по совмещенной разведке и добыче.";
</w:t>
      </w:r>
      <w:r>
        <w:br/>
      </w:r>
      <w:r>
        <w:rPr>
          <w:rFonts w:ascii="Times New Roman"/>
          <w:b w:val="false"/>
          <w:i w:val="false"/>
          <w:color w:val="000000"/>
          <w:sz w:val="28"/>
        </w:rPr>
        <w:t>
</w:t>
      </w:r>
      <w:r>
        <w:br/>
      </w:r>
      <w:r>
        <w:rPr>
          <w:rFonts w:ascii="Times New Roman"/>
          <w:b w:val="false"/>
          <w:i w:val="false"/>
          <w:color w:val="000000"/>
          <w:sz w:val="28"/>
        </w:rPr>
        <w:t>
      26) статью 41-6 дополнить частью второй следующего содержания:
</w:t>
      </w:r>
      <w:r>
        <w:br/>
      </w:r>
      <w:r>
        <w:rPr>
          <w:rFonts w:ascii="Times New Roman"/>
          <w:b w:val="false"/>
          <w:i w:val="false"/>
          <w:color w:val="000000"/>
          <w:sz w:val="28"/>
        </w:rPr>
        <w:t>
      "Отказ в праве на участие в конкурсе может быть обжалован в судебном порядке.";
</w:t>
      </w:r>
      <w:r>
        <w:br/>
      </w:r>
      <w:r>
        <w:rPr>
          <w:rFonts w:ascii="Times New Roman"/>
          <w:b w:val="false"/>
          <w:i w:val="false"/>
          <w:color w:val="000000"/>
          <w:sz w:val="28"/>
        </w:rPr>
        <w:t>
</w:t>
      </w:r>
      <w:r>
        <w:br/>
      </w:r>
      <w:r>
        <w:rPr>
          <w:rFonts w:ascii="Times New Roman"/>
          <w:b w:val="false"/>
          <w:i w:val="false"/>
          <w:color w:val="000000"/>
          <w:sz w:val="28"/>
        </w:rPr>
        <w:t>
      27) в статье 41-7:
</w:t>
      </w:r>
      <w:r>
        <w:br/>
      </w:r>
      <w:r>
        <w:rPr>
          <w:rFonts w:ascii="Times New Roman"/>
          <w:b w:val="false"/>
          <w:i w:val="false"/>
          <w:color w:val="000000"/>
          <w:sz w:val="28"/>
        </w:rPr>
        <w:t>
      в пункте 1: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соблюдения требований по охране недр и окружающей среды, безопасному ведению работ в соответствии с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дополнить подпунктами 6) - 8) следующего содержания:
</w:t>
      </w:r>
      <w:r>
        <w:br/>
      </w:r>
      <w:r>
        <w:rPr>
          <w:rFonts w:ascii="Times New Roman"/>
          <w:b w:val="false"/>
          <w:i w:val="false"/>
          <w:color w:val="000000"/>
          <w:sz w:val="28"/>
        </w:rPr>
        <w:t>
      "6) принимаемых обязательств по привлечению казахстанских кадров в процентном выражении от общей численности занятого персонала и предложения по организации финансирования подготовки и переподготовки казахстанского персонала;
</w:t>
      </w:r>
      <w:r>
        <w:br/>
      </w:r>
      <w:r>
        <w:rPr>
          <w:rFonts w:ascii="Times New Roman"/>
          <w:b w:val="false"/>
          <w:i w:val="false"/>
          <w:color w:val="000000"/>
          <w:sz w:val="28"/>
        </w:rPr>
        <w:t>
      7) принимаемых обязательств по закупаемым товарам, работам и услугам казахстанского происхождения в процентном выражении от общей стоимости товаров, работ и услуг, необходимых для выполнения работ по контракту и соответствующих государственным и (или) международным стандартам;
</w:t>
      </w:r>
      <w:r>
        <w:br/>
      </w:r>
      <w:r>
        <w:rPr>
          <w:rFonts w:ascii="Times New Roman"/>
          <w:b w:val="false"/>
          <w:i w:val="false"/>
          <w:color w:val="000000"/>
          <w:sz w:val="28"/>
        </w:rPr>
        <w:t>
      8) предложений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Победитель конкурса из числа заявителей, представивших конкурсные предложения, определяется конкурсной комиссией, состав которой утверждается Правительством Республики Казахстан.
</w:t>
      </w:r>
      <w:r>
        <w:br/>
      </w:r>
      <w:r>
        <w:rPr>
          <w:rFonts w:ascii="Times New Roman"/>
          <w:b w:val="false"/>
          <w:i w:val="false"/>
          <w:color w:val="000000"/>
          <w:sz w:val="28"/>
        </w:rPr>
        <w:t>
      Итоги конкурса могут быть обжалованы в судебном порядке.";
</w:t>
      </w:r>
      <w:r>
        <w:br/>
      </w:r>
      <w:r>
        <w:rPr>
          <w:rFonts w:ascii="Times New Roman"/>
          <w:b w:val="false"/>
          <w:i w:val="false"/>
          <w:color w:val="000000"/>
          <w:sz w:val="28"/>
        </w:rPr>
        <w:t>
</w:t>
      </w:r>
      <w:r>
        <w:br/>
      </w:r>
      <w:r>
        <w:rPr>
          <w:rFonts w:ascii="Times New Roman"/>
          <w:b w:val="false"/>
          <w:i w:val="false"/>
          <w:color w:val="000000"/>
          <w:sz w:val="28"/>
        </w:rPr>
        <w:t>
      дополнить пунктами 3 - 9 следующего содержания:
</w:t>
      </w:r>
      <w:r>
        <w:br/>
      </w:r>
      <w:r>
        <w:rPr>
          <w:rFonts w:ascii="Times New Roman"/>
          <w:b w:val="false"/>
          <w:i w:val="false"/>
          <w:color w:val="000000"/>
          <w:sz w:val="28"/>
        </w:rPr>
        <w:t>
      "3. Победитель конкурса определяется на основе рассмотрения конкурсных предложений.
</w:t>
      </w:r>
      <w:r>
        <w:br/>
      </w:r>
      <w:r>
        <w:rPr>
          <w:rFonts w:ascii="Times New Roman"/>
          <w:b w:val="false"/>
          <w:i w:val="false"/>
          <w:color w:val="000000"/>
          <w:sz w:val="28"/>
        </w:rPr>
        <w:t>
      4. Срок подведения итогов устанавливается условиями конкурса, но не может превышать два месяца. Срок подведения итогов конкурса может быть продлен по решению конкурсной комиссии.
</w:t>
      </w:r>
      <w:r>
        <w:br/>
      </w:r>
      <w:r>
        <w:rPr>
          <w:rFonts w:ascii="Times New Roman"/>
          <w:b w:val="false"/>
          <w:i w:val="false"/>
          <w:color w:val="000000"/>
          <w:sz w:val="28"/>
        </w:rPr>
        <w:t>
      5. В случае поступления одного конкурсного предложения компетентный орган повторно извещает о проведении конкурса по данному объекту. В случае отсутствия новых заявителей конкурсная комиссия может признать конкурс состоявшимся при наличии единственного заявителя.
</w:t>
      </w:r>
      <w:r>
        <w:br/>
      </w:r>
      <w:r>
        <w:rPr>
          <w:rFonts w:ascii="Times New Roman"/>
          <w:b w:val="false"/>
          <w:i w:val="false"/>
          <w:color w:val="000000"/>
          <w:sz w:val="28"/>
        </w:rPr>
        <w:t>
      6. Решение конкурсной комиссии по определению победителя конкурса или признанию конкурса несостоявшимся оформляется протоколом.
</w:t>
      </w:r>
      <w:r>
        <w:br/>
      </w:r>
      <w:r>
        <w:rPr>
          <w:rFonts w:ascii="Times New Roman"/>
          <w:b w:val="false"/>
          <w:i w:val="false"/>
          <w:color w:val="000000"/>
          <w:sz w:val="28"/>
        </w:rPr>
        <w:t>
      7. Результаты конкурса должны быть опубликованы в официальном печатном издании.
</w:t>
      </w:r>
      <w:r>
        <w:br/>
      </w:r>
      <w:r>
        <w:rPr>
          <w:rFonts w:ascii="Times New Roman"/>
          <w:b w:val="false"/>
          <w:i w:val="false"/>
          <w:color w:val="000000"/>
          <w:sz w:val="28"/>
        </w:rPr>
        <w:t>
      8. Победителем конкурса для осуществления работ на участке недр заключается контракт на проведение операций по недропользованию с компетентным органом. Право недропользования считается предоставленным и возникшим только с момента регистрации контракта.
</w:t>
      </w:r>
      <w:r>
        <w:br/>
      </w:r>
      <w:r>
        <w:rPr>
          <w:rFonts w:ascii="Times New Roman"/>
          <w:b w:val="false"/>
          <w:i w:val="false"/>
          <w:color w:val="000000"/>
          <w:sz w:val="28"/>
        </w:rPr>
        <w:t>
      9. В случае непредставления победителем конкурса проекта контракта на проведение операций по недропользованию в срок более одного года конкурсная комиссия вправе отменить ранее принятое решение о признании заявителя на получение права недропользования победителем конкурса.";
</w:t>
      </w:r>
      <w:r>
        <w:br/>
      </w:r>
      <w:r>
        <w:rPr>
          <w:rFonts w:ascii="Times New Roman"/>
          <w:b w:val="false"/>
          <w:i w:val="false"/>
          <w:color w:val="000000"/>
          <w:sz w:val="28"/>
        </w:rPr>
        <w:t>
</w:t>
      </w:r>
      <w:r>
        <w:br/>
      </w:r>
      <w:r>
        <w:rPr>
          <w:rFonts w:ascii="Times New Roman"/>
          <w:b w:val="false"/>
          <w:i w:val="false"/>
          <w:color w:val="000000"/>
          <w:sz w:val="28"/>
        </w:rPr>
        <w:t>
      28) статью 41-8 исключить;
</w:t>
      </w:r>
      <w:r>
        <w:br/>
      </w:r>
      <w:r>
        <w:rPr>
          <w:rFonts w:ascii="Times New Roman"/>
          <w:b w:val="false"/>
          <w:i w:val="false"/>
          <w:color w:val="000000"/>
          <w:sz w:val="28"/>
        </w:rPr>
        <w:t>
</w:t>
      </w:r>
      <w:r>
        <w:br/>
      </w:r>
      <w:r>
        <w:rPr>
          <w:rFonts w:ascii="Times New Roman"/>
          <w:b w:val="false"/>
          <w:i w:val="false"/>
          <w:color w:val="000000"/>
          <w:sz w:val="28"/>
        </w:rPr>
        <w:t>
      29) заголовок главы 5 изложить в следующей редакции:
</w:t>
      </w:r>
      <w:r>
        <w:br/>
      </w:r>
      <w:r>
        <w:rPr>
          <w:rFonts w:ascii="Times New Roman"/>
          <w:b w:val="false"/>
          <w:i w:val="false"/>
          <w:color w:val="000000"/>
          <w:sz w:val="28"/>
        </w:rPr>
        <w:t>
      "Глава 5. Контракты на проведение операций по
</w:t>
      </w:r>
      <w:r>
        <w:br/>
      </w:r>
      <w:r>
        <w:rPr>
          <w:rFonts w:ascii="Times New Roman"/>
          <w:b w:val="false"/>
          <w:i w:val="false"/>
          <w:color w:val="000000"/>
          <w:sz w:val="28"/>
        </w:rPr>
        <w:t>
                недропользованию";
</w:t>
      </w:r>
      <w:r>
        <w:br/>
      </w:r>
      <w:r>
        <w:rPr>
          <w:rFonts w:ascii="Times New Roman"/>
          <w:b w:val="false"/>
          <w:i w:val="false"/>
          <w:color w:val="000000"/>
          <w:sz w:val="28"/>
        </w:rPr>
        <w:t>
</w:t>
      </w:r>
      <w:r>
        <w:br/>
      </w:r>
      <w:r>
        <w:rPr>
          <w:rFonts w:ascii="Times New Roman"/>
          <w:b w:val="false"/>
          <w:i w:val="false"/>
          <w:color w:val="000000"/>
          <w:sz w:val="28"/>
        </w:rPr>
        <w:t>
      30) в статье 42: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Для проведения операций по недропользованию применяются следующие виды контрактов:
</w:t>
      </w:r>
      <w:r>
        <w:br/>
      </w:r>
      <w:r>
        <w:rPr>
          <w:rFonts w:ascii="Times New Roman"/>
          <w:b w:val="false"/>
          <w:i w:val="false"/>
          <w:color w:val="000000"/>
          <w:sz w:val="28"/>
        </w:rPr>
        <w:t>
      1) о разделе продукции;
</w:t>
      </w:r>
      <w:r>
        <w:br/>
      </w:r>
      <w:r>
        <w:rPr>
          <w:rFonts w:ascii="Times New Roman"/>
          <w:b w:val="false"/>
          <w:i w:val="false"/>
          <w:color w:val="000000"/>
          <w:sz w:val="28"/>
        </w:rPr>
        <w:t>
      2) о концессии;
</w:t>
      </w:r>
      <w:r>
        <w:br/>
      </w:r>
      <w:r>
        <w:rPr>
          <w:rFonts w:ascii="Times New Roman"/>
          <w:b w:val="false"/>
          <w:i w:val="false"/>
          <w:color w:val="000000"/>
          <w:sz w:val="28"/>
        </w:rPr>
        <w:t>
      3) о подряде и возмездном оказании услуг (сервисный контракт).
</w:t>
      </w:r>
      <w:r>
        <w:br/>
      </w:r>
      <w:r>
        <w:rPr>
          <w:rFonts w:ascii="Times New Roman"/>
          <w:b w:val="false"/>
          <w:i w:val="false"/>
          <w:color w:val="000000"/>
          <w:sz w:val="28"/>
        </w:rPr>
        <w:t>
      В зависимости от условий конкретных операций по недропользованию и других обстоятельств допускаются комбинированные и иные виды контрактов.
</w:t>
      </w:r>
      <w:r>
        <w:br/>
      </w:r>
      <w:r>
        <w:rPr>
          <w:rFonts w:ascii="Times New Roman"/>
          <w:b w:val="false"/>
          <w:i w:val="false"/>
          <w:color w:val="000000"/>
          <w:sz w:val="28"/>
        </w:rPr>
        <w:t>
      Заключение, исполнение, изменение или прекращение контракта производятся в соответствии с настоящим Законом и гражданским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пункт 2 исключить;
</w:t>
      </w:r>
      <w:r>
        <w:br/>
      </w:r>
      <w:r>
        <w:rPr>
          <w:rFonts w:ascii="Times New Roman"/>
          <w:b w:val="false"/>
          <w:i w:val="false"/>
          <w:color w:val="000000"/>
          <w:sz w:val="28"/>
        </w:rPr>
        <w:t>
</w:t>
      </w:r>
      <w:r>
        <w:br/>
      </w:r>
      <w:r>
        <w:rPr>
          <w:rFonts w:ascii="Times New Roman"/>
          <w:b w:val="false"/>
          <w:i w:val="false"/>
          <w:color w:val="000000"/>
          <w:sz w:val="28"/>
        </w:rPr>
        <w:t>
      пункты 2-1, 2-2 и 2-3 изложить в следующей редакции:
</w:t>
      </w:r>
      <w:r>
        <w:br/>
      </w:r>
      <w:r>
        <w:rPr>
          <w:rFonts w:ascii="Times New Roman"/>
          <w:b w:val="false"/>
          <w:i w:val="false"/>
          <w:color w:val="000000"/>
          <w:sz w:val="28"/>
        </w:rPr>
        <w:t>
      "2-1. Условия контракта определяются по взаимному согласию сторон и должны соответствовать законодательству Республики Казахстан.
</w:t>
      </w:r>
      <w:r>
        <w:br/>
      </w:r>
      <w:r>
        <w:rPr>
          <w:rFonts w:ascii="Times New Roman"/>
          <w:b w:val="false"/>
          <w:i w:val="false"/>
          <w:color w:val="000000"/>
          <w:sz w:val="28"/>
        </w:rPr>
        <w:t>
      2-2. Условия контракта не могут быть менее выгодными по отношению к Республике Казахстан в сравнении с условиями конкурсного предложения. При этом условия налогообложения устанавливаются в соответствии с налоговым законодательством Республики Казахстан. Условия контракта должны содержать размеры неустойки (штрафов, пени) за неисполнение недропользователем принятых им обязательств, в том числе по казахстанскому содержанию.
</w:t>
      </w:r>
      <w:r>
        <w:br/>
      </w:r>
      <w:r>
        <w:rPr>
          <w:rFonts w:ascii="Times New Roman"/>
          <w:b w:val="false"/>
          <w:i w:val="false"/>
          <w:color w:val="000000"/>
          <w:sz w:val="28"/>
        </w:rPr>
        <w:t>
      2-3. Рабочая программа является обязательным приложением к контракту и должна быть согласована с уполномоченным органом по использованию и охране недр.";
</w:t>
      </w:r>
      <w:r>
        <w:br/>
      </w:r>
      <w:r>
        <w:rPr>
          <w:rFonts w:ascii="Times New Roman"/>
          <w:b w:val="false"/>
          <w:i w:val="false"/>
          <w:color w:val="000000"/>
          <w:sz w:val="28"/>
        </w:rPr>
        <w:t>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При заключении контракта на проведение работ (операций) по совмещенной разведке и добыче стороны могут согласовать условия, связанные с проведением операций по разведке. Условия, связанные с проведением работ (операций) по добыче, могут быть согласованы либо на момент заключения контракта на проведение работ (операций) по совмещенной разведке и добыче, либо после того, как сделано коммерческое обнаружение.";
</w:t>
      </w:r>
      <w:r>
        <w:br/>
      </w:r>
      <w:r>
        <w:rPr>
          <w:rFonts w:ascii="Times New Roman"/>
          <w:b w:val="false"/>
          <w:i w:val="false"/>
          <w:color w:val="000000"/>
          <w:sz w:val="28"/>
        </w:rPr>
        <w:t>
</w:t>
      </w:r>
      <w:r>
        <w:br/>
      </w:r>
      <w:r>
        <w:rPr>
          <w:rFonts w:ascii="Times New Roman"/>
          <w:b w:val="false"/>
          <w:i w:val="false"/>
          <w:color w:val="000000"/>
          <w:sz w:val="28"/>
        </w:rPr>
        <w:t>
      31) в статье 43:
</w:t>
      </w:r>
      <w:r>
        <w:br/>
      </w:r>
      <w:r>
        <w:rPr>
          <w:rFonts w:ascii="Times New Roman"/>
          <w:b w:val="false"/>
          <w:i w:val="false"/>
          <w:color w:val="000000"/>
          <w:sz w:val="28"/>
        </w:rPr>
        <w:t>
      в пункте 1:
</w:t>
      </w:r>
      <w:r>
        <w:br/>
      </w:r>
      <w:r>
        <w:rPr>
          <w:rFonts w:ascii="Times New Roman"/>
          <w:b w:val="false"/>
          <w:i w:val="false"/>
          <w:color w:val="000000"/>
          <w:sz w:val="28"/>
        </w:rPr>
        <w:t>
      слова "сроком на шесть лет" заменить словами "на срок до шести лет";
</w:t>
      </w:r>
      <w:r>
        <w:br/>
      </w:r>
      <w:r>
        <w:rPr>
          <w:rFonts w:ascii="Times New Roman"/>
          <w:b w:val="false"/>
          <w:i w:val="false"/>
          <w:color w:val="000000"/>
          <w:sz w:val="28"/>
        </w:rPr>
        <w:t>
</w:t>
      </w:r>
      <w:r>
        <w:br/>
      </w:r>
      <w:r>
        <w:rPr>
          <w:rFonts w:ascii="Times New Roman"/>
          <w:b w:val="false"/>
          <w:i w:val="false"/>
          <w:color w:val="000000"/>
          <w:sz w:val="28"/>
        </w:rPr>
        <w:t>
      слова "и соответствующими программами работ" заменить словами "рабочей программой и годовыми программами работ";
</w:t>
      </w:r>
      <w:r>
        <w:br/>
      </w:r>
      <w:r>
        <w:rPr>
          <w:rFonts w:ascii="Times New Roman"/>
          <w:b w:val="false"/>
          <w:i w:val="false"/>
          <w:color w:val="000000"/>
          <w:sz w:val="28"/>
        </w:rPr>
        <w:t>
</w:t>
      </w:r>
      <w:r>
        <w:br/>
      </w:r>
      <w:r>
        <w:rPr>
          <w:rFonts w:ascii="Times New Roman"/>
          <w:b w:val="false"/>
          <w:i w:val="false"/>
          <w:color w:val="000000"/>
          <w:sz w:val="28"/>
        </w:rPr>
        <w:t>
      слова "12 месяцев" заменить словами "трех месяцев";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Контракт на добычу заключается на срок до двадцати пяти лет, а по месторождениям с крупными и уникальными запасами полезных ископаемых - до сорока пяти лет. Срок контракта на добычу может быть продлен, если недропользователь обратился за продлением срока не позднее двенадцати месяцев до окончания срока действия контракта.";
</w:t>
      </w:r>
      <w:r>
        <w:br/>
      </w:r>
      <w:r>
        <w:rPr>
          <w:rFonts w:ascii="Times New Roman"/>
          <w:b w:val="false"/>
          <w:i w:val="false"/>
          <w:color w:val="000000"/>
          <w:sz w:val="28"/>
        </w:rPr>
        <w:t>
</w:t>
      </w:r>
      <w:r>
        <w:br/>
      </w:r>
      <w:r>
        <w:rPr>
          <w:rFonts w:ascii="Times New Roman"/>
          <w:b w:val="false"/>
          <w:i w:val="false"/>
          <w:color w:val="000000"/>
          <w:sz w:val="28"/>
        </w:rPr>
        <w:t>
      в пункте 3 слова "пунктом 1" заменить словами "пунктами 1 и 2";
</w:t>
      </w:r>
      <w:r>
        <w:br/>
      </w:r>
      <w:r>
        <w:rPr>
          <w:rFonts w:ascii="Times New Roman"/>
          <w:b w:val="false"/>
          <w:i w:val="false"/>
          <w:color w:val="000000"/>
          <w:sz w:val="28"/>
        </w:rPr>
        <w:t>
</w:t>
      </w:r>
      <w:r>
        <w:br/>
      </w:r>
      <w:r>
        <w:rPr>
          <w:rFonts w:ascii="Times New Roman"/>
          <w:b w:val="false"/>
          <w:i w:val="false"/>
          <w:color w:val="000000"/>
          <w:sz w:val="28"/>
        </w:rPr>
        <w:t>
      32) в пункте 4 статьи 43-1 слова "в соответствии со статьей 41-8 настоящего Указа" исключить;
</w:t>
      </w:r>
      <w:r>
        <w:br/>
      </w:r>
      <w:r>
        <w:rPr>
          <w:rFonts w:ascii="Times New Roman"/>
          <w:b w:val="false"/>
          <w:i w:val="false"/>
          <w:color w:val="000000"/>
          <w:sz w:val="28"/>
        </w:rPr>
        <w:t>
</w:t>
      </w:r>
      <w:r>
        <w:br/>
      </w:r>
      <w:r>
        <w:rPr>
          <w:rFonts w:ascii="Times New Roman"/>
          <w:b w:val="false"/>
          <w:i w:val="false"/>
          <w:color w:val="000000"/>
          <w:sz w:val="28"/>
        </w:rPr>
        <w:t>
      33) статью 44 изложить в следующей редакции:
</w:t>
      </w:r>
      <w:r>
        <w:br/>
      </w:r>
      <w:r>
        <w:rPr>
          <w:rFonts w:ascii="Times New Roman"/>
          <w:b w:val="false"/>
          <w:i w:val="false"/>
          <w:color w:val="000000"/>
          <w:sz w:val="28"/>
        </w:rPr>
        <w:t>
      "Статья 44. Заключение и исполнение контракта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Проект контракта представляется недропользователем в течение семи месяцев с момента принятия конкурсной комиссией решения о победителе конкурса. Компетентный орган согласовывает условия контракта с недропользователем путем переговоров.
</w:t>
      </w:r>
      <w:r>
        <w:br/>
      </w:r>
      <w:r>
        <w:rPr>
          <w:rFonts w:ascii="Times New Roman"/>
          <w:b w:val="false"/>
          <w:i w:val="false"/>
          <w:color w:val="000000"/>
          <w:sz w:val="28"/>
        </w:rPr>
        <w:t>
      2. Проект контракта, согласованный сторонами в соответствии с пунктом 1 настоящей статьи, до его подписания подлежит в месячный срок следующим обязательным экспертизам: правовой, экологической, экономической и налоговой, по вопросам здравоохранения и санитарии, охраны недр, горного надзора, а также по наличию казахстанского содержания.
</w:t>
      </w:r>
      <w:r>
        <w:br/>
      </w:r>
      <w:r>
        <w:rPr>
          <w:rFonts w:ascii="Times New Roman"/>
          <w:b w:val="false"/>
          <w:i w:val="false"/>
          <w:color w:val="000000"/>
          <w:sz w:val="28"/>
        </w:rPr>
        <w:t>
      Экспертные заключения предоставляются соответствующими государственными органами в пределах своей компетенции в соответствии с законодательными актами Республики Казахстан. После проведения необходимых экспертиз компетентный орган и недропользователь согласовывают окончательные условия контракта.
</w:t>
      </w:r>
      <w:r>
        <w:br/>
      </w:r>
      <w:r>
        <w:rPr>
          <w:rFonts w:ascii="Times New Roman"/>
          <w:b w:val="false"/>
          <w:i w:val="false"/>
          <w:color w:val="000000"/>
          <w:sz w:val="28"/>
        </w:rPr>
        <w:t>
      3. Контракт подлежит регистрации компетентным органом. Контракт вступает в силу с момента его регистрации, если иные более поздние сроки вступления контракта не оговорены в нем.
</w:t>
      </w:r>
      <w:r>
        <w:br/>
      </w:r>
      <w:r>
        <w:rPr>
          <w:rFonts w:ascii="Times New Roman"/>
          <w:b w:val="false"/>
          <w:i w:val="false"/>
          <w:color w:val="000000"/>
          <w:sz w:val="28"/>
        </w:rPr>
        <w:t>
      4. Порядок заключения контрактов определяется Правительством Республики Казахстан.
</w:t>
      </w:r>
      <w:r>
        <w:br/>
      </w:r>
      <w:r>
        <w:rPr>
          <w:rFonts w:ascii="Times New Roman"/>
          <w:b w:val="false"/>
          <w:i w:val="false"/>
          <w:color w:val="000000"/>
          <w:sz w:val="28"/>
        </w:rPr>
        <w:t>
      5. Заключение контракта является основанием для незамедлительного оформления земельного участка местными исполнительными органами в течение тридцати дней со дня обращения недропользователя. При этом пространственные границы оформляемого земельного участка ограничиваются территорией, фактически используемой недропользователем, с нарушением земной поверхности в пределах сроков фактического использования земельного участка.
</w:t>
      </w:r>
      <w:r>
        <w:br/>
      </w:r>
      <w:r>
        <w:rPr>
          <w:rFonts w:ascii="Times New Roman"/>
          <w:b w:val="false"/>
          <w:i w:val="false"/>
          <w:color w:val="000000"/>
          <w:sz w:val="28"/>
        </w:rPr>
        <w:t>
      6. Копия контракта в недельный срок после его регистрации в обязательном порядке направляется компетентным органом в уполномоченный орган по использованию и охране недр.
</w:t>
      </w:r>
      <w:r>
        <w:br/>
      </w:r>
      <w:r>
        <w:rPr>
          <w:rFonts w:ascii="Times New Roman"/>
          <w:b w:val="false"/>
          <w:i w:val="false"/>
          <w:color w:val="000000"/>
          <w:sz w:val="28"/>
        </w:rPr>
        <w:t>
      7. Неисполнение недропользователем принятых им при заключении контракта обязательств, в том числе по казахстанскому содержанию, влечет применение штрафов и пени, определенных в контракте.";
</w:t>
      </w:r>
      <w:r>
        <w:br/>
      </w:r>
      <w:r>
        <w:rPr>
          <w:rFonts w:ascii="Times New Roman"/>
          <w:b w:val="false"/>
          <w:i w:val="false"/>
          <w:color w:val="000000"/>
          <w:sz w:val="28"/>
        </w:rPr>
        <w:t>
</w:t>
      </w:r>
      <w:r>
        <w:br/>
      </w:r>
      <w:r>
        <w:rPr>
          <w:rFonts w:ascii="Times New Roman"/>
          <w:b w:val="false"/>
          <w:i w:val="false"/>
          <w:color w:val="000000"/>
          <w:sz w:val="28"/>
        </w:rPr>
        <w:t>
      34) в статье 45-1: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45-1. Приостановление проведения операций по
</w:t>
      </w:r>
      <w:r>
        <w:br/>
      </w:r>
      <w:r>
        <w:rPr>
          <w:rFonts w:ascii="Times New Roman"/>
          <w:b w:val="false"/>
          <w:i w:val="false"/>
          <w:color w:val="000000"/>
          <w:sz w:val="28"/>
        </w:rPr>
        <w:t>
                    недропользованию";
</w:t>
      </w:r>
      <w:r>
        <w:br/>
      </w:r>
      <w:r>
        <w:rPr>
          <w:rFonts w:ascii="Times New Roman"/>
          <w:b w:val="false"/>
          <w:i w:val="false"/>
          <w:color w:val="000000"/>
          <w:sz w:val="28"/>
        </w:rPr>
        <w:t>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Компетентный орган вправе приостановить операции по недропользованию на срок до шести месяцев в случаях:
</w:t>
      </w:r>
      <w:r>
        <w:br/>
      </w:r>
      <w:r>
        <w:rPr>
          <w:rFonts w:ascii="Times New Roman"/>
          <w:b w:val="false"/>
          <w:i w:val="false"/>
          <w:color w:val="000000"/>
          <w:sz w:val="28"/>
        </w:rPr>
        <w:t>
      1) нарушения недропользователем условий контракта;
</w:t>
      </w:r>
      <w:r>
        <w:br/>
      </w:r>
      <w:r>
        <w:rPr>
          <w:rFonts w:ascii="Times New Roman"/>
          <w:b w:val="false"/>
          <w:i w:val="false"/>
          <w:color w:val="000000"/>
          <w:sz w:val="28"/>
        </w:rPr>
        <w:t>
      2) систематического нарушения недропользователем требований законодательства Республики Казахстан в части казахстанского содержания, охраны недр и окружающей среды, безопасного ведения работ.";
</w:t>
      </w:r>
      <w:r>
        <w:br/>
      </w: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До вынесения решения о приостановлении операций по недропользованию компетентный орган обязан уведомить в письменной форме недропользователя о выявленных нарушениях и получить письменные разъяснения последнего о причинах, вызвавших эти нарушения. Компетентный орган вправе приостановить операции по недропользованию в случае, если устранение причин, повлекших нарушения, невозможно без приостановления операций по недропользованию, а также при неполучении разъяснений недропользователя о причинах нарушений в течение десяти дней с момента уведомления о выявленных нарушениях.";
</w:t>
      </w:r>
      <w:r>
        <w:br/>
      </w:r>
      <w:r>
        <w:rPr>
          <w:rFonts w:ascii="Times New Roman"/>
          <w:b w:val="false"/>
          <w:i w:val="false"/>
          <w:color w:val="000000"/>
          <w:sz w:val="28"/>
        </w:rPr>
        <w:t>
</w:t>
      </w:r>
      <w:r>
        <w:br/>
      </w:r>
      <w:r>
        <w:rPr>
          <w:rFonts w:ascii="Times New Roman"/>
          <w:b w:val="false"/>
          <w:i w:val="false"/>
          <w:color w:val="000000"/>
          <w:sz w:val="28"/>
        </w:rPr>
        <w:t>
      35) статью 45-2 дополнить пунктами 3 - 5 следующего содержания:
</w:t>
      </w:r>
      <w:r>
        <w:br/>
      </w:r>
      <w:r>
        <w:rPr>
          <w:rFonts w:ascii="Times New Roman"/>
          <w:b w:val="false"/>
          <w:i w:val="false"/>
          <w:color w:val="000000"/>
          <w:sz w:val="28"/>
        </w:rPr>
        <w:t>
      "3. Стороны могут прекратить действие или изменить условия контракта только по основаниям и в порядке, которые предусмотрены законодательными актами Республики Казахстан и контрактом.
</w:t>
      </w:r>
      <w:r>
        <w:br/>
      </w:r>
      <w:r>
        <w:rPr>
          <w:rFonts w:ascii="Times New Roman"/>
          <w:b w:val="false"/>
          <w:i w:val="false"/>
          <w:color w:val="000000"/>
          <w:sz w:val="28"/>
        </w:rPr>
        <w:t>
      4. Стороны не освобождаются от исполнения текущих обязательств, которые остались не исполненными к моменту прекращения действия контракта или изменения его условий.
</w:t>
      </w:r>
      <w:r>
        <w:br/>
      </w:r>
      <w:r>
        <w:rPr>
          <w:rFonts w:ascii="Times New Roman"/>
          <w:b w:val="false"/>
          <w:i w:val="false"/>
          <w:color w:val="000000"/>
          <w:sz w:val="28"/>
        </w:rPr>
        <w:t>
      5. Прекращение действия контракта не освобождает недропользователя от исполнения обязательств по восстановлению контрактной территории до безопасного для здоровья и жизни населения и окружающей среды состояния в соответствии с проектом ликвидации, утвержденным в порядке, установленном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36) статью 46 исключить;
</w:t>
      </w:r>
      <w:r>
        <w:br/>
      </w:r>
      <w:r>
        <w:rPr>
          <w:rFonts w:ascii="Times New Roman"/>
          <w:b w:val="false"/>
          <w:i w:val="false"/>
          <w:color w:val="000000"/>
          <w:sz w:val="28"/>
        </w:rPr>
        <w:t>
</w:t>
      </w:r>
      <w:r>
        <w:br/>
      </w:r>
      <w:r>
        <w:rPr>
          <w:rFonts w:ascii="Times New Roman"/>
          <w:b w:val="false"/>
          <w:i w:val="false"/>
          <w:color w:val="000000"/>
          <w:sz w:val="28"/>
        </w:rPr>
        <w:t>
      37) в заголовке главы 6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38) в статье 47:
</w:t>
      </w:r>
      <w:r>
        <w:br/>
      </w:r>
      <w:r>
        <w:rPr>
          <w:rFonts w:ascii="Times New Roman"/>
          <w:b w:val="false"/>
          <w:i w:val="false"/>
          <w:color w:val="000000"/>
          <w:sz w:val="28"/>
        </w:rPr>
        <w:t>
      в заголовке и абзаце первом слово "природной" исключить;
</w:t>
      </w:r>
    </w:p>
    <w:p>
      <w:pPr>
        <w:spacing w:after="0"/>
        <w:ind w:left="0"/>
        <w:jc w:val="both"/>
      </w:pPr>
      <w:r>
        <w:rPr>
          <w:rFonts w:ascii="Times New Roman"/>
          <w:b w:val="false"/>
          <w:i w:val="false"/>
          <w:color w:val="000000"/>
          <w:sz w:val="28"/>
        </w:rPr>
        <w:t>
      в подпункте 2) слова "Полезных ископаемых" заменить словами "ресурсов недр";
</w:t>
      </w:r>
      <w:r>
        <w:br/>
      </w:r>
      <w:r>
        <w:rPr>
          <w:rFonts w:ascii="Times New Roman"/>
          <w:b w:val="false"/>
          <w:i w:val="false"/>
          <w:color w:val="000000"/>
          <w:sz w:val="28"/>
        </w:rPr>
        <w:t>
</w:t>
      </w:r>
      <w:r>
        <w:br/>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обеспечение сохранения естественного состояния водных объектов.";
</w:t>
      </w:r>
      <w:r>
        <w:br/>
      </w:r>
      <w:r>
        <w:rPr>
          <w:rFonts w:ascii="Times New Roman"/>
          <w:b w:val="false"/>
          <w:i w:val="false"/>
          <w:color w:val="000000"/>
          <w:sz w:val="28"/>
        </w:rPr>
        <w:t>
</w:t>
      </w:r>
      <w:r>
        <w:br/>
      </w:r>
      <w:r>
        <w:rPr>
          <w:rFonts w:ascii="Times New Roman"/>
          <w:b w:val="false"/>
          <w:i w:val="false"/>
          <w:color w:val="000000"/>
          <w:sz w:val="28"/>
        </w:rPr>
        <w:t>
      39) в статье 48:
</w:t>
      </w:r>
      <w:r>
        <w:br/>
      </w:r>
      <w:r>
        <w:rPr>
          <w:rFonts w:ascii="Times New Roman"/>
          <w:b w:val="false"/>
          <w:i w:val="false"/>
          <w:color w:val="000000"/>
          <w:sz w:val="28"/>
        </w:rPr>
        <w:t>
      в пункте 1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в абзаце первом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подпункт 6) после слова "загрязнения" дополнить словами "поверхностных и";
</w:t>
      </w:r>
    </w:p>
    <w:p>
      <w:pPr>
        <w:spacing w:after="0"/>
        <w:ind w:left="0"/>
        <w:jc w:val="both"/>
      </w:pPr>
      <w:r>
        <w:rPr>
          <w:rFonts w:ascii="Times New Roman"/>
          <w:b w:val="false"/>
          <w:i w:val="false"/>
          <w:color w:val="000000"/>
          <w:sz w:val="28"/>
        </w:rPr>
        <w:t>
      в подпункте 9)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дополнить подпунктами 11) и 12) следующего содержания:
</w:t>
      </w:r>
      <w:r>
        <w:br/>
      </w:r>
      <w:r>
        <w:rPr>
          <w:rFonts w:ascii="Times New Roman"/>
          <w:b w:val="false"/>
          <w:i w:val="false"/>
          <w:color w:val="000000"/>
          <w:sz w:val="28"/>
        </w:rPr>
        <w:t>
      "11) предотвращение выбросов загрязняющих веществ в атмосферный воздух;
</w:t>
      </w:r>
      <w:r>
        <w:br/>
      </w:r>
      <w:r>
        <w:rPr>
          <w:rFonts w:ascii="Times New Roman"/>
          <w:b w:val="false"/>
          <w:i w:val="false"/>
          <w:color w:val="000000"/>
          <w:sz w:val="28"/>
        </w:rPr>
        <w:t>
      12) ликвидация последствий нанесенного ущерба окружающей среде по проекту ликвидации (консервации) месторождения, утвержденному в порядке, установленном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40) дополнить статьей 48-2 следующего содержания:
</w:t>
      </w:r>
      <w:r>
        <w:br/>
      </w:r>
      <w:r>
        <w:rPr>
          <w:rFonts w:ascii="Times New Roman"/>
          <w:b w:val="false"/>
          <w:i w:val="false"/>
          <w:color w:val="000000"/>
          <w:sz w:val="28"/>
        </w:rPr>
        <w:t>
      "Статья 48-2. Ликвидационный фонд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Размер и порядок отчислений в ликвидационный фонд устанавливаются контрактом. Использование средств ликвидационного фонда осуществляется с разрешения компетентного органа.
</w:t>
      </w:r>
      <w:r>
        <w:br/>
      </w:r>
      <w:r>
        <w:rPr>
          <w:rFonts w:ascii="Times New Roman"/>
          <w:b w:val="false"/>
          <w:i w:val="false"/>
          <w:color w:val="000000"/>
          <w:sz w:val="28"/>
        </w:rPr>
        <w:t>
      Правила ликвидации и консервации объектов недропользования утверждаются Правительством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41) в статье 49:
</w:t>
      </w:r>
      <w:r>
        <w:br/>
      </w:r>
      <w:r>
        <w:rPr>
          <w:rFonts w:ascii="Times New Roman"/>
          <w:b w:val="false"/>
          <w:i w:val="false"/>
          <w:color w:val="000000"/>
          <w:sz w:val="28"/>
        </w:rPr>
        <w:t>
      заголовок после слов "в области" дополнить словами "использования и";
</w:t>
      </w:r>
      <w:r>
        <w:br/>
      </w:r>
      <w:r>
        <w:rPr>
          <w:rFonts w:ascii="Times New Roman"/>
          <w:b w:val="false"/>
          <w:i w:val="false"/>
          <w:color w:val="000000"/>
          <w:sz w:val="28"/>
        </w:rPr>
        <w:t>
</w:t>
      </w:r>
      <w:r>
        <w:br/>
      </w:r>
      <w:r>
        <w:rPr>
          <w:rFonts w:ascii="Times New Roman"/>
          <w:b w:val="false"/>
          <w:i w:val="false"/>
          <w:color w:val="000000"/>
          <w:sz w:val="28"/>
        </w:rPr>
        <w:t>
      в пункте 1:
</w:t>
      </w:r>
      <w:r>
        <w:br/>
      </w:r>
      <w:r>
        <w:rPr>
          <w:rFonts w:ascii="Times New Roman"/>
          <w:b w:val="false"/>
          <w:i w:val="false"/>
          <w:color w:val="000000"/>
          <w:sz w:val="28"/>
        </w:rPr>
        <w:t>
      абзац первый после слов "в области" дополнить словами "использования и";
</w:t>
      </w:r>
      <w:r>
        <w:br/>
      </w:r>
      <w:r>
        <w:rPr>
          <w:rFonts w:ascii="Times New Roman"/>
          <w:b w:val="false"/>
          <w:i w:val="false"/>
          <w:color w:val="000000"/>
          <w:sz w:val="28"/>
        </w:rPr>
        <w:t>
</w:t>
      </w:r>
      <w:r>
        <w:br/>
      </w:r>
      <w:r>
        <w:rPr>
          <w:rFonts w:ascii="Times New Roman"/>
          <w:b w:val="false"/>
          <w:i w:val="false"/>
          <w:color w:val="000000"/>
          <w:sz w:val="28"/>
        </w:rPr>
        <w:t>
      в подпункте 1) слова "в недропользование" заменить словами "для проведения операций по недропользованию";
</w:t>
      </w:r>
      <w:r>
        <w:br/>
      </w:r>
      <w:r>
        <w:rPr>
          <w:rFonts w:ascii="Times New Roman"/>
          <w:b w:val="false"/>
          <w:i w:val="false"/>
          <w:color w:val="000000"/>
          <w:sz w:val="28"/>
        </w:rPr>
        <w:t>
</w:t>
      </w:r>
      <w:r>
        <w:br/>
      </w:r>
      <w:r>
        <w:rPr>
          <w:rFonts w:ascii="Times New Roman"/>
          <w:b w:val="false"/>
          <w:i w:val="false"/>
          <w:color w:val="000000"/>
          <w:sz w:val="28"/>
        </w:rPr>
        <w:t>
      подпункты 2) и 3) изложить в следующей редакции:
</w:t>
      </w:r>
      <w:r>
        <w:br/>
      </w:r>
      <w:r>
        <w:rPr>
          <w:rFonts w:ascii="Times New Roman"/>
          <w:b w:val="false"/>
          <w:i w:val="false"/>
          <w:color w:val="000000"/>
          <w:sz w:val="28"/>
        </w:rPr>
        <w:t>
      "2) обеспечение рационального и комплексного использования ресурсов недр на всех этапах проведения операций по недропользованию;
</w:t>
      </w:r>
      <w:r>
        <w:br/>
      </w:r>
      <w:r>
        <w:rPr>
          <w:rFonts w:ascii="Times New Roman"/>
          <w:b w:val="false"/>
          <w:i w:val="false"/>
          <w:color w:val="000000"/>
          <w:sz w:val="28"/>
        </w:rPr>
        <w:t>
      3) обеспечение полноты извлечения из недр полезных ископаемых, не допуская выборочную отработку богатых участков;";
</w:t>
      </w:r>
      <w:r>
        <w:br/>
      </w:r>
      <w:r>
        <w:rPr>
          <w:rFonts w:ascii="Times New Roman"/>
          <w:b w:val="false"/>
          <w:i w:val="false"/>
          <w:color w:val="000000"/>
          <w:sz w:val="28"/>
        </w:rPr>
        <w:t>
</w:t>
      </w:r>
      <w:r>
        <w:br/>
      </w:r>
      <w:r>
        <w:rPr>
          <w:rFonts w:ascii="Times New Roman"/>
          <w:b w:val="false"/>
          <w:i w:val="false"/>
          <w:color w:val="000000"/>
          <w:sz w:val="28"/>
        </w:rPr>
        <w:t>
      подпункт 4) после слов "попутных компонентов," дополнить словами "в том числе";
</w:t>
      </w:r>
      <w:r>
        <w:br/>
      </w:r>
      <w:r>
        <w:rPr>
          <w:rFonts w:ascii="Times New Roman"/>
          <w:b w:val="false"/>
          <w:i w:val="false"/>
          <w:color w:val="000000"/>
          <w:sz w:val="28"/>
        </w:rPr>
        <w:t>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исключение корректировки запасов полезных ископаемых, числящихся на государственном балансе, по данным первичной переработки;";
</w:t>
      </w:r>
      <w:r>
        <w:br/>
      </w:r>
      <w:r>
        <w:rPr>
          <w:rFonts w:ascii="Times New Roman"/>
          <w:b w:val="false"/>
          <w:i w:val="false"/>
          <w:color w:val="000000"/>
          <w:sz w:val="28"/>
        </w:rPr>
        <w:t>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
</w:t>
      </w:r>
      <w:r>
        <w:br/>
      </w:r>
      <w:r>
        <w:rPr>
          <w:rFonts w:ascii="Times New Roman"/>
          <w:b w:val="false"/>
          <w:i w:val="false"/>
          <w:color w:val="000000"/>
          <w:sz w:val="28"/>
        </w:rPr>
        <w:t>
</w:t>
      </w:r>
      <w:r>
        <w:br/>
      </w:r>
      <w:r>
        <w:rPr>
          <w:rFonts w:ascii="Times New Roman"/>
          <w:b w:val="false"/>
          <w:i w:val="false"/>
          <w:color w:val="000000"/>
          <w:sz w:val="28"/>
        </w:rPr>
        <w:t>
      дополнить пунктами 3 - 5 следующего содержания:
</w:t>
      </w:r>
      <w:r>
        <w:br/>
      </w:r>
      <w:r>
        <w:rPr>
          <w:rFonts w:ascii="Times New Roman"/>
          <w:b w:val="false"/>
          <w:i w:val="false"/>
          <w:color w:val="000000"/>
          <w:sz w:val="28"/>
        </w:rPr>
        <w:t>
      "3. Лица, причинившие вред вследствие нарушения требований в области охраны недр, обязаны возместить причиненный вред в размере реального ущерба, если только не докажут, что вред возник вследствие действия непреодолимой силы.
</w:t>
      </w:r>
      <w:r>
        <w:br/>
      </w:r>
      <w:r>
        <w:rPr>
          <w:rFonts w:ascii="Times New Roman"/>
          <w:b w:val="false"/>
          <w:i w:val="false"/>
          <w:color w:val="000000"/>
          <w:sz w:val="28"/>
        </w:rPr>
        <w:t>
      4. Размер ущерба, причиненного вследствие нарушения требований в области охраны недр, определяется совместно с уполномоченным органом по использованию и охране недр и недропользователем. При этом уполномоченный орган по использованию и охране недр при исчислении размера ущерба руководствуется порядком определения ущерба, утверждаемым Правительством Республики Казахстан.
</w:t>
      </w:r>
      <w:r>
        <w:br/>
      </w:r>
      <w:r>
        <w:rPr>
          <w:rFonts w:ascii="Times New Roman"/>
          <w:b w:val="false"/>
          <w:i w:val="false"/>
          <w:color w:val="000000"/>
          <w:sz w:val="28"/>
        </w:rPr>
        <w:t>
      5. Споры, возникающие в связи с определением размера ущерба, разрешаются судом в порядке, определяемом гражданским процессуальным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42) в статье 50 слова "природной", "природную" исключить;
</w:t>
      </w:r>
      <w:r>
        <w:br/>
      </w:r>
      <w:r>
        <w:rPr>
          <w:rFonts w:ascii="Times New Roman"/>
          <w:b w:val="false"/>
          <w:i w:val="false"/>
          <w:color w:val="000000"/>
          <w:sz w:val="28"/>
        </w:rPr>
        <w:t>
</w:t>
      </w:r>
      <w:r>
        <w:br/>
      </w:r>
      <w:r>
        <w:rPr>
          <w:rFonts w:ascii="Times New Roman"/>
          <w:b w:val="false"/>
          <w:i w:val="false"/>
          <w:color w:val="000000"/>
          <w:sz w:val="28"/>
        </w:rPr>
        <w:t>
      43) статью 51 изложить в следующей редакции:
</w:t>
      </w:r>
      <w:r>
        <w:br/>
      </w:r>
      <w:r>
        <w:rPr>
          <w:rFonts w:ascii="Times New Roman"/>
          <w:b w:val="false"/>
          <w:i w:val="false"/>
          <w:color w:val="000000"/>
          <w:sz w:val="28"/>
        </w:rPr>
        <w:t>
      "Статья 51. Государственный контроль за охраной недр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Государственный контроль за охраной недр осуществляется уполномоченным органом по использованию и охране недр.
</w:t>
      </w:r>
      <w:r>
        <w:br/>
      </w:r>
      <w:r>
        <w:rPr>
          <w:rFonts w:ascii="Times New Roman"/>
          <w:b w:val="false"/>
          <w:i w:val="false"/>
          <w:color w:val="000000"/>
          <w:sz w:val="28"/>
        </w:rPr>
        <w:t>
      2. Задачей государственного контроля за охраной недр является обеспечение контроля за соблюдением недропользователями законодательства Республики Казахстан о недрах и недропользовании и установленного порядка пользования недрами.
</w:t>
      </w:r>
      <w:r>
        <w:br/>
      </w:r>
      <w:r>
        <w:rPr>
          <w:rFonts w:ascii="Times New Roman"/>
          <w:b w:val="false"/>
          <w:i w:val="false"/>
          <w:color w:val="000000"/>
          <w:sz w:val="28"/>
        </w:rPr>
        <w:t>
      3. Государственный контроль за охраной недр включает:
</w:t>
      </w:r>
      <w:r>
        <w:br/>
      </w:r>
      <w:r>
        <w:rPr>
          <w:rFonts w:ascii="Times New Roman"/>
          <w:b w:val="false"/>
          <w:i w:val="false"/>
          <w:color w:val="000000"/>
          <w:sz w:val="28"/>
        </w:rPr>
        <w:t>
      1) государственный мониторинг по охране и использованию недр;
</w:t>
      </w:r>
      <w:r>
        <w:br/>
      </w:r>
      <w:r>
        <w:rPr>
          <w:rFonts w:ascii="Times New Roman"/>
          <w:b w:val="false"/>
          <w:i w:val="false"/>
          <w:color w:val="000000"/>
          <w:sz w:val="28"/>
        </w:rPr>
        <w:t>
      2) контроль за соблюдением лицензионно-контрактных условий, относящихся к области использования и охраны недр, обеспечивающий вскрытие, подготовку и выемку запасов, исключающий выборочную отработку богатых участков месторождения, полноту опережающего геологического изучения недр, соблюдение проектных решений при проведении операций по добыче, а также при консервации и ликвидации объектов недропользования;
</w:t>
      </w:r>
      <w:r>
        <w:br/>
      </w:r>
      <w:r>
        <w:rPr>
          <w:rFonts w:ascii="Times New Roman"/>
          <w:b w:val="false"/>
          <w:i w:val="false"/>
          <w:color w:val="000000"/>
          <w:sz w:val="28"/>
        </w:rPr>
        <w:t>
      3) контроль за достоверностью учета извлекаемых и оставляемых в недрах запасов полезных ископаемых и их потерь при добыче;
</w:t>
      </w:r>
      <w:r>
        <w:br/>
      </w:r>
      <w:r>
        <w:rPr>
          <w:rFonts w:ascii="Times New Roman"/>
          <w:b w:val="false"/>
          <w:i w:val="false"/>
          <w:color w:val="000000"/>
          <w:sz w:val="28"/>
        </w:rPr>
        <w:t>
      4) контроль за сохранностью недр от загрязнения, обводнения, пожаров и техногенных процессов, приводящих к порче месторождения и окружающей среды.";
</w:t>
      </w:r>
      <w:r>
        <w:br/>
      </w:r>
      <w:r>
        <w:rPr>
          <w:rFonts w:ascii="Times New Roman"/>
          <w:b w:val="false"/>
          <w:i w:val="false"/>
          <w:color w:val="000000"/>
          <w:sz w:val="28"/>
        </w:rPr>
        <w:t>
</w:t>
      </w:r>
      <w:r>
        <w:br/>
      </w:r>
      <w:r>
        <w:rPr>
          <w:rFonts w:ascii="Times New Roman"/>
          <w:b w:val="false"/>
          <w:i w:val="false"/>
          <w:color w:val="000000"/>
          <w:sz w:val="28"/>
        </w:rPr>
        <w:t>
      44) в пункте 2 статьи 52-1 слова "уполномоченный орган государственного контроля за охраной недр" заменить словами "уполномоченный орган по использованию и охране недр";
</w:t>
      </w:r>
      <w:r>
        <w:br/>
      </w:r>
      <w:r>
        <w:rPr>
          <w:rFonts w:ascii="Times New Roman"/>
          <w:b w:val="false"/>
          <w:i w:val="false"/>
          <w:color w:val="000000"/>
          <w:sz w:val="28"/>
        </w:rPr>
        <w:t>
</w:t>
      </w:r>
      <w:r>
        <w:br/>
      </w:r>
      <w:r>
        <w:rPr>
          <w:rFonts w:ascii="Times New Roman"/>
          <w:b w:val="false"/>
          <w:i w:val="false"/>
          <w:color w:val="000000"/>
          <w:sz w:val="28"/>
        </w:rPr>
        <w:t>
      45) в статье 54:
</w:t>
      </w:r>
      <w:r>
        <w:br/>
      </w:r>
      <w:r>
        <w:rPr>
          <w:rFonts w:ascii="Times New Roman"/>
          <w:b w:val="false"/>
          <w:i w:val="false"/>
          <w:color w:val="000000"/>
          <w:sz w:val="28"/>
        </w:rPr>
        <w:t>
      пункт 4 дополнить подпунктом 9) следующего содержания:
</w:t>
      </w:r>
      <w:r>
        <w:br/>
      </w:r>
      <w:r>
        <w:rPr>
          <w:rFonts w:ascii="Times New Roman"/>
          <w:b w:val="false"/>
          <w:i w:val="false"/>
          <w:color w:val="000000"/>
          <w:sz w:val="28"/>
        </w:rPr>
        <w:t>
      "9)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
</w:t>
      </w:r>
      <w:r>
        <w:br/>
      </w:r>
      <w:r>
        <w:rPr>
          <w:rFonts w:ascii="Times New Roman"/>
          <w:b w:val="false"/>
          <w:i w:val="false"/>
          <w:color w:val="000000"/>
          <w:sz w:val="28"/>
        </w:rPr>
        <w:t>
</w:t>
      </w:r>
      <w:r>
        <w:br/>
      </w:r>
      <w:r>
        <w:rPr>
          <w:rFonts w:ascii="Times New Roman"/>
          <w:b w:val="false"/>
          <w:i w:val="false"/>
          <w:color w:val="000000"/>
          <w:sz w:val="28"/>
        </w:rPr>
        <w:t>
      дополнить пунктом 6-1 следующего содержания:
</w:t>
      </w:r>
      <w:r>
        <w:br/>
      </w:r>
      <w:r>
        <w:rPr>
          <w:rFonts w:ascii="Times New Roman"/>
          <w:b w:val="false"/>
          <w:i w:val="false"/>
          <w:color w:val="000000"/>
          <w:sz w:val="28"/>
        </w:rPr>
        <w:t>
      "6-1. При возникновении угрозы жизни и здоровью населения в зоне влияния операций по недропользованию недропользователь обязан приостановить работы и не вправе возобновлять операции по недропользованию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недропользователь вправе возобновить операции по недропользованию только после переселения населения из опасных зон влияния операций по недропользованию.";
</w:t>
      </w:r>
      <w:r>
        <w:br/>
      </w:r>
      <w:r>
        <w:rPr>
          <w:rFonts w:ascii="Times New Roman"/>
          <w:b w:val="false"/>
          <w:i w:val="false"/>
          <w:color w:val="000000"/>
          <w:sz w:val="28"/>
        </w:rPr>
        <w:t>
</w:t>
      </w:r>
      <w:r>
        <w:br/>
      </w:r>
      <w:r>
        <w:rPr>
          <w:rFonts w:ascii="Times New Roman"/>
          <w:b w:val="false"/>
          <w:i w:val="false"/>
          <w:color w:val="000000"/>
          <w:sz w:val="28"/>
        </w:rPr>
        <w:t>
      46) в подпункте 3) пункта 2 статьи 55 слова "(статья 69 настоящего Указа)" исключить;
</w:t>
      </w:r>
      <w:r>
        <w:br/>
      </w:r>
      <w:r>
        <w:rPr>
          <w:rFonts w:ascii="Times New Roman"/>
          <w:b w:val="false"/>
          <w:i w:val="false"/>
          <w:color w:val="000000"/>
          <w:sz w:val="28"/>
        </w:rPr>
        <w:t>
</w:t>
      </w:r>
      <w:r>
        <w:br/>
      </w:r>
      <w:r>
        <w:rPr>
          <w:rFonts w:ascii="Times New Roman"/>
          <w:b w:val="false"/>
          <w:i w:val="false"/>
          <w:color w:val="000000"/>
          <w:sz w:val="28"/>
        </w:rPr>
        <w:t>
      47) в пункте 1 статьи 57 слова "рационального комплексного" заменить словами "рационального и комплексного";
</w:t>
      </w:r>
      <w:r>
        <w:br/>
      </w:r>
      <w:r>
        <w:rPr>
          <w:rFonts w:ascii="Times New Roman"/>
          <w:b w:val="false"/>
          <w:i w:val="false"/>
          <w:color w:val="000000"/>
          <w:sz w:val="28"/>
        </w:rPr>
        <w:t>
</w:t>
      </w:r>
      <w:r>
        <w:br/>
      </w:r>
      <w:r>
        <w:rPr>
          <w:rFonts w:ascii="Times New Roman"/>
          <w:b w:val="false"/>
          <w:i w:val="false"/>
          <w:color w:val="000000"/>
          <w:sz w:val="28"/>
        </w:rPr>
        <w:t>
      48) в пункте 1 статьи 59 слово "хозяйственных" исключить;
</w:t>
      </w:r>
      <w:r>
        <w:br/>
      </w:r>
      <w:r>
        <w:rPr>
          <w:rFonts w:ascii="Times New Roman"/>
          <w:b w:val="false"/>
          <w:i w:val="false"/>
          <w:color w:val="000000"/>
          <w:sz w:val="28"/>
        </w:rPr>
        <w:t>
</w:t>
      </w:r>
      <w:r>
        <w:br/>
      </w:r>
      <w:r>
        <w:rPr>
          <w:rFonts w:ascii="Times New Roman"/>
          <w:b w:val="false"/>
          <w:i w:val="false"/>
          <w:color w:val="000000"/>
          <w:sz w:val="28"/>
        </w:rPr>
        <w:t>
      49) в пункте 1 статьи 60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50) пункт 1 статьи 61 изложить в следующей редакции:
</w:t>
      </w:r>
      <w:r>
        <w:br/>
      </w:r>
      <w:r>
        <w:rPr>
          <w:rFonts w:ascii="Times New Roman"/>
          <w:b w:val="false"/>
          <w:i w:val="false"/>
          <w:color w:val="000000"/>
          <w:sz w:val="28"/>
        </w:rPr>
        <w:t>
      "1. Государственный кадастр техногенных минеральных образований ведется уполномоченным органом по использованию и охране недр.";
</w:t>
      </w:r>
      <w:r>
        <w:br/>
      </w:r>
      <w:r>
        <w:rPr>
          <w:rFonts w:ascii="Times New Roman"/>
          <w:b w:val="false"/>
          <w:i w:val="false"/>
          <w:color w:val="000000"/>
          <w:sz w:val="28"/>
        </w:rPr>
        <w:t>
</w:t>
      </w:r>
      <w:r>
        <w:br/>
      </w:r>
      <w:r>
        <w:rPr>
          <w:rFonts w:ascii="Times New Roman"/>
          <w:b w:val="false"/>
          <w:i w:val="false"/>
          <w:color w:val="000000"/>
          <w:sz w:val="28"/>
        </w:rPr>
        <w:t>
      51) подпункт 8) статьи 62 исключить;
</w:t>
      </w:r>
      <w:r>
        <w:br/>
      </w:r>
      <w:r>
        <w:rPr>
          <w:rFonts w:ascii="Times New Roman"/>
          <w:b w:val="false"/>
          <w:i w:val="false"/>
          <w:color w:val="000000"/>
          <w:sz w:val="28"/>
        </w:rPr>
        <w:t>
</w:t>
      </w:r>
      <w:r>
        <w:br/>
      </w:r>
      <w:r>
        <w:rPr>
          <w:rFonts w:ascii="Times New Roman"/>
          <w:b w:val="false"/>
          <w:i w:val="false"/>
          <w:color w:val="000000"/>
          <w:sz w:val="28"/>
        </w:rPr>
        <w:t>
      52) в пункте 1 статьи 63: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выбирать наиболее эффективные методы и технологии проведения операций по недропользованию, основанные на положительной практике использования недр;";
</w:t>
      </w:r>
      <w:r>
        <w:br/>
      </w:r>
      <w:r>
        <w:rPr>
          <w:rFonts w:ascii="Times New Roman"/>
          <w:b w:val="false"/>
          <w:i w:val="false"/>
          <w:color w:val="000000"/>
          <w:sz w:val="28"/>
        </w:rPr>
        <w:t>
</w:t>
      </w:r>
      <w:r>
        <w:br/>
      </w:r>
      <w:r>
        <w:rPr>
          <w:rFonts w:ascii="Times New Roman"/>
          <w:b w:val="false"/>
          <w:i w:val="false"/>
          <w:color w:val="000000"/>
          <w:sz w:val="28"/>
        </w:rPr>
        <w:t>
      в подпункте 3) слово "заключения" заменить словом "регистрации";
</w:t>
      </w:r>
      <w:r>
        <w:br/>
      </w:r>
      <w:r>
        <w:rPr>
          <w:rFonts w:ascii="Times New Roman"/>
          <w:b w:val="false"/>
          <w:i w:val="false"/>
          <w:color w:val="000000"/>
          <w:sz w:val="28"/>
        </w:rPr>
        <w:t>
</w:t>
      </w:r>
      <w:r>
        <w:br/>
      </w:r>
      <w:r>
        <w:rPr>
          <w:rFonts w:ascii="Times New Roman"/>
          <w:b w:val="false"/>
          <w:i w:val="false"/>
          <w:color w:val="000000"/>
          <w:sz w:val="28"/>
        </w:rPr>
        <w:t>
      в подпункте 4) слово "строгом" исключить;
</w:t>
      </w:r>
      <w:r>
        <w:br/>
      </w:r>
      <w:r>
        <w:rPr>
          <w:rFonts w:ascii="Times New Roman"/>
          <w:b w:val="false"/>
          <w:i w:val="false"/>
          <w:color w:val="000000"/>
          <w:sz w:val="28"/>
        </w:rPr>
        <w:t>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соблюдать согласованные в порядке, установленном законодательством Республики Казахстан, технологические схемы и проекты на проведение операций по недропользованию, обеспечивающие безопасность здоровья и жизни персонала и населения, рациональное и комплексное использование недр и охрану окружающей среды;";
</w:t>
      </w:r>
      <w:r>
        <w:br/>
      </w:r>
      <w:r>
        <w:rPr>
          <w:rFonts w:ascii="Times New Roman"/>
          <w:b w:val="false"/>
          <w:i w:val="false"/>
          <w:color w:val="000000"/>
          <w:sz w:val="28"/>
        </w:rPr>
        <w:t>
</w:t>
      </w:r>
      <w:r>
        <w:br/>
      </w:r>
      <w:r>
        <w:rPr>
          <w:rFonts w:ascii="Times New Roman"/>
          <w:b w:val="false"/>
          <w:i w:val="false"/>
          <w:color w:val="000000"/>
          <w:sz w:val="28"/>
        </w:rPr>
        <w:t>
      подпункты 7) и 8) изложить в следующей редакции:
</w:t>
      </w:r>
      <w:r>
        <w:br/>
      </w:r>
      <w:r>
        <w:rPr>
          <w:rFonts w:ascii="Times New Roman"/>
          <w:b w:val="false"/>
          <w:i w:val="false"/>
          <w:color w:val="000000"/>
          <w:sz w:val="28"/>
        </w:rPr>
        <w:t>
      "7) обязательно использовать оборудование, материалы и готовую продукцию, произведенные в Республике Казахстан, при условии их соответствия государственным и (или) международным стандартам;
</w:t>
      </w:r>
      <w:r>
        <w:br/>
      </w:r>
      <w:r>
        <w:rPr>
          <w:rFonts w:ascii="Times New Roman"/>
          <w:b w:val="false"/>
          <w:i w:val="false"/>
          <w:color w:val="000000"/>
          <w:sz w:val="28"/>
        </w:rPr>
        <w:t>
      8) обязательно привлекать казахстанские организации для выполнения работ и услуг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подпункт 8-1) исключить;
</w:t>
      </w:r>
      <w:r>
        <w:br/>
      </w:r>
      <w:r>
        <w:rPr>
          <w:rFonts w:ascii="Times New Roman"/>
          <w:b w:val="false"/>
          <w:i w:val="false"/>
          <w:color w:val="000000"/>
          <w:sz w:val="28"/>
        </w:rPr>
        <w:t>
</w:t>
      </w:r>
      <w:r>
        <w:br/>
      </w:r>
      <w:r>
        <w:rPr>
          <w:rFonts w:ascii="Times New Roman"/>
          <w:b w:val="false"/>
          <w:i w:val="false"/>
          <w:color w:val="000000"/>
          <w:sz w:val="28"/>
        </w:rPr>
        <w:t>
      дополнить подпунктом 9-1) следующего содержания:
</w:t>
      </w:r>
      <w:r>
        <w:br/>
      </w:r>
      <w:r>
        <w:rPr>
          <w:rFonts w:ascii="Times New Roman"/>
          <w:b w:val="false"/>
          <w:i w:val="false"/>
          <w:color w:val="000000"/>
          <w:sz w:val="28"/>
        </w:rPr>
        <w:t>
      "9-1) осуществлять в соответствии с контрактом финансирование подготовки и переподготовки граждан Республики Казахстан, занятых на работах по контракту;";
</w:t>
      </w:r>
      <w:r>
        <w:br/>
      </w:r>
      <w:r>
        <w:rPr>
          <w:rFonts w:ascii="Times New Roman"/>
          <w:b w:val="false"/>
          <w:i w:val="false"/>
          <w:color w:val="000000"/>
          <w:sz w:val="28"/>
        </w:rPr>
        <w:t>
</w:t>
      </w:r>
      <w:r>
        <w:br/>
      </w:r>
      <w:r>
        <w:rPr>
          <w:rFonts w:ascii="Times New Roman"/>
          <w:b w:val="false"/>
          <w:i w:val="false"/>
          <w:color w:val="000000"/>
          <w:sz w:val="28"/>
        </w:rPr>
        <w:t>
      подпункт 10) изложить в следующей редакции:
</w:t>
      </w:r>
      <w:r>
        <w:br/>
      </w:r>
      <w:r>
        <w:rPr>
          <w:rFonts w:ascii="Times New Roman"/>
          <w:b w:val="false"/>
          <w:i w:val="false"/>
          <w:color w:val="000000"/>
          <w:sz w:val="28"/>
        </w:rPr>
        <w:t>
      "10) предоставлять компетентному органу информацию о реализации рабочей программы;";
</w:t>
      </w:r>
      <w:r>
        <w:br/>
      </w:r>
      <w:r>
        <w:rPr>
          <w:rFonts w:ascii="Times New Roman"/>
          <w:b w:val="false"/>
          <w:i w:val="false"/>
          <w:color w:val="000000"/>
          <w:sz w:val="28"/>
        </w:rPr>
        <w:t>
</w:t>
      </w:r>
      <w:r>
        <w:br/>
      </w:r>
      <w:r>
        <w:rPr>
          <w:rFonts w:ascii="Times New Roman"/>
          <w:b w:val="false"/>
          <w:i w:val="false"/>
          <w:color w:val="000000"/>
          <w:sz w:val="28"/>
        </w:rPr>
        <w:t>
      дополнить подпунктом 13-1) следующего содержания:
</w:t>
      </w:r>
      <w:r>
        <w:br/>
      </w:r>
      <w:r>
        <w:rPr>
          <w:rFonts w:ascii="Times New Roman"/>
          <w:b w:val="false"/>
          <w:i w:val="false"/>
          <w:color w:val="000000"/>
          <w:sz w:val="28"/>
        </w:rPr>
        <w:t>
      "13-1) представлять компетентному органу годовую программу закупа товаров, работ и услуг;";
</w:t>
      </w:r>
      <w:r>
        <w:br/>
      </w:r>
      <w:r>
        <w:rPr>
          <w:rFonts w:ascii="Times New Roman"/>
          <w:b w:val="false"/>
          <w:i w:val="false"/>
          <w:color w:val="000000"/>
          <w:sz w:val="28"/>
        </w:rPr>
        <w:t>
</w:t>
      </w:r>
      <w:r>
        <w:br/>
      </w:r>
      <w:r>
        <w:rPr>
          <w:rFonts w:ascii="Times New Roman"/>
          <w:b w:val="false"/>
          <w:i w:val="false"/>
          <w:color w:val="000000"/>
          <w:sz w:val="28"/>
        </w:rPr>
        <w:t>
      дополнить подпунктами 17) и 18) следующего содержания:
</w:t>
      </w:r>
      <w:r>
        <w:br/>
      </w:r>
      <w:r>
        <w:rPr>
          <w:rFonts w:ascii="Times New Roman"/>
          <w:b w:val="false"/>
          <w:i w:val="false"/>
          <w:color w:val="000000"/>
          <w:sz w:val="28"/>
        </w:rPr>
        <w:t>
      "17) прогнозировать экологические последствия своей деятельности на стадии проектирования;
</w:t>
      </w:r>
      <w:r>
        <w:br/>
      </w:r>
      <w:r>
        <w:rPr>
          <w:rFonts w:ascii="Times New Roman"/>
          <w:b w:val="false"/>
          <w:i w:val="false"/>
          <w:color w:val="000000"/>
          <w:sz w:val="28"/>
        </w:rPr>
        <w:t>
      18) страховать гражданско-правовую ответственность за причинение вреда окружающей среде.";
</w:t>
      </w:r>
      <w:r>
        <w:br/>
      </w:r>
      <w:r>
        <w:rPr>
          <w:rFonts w:ascii="Times New Roman"/>
          <w:b w:val="false"/>
          <w:i w:val="false"/>
          <w:color w:val="000000"/>
          <w:sz w:val="28"/>
        </w:rPr>
        <w:t>
</w:t>
      </w:r>
      <w:r>
        <w:br/>
      </w:r>
      <w:r>
        <w:rPr>
          <w:rFonts w:ascii="Times New Roman"/>
          <w:b w:val="false"/>
          <w:i w:val="false"/>
          <w:color w:val="000000"/>
          <w:sz w:val="28"/>
        </w:rPr>
        <w:t>
      53) дополнить статьями 63-1, 63-2 и 63-3 следующего содержания:
</w:t>
      </w:r>
      <w:r>
        <w:br/>
      </w:r>
      <w:r>
        <w:rPr>
          <w:rFonts w:ascii="Times New Roman"/>
          <w:b w:val="false"/>
          <w:i w:val="false"/>
          <w:color w:val="000000"/>
          <w:sz w:val="28"/>
        </w:rPr>
        <w:t>
      "Статья 63-1. Приобретение товаров, работ и услуг при
</w:t>
      </w:r>
      <w:r>
        <w:br/>
      </w:r>
      <w:r>
        <w:rPr>
          <w:rFonts w:ascii="Times New Roman"/>
          <w:b w:val="false"/>
          <w:i w:val="false"/>
          <w:color w:val="000000"/>
          <w:sz w:val="28"/>
        </w:rPr>
        <w:t>
                    проведении операций по недропользованию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Приобретение товаров, работ и услуг при проведении операций по недропользованию осуществляется одним из следующих способов:
</w:t>
      </w:r>
      <w:r>
        <w:br/>
      </w:r>
      <w:r>
        <w:rPr>
          <w:rFonts w:ascii="Times New Roman"/>
          <w:b w:val="false"/>
          <w:i w:val="false"/>
          <w:color w:val="000000"/>
          <w:sz w:val="28"/>
        </w:rPr>
        <w:t>
      1) открытым или закрытым конкурсом;
</w:t>
      </w:r>
      <w:r>
        <w:br/>
      </w:r>
      <w:r>
        <w:rPr>
          <w:rFonts w:ascii="Times New Roman"/>
          <w:b w:val="false"/>
          <w:i w:val="false"/>
          <w:color w:val="000000"/>
          <w:sz w:val="28"/>
        </w:rPr>
        <w:t>
      2) из одного источника при отсутствии конкурентной среды;
</w:t>
      </w:r>
      <w:r>
        <w:br/>
      </w:r>
      <w:r>
        <w:rPr>
          <w:rFonts w:ascii="Times New Roman"/>
          <w:b w:val="false"/>
          <w:i w:val="false"/>
          <w:color w:val="000000"/>
          <w:sz w:val="28"/>
        </w:rPr>
        <w:t>
      3) на бесконкурсной основе в порядке, установленном настоящим Законом.
</w:t>
      </w:r>
      <w:r>
        <w:br/>
      </w:r>
      <w:r>
        <w:rPr>
          <w:rFonts w:ascii="Times New Roman"/>
          <w:b w:val="false"/>
          <w:i w:val="false"/>
          <w:color w:val="000000"/>
          <w:sz w:val="28"/>
        </w:rPr>
        <w:t>
      2. Основным способом приобретения товаров, работ и услуг при проведении операций по недропользованию является конкурс. Открытые и закрытые конкурсы могут проводиться с использованием двухэтапных процедур.
</w:t>
      </w:r>
      <w:r>
        <w:br/>
      </w:r>
      <w:r>
        <w:rPr>
          <w:rFonts w:ascii="Times New Roman"/>
          <w:b w:val="false"/>
          <w:i w:val="false"/>
          <w:color w:val="000000"/>
          <w:sz w:val="28"/>
        </w:rPr>
        <w:t>
      3. Правительством Республики Казахстан устанавливаются:
</w:t>
      </w:r>
      <w:r>
        <w:br/>
      </w:r>
      <w:r>
        <w:rPr>
          <w:rFonts w:ascii="Times New Roman"/>
          <w:b w:val="false"/>
          <w:i w:val="false"/>
          <w:color w:val="000000"/>
          <w:sz w:val="28"/>
        </w:rPr>
        <w:t>
      правила приобретения товаров, работ и услуг при проведении операций по недропользованию;
</w:t>
      </w:r>
      <w:r>
        <w:br/>
      </w:r>
      <w:r>
        <w:rPr>
          <w:rFonts w:ascii="Times New Roman"/>
          <w:b w:val="false"/>
          <w:i w:val="false"/>
          <w:color w:val="000000"/>
          <w:sz w:val="28"/>
        </w:rPr>
        <w:t>
      максимальные размеры закупок товаров, работ и услуг, приобретение которых осуществляется на бесконкурсной основе.
</w:t>
      </w:r>
      <w:r>
        <w:br/>
      </w:r>
      <w:r>
        <w:rPr>
          <w:rFonts w:ascii="Times New Roman"/>
          <w:b w:val="false"/>
          <w:i w:val="false"/>
          <w:color w:val="000000"/>
          <w:sz w:val="28"/>
        </w:rPr>
        <w:t>
      4. Недропользователи обязаны проводить конкурсы на территории Республики Казахстан. В отдельных случаях по согласованию с компетентным органом конкурс может быть проведен за пределами Республики Казахстан.
</w:t>
      </w:r>
      <w:r>
        <w:br/>
      </w:r>
      <w:r>
        <w:rPr>
          <w:rFonts w:ascii="Times New Roman"/>
          <w:b w:val="false"/>
          <w:i w:val="false"/>
          <w:color w:val="000000"/>
          <w:sz w:val="28"/>
        </w:rPr>
        <w:t>
      5. Организатор конкурса при прочих равных условиях должен отдавать приоритет казахстанским производителям.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Статья 63-2. Поддержка казахстанских производителей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При проведении операций по недропользованию подрядчик в соответствии с требованиями настоящего Закона обязан приобретать товары, работы и услуги у казахстанских производителей при их соответствии государственным и (или) международным стандартам.
</w:t>
      </w:r>
      <w:r>
        <w:br/>
      </w:r>
      <w:r>
        <w:rPr>
          <w:rFonts w:ascii="Times New Roman"/>
          <w:b w:val="false"/>
          <w:i w:val="false"/>
          <w:color w:val="000000"/>
          <w:sz w:val="28"/>
        </w:rPr>
        <w:t>
      2. Не допускается привлечение к проведению конкурса исключительно иностранных организаций при наличии казахстанских производителей закупаемых товаров, работ и услуг.
</w:t>
      </w:r>
      <w:r>
        <w:br/>
      </w:r>
      <w:r>
        <w:rPr>
          <w:rFonts w:ascii="Times New Roman"/>
          <w:b w:val="false"/>
          <w:i w:val="false"/>
          <w:color w:val="000000"/>
          <w:sz w:val="28"/>
        </w:rPr>
        <w:t>
      3. Организатор конкурса при определении победителя конкурса условно уменьшает цену конкурсной заявки участников конкурса - казахстанских производителей на двадцать процентов при условии соответствия товаров, работ и услуг требованиям конкурса и установленным стандартам.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Статья 63-3. Реализация обязательств по развитию и
</w:t>
      </w:r>
      <w:r>
        <w:br/>
      </w:r>
      <w:r>
        <w:rPr>
          <w:rFonts w:ascii="Times New Roman"/>
          <w:b w:val="false"/>
          <w:i w:val="false"/>
          <w:color w:val="000000"/>
          <w:sz w:val="28"/>
        </w:rPr>
        <w:t>
                   использованию высоких технологий, новых и
</w:t>
      </w:r>
      <w:r>
        <w:br/>
      </w:r>
      <w:r>
        <w:rPr>
          <w:rFonts w:ascii="Times New Roman"/>
          <w:b w:val="false"/>
          <w:i w:val="false"/>
          <w:color w:val="000000"/>
          <w:sz w:val="28"/>
        </w:rPr>
        <w:t>
                   перерабатывающих производств, магистральных и
</w:t>
      </w:r>
      <w:r>
        <w:br/>
      </w:r>
      <w:r>
        <w:rPr>
          <w:rFonts w:ascii="Times New Roman"/>
          <w:b w:val="false"/>
          <w:i w:val="false"/>
          <w:color w:val="000000"/>
          <w:sz w:val="28"/>
        </w:rPr>
        <w:t>
                   иных трубопроводов, сооружению и совместному
</w:t>
      </w:r>
      <w:r>
        <w:br/>
      </w:r>
      <w:r>
        <w:rPr>
          <w:rFonts w:ascii="Times New Roman"/>
          <w:b w:val="false"/>
          <w:i w:val="false"/>
          <w:color w:val="000000"/>
          <w:sz w:val="28"/>
        </w:rPr>
        <w:t>
                   использованию инфраструктурных и иных объектов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Реализация недропользователем обязательств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осуществляется в соответствии с положениями контракта на недропользование и дополнительного договора на инвестирование предложенных объектов. Затраты недропользователя, связанные с выполнением указанных обязательств, возмещению недропользователю по контракту о разделе продукции с добытой нефти не подлежат.";
</w:t>
      </w:r>
      <w:r>
        <w:br/>
      </w:r>
      <w:r>
        <w:rPr>
          <w:rFonts w:ascii="Times New Roman"/>
          <w:b w:val="false"/>
          <w:i w:val="false"/>
          <w:color w:val="000000"/>
          <w:sz w:val="28"/>
        </w:rPr>
        <w:t>
</w:t>
      </w:r>
      <w:r>
        <w:br/>
      </w:r>
      <w:r>
        <w:rPr>
          <w:rFonts w:ascii="Times New Roman"/>
          <w:b w:val="false"/>
          <w:i w:val="false"/>
          <w:color w:val="000000"/>
          <w:sz w:val="28"/>
        </w:rPr>
        <w:t>
      54) статью 64 изложить в следующей редакции:
</w:t>
      </w:r>
      <w:r>
        <w:br/>
      </w:r>
      <w:r>
        <w:rPr>
          <w:rFonts w:ascii="Times New Roman"/>
          <w:b w:val="false"/>
          <w:i w:val="false"/>
          <w:color w:val="000000"/>
          <w:sz w:val="28"/>
        </w:rPr>
        <w:t>
      "Статья 64. Условия проведения операций по недропользованию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
</w:t>
      </w:r>
      <w:r>
        <w:br/>
      </w:r>
      <w:r>
        <w:rPr>
          <w:rFonts w:ascii="Times New Roman"/>
          <w:b w:val="false"/>
          <w:i w:val="false"/>
          <w:color w:val="000000"/>
          <w:sz w:val="28"/>
        </w:rPr>
        <w:t>
      2. Подрядчик, осуществляющий разведку, имеет право на проведение пробной эксплуатации запасов месторождения только в случае, если она предусмотрена контрактом и годовой программой работ, согласованной с уполномоченным органом по использованию и охране недр.
</w:t>
      </w:r>
      <w:r>
        <w:br/>
      </w:r>
      <w:r>
        <w:rPr>
          <w:rFonts w:ascii="Times New Roman"/>
          <w:b w:val="false"/>
          <w:i w:val="false"/>
          <w:color w:val="000000"/>
          <w:sz w:val="28"/>
        </w:rPr>
        <w:t>
      3. Недропользователь, проводящий операции по разведке, добыче либо совмещенной разведке и добыче, обязан ежегодно согласовывать с территориальным подразделением уполномоченного органа по использованию и охране недр годовую программу работ не позднее 30 числа месяца, следующего за месяцем заключения контракта в первый год, и не позднее 30 декабря года, предшествующего планируемому в последующие годы, если контрактом не установлен иной срок для такого согласования.
</w:t>
      </w:r>
      <w:r>
        <w:br/>
      </w:r>
      <w:r>
        <w:rPr>
          <w:rFonts w:ascii="Times New Roman"/>
          <w:b w:val="false"/>
          <w:i w:val="false"/>
          <w:color w:val="000000"/>
          <w:sz w:val="28"/>
        </w:rPr>
        <w:t>
      Территориальное подразделение уполномоченного органа по использованию и охране недр не вправе не согласовывать годовую программу работ ни по каким иным основаниям, кроме несоблюдения подрядчиком решений технического проекта и обязательств по применению положительной практики разработки месторождения. Срок рассмотрения и согласования годовой рабочей программы не должен превышать семь дней.
</w:t>
      </w:r>
      <w:r>
        <w:br/>
      </w:r>
      <w:r>
        <w:rPr>
          <w:rFonts w:ascii="Times New Roman"/>
          <w:b w:val="false"/>
          <w:i w:val="false"/>
          <w:color w:val="000000"/>
          <w:sz w:val="28"/>
        </w:rPr>
        <w:t>
      4. Годовая программа может быть пересмотрена недропользователем по согласованию с уполномоченным органом по использованию и охране недр.
</w:t>
      </w:r>
      <w:r>
        <w:br/>
      </w:r>
      <w:r>
        <w:rPr>
          <w:rFonts w:ascii="Times New Roman"/>
          <w:b w:val="false"/>
          <w:i w:val="false"/>
          <w:color w:val="000000"/>
          <w:sz w:val="28"/>
        </w:rPr>
        <w:t>
      5. Недропользователь обязан представлять отчеты в уполномоченный орган по использованию и охране недр о проведении операций по недропользованию на условиях и в порядке, определяемых Правительством Республики Казахстан.
</w:t>
      </w:r>
      <w:r>
        <w:br/>
      </w:r>
      <w:r>
        <w:rPr>
          <w:rFonts w:ascii="Times New Roman"/>
          <w:b w:val="false"/>
          <w:i w:val="false"/>
          <w:color w:val="000000"/>
          <w:sz w:val="28"/>
        </w:rPr>
        <w:t>
      6. Уполномоченный орган по использованию и охране недр представляет компетентному органу копии протоколов согласования годовых программ работ в двухнедельный срок с момента утверждения таких программ и отчетов.";
</w:t>
      </w:r>
      <w:r>
        <w:br/>
      </w:r>
      <w:r>
        <w:rPr>
          <w:rFonts w:ascii="Times New Roman"/>
          <w:b w:val="false"/>
          <w:i w:val="false"/>
          <w:color w:val="000000"/>
          <w:sz w:val="28"/>
        </w:rPr>
        <w:t>
</w:t>
      </w:r>
      <w:r>
        <w:br/>
      </w:r>
      <w:r>
        <w:rPr>
          <w:rFonts w:ascii="Times New Roman"/>
          <w:b w:val="false"/>
          <w:i w:val="false"/>
          <w:color w:val="000000"/>
          <w:sz w:val="28"/>
        </w:rPr>
        <w:t>
      55) дополнить статьей 64-1 следующего содержания:
</w:t>
      </w:r>
      <w:r>
        <w:br/>
      </w:r>
      <w:r>
        <w:rPr>
          <w:rFonts w:ascii="Times New Roman"/>
          <w:b w:val="false"/>
          <w:i w:val="false"/>
          <w:color w:val="000000"/>
          <w:sz w:val="28"/>
        </w:rPr>
        <w:t>
      "Статья 64-1. Коммерческое обнаружение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Недропользователь, проводивший работы на основе контракта на разведку и сделавший коммерческое обнаружение, имеет исключительное право на получение права на добычу на основе прямых переговоров.
</w:t>
      </w:r>
      <w:r>
        <w:br/>
      </w:r>
      <w:r>
        <w:rPr>
          <w:rFonts w:ascii="Times New Roman"/>
          <w:b w:val="false"/>
          <w:i w:val="false"/>
          <w:color w:val="000000"/>
          <w:sz w:val="28"/>
        </w:rPr>
        <w:t>
      2. При обнаружении месторождения (месторождений) в результате разведки недропользователь обязан уведомить об этом компетентный орган, сделать оценку месторождения и подготовить заключение, является ли оно коммерческим обнаружением. Сроки уведомления об обнаружении, оценка, процедура обсуждения принятия решения о наличии коммерческого обнаружения определяются контрактом.
</w:t>
      </w:r>
      <w:r>
        <w:br/>
      </w:r>
      <w:r>
        <w:rPr>
          <w:rFonts w:ascii="Times New Roman"/>
          <w:b w:val="false"/>
          <w:i w:val="false"/>
          <w:color w:val="000000"/>
          <w:sz w:val="28"/>
        </w:rPr>
        <w:t>
      3. При коммерческом обнаружении недропользователю предоставляется право на полное или частичное возмещение затрат в соответствии с условиями контракта. При этом не допускается возмещение расходов, носящих необоснованно завышенный характер или не согласующихся с положительной практикой разработки месторождений, или понесенных недропользователем в связи с нарушением правил и норм, установленных государством в области безопасности проведения работ, использования и охраны недр и окружающей среды, либо в связи с нарушением им иных обязанностей, возлагаемых законами Республики Казахстан или контрактом.
</w:t>
      </w:r>
      <w:r>
        <w:br/>
      </w:r>
      <w:r>
        <w:rPr>
          <w:rFonts w:ascii="Times New Roman"/>
          <w:b w:val="false"/>
          <w:i w:val="false"/>
          <w:color w:val="000000"/>
          <w:sz w:val="28"/>
        </w:rPr>
        <w:t>
      4. Если в результате разведки не найдено коммерческого обнаружения, недропользователь не имеет права на возмещение вложенных средств.";
</w:t>
      </w:r>
      <w:r>
        <w:br/>
      </w:r>
      <w:r>
        <w:rPr>
          <w:rFonts w:ascii="Times New Roman"/>
          <w:b w:val="false"/>
          <w:i w:val="false"/>
          <w:color w:val="000000"/>
          <w:sz w:val="28"/>
        </w:rPr>
        <w:t>
</w:t>
      </w:r>
      <w:r>
        <w:br/>
      </w:r>
      <w:r>
        <w:rPr>
          <w:rFonts w:ascii="Times New Roman"/>
          <w:b w:val="false"/>
          <w:i w:val="false"/>
          <w:color w:val="000000"/>
          <w:sz w:val="28"/>
        </w:rPr>
        <w:t>
      56) в статье 66: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66. Обязанности недропользователя при прекращении
</w:t>
      </w:r>
      <w:r>
        <w:br/>
      </w:r>
      <w:r>
        <w:rPr>
          <w:rFonts w:ascii="Times New Roman"/>
          <w:b w:val="false"/>
          <w:i w:val="false"/>
          <w:color w:val="000000"/>
          <w:sz w:val="28"/>
        </w:rPr>
        <w:t>
                  или приостановлении проведения операций по
</w:t>
      </w:r>
      <w:r>
        <w:br/>
      </w:r>
      <w:r>
        <w:rPr>
          <w:rFonts w:ascii="Times New Roman"/>
          <w:b w:val="false"/>
          <w:i w:val="false"/>
          <w:color w:val="000000"/>
          <w:sz w:val="28"/>
        </w:rPr>
        <w:t>
                  недропользованию";
</w:t>
      </w:r>
      <w:r>
        <w:br/>
      </w:r>
      <w:r>
        <w:rPr>
          <w:rFonts w:ascii="Times New Roman"/>
          <w:b w:val="false"/>
          <w:i w:val="false"/>
          <w:color w:val="000000"/>
          <w:sz w:val="28"/>
        </w:rPr>
        <w:t>
</w:t>
      </w:r>
      <w:r>
        <w:br/>
      </w:r>
      <w:r>
        <w:rPr>
          <w:rFonts w:ascii="Times New Roman"/>
          <w:b w:val="false"/>
          <w:i w:val="false"/>
          <w:color w:val="000000"/>
          <w:sz w:val="28"/>
        </w:rPr>
        <w:t>
      в пункте 1:
</w:t>
      </w:r>
      <w:r>
        <w:br/>
      </w:r>
      <w:r>
        <w:rPr>
          <w:rFonts w:ascii="Times New Roman"/>
          <w:b w:val="false"/>
          <w:i w:val="false"/>
          <w:color w:val="000000"/>
          <w:sz w:val="28"/>
        </w:rPr>
        <w:t>
      в первом предложении:
</w:t>
      </w:r>
      <w:r>
        <w:br/>
      </w:r>
      <w:r>
        <w:rPr>
          <w:rFonts w:ascii="Times New Roman"/>
          <w:b w:val="false"/>
          <w:i w:val="false"/>
          <w:color w:val="000000"/>
          <w:sz w:val="28"/>
        </w:rPr>
        <w:t>
      после слова "недропользователя" дополнить словами "и земельные участки";
</w:t>
      </w:r>
      <w:r>
        <w:br/>
      </w:r>
      <w:r>
        <w:rPr>
          <w:rFonts w:ascii="Times New Roman"/>
          <w:b w:val="false"/>
          <w:i w:val="false"/>
          <w:color w:val="000000"/>
          <w:sz w:val="28"/>
        </w:rPr>
        <w:t>
</w:t>
      </w:r>
      <w:r>
        <w:br/>
      </w:r>
      <w:r>
        <w:rPr>
          <w:rFonts w:ascii="Times New Roman"/>
          <w:b w:val="false"/>
          <w:i w:val="false"/>
          <w:color w:val="000000"/>
          <w:sz w:val="28"/>
        </w:rPr>
        <w:t>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"При прекращении операций по недропользованию должны быть ликвидированы последствия деятельности недропользователей.";
</w:t>
      </w:r>
      <w:r>
        <w:br/>
      </w:r>
      <w:r>
        <w:rPr>
          <w:rFonts w:ascii="Times New Roman"/>
          <w:b w:val="false"/>
          <w:i w:val="false"/>
          <w:color w:val="000000"/>
          <w:sz w:val="28"/>
        </w:rPr>
        <w:t>
</w:t>
      </w:r>
      <w:r>
        <w:br/>
      </w:r>
      <w:r>
        <w:rPr>
          <w:rFonts w:ascii="Times New Roman"/>
          <w:b w:val="false"/>
          <w:i w:val="false"/>
          <w:color w:val="000000"/>
          <w:sz w:val="28"/>
        </w:rPr>
        <w:t>
      пункт 2 после слов "строительства и" дополнить словом "(или)";
</w:t>
      </w:r>
      <w:r>
        <w:br/>
      </w:r>
      <w:r>
        <w:rPr>
          <w:rFonts w:ascii="Times New Roman"/>
          <w:b w:val="false"/>
          <w:i w:val="false"/>
          <w:color w:val="000000"/>
          <w:sz w:val="28"/>
        </w:rPr>
        <w:t>
</w:t>
      </w:r>
      <w:r>
        <w:br/>
      </w:r>
      <w:r>
        <w:rPr>
          <w:rFonts w:ascii="Times New Roman"/>
          <w:b w:val="false"/>
          <w:i w:val="false"/>
          <w:color w:val="000000"/>
          <w:sz w:val="28"/>
        </w:rPr>
        <w:t>
      57) в статье 67:
</w:t>
      </w:r>
      <w:r>
        <w:br/>
      </w:r>
      <w:r>
        <w:rPr>
          <w:rFonts w:ascii="Times New Roman"/>
          <w:b w:val="false"/>
          <w:i w:val="false"/>
          <w:color w:val="000000"/>
          <w:sz w:val="28"/>
        </w:rPr>
        <w:t>
      в пункте 1:
</w:t>
      </w:r>
      <w:r>
        <w:br/>
      </w:r>
      <w:r>
        <w:rPr>
          <w:rFonts w:ascii="Times New Roman"/>
          <w:b w:val="false"/>
          <w:i w:val="false"/>
          <w:color w:val="000000"/>
          <w:sz w:val="28"/>
        </w:rPr>
        <w:t>
      цифру "1." исключить;
</w:t>
      </w:r>
      <w:r>
        <w:br/>
      </w:r>
      <w:r>
        <w:rPr>
          <w:rFonts w:ascii="Times New Roman"/>
          <w:b w:val="false"/>
          <w:i w:val="false"/>
          <w:color w:val="000000"/>
          <w:sz w:val="28"/>
        </w:rPr>
        <w:t>
</w:t>
      </w:r>
      <w:r>
        <w:br/>
      </w:r>
      <w:r>
        <w:rPr>
          <w:rFonts w:ascii="Times New Roman"/>
          <w:b w:val="false"/>
          <w:i w:val="false"/>
          <w:color w:val="000000"/>
          <w:sz w:val="28"/>
        </w:rPr>
        <w:t>
      слова "из доли иностранного Недропользователя или негосударственного Недропользователя Республики Казахстан" заменить словом "недропользователя";
</w:t>
      </w:r>
      <w:r>
        <w:br/>
      </w:r>
      <w:r>
        <w:rPr>
          <w:rFonts w:ascii="Times New Roman"/>
          <w:b w:val="false"/>
          <w:i w:val="false"/>
          <w:color w:val="000000"/>
          <w:sz w:val="28"/>
        </w:rPr>
        <w:t>
</w:t>
      </w:r>
      <w:r>
        <w:br/>
      </w:r>
      <w:r>
        <w:rPr>
          <w:rFonts w:ascii="Times New Roman"/>
          <w:b w:val="false"/>
          <w:i w:val="false"/>
          <w:color w:val="000000"/>
          <w:sz w:val="28"/>
        </w:rPr>
        <w:t>
      пункт 2 исключить;
</w:t>
      </w:r>
      <w:r>
        <w:br/>
      </w:r>
      <w:r>
        <w:rPr>
          <w:rFonts w:ascii="Times New Roman"/>
          <w:b w:val="false"/>
          <w:i w:val="false"/>
          <w:color w:val="000000"/>
          <w:sz w:val="28"/>
        </w:rPr>
        <w:t>
</w:t>
      </w:r>
      <w:r>
        <w:br/>
      </w:r>
      <w:r>
        <w:rPr>
          <w:rFonts w:ascii="Times New Roman"/>
          <w:b w:val="false"/>
          <w:i w:val="false"/>
          <w:color w:val="000000"/>
          <w:sz w:val="28"/>
        </w:rPr>
        <w:t>
      58) статью 69 дополнить пунктом 1-1 следующего содержания:
</w:t>
      </w:r>
      <w:r>
        <w:br/>
      </w:r>
      <w:r>
        <w:rPr>
          <w:rFonts w:ascii="Times New Roman"/>
          <w:b w:val="false"/>
          <w:i w:val="false"/>
          <w:color w:val="000000"/>
          <w:sz w:val="28"/>
        </w:rPr>
        <w:t>
      "1-1. Информация, полученная в ходе проведения операций по государственному геологическому изучению недр в соответствии с пунктом 2 статьи 18 настоящего Закона, вне зависимости от источников финансирования является государственной собственностью и подлежит передаче исполнителем уполномоченному органу по использованию и охране недр по окончании проведения работ.";
</w:t>
      </w:r>
      <w:r>
        <w:br/>
      </w:r>
      <w:r>
        <w:rPr>
          <w:rFonts w:ascii="Times New Roman"/>
          <w:b w:val="false"/>
          <w:i w:val="false"/>
          <w:color w:val="000000"/>
          <w:sz w:val="28"/>
        </w:rPr>
        <w:t>
</w:t>
      </w:r>
      <w:r>
        <w:br/>
      </w:r>
      <w:r>
        <w:rPr>
          <w:rFonts w:ascii="Times New Roman"/>
          <w:b w:val="false"/>
          <w:i w:val="false"/>
          <w:color w:val="000000"/>
          <w:sz w:val="28"/>
        </w:rPr>
        <w:t>
      59) часть первую статьи 70 изложить в следующей редакции:
</w:t>
      </w:r>
      <w:r>
        <w:br/>
      </w:r>
      <w:r>
        <w:rPr>
          <w:rFonts w:ascii="Times New Roman"/>
          <w:b w:val="false"/>
          <w:i w:val="false"/>
          <w:color w:val="000000"/>
          <w:sz w:val="28"/>
        </w:rPr>
        <w:t>
      "Компетентный орган осуществляет контроль за соблюдением недропользователем условий контракта, в том числе рабочей программы. В случае нарушения недропользователем условий контракта компетентный орган письменным уведомлением может указать на необходимость устранения такого нарушения.";
</w:t>
      </w:r>
      <w:r>
        <w:br/>
      </w:r>
      <w:r>
        <w:rPr>
          <w:rFonts w:ascii="Times New Roman"/>
          <w:b w:val="false"/>
          <w:i w:val="false"/>
          <w:color w:val="000000"/>
          <w:sz w:val="28"/>
        </w:rPr>
        <w:t>
</w:t>
      </w:r>
      <w:r>
        <w:br/>
      </w:r>
      <w:r>
        <w:rPr>
          <w:rFonts w:ascii="Times New Roman"/>
          <w:b w:val="false"/>
          <w:i w:val="false"/>
          <w:color w:val="000000"/>
          <w:sz w:val="28"/>
        </w:rPr>
        <w:t>
      60) дополнить статьей 70-1 следующего содержания:
</w:t>
      </w:r>
      <w:r>
        <w:br/>
      </w:r>
      <w:r>
        <w:rPr>
          <w:rFonts w:ascii="Times New Roman"/>
          <w:b w:val="false"/>
          <w:i w:val="false"/>
          <w:color w:val="000000"/>
          <w:sz w:val="28"/>
        </w:rPr>
        <w:t>
      "Статья 70-1. Контроль и надзор за деятельностью
</w:t>
      </w:r>
      <w:r>
        <w:br/>
      </w:r>
      <w:r>
        <w:rPr>
          <w:rFonts w:ascii="Times New Roman"/>
          <w:b w:val="false"/>
          <w:i w:val="false"/>
          <w:color w:val="000000"/>
          <w:sz w:val="28"/>
        </w:rPr>
        <w:t>
                    недропользователя со стороны государственных
</w:t>
      </w:r>
      <w:r>
        <w:br/>
      </w:r>
      <w:r>
        <w:rPr>
          <w:rFonts w:ascii="Times New Roman"/>
          <w:b w:val="false"/>
          <w:i w:val="false"/>
          <w:color w:val="000000"/>
          <w:sz w:val="28"/>
        </w:rPr>
        <w:t>
                    органов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Контроль и надзор за деятельностью недропользователя, кроме компетентного органа и уполномоченного органа по использованию и охране недр, осуществляют и иные государственные органы в пределах своей компетенции, установленной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61) в статье 71:
</w:t>
      </w:r>
      <w:r>
        <w:br/>
      </w:r>
      <w:r>
        <w:rPr>
          <w:rFonts w:ascii="Times New Roman"/>
          <w:b w:val="false"/>
          <w:i w:val="false"/>
          <w:color w:val="000000"/>
          <w:sz w:val="28"/>
        </w:rPr>
        <w:t>
      в части первой слова "Контрактам, выданным и заключенным до таких изменений и дополнений" заменить словами "к контрактам, заключенным до внесения данных изменений и дополнений";
</w:t>
      </w:r>
      <w:r>
        <w:br/>
      </w:r>
      <w:r>
        <w:rPr>
          <w:rFonts w:ascii="Times New Roman"/>
          <w:b w:val="false"/>
          <w:i w:val="false"/>
          <w:color w:val="000000"/>
          <w:sz w:val="28"/>
        </w:rPr>
        <w:t>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"Для сохранения и укрепления ресурсно-энергетической основы экономики страны во вновь заключаемых, а также ранее заключенных контрактах на недропользование государство имеет приоритетное право перед другой стороной контракта или участниками юридического лица, обладающего правом недропользования, и другими лицами на приобретение отчуждаемого права недропользования (его части) и (или) доли участия (пакета акций) в юридическом лице, обладающем правом недропользования, на условиях не хуже, чем предложенные другими покупателями.";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62) дополнить статьями 71-1 и 71-2 следующего содержания:
</w:t>
      </w:r>
      <w:r>
        <w:br/>
      </w:r>
      <w:r>
        <w:rPr>
          <w:rFonts w:ascii="Times New Roman"/>
          <w:b w:val="false"/>
          <w:i w:val="false"/>
          <w:color w:val="000000"/>
          <w:sz w:val="28"/>
        </w:rPr>
        <w:t>
      "Статья 71-1. Ответственность за нарушение законодательства
</w:t>
      </w:r>
      <w:r>
        <w:br/>
      </w:r>
      <w:r>
        <w:rPr>
          <w:rFonts w:ascii="Times New Roman"/>
          <w:b w:val="false"/>
          <w:i w:val="false"/>
          <w:color w:val="000000"/>
          <w:sz w:val="28"/>
        </w:rPr>
        <w:t>
                    Республики Казахстан о недрах и недропользовании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Лица, виновные в нарушении законодательства Республики Казахстан о недрах и недропользовании, несут ответственность в соответствии с законами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Статья 71-2. Разрешение споров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Споры, связанные с исполнением и прекращением контракта, решаются путем переговоров либо в соответствии с ранее согласованными в контракте процедурами разрешения споров.
</w:t>
      </w:r>
      <w:r>
        <w:br/>
      </w:r>
      <w:r>
        <w:rPr>
          <w:rFonts w:ascii="Times New Roman"/>
          <w:b w:val="false"/>
          <w:i w:val="false"/>
          <w:color w:val="000000"/>
          <w:sz w:val="28"/>
        </w:rPr>
        <w:t>
      2. Если споры, связанные с исполнением и прекращением контракта, не могут быть разрешены в соответствии с пунктом 1 настоящей статьи, то стороны могут передать спор для разрешения:
</w:t>
      </w:r>
      <w:r>
        <w:br/>
      </w:r>
      <w:r>
        <w:rPr>
          <w:rFonts w:ascii="Times New Roman"/>
          <w:b w:val="false"/>
          <w:i w:val="false"/>
          <w:color w:val="000000"/>
          <w:sz w:val="28"/>
        </w:rPr>
        <w:t>
      1) в суд в соответствии с законодательными актами Республики Казахстан;
</w:t>
      </w:r>
      <w:r>
        <w:br/>
      </w:r>
      <w:r>
        <w:rPr>
          <w:rFonts w:ascii="Times New Roman"/>
          <w:b w:val="false"/>
          <w:i w:val="false"/>
          <w:color w:val="000000"/>
          <w:sz w:val="28"/>
        </w:rPr>
        <w:t>
      2) в международный арбитраж в соответствии с законодательным актом Республики Казахстан об инвестициях.";
</w:t>
      </w:r>
      <w:r>
        <w:br/>
      </w:r>
      <w:r>
        <w:rPr>
          <w:rFonts w:ascii="Times New Roman"/>
          <w:b w:val="false"/>
          <w:i w:val="false"/>
          <w:color w:val="000000"/>
          <w:sz w:val="28"/>
        </w:rPr>
        <w:t>
</w:t>
      </w:r>
      <w:r>
        <w:br/>
      </w:r>
      <w:r>
        <w:rPr>
          <w:rFonts w:ascii="Times New Roman"/>
          <w:b w:val="false"/>
          <w:i w:val="false"/>
          <w:color w:val="000000"/>
          <w:sz w:val="28"/>
        </w:rPr>
        <w:t>
      63) в пункте 3 статьи 73 слова "Лицензия на Разведку и (или) Добычу выдается, как правило," заменить словами "право недропользования предоставляется";
</w:t>
      </w:r>
      <w:r>
        <w:br/>
      </w:r>
      <w:r>
        <w:rPr>
          <w:rFonts w:ascii="Times New Roman"/>
          <w:b w:val="false"/>
          <w:i w:val="false"/>
          <w:color w:val="000000"/>
          <w:sz w:val="28"/>
        </w:rPr>
        <w:t>
</w:t>
      </w:r>
      <w:r>
        <w:br/>
      </w:r>
      <w:r>
        <w:rPr>
          <w:rFonts w:ascii="Times New Roman"/>
          <w:b w:val="false"/>
          <w:i w:val="false"/>
          <w:color w:val="000000"/>
          <w:sz w:val="28"/>
        </w:rPr>
        <w:t>
      64) дополнить статьей 74-1 следующего содержания:
</w:t>
      </w:r>
      <w:r>
        <w:br/>
      </w:r>
      <w:r>
        <w:rPr>
          <w:rFonts w:ascii="Times New Roman"/>
          <w:b w:val="false"/>
          <w:i w:val="false"/>
          <w:color w:val="000000"/>
          <w:sz w:val="28"/>
        </w:rPr>
        <w:t>
      "Статья 74-1. Функции лицензионного органа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Функции лицензионного органа (Правительства Республики Казахстан) в отношении ранее выданных и действующих лицензий на недропользование возлагаются на компетентный орган.";
</w:t>
      </w:r>
      <w:r>
        <w:br/>
      </w:r>
      <w:r>
        <w:rPr>
          <w:rFonts w:ascii="Times New Roman"/>
          <w:b w:val="false"/>
          <w:i w:val="false"/>
          <w:color w:val="000000"/>
          <w:sz w:val="28"/>
        </w:rPr>
        <w:t>
</w:t>
      </w:r>
      <w:r>
        <w:br/>
      </w:r>
      <w:r>
        <w:rPr>
          <w:rFonts w:ascii="Times New Roman"/>
          <w:b w:val="false"/>
          <w:i w:val="false"/>
          <w:color w:val="000000"/>
          <w:sz w:val="28"/>
        </w:rPr>
        <w:t>
      65) статью 75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имеющий силу закона, от 28 июня 1995 г. N 2350 "О нефти" (Ведомости Верховного Совета Республики Казахстан, 1995 г., N 11, ст. 76; Ведомости Парламента Республики Казахстан, 1997 г., N 11, ст. 150; 1999 г., N 21, ст. 787; 2003 г., N 6, ст. 34; N 11, ст. 56):
</w:t>
      </w:r>
      <w:r>
        <w:br/>
      </w:r>
      <w:r>
        <w:rPr>
          <w:rFonts w:ascii="Times New Roman"/>
          <w:b w:val="false"/>
          <w:i w:val="false"/>
          <w:color w:val="000000"/>
          <w:sz w:val="28"/>
        </w:rPr>
        <w:t>
</w:t>
      </w:r>
      <w:r>
        <w:br/>
      </w:r>
      <w:r>
        <w:rPr>
          <w:rFonts w:ascii="Times New Roman"/>
          <w:b w:val="false"/>
          <w:i w:val="false"/>
          <w:color w:val="000000"/>
          <w:sz w:val="28"/>
        </w:rPr>
        <w:t>
      1) форму акта и заголовок изложить в следующей редакции:
</w:t>
      </w:r>
      <w:r>
        <w:br/>
      </w:r>
      <w:r>
        <w:rPr>
          <w:rFonts w:ascii="Times New Roman"/>
          <w:b w:val="false"/>
          <w:i w:val="false"/>
          <w:color w:val="000000"/>
          <w:sz w:val="28"/>
        </w:rPr>
        <w:t>
      "Закон Республики Казахстан "О нефти";
</w:t>
      </w:r>
      <w:r>
        <w:br/>
      </w:r>
      <w:r>
        <w:rPr>
          <w:rFonts w:ascii="Times New Roman"/>
          <w:b w:val="false"/>
          <w:i w:val="false"/>
          <w:color w:val="000000"/>
          <w:sz w:val="28"/>
        </w:rPr>
        <w:t>
</w:t>
      </w:r>
      <w:r>
        <w:br/>
      </w:r>
      <w:r>
        <w:rPr>
          <w:rFonts w:ascii="Times New Roman"/>
          <w:b w:val="false"/>
          <w:i w:val="false"/>
          <w:color w:val="000000"/>
          <w:sz w:val="28"/>
        </w:rPr>
        <w:t>
      2) преамбулу исключить;
</w:t>
      </w:r>
      <w:r>
        <w:br/>
      </w:r>
      <w:r>
        <w:rPr>
          <w:rFonts w:ascii="Times New Roman"/>
          <w:b w:val="false"/>
          <w:i w:val="false"/>
          <w:color w:val="000000"/>
          <w:sz w:val="28"/>
        </w:rPr>
        <w:t>
</w:t>
      </w:r>
      <w:r>
        <w:br/>
      </w:r>
      <w:r>
        <w:rPr>
          <w:rFonts w:ascii="Times New Roman"/>
          <w:b w:val="false"/>
          <w:i w:val="false"/>
          <w:color w:val="000000"/>
          <w:sz w:val="28"/>
        </w:rPr>
        <w:t>
      3) по всему тексту:
</w:t>
      </w:r>
      <w:r>
        <w:br/>
      </w:r>
      <w:r>
        <w:rPr>
          <w:rFonts w:ascii="Times New Roman"/>
          <w:b w:val="false"/>
          <w:i w:val="false"/>
          <w:color w:val="000000"/>
          <w:sz w:val="28"/>
        </w:rPr>
        <w:t>
      слова "Указа", "Указ", "Указом", "Указе" заменить соответственно словами "Закона", "Закон", "Законом", "Законе";
</w:t>
      </w:r>
      <w:r>
        <w:br/>
      </w:r>
      <w:r>
        <w:rPr>
          <w:rFonts w:ascii="Times New Roman"/>
          <w:b w:val="false"/>
          <w:i w:val="false"/>
          <w:color w:val="000000"/>
          <w:sz w:val="28"/>
        </w:rPr>
        <w:t>
      слова "Указом Президента Республики Казахстан, имеющим силу закона, от 27 января 1996 г.", "Указа Президента Республики Казахстан, имеющего силу закона, от 27 января 1996 года", "Указом Президента Республики Казахстан, имеющим силу закона, от 27 января 1996 года" заменить соответственно словами "Законом Республики Казахстан", "Закона Республики Казахстан";
</w:t>
      </w:r>
      <w:r>
        <w:br/>
      </w:r>
      <w:r>
        <w:rPr>
          <w:rFonts w:ascii="Times New Roman"/>
          <w:b w:val="false"/>
          <w:i w:val="false"/>
          <w:color w:val="000000"/>
          <w:sz w:val="28"/>
        </w:rPr>
        <w:t>
</w:t>
      </w:r>
      <w:r>
        <w:br/>
      </w:r>
      <w:r>
        <w:rPr>
          <w:rFonts w:ascii="Times New Roman"/>
          <w:b w:val="false"/>
          <w:i w:val="false"/>
          <w:color w:val="000000"/>
          <w:sz w:val="28"/>
        </w:rPr>
        <w:t>
      слова "(уполномоченный государственный орган)" и "(уполномоченный компетентный орган)" исключить;
</w:t>
      </w:r>
      <w:r>
        <w:br/>
      </w:r>
      <w:r>
        <w:rPr>
          <w:rFonts w:ascii="Times New Roman"/>
          <w:b w:val="false"/>
          <w:i w:val="false"/>
          <w:color w:val="000000"/>
          <w:sz w:val="28"/>
        </w:rPr>
        <w:t>
</w:t>
      </w:r>
      <w:r>
        <w:br/>
      </w:r>
      <w:r>
        <w:rPr>
          <w:rFonts w:ascii="Times New Roman"/>
          <w:b w:val="false"/>
          <w:i w:val="false"/>
          <w:color w:val="000000"/>
          <w:sz w:val="28"/>
        </w:rPr>
        <w:t>
      слова "государственным органом по использованию и охране недр", "государственным органом по использованию и охране Недр", "Государственный орган по использованию и охране недр", "государственного органа по использованию и охране недр", "государственном органе по использованию и охране недр", "государственный орган по использованию и охране недр" заменить соответственно словами "уполномоченным органом по использованию и охране недр", "Уполномоченный орган по использованию и охране недр", "уполномоченного органа по использованию и охране недр", "уполномоченном органе по использованию и охране недр", "уполномоченный орган по использованию и охране недр";
</w:t>
      </w:r>
      <w:r>
        <w:br/>
      </w:r>
      <w:r>
        <w:rPr>
          <w:rFonts w:ascii="Times New Roman"/>
          <w:b w:val="false"/>
          <w:i w:val="false"/>
          <w:color w:val="000000"/>
          <w:sz w:val="28"/>
        </w:rPr>
        <w:t>
</w:t>
      </w:r>
      <w:r>
        <w:br/>
      </w:r>
      <w:r>
        <w:rPr>
          <w:rFonts w:ascii="Times New Roman"/>
          <w:b w:val="false"/>
          <w:i w:val="false"/>
          <w:color w:val="000000"/>
          <w:sz w:val="28"/>
        </w:rPr>
        <w:t>
      слова "Нефтяных", "Нефтяные", "Нефтяными", "Нефтяным", "Нефтяном", "Море", "Моря", "Внутренних", "Контракты", "Контрактом", "Контракта", "Контрактов", "Контрактах", "Контракт", "Контракте", "Контрактам", "Контракту", "Недрах", "Недр", "Нефть", "Нефти", "Нефтью", "(Блоков)", "Блоки", "Блока", "Блоков", "Блок", "Контрактной", "Контрактная", "Контрактную", "Государственного", "Месторождений", "Месторождения", "Месторождениях", "Месторождении", "Месторождение", "Компетентного", "Компетентный", "Компетентным", "Компетентному", "Подрядчиком", "Подрядчику", "Подрядчиками", "Подрядчик", "Подрядчика", "Подрядчики", "Подрядчиков", "Разведку", "Разведки", "Разведке", "Добычу", "Добычи", "Добыче", "Добыча", "Добычей", "Национальной", "Строительство", "Строительстве", "Нефтегазопроводов", "Нефтегазопроводу", "Коммерческого", "Природного", "Геологического", "Положительной", "Приграничных", "Приграничным", "Приграничного", "Приграничном", "Предохранительной", "Загрязнение", "Загрязнения", "Горного", "Права", "Правом", "Недропользователя", "Недропользователю", "Недропользователей", "Недропользователем", "Морских", "Морского", "Морскому", "Морском", "Наилучшей", "Положением", "Производятся", "Попутных", "Магистральный", "Магистральным", "Магистрального", "Магистральному", "Правилами", "Правил" изложить со строчной буквы;
</w:t>
      </w:r>
      <w:r>
        <w:br/>
      </w:r>
      <w:r>
        <w:rPr>
          <w:rFonts w:ascii="Times New Roman"/>
          <w:b w:val="false"/>
          <w:i w:val="false"/>
          <w:color w:val="000000"/>
          <w:sz w:val="28"/>
        </w:rPr>
        <w:t>
</w:t>
      </w:r>
      <w:r>
        <w:br/>
      </w:r>
      <w:r>
        <w:rPr>
          <w:rFonts w:ascii="Times New Roman"/>
          <w:b w:val="false"/>
          <w:i w:val="false"/>
          <w:color w:val="000000"/>
          <w:sz w:val="28"/>
        </w:rPr>
        <w:t>
      4) статью 1 изложить в следующей редакции:
</w:t>
      </w:r>
      <w:r>
        <w:br/>
      </w:r>
      <w:r>
        <w:rPr>
          <w:rFonts w:ascii="Times New Roman"/>
          <w:b w:val="false"/>
          <w:i w:val="false"/>
          <w:color w:val="000000"/>
          <w:sz w:val="28"/>
        </w:rPr>
        <w:t>
      "Статья 1. Основные понятия, используемые в настоящем Законе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береговая линия - линия берега водного объекта, образующаяся в результате максимального прилива (полной воды);
</w:t>
      </w:r>
      <w:r>
        <w:br/>
      </w:r>
      <w:r>
        <w:rPr>
          <w:rFonts w:ascii="Times New Roman"/>
          <w:b w:val="false"/>
          <w:i w:val="false"/>
          <w:color w:val="000000"/>
          <w:sz w:val="28"/>
        </w:rPr>
        <w:t>
      2) блок - участок недр, предназначенный для предоставления подрядчику для проведения нефтяных операций и обозначенный как блок на специально подготовленной карте блоков;
</w:t>
      </w:r>
      <w:r>
        <w:br/>
      </w:r>
      <w:r>
        <w:rPr>
          <w:rFonts w:ascii="Times New Roman"/>
          <w:b w:val="false"/>
          <w:i w:val="false"/>
          <w:color w:val="000000"/>
          <w:sz w:val="28"/>
        </w:rPr>
        <w:t>
      3) внутренние водоемы - озера, искусственные водохранилища и другие поверхностные водные объекты;
</w:t>
      </w:r>
      <w:r>
        <w:br/>
      </w:r>
      <w:r>
        <w:rPr>
          <w:rFonts w:ascii="Times New Roman"/>
          <w:b w:val="false"/>
          <w:i w:val="false"/>
          <w:color w:val="000000"/>
          <w:sz w:val="28"/>
        </w:rPr>
        <w:t>
      4) добыча - любые операции, которые связаны с извлечением нефти на поверхность и включают в том числе:
</w:t>
      </w:r>
      <w:r>
        <w:br/>
      </w:r>
      <w:r>
        <w:rPr>
          <w:rFonts w:ascii="Times New Roman"/>
          <w:b w:val="false"/>
          <w:i w:val="false"/>
          <w:color w:val="000000"/>
          <w:sz w:val="28"/>
        </w:rPr>
        <w:t>
      строительство и эксплуатацию подземного и наземного промышленного оборудования и сооружений, в том числе от трубопровода подрядчика для транспортировки нефти от места добычи до места перевалки в магистральный трубопровод и (или) на другой вид транспорта;
</w:t>
      </w:r>
      <w:r>
        <w:br/>
      </w:r>
      <w:r>
        <w:rPr>
          <w:rFonts w:ascii="Times New Roman"/>
          <w:b w:val="false"/>
          <w:i w:val="false"/>
          <w:color w:val="000000"/>
          <w:sz w:val="28"/>
        </w:rPr>
        <w:t>
      извлечение нефти на поверхность, организацию и поддержание рабочего процесса в эксплуатационных скважинах;
</w:t>
      </w:r>
      <w:r>
        <w:br/>
      </w:r>
      <w:r>
        <w:rPr>
          <w:rFonts w:ascii="Times New Roman"/>
          <w:b w:val="false"/>
          <w:i w:val="false"/>
          <w:color w:val="000000"/>
          <w:sz w:val="28"/>
        </w:rPr>
        <w:t>
      обработку и очистку нефти от механических примесей и пластовой воды;
</w:t>
      </w:r>
      <w:r>
        <w:br/>
      </w:r>
      <w:r>
        <w:rPr>
          <w:rFonts w:ascii="Times New Roman"/>
          <w:b w:val="false"/>
          <w:i w:val="false"/>
          <w:color w:val="000000"/>
          <w:sz w:val="28"/>
        </w:rPr>
        <w:t>
      извлечение попутных компонентов из нефти, а также утилизацию природного и попутного газа;
</w:t>
      </w:r>
      <w:r>
        <w:br/>
      </w:r>
      <w:r>
        <w:rPr>
          <w:rFonts w:ascii="Times New Roman"/>
          <w:b w:val="false"/>
          <w:i w:val="false"/>
          <w:color w:val="000000"/>
          <w:sz w:val="28"/>
        </w:rPr>
        <w:t>
      утилизацию бурового шлама в подземные пласты;
</w:t>
      </w:r>
      <w:r>
        <w:br/>
      </w:r>
      <w:r>
        <w:rPr>
          <w:rFonts w:ascii="Times New Roman"/>
          <w:b w:val="false"/>
          <w:i w:val="false"/>
          <w:color w:val="000000"/>
          <w:sz w:val="28"/>
        </w:rPr>
        <w:t>
      5) загрязнение моря - поступление в морскую среду материалов, веществ, энергии, шума, вибраций, а также образование различных типов излучений и полей, наносящих или способных нанести вред здоровью человека, биологическим ресурсам моря и морской экосистеме либо создающих помехи, либо приносящих или способных принести ущерб или убытки физическим и юридическим лицам, осуществляющим деятельность в море или на его побережье;
</w:t>
      </w:r>
      <w:r>
        <w:br/>
      </w:r>
      <w:r>
        <w:rPr>
          <w:rFonts w:ascii="Times New Roman"/>
          <w:b w:val="false"/>
          <w:i w:val="false"/>
          <w:color w:val="000000"/>
          <w:sz w:val="28"/>
        </w:rPr>
        <w:t>
      6) коммерческое обнаружение - обнаружение на контрактной территории одного или нескольких месторождений, рентабельных для разработки;
</w:t>
      </w:r>
      <w:r>
        <w:br/>
      </w:r>
      <w:r>
        <w:rPr>
          <w:rFonts w:ascii="Times New Roman"/>
          <w:b w:val="false"/>
          <w:i w:val="false"/>
          <w:color w:val="000000"/>
          <w:sz w:val="28"/>
        </w:rPr>
        <w:t>
      7) компетентный орган - государственный орган, определяемый Правительством Республики Казахстан и действующий от имени Республики Казахстан в осуществлении прав, связанных с заключением и исполнением контрактов;
</w:t>
      </w:r>
      <w:r>
        <w:br/>
      </w:r>
      <w:r>
        <w:rPr>
          <w:rFonts w:ascii="Times New Roman"/>
          <w:b w:val="false"/>
          <w:i w:val="false"/>
          <w:color w:val="000000"/>
          <w:sz w:val="28"/>
        </w:rPr>
        <w:t>
      8) контракт - договор между подрядчиком и компетентным органом на проведение нефтяных операций;
</w:t>
      </w:r>
      <w:r>
        <w:br/>
      </w:r>
      <w:r>
        <w:rPr>
          <w:rFonts w:ascii="Times New Roman"/>
          <w:b w:val="false"/>
          <w:i w:val="false"/>
          <w:color w:val="000000"/>
          <w:sz w:val="28"/>
        </w:rPr>
        <w:t>
      9) контрактная территория - территория, определяемая геологическим и (или) горным отводом, на которой подрядчик вправе проводить нефтяные операции, определенные контрактом;
</w:t>
      </w:r>
      <w:r>
        <w:br/>
      </w:r>
      <w:r>
        <w:rPr>
          <w:rFonts w:ascii="Times New Roman"/>
          <w:b w:val="false"/>
          <w:i w:val="false"/>
          <w:color w:val="000000"/>
          <w:sz w:val="28"/>
        </w:rPr>
        <w:t>
      10) магистральный трубопровод - инженерное сооружение, состоящее из линейной части и сопряженных с ним наземных объектов, коммуникаций, телеуправления и связи, предназначенное для транспортировки нефти от трубопровода подрядчика до мест перевалки на другой вид транспорта, переработки или потребления. К магистральному трубопроводу не относится трубопровод, работающий в режиме сборного коллектора;
</w:t>
      </w:r>
      <w:r>
        <w:br/>
      </w:r>
      <w:r>
        <w:rPr>
          <w:rFonts w:ascii="Times New Roman"/>
          <w:b w:val="false"/>
          <w:i w:val="false"/>
          <w:color w:val="000000"/>
          <w:sz w:val="28"/>
        </w:rPr>
        <w:t>
      11) месторождение - одно или несколько естественных скоплений углеводородов в геологическом резервуаре любого типа;
</w:t>
      </w:r>
      <w:r>
        <w:br/>
      </w:r>
      <w:r>
        <w:rPr>
          <w:rFonts w:ascii="Times New Roman"/>
          <w:b w:val="false"/>
          <w:i w:val="false"/>
          <w:color w:val="000000"/>
          <w:sz w:val="28"/>
        </w:rPr>
        <w:t>
      12) море - поверхность и толща воды, а также дно Каспийского и Аральского морей в пределах казахстанской части Каспийского и Аральского морей (озер);
</w:t>
      </w:r>
      <w:r>
        <w:br/>
      </w:r>
      <w:r>
        <w:rPr>
          <w:rFonts w:ascii="Times New Roman"/>
          <w:b w:val="false"/>
          <w:i w:val="false"/>
          <w:color w:val="000000"/>
          <w:sz w:val="28"/>
        </w:rPr>
        <w:t>
      13) морские научные исследования - научно-исследовательские работы, связанные с изучением последствий проведения нефтяных операций на море;
</w:t>
      </w:r>
      <w:r>
        <w:br/>
      </w:r>
      <w:r>
        <w:rPr>
          <w:rFonts w:ascii="Times New Roman"/>
          <w:b w:val="false"/>
          <w:i w:val="false"/>
          <w:color w:val="000000"/>
          <w:sz w:val="28"/>
        </w:rPr>
        <w:t>
      14) морские охранные зоны или зоны безопасности - зоны, определяемые Правительством Республики Казахстан, устанавливаемые вокруг морских сооружений с целью обеспечения безопасности человека, биологических ресурсов моря, окружающей среды, а также судоходства, рыболовства и другой деятельности, физических и юридических лиц на море в соответствии с законодательством Республики Казахстан;
</w:t>
      </w:r>
      <w:r>
        <w:br/>
      </w:r>
      <w:r>
        <w:rPr>
          <w:rFonts w:ascii="Times New Roman"/>
          <w:b w:val="false"/>
          <w:i w:val="false"/>
          <w:color w:val="000000"/>
          <w:sz w:val="28"/>
        </w:rPr>
        <w:t>
      15) морские сооружения - искусственно созданные сооружения, находящиеся в море, включая искусственные острова, дамбы, установки, неподвижное и плавучее оборудование для проведения нефтяных операций на море;
</w:t>
      </w:r>
      <w:r>
        <w:br/>
      </w:r>
      <w:r>
        <w:rPr>
          <w:rFonts w:ascii="Times New Roman"/>
          <w:b w:val="false"/>
          <w:i w:val="false"/>
          <w:color w:val="000000"/>
          <w:sz w:val="28"/>
        </w:rPr>
        <w:t>
      16) наилучшая практика по охране окружающей среды на море - общепринятая международная практика проведения нефтяных операций на море, создающая максимально низкий уровень загрязнения моря либо полностью исключающая загрязнение моря;
</w:t>
      </w:r>
      <w:r>
        <w:br/>
      </w:r>
      <w:r>
        <w:rPr>
          <w:rFonts w:ascii="Times New Roman"/>
          <w:b w:val="false"/>
          <w:i w:val="false"/>
          <w:color w:val="000000"/>
          <w:sz w:val="28"/>
        </w:rPr>
        <w:t>
      17) национальная компания по проведению нефтяных операций (далее - национальная компания) - юридическое лицо со стопроцентным участием государства в его уставном капитале, созданное для осуществления нефтяных операций на условиях, установленных настоящим Законом;
</w:t>
      </w:r>
      <w:r>
        <w:br/>
      </w:r>
      <w:r>
        <w:rPr>
          <w:rFonts w:ascii="Times New Roman"/>
          <w:b w:val="false"/>
          <w:i w:val="false"/>
          <w:color w:val="000000"/>
          <w:sz w:val="28"/>
        </w:rPr>
        <w:t>
      18) нефтегазопроводы - трубопроводы, предназначенные для транспортировки нефти, в том числе магистральные трубопроводы, трубопроводы, работающие в режиме сборного коллектора, а также оборудование и механизмы по очистке, сепарации и сжижению веществ, транспортируемых через систему трубопроводов либо ее отдельных частей, системы контроля и изоляции, системы электрохимической защиты и иное оборудование, предназначенное для обслуживания таких трубопроводов;
</w:t>
      </w:r>
      <w:r>
        <w:br/>
      </w:r>
      <w:r>
        <w:rPr>
          <w:rFonts w:ascii="Times New Roman"/>
          <w:b w:val="false"/>
          <w:i w:val="false"/>
          <w:color w:val="000000"/>
          <w:sz w:val="28"/>
        </w:rPr>
        <w:t>
      19) нефть - сырая нефть, газовый конденсат и природный газ, а также углеводороды, полученные после очистки сырой нефти, природного газа и обработки горючих сланцев или смолистых песков;
</w:t>
      </w:r>
      <w:r>
        <w:br/>
      </w:r>
      <w:r>
        <w:rPr>
          <w:rFonts w:ascii="Times New Roman"/>
          <w:b w:val="false"/>
          <w:i w:val="false"/>
          <w:color w:val="000000"/>
          <w:sz w:val="28"/>
        </w:rPr>
        <w:t>
      20) нефтяные операции - работы по разведке, добыче, строительству и (или) эксплуатации подземных хранилищ и резервуаров нефти, проводимые на суше, в пределах рек, озер и иных внутренних водоемов, а также нефтяные операции на море;
</w:t>
      </w:r>
      <w:r>
        <w:br/>
      </w:r>
      <w:r>
        <w:rPr>
          <w:rFonts w:ascii="Times New Roman"/>
          <w:b w:val="false"/>
          <w:i w:val="false"/>
          <w:color w:val="000000"/>
          <w:sz w:val="28"/>
        </w:rPr>
        <w:t>
      21) нефтяные операции на море - разведка, добыча, осуществляемые на море;
</w:t>
      </w:r>
      <w:r>
        <w:br/>
      </w:r>
      <w:r>
        <w:rPr>
          <w:rFonts w:ascii="Times New Roman"/>
          <w:b w:val="false"/>
          <w:i w:val="false"/>
          <w:color w:val="000000"/>
          <w:sz w:val="28"/>
        </w:rPr>
        <w:t>
      22) оператор - создаваемое или определяемое в соответствии с законодательством Республики Казахстан подрядчиками по письменному уведомлению компетентного органа юридическое лицо, осуществляющее оперативное управление деятельностью и учетно-отчетные операции, связанные с исполнением контракта, за действия которого подрядчик несет имущественную ответственность перед государством;
</w:t>
      </w:r>
      <w:r>
        <w:br/>
      </w:r>
      <w:r>
        <w:rPr>
          <w:rFonts w:ascii="Times New Roman"/>
          <w:b w:val="false"/>
          <w:i w:val="false"/>
          <w:color w:val="000000"/>
          <w:sz w:val="28"/>
        </w:rPr>
        <w:t>
      23) подрядчик - физическое или юридическое лицо, заключившее с компетентным органом контракт на проведение нефтяных операций;
</w:t>
      </w:r>
      <w:r>
        <w:br/>
      </w:r>
      <w:r>
        <w:rPr>
          <w:rFonts w:ascii="Times New Roman"/>
          <w:b w:val="false"/>
          <w:i w:val="false"/>
          <w:color w:val="000000"/>
          <w:sz w:val="28"/>
        </w:rPr>
        <w:t>
      24) положительная практика разработки месторождений - общепринятая мировая практика проведения нефтяных операций, которая является рациональной, безопасной, эффективной и необходимой при проведении нефтяных операций;
</w:t>
      </w:r>
      <w:r>
        <w:br/>
      </w:r>
      <w:r>
        <w:rPr>
          <w:rFonts w:ascii="Times New Roman"/>
          <w:b w:val="false"/>
          <w:i w:val="false"/>
          <w:color w:val="000000"/>
          <w:sz w:val="28"/>
        </w:rPr>
        <w:t>
      25) попутные компоненты в нефти - полезные ископаемые и различного рода соединения, содержащиеся в нефти и пластовых водах, технологически требующие их извлечения;
</w:t>
      </w:r>
      <w:r>
        <w:br/>
      </w:r>
      <w:r>
        <w:rPr>
          <w:rFonts w:ascii="Times New Roman"/>
          <w:b w:val="false"/>
          <w:i w:val="false"/>
          <w:color w:val="000000"/>
          <w:sz w:val="28"/>
        </w:rPr>
        <w:t>
      26) предохранительная зона - зона, простирающаяся от береговой линии моря на пять километров в сторону суши на территории Республики Казахстан;
</w:t>
      </w:r>
      <w:r>
        <w:br/>
      </w:r>
      <w:r>
        <w:rPr>
          <w:rFonts w:ascii="Times New Roman"/>
          <w:b w:val="false"/>
          <w:i w:val="false"/>
          <w:color w:val="000000"/>
          <w:sz w:val="28"/>
        </w:rPr>
        <w:t>
      27) прибрежные государства - прилегающие и противолежащие государства бассейнов Каспийского и Аральского морей (озер);
</w:t>
      </w:r>
      <w:r>
        <w:br/>
      </w:r>
      <w:r>
        <w:rPr>
          <w:rFonts w:ascii="Times New Roman"/>
          <w:b w:val="false"/>
          <w:i w:val="false"/>
          <w:color w:val="000000"/>
          <w:sz w:val="28"/>
        </w:rPr>
        <w:t>
      28) приграничное месторождение - месторождение, расположенное в пределах территории Республики Казахстан или моря, часть которого также расположена на территории или на море, находящихся в юрисдикции другого смежного или противолежащего государства;
</w:t>
      </w:r>
      <w:r>
        <w:br/>
      </w:r>
      <w:r>
        <w:rPr>
          <w:rFonts w:ascii="Times New Roman"/>
          <w:b w:val="false"/>
          <w:i w:val="false"/>
          <w:color w:val="000000"/>
          <w:sz w:val="28"/>
        </w:rPr>
        <w:t>
      29) природный газ - углеводороды, которые находятся в газообразной фазе при нормальных атмосферных температуре и давлении, включая жирный газ, сухой газ, попутный газ, остающийся после экстракции или сепарации жидких углеводородов от жирного газа, и неуглеводородный газ, добытый вместе с жидкими или газообразными углеводородами;
</w:t>
      </w:r>
      <w:r>
        <w:br/>
      </w:r>
      <w:r>
        <w:rPr>
          <w:rFonts w:ascii="Times New Roman"/>
          <w:b w:val="false"/>
          <w:i w:val="false"/>
          <w:color w:val="000000"/>
          <w:sz w:val="28"/>
        </w:rPr>
        <w:t>
      30) пробная эксплуатация месторождений - работы по уточнению имеющейся и получению дополнительной информации о геолого-физической характеристике пластов, условиях залегания углеводородов, продуктивности скважин, испытание новых или ранее известных технологий извлечения нефти и газа;
</w:t>
      </w:r>
      <w:r>
        <w:br/>
      </w:r>
      <w:r>
        <w:rPr>
          <w:rFonts w:ascii="Times New Roman"/>
          <w:b w:val="false"/>
          <w:i w:val="false"/>
          <w:color w:val="000000"/>
          <w:sz w:val="28"/>
        </w:rPr>
        <w:t>
      31) разведка - любые операции, которые связаны с поиском и разведкой нефти и включают:
</w:t>
      </w:r>
      <w:r>
        <w:br/>
      </w:r>
      <w:r>
        <w:rPr>
          <w:rFonts w:ascii="Times New Roman"/>
          <w:b w:val="false"/>
          <w:i w:val="false"/>
          <w:color w:val="000000"/>
          <w:sz w:val="28"/>
        </w:rPr>
        <w:t>
      геолого-геофизические исследования;
</w:t>
      </w:r>
      <w:r>
        <w:br/>
      </w:r>
      <w:r>
        <w:rPr>
          <w:rFonts w:ascii="Times New Roman"/>
          <w:b w:val="false"/>
          <w:i w:val="false"/>
          <w:color w:val="000000"/>
          <w:sz w:val="28"/>
        </w:rPr>
        <w:t>
      структурное бурение;
</w:t>
      </w:r>
      <w:r>
        <w:br/>
      </w:r>
      <w:r>
        <w:rPr>
          <w:rFonts w:ascii="Times New Roman"/>
          <w:b w:val="false"/>
          <w:i w:val="false"/>
          <w:color w:val="000000"/>
          <w:sz w:val="28"/>
        </w:rPr>
        <w:t>
      бурение поисковых и разведочных скважин, а также пробную эксплуатацию месторождения, находящегося в разведке;
</w:t>
      </w:r>
      <w:r>
        <w:br/>
      </w:r>
      <w:r>
        <w:rPr>
          <w:rFonts w:ascii="Times New Roman"/>
          <w:b w:val="false"/>
          <w:i w:val="false"/>
          <w:color w:val="000000"/>
          <w:sz w:val="28"/>
        </w:rPr>
        <w:t>
      32) стратегический партнер - казахстанское или иностранное юридическое лицо (их объединения), выбранное или определенное национальной компанией по согласованию с компетентным органом на основании критериев, предусмотренных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недрах и недропользовании", для выбора подрядчика по реализации проектов по контрактам, заключенным по итогам прямых переговоров между национальной компанией и компетентным органом, или в соответствии с международными договорами, ратифицированными Республикой Казахстан;
</w:t>
      </w:r>
      <w:r>
        <w:br/>
      </w:r>
      <w:r>
        <w:rPr>
          <w:rFonts w:ascii="Times New Roman"/>
          <w:b w:val="false"/>
          <w:i w:val="false"/>
          <w:color w:val="000000"/>
          <w:sz w:val="28"/>
        </w:rPr>
        <w:t>
      33) строительство и (или) эксплуатация нефтегазопроводов - любые работы (операции), проводимые с целью строительства, прокладки и эксплуатации нефтегазопроводов на суше, реках, озерах, морях и иных внутренних водоемах;
</w:t>
      </w:r>
      <w:r>
        <w:br/>
      </w:r>
      <w:r>
        <w:rPr>
          <w:rFonts w:ascii="Times New Roman"/>
          <w:b w:val="false"/>
          <w:i w:val="false"/>
          <w:color w:val="000000"/>
          <w:sz w:val="28"/>
        </w:rPr>
        <w:t>
      34) строительство и (или) эксплуатация подземных хранилищ и резервуаров нефти и газа - любые работы, связанные со строительством и (или) эксплуатацией подземных нефтяных и газовых хранилищ и резервуаров;
</w:t>
      </w:r>
      <w:r>
        <w:br/>
      </w:r>
      <w:r>
        <w:rPr>
          <w:rFonts w:ascii="Times New Roman"/>
          <w:b w:val="false"/>
          <w:i w:val="false"/>
          <w:color w:val="000000"/>
          <w:sz w:val="28"/>
        </w:rPr>
        <w:t>
      35) сырая нефть - любые углеводороды вне зависимости от их удельного веса, извлекаемые из недр в жидком состоянии при нормальных атмосферных температуре и давлении, включая жидкие углеводороды, известные под названием дистиллята или конденсата, образованные из природного газа путем естественной конденсации;
</w:t>
      </w:r>
      <w:r>
        <w:br/>
      </w:r>
      <w:r>
        <w:rPr>
          <w:rFonts w:ascii="Times New Roman"/>
          <w:b w:val="false"/>
          <w:i w:val="false"/>
          <w:color w:val="000000"/>
          <w:sz w:val="28"/>
        </w:rPr>
        <w:t>
      36) уполномоченный орган по использованию и охране недр - государственный орган Республики Казахстан, осуществляющий государственное регулирование в области использования и охраны недр;
</w:t>
      </w:r>
      <w:r>
        <w:br/>
      </w:r>
      <w:r>
        <w:rPr>
          <w:rFonts w:ascii="Times New Roman"/>
          <w:b w:val="false"/>
          <w:i w:val="false"/>
          <w:color w:val="000000"/>
          <w:sz w:val="28"/>
        </w:rPr>
        <w:t>
      37) утилизация природного и попутного газа - обеспечение на месторождении промыслового сбора природного и попутного газа с целью его использования для технологических нужд и (или) его подготовки до товарного продукта.";
</w:t>
      </w:r>
      <w:r>
        <w:br/>
      </w:r>
      <w:r>
        <w:rPr>
          <w:rFonts w:ascii="Times New Roman"/>
          <w:b w:val="false"/>
          <w:i w:val="false"/>
          <w:color w:val="000000"/>
          <w:sz w:val="28"/>
        </w:rPr>
        <w:t>
</w:t>
      </w:r>
      <w:r>
        <w:br/>
      </w:r>
      <w:r>
        <w:rPr>
          <w:rFonts w:ascii="Times New Roman"/>
          <w:b w:val="false"/>
          <w:i w:val="false"/>
          <w:color w:val="000000"/>
          <w:sz w:val="28"/>
        </w:rPr>
        <w:t>
      5) в пункте 4 статьи 2 слова "участником которого является Республика" заменить словами "ратифицированным Республикой";
</w:t>
      </w:r>
      <w:r>
        <w:br/>
      </w:r>
      <w:r>
        <w:rPr>
          <w:rFonts w:ascii="Times New Roman"/>
          <w:b w:val="false"/>
          <w:i w:val="false"/>
          <w:color w:val="000000"/>
          <w:sz w:val="28"/>
        </w:rPr>
        <w:t>
</w:t>
      </w:r>
      <w:r>
        <w:br/>
      </w:r>
      <w:r>
        <w:rPr>
          <w:rFonts w:ascii="Times New Roman"/>
          <w:b w:val="false"/>
          <w:i w:val="false"/>
          <w:color w:val="000000"/>
          <w:sz w:val="28"/>
        </w:rPr>
        <w:t>
      6) статью 4 изложить в следующей редакции:
</w:t>
      </w:r>
      <w:r>
        <w:br/>
      </w:r>
      <w:r>
        <w:rPr>
          <w:rFonts w:ascii="Times New Roman"/>
          <w:b w:val="false"/>
          <w:i w:val="false"/>
          <w:color w:val="000000"/>
          <w:sz w:val="28"/>
        </w:rPr>
        <w:t>
      "Статья 4. Гласность проведения нефтяных операций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Предоставление информации, касающейся проведения нефтяных операций и условий контракта, производится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недрах и недропользовании".";
</w:t>
      </w:r>
      <w:r>
        <w:br/>
      </w:r>
      <w:r>
        <w:rPr>
          <w:rFonts w:ascii="Times New Roman"/>
          <w:b w:val="false"/>
          <w:i w:val="false"/>
          <w:color w:val="000000"/>
          <w:sz w:val="28"/>
        </w:rPr>
        <w:t>
</w:t>
      </w:r>
      <w:r>
        <w:br/>
      </w:r>
      <w:r>
        <w:rPr>
          <w:rFonts w:ascii="Times New Roman"/>
          <w:b w:val="false"/>
          <w:i w:val="false"/>
          <w:color w:val="000000"/>
          <w:sz w:val="28"/>
        </w:rPr>
        <w:t>
      7) в статье 5:
</w:t>
      </w:r>
      <w:r>
        <w:br/>
      </w:r>
      <w:r>
        <w:rPr>
          <w:rFonts w:ascii="Times New Roman"/>
          <w:b w:val="false"/>
          <w:i w:val="false"/>
          <w:color w:val="000000"/>
          <w:sz w:val="28"/>
        </w:rPr>
        <w:t>
      в подпункте 5)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дополнить подпунктом 6-5) следующего содержания:
</w:t>
      </w:r>
      <w:r>
        <w:br/>
      </w:r>
      <w:r>
        <w:rPr>
          <w:rFonts w:ascii="Times New Roman"/>
          <w:b w:val="false"/>
          <w:i w:val="false"/>
          <w:color w:val="000000"/>
          <w:sz w:val="28"/>
        </w:rPr>
        <w:t>
      "6-5) утверждает порядок определения фактического местоположения береговой линии;";
</w:t>
      </w:r>
      <w:r>
        <w:br/>
      </w:r>
      <w:r>
        <w:rPr>
          <w:rFonts w:ascii="Times New Roman"/>
          <w:b w:val="false"/>
          <w:i w:val="false"/>
          <w:color w:val="000000"/>
          <w:sz w:val="28"/>
        </w:rPr>
        <w:t>
</w:t>
      </w:r>
      <w:r>
        <w:br/>
      </w:r>
      <w:r>
        <w:rPr>
          <w:rFonts w:ascii="Times New Roman"/>
          <w:b w:val="false"/>
          <w:i w:val="false"/>
          <w:color w:val="000000"/>
          <w:sz w:val="28"/>
        </w:rPr>
        <w:t>
      подпункт 9-1) исключить;
</w:t>
      </w:r>
      <w:r>
        <w:br/>
      </w:r>
      <w:r>
        <w:rPr>
          <w:rFonts w:ascii="Times New Roman"/>
          <w:b w:val="false"/>
          <w:i w:val="false"/>
          <w:color w:val="000000"/>
          <w:sz w:val="28"/>
        </w:rPr>
        <w:t>
</w:t>
      </w:r>
      <w:r>
        <w:br/>
      </w:r>
      <w:r>
        <w:rPr>
          <w:rFonts w:ascii="Times New Roman"/>
          <w:b w:val="false"/>
          <w:i w:val="false"/>
          <w:color w:val="000000"/>
          <w:sz w:val="28"/>
        </w:rPr>
        <w:t>
      дополнить подпунктами 10) и 11) следующего содержания:
</w:t>
      </w:r>
      <w:r>
        <w:br/>
      </w:r>
      <w:r>
        <w:rPr>
          <w:rFonts w:ascii="Times New Roman"/>
          <w:b w:val="false"/>
          <w:i w:val="false"/>
          <w:color w:val="000000"/>
          <w:sz w:val="28"/>
        </w:rPr>
        <w:t>
      "10) утверждает перечень блоков, подлежащих выставлению на конкурс, в том числе с долевым участием национальной компании;
</w:t>
      </w:r>
      <w:r>
        <w:br/>
      </w:r>
      <w:r>
        <w:rPr>
          <w:rFonts w:ascii="Times New Roman"/>
          <w:b w:val="false"/>
          <w:i w:val="false"/>
          <w:color w:val="000000"/>
          <w:sz w:val="28"/>
        </w:rPr>
        <w:t>
      11) устанавливает правила приобретения товаров, работ и услуг при проведении нефтяных операций.";
</w:t>
      </w:r>
      <w:r>
        <w:br/>
      </w:r>
      <w:r>
        <w:rPr>
          <w:rFonts w:ascii="Times New Roman"/>
          <w:b w:val="false"/>
          <w:i w:val="false"/>
          <w:color w:val="000000"/>
          <w:sz w:val="28"/>
        </w:rPr>
        <w:t>
</w:t>
      </w:r>
      <w:r>
        <w:br/>
      </w:r>
      <w:r>
        <w:rPr>
          <w:rFonts w:ascii="Times New Roman"/>
          <w:b w:val="false"/>
          <w:i w:val="false"/>
          <w:color w:val="000000"/>
          <w:sz w:val="28"/>
        </w:rPr>
        <w:t>
      8) в статье 6:
</w:t>
      </w:r>
      <w:r>
        <w:br/>
      </w:r>
      <w:r>
        <w:rPr>
          <w:rFonts w:ascii="Times New Roman"/>
          <w:b w:val="false"/>
          <w:i w:val="false"/>
          <w:color w:val="000000"/>
          <w:sz w:val="28"/>
        </w:rPr>
        <w:t>
      в пункте 1:
</w:t>
      </w:r>
      <w:r>
        <w:br/>
      </w:r>
      <w:r>
        <w:rPr>
          <w:rFonts w:ascii="Times New Roman"/>
          <w:b w:val="false"/>
          <w:i w:val="false"/>
          <w:color w:val="000000"/>
          <w:sz w:val="28"/>
        </w:rPr>
        <w:t>
      дополнить подпунктом 1-1) следующего содержания:
</w:t>
      </w:r>
      <w:r>
        <w:br/>
      </w:r>
      <w:r>
        <w:rPr>
          <w:rFonts w:ascii="Times New Roman"/>
          <w:b w:val="false"/>
          <w:i w:val="false"/>
          <w:color w:val="000000"/>
          <w:sz w:val="28"/>
        </w:rPr>
        <w:t>
      "1-1) предоставление права на проведение нефтяных операций на основе прямых переговоров;";
</w:t>
      </w:r>
      <w:r>
        <w:br/>
      </w:r>
      <w:r>
        <w:rPr>
          <w:rFonts w:ascii="Times New Roman"/>
          <w:b w:val="false"/>
          <w:i w:val="false"/>
          <w:color w:val="000000"/>
          <w:sz w:val="28"/>
        </w:rPr>
        <w:t>
</w:t>
      </w:r>
      <w:r>
        <w:br/>
      </w:r>
      <w:r>
        <w:rPr>
          <w:rFonts w:ascii="Times New Roman"/>
          <w:b w:val="false"/>
          <w:i w:val="false"/>
          <w:color w:val="000000"/>
          <w:sz w:val="28"/>
        </w:rPr>
        <w:t>
      в подпункте 2) слова "независимой экспертизы" заменить словом "экспертизы";
</w:t>
      </w:r>
      <w:r>
        <w:br/>
      </w:r>
      <w:r>
        <w:rPr>
          <w:rFonts w:ascii="Times New Roman"/>
          <w:b w:val="false"/>
          <w:i w:val="false"/>
          <w:color w:val="000000"/>
          <w:sz w:val="28"/>
        </w:rPr>
        <w:t>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подписание контракта и его регистрация;";
</w:t>
      </w:r>
      <w:r>
        <w:br/>
      </w:r>
      <w:r>
        <w:rPr>
          <w:rFonts w:ascii="Times New Roman"/>
          <w:b w:val="false"/>
          <w:i w:val="false"/>
          <w:color w:val="000000"/>
          <w:sz w:val="28"/>
        </w:rPr>
        <w:t>
</w:t>
      </w:r>
      <w:r>
        <w:br/>
      </w:r>
      <w:r>
        <w:rPr>
          <w:rFonts w:ascii="Times New Roman"/>
          <w:b w:val="false"/>
          <w:i w:val="false"/>
          <w:color w:val="000000"/>
          <w:sz w:val="28"/>
        </w:rPr>
        <w:t>
      дополнить подпунктом 3-1) следующего содержания:
</w:t>
      </w:r>
      <w:r>
        <w:br/>
      </w:r>
      <w:r>
        <w:rPr>
          <w:rFonts w:ascii="Times New Roman"/>
          <w:b w:val="false"/>
          <w:i w:val="false"/>
          <w:color w:val="000000"/>
          <w:sz w:val="28"/>
        </w:rPr>
        <w:t>
      "3-1) представление интересов Республики Казахстан в контрактах в соответствии с полномочиями, установленными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дополнить подпунктом 6-1) следующего содержания:
</w:t>
      </w:r>
      <w:r>
        <w:br/>
      </w:r>
      <w:r>
        <w:rPr>
          <w:rFonts w:ascii="Times New Roman"/>
          <w:b w:val="false"/>
          <w:i w:val="false"/>
          <w:color w:val="000000"/>
          <w:sz w:val="28"/>
        </w:rPr>
        <w:t>
      "6-1) подготовка предложений в Правительство Республики Казахстан по перечню блоков, выставляемых на конкурс, в том числе с долевым участием национальной компании;";
</w:t>
      </w:r>
      <w:r>
        <w:br/>
      </w:r>
      <w:r>
        <w:rPr>
          <w:rFonts w:ascii="Times New Roman"/>
          <w:b w:val="false"/>
          <w:i w:val="false"/>
          <w:color w:val="000000"/>
          <w:sz w:val="28"/>
        </w:rPr>
        <w:t>
</w:t>
      </w:r>
      <w:r>
        <w:br/>
      </w:r>
      <w:r>
        <w:rPr>
          <w:rFonts w:ascii="Times New Roman"/>
          <w:b w:val="false"/>
          <w:i w:val="false"/>
          <w:color w:val="000000"/>
          <w:sz w:val="28"/>
        </w:rPr>
        <w:t>
      в подпункте 7-1) слова "инвестиционных программ и проводит переговоры" исключить;
</w:t>
      </w:r>
      <w:r>
        <w:br/>
      </w:r>
      <w:r>
        <w:rPr>
          <w:rFonts w:ascii="Times New Roman"/>
          <w:b w:val="false"/>
          <w:i w:val="false"/>
          <w:color w:val="000000"/>
          <w:sz w:val="28"/>
        </w:rPr>
        <w:t>
</w:t>
      </w:r>
      <w:r>
        <w:br/>
      </w:r>
      <w:r>
        <w:rPr>
          <w:rFonts w:ascii="Times New Roman"/>
          <w:b w:val="false"/>
          <w:i w:val="false"/>
          <w:color w:val="000000"/>
          <w:sz w:val="28"/>
        </w:rPr>
        <w:t>
      подпункт 7-3) изложить в следующей редакции:
</w:t>
      </w:r>
      <w:r>
        <w:br/>
      </w:r>
      <w:r>
        <w:rPr>
          <w:rFonts w:ascii="Times New Roman"/>
          <w:b w:val="false"/>
          <w:i w:val="false"/>
          <w:color w:val="000000"/>
          <w:sz w:val="28"/>
        </w:rPr>
        <w:t>
      "7-3) осуществляет мониторинг и контроль за соблюдением выполнения условий контрактов на проведение нефтяных операций;";
</w:t>
      </w:r>
      <w:r>
        <w:br/>
      </w:r>
      <w:r>
        <w:rPr>
          <w:rFonts w:ascii="Times New Roman"/>
          <w:b w:val="false"/>
          <w:i w:val="false"/>
          <w:color w:val="000000"/>
          <w:sz w:val="28"/>
        </w:rPr>
        <w:t>
</w:t>
      </w:r>
      <w:r>
        <w:br/>
      </w:r>
      <w:r>
        <w:rPr>
          <w:rFonts w:ascii="Times New Roman"/>
          <w:b w:val="false"/>
          <w:i w:val="false"/>
          <w:color w:val="000000"/>
          <w:sz w:val="28"/>
        </w:rPr>
        <w:t>
      подпункт 2) пункта 2 изложить в следующей редакции:
</w:t>
      </w:r>
      <w:r>
        <w:br/>
      </w:r>
      <w:r>
        <w:rPr>
          <w:rFonts w:ascii="Times New Roman"/>
          <w:b w:val="false"/>
          <w:i w:val="false"/>
          <w:color w:val="000000"/>
          <w:sz w:val="28"/>
        </w:rPr>
        <w:t>
      "2) проводить конкурс и заключать контракты на добычу только после государственной экспертизы запасов месторождений и подтверждения наличия запасов промышленных категорий.";
</w:t>
      </w:r>
      <w:r>
        <w:br/>
      </w:r>
      <w:r>
        <w:rPr>
          <w:rFonts w:ascii="Times New Roman"/>
          <w:b w:val="false"/>
          <w:i w:val="false"/>
          <w:color w:val="000000"/>
          <w:sz w:val="28"/>
        </w:rPr>
        <w:t>
</w:t>
      </w:r>
      <w:r>
        <w:br/>
      </w:r>
      <w:r>
        <w:rPr>
          <w:rFonts w:ascii="Times New Roman"/>
          <w:b w:val="false"/>
          <w:i w:val="false"/>
          <w:color w:val="000000"/>
          <w:sz w:val="28"/>
        </w:rPr>
        <w:t>
      9) подпункт 2) статьи 7 изложить в следующей редакции:
</w:t>
      </w:r>
      <w:r>
        <w:br/>
      </w:r>
      <w:r>
        <w:rPr>
          <w:rFonts w:ascii="Times New Roman"/>
          <w:b w:val="false"/>
          <w:i w:val="false"/>
          <w:color w:val="000000"/>
          <w:sz w:val="28"/>
        </w:rPr>
        <w:t>
      "2) вправе участвовать в реализации на соответствующей территории региона государственной программы развития нефтегазовой отрасли Республики Казахстан с учетом экономических и экологических особенностей региона;";
</w:t>
      </w:r>
      <w:r>
        <w:br/>
      </w:r>
      <w:r>
        <w:rPr>
          <w:rFonts w:ascii="Times New Roman"/>
          <w:b w:val="false"/>
          <w:i w:val="false"/>
          <w:color w:val="000000"/>
          <w:sz w:val="28"/>
        </w:rPr>
        <w:t>
</w:t>
      </w:r>
      <w:r>
        <w:br/>
      </w:r>
      <w:r>
        <w:rPr>
          <w:rFonts w:ascii="Times New Roman"/>
          <w:b w:val="false"/>
          <w:i w:val="false"/>
          <w:color w:val="000000"/>
          <w:sz w:val="28"/>
        </w:rPr>
        <w:t>
      10) в статье 7-1: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представление государственных интересов в контрактах с подрядчиками, предусматривающих долевое участие в них национальной компании, в порядке, определяемом Правительством Республики Казахстан, и в пределах полномочий, закрепленных в контрактах;";
</w:t>
      </w:r>
      <w:r>
        <w:br/>
      </w:r>
      <w:r>
        <w:rPr>
          <w:rFonts w:ascii="Times New Roman"/>
          <w:b w:val="false"/>
          <w:i w:val="false"/>
          <w:color w:val="000000"/>
          <w:sz w:val="28"/>
        </w:rPr>
        <w:t>
</w:t>
      </w:r>
      <w:r>
        <w:br/>
      </w:r>
      <w:r>
        <w:rPr>
          <w:rFonts w:ascii="Times New Roman"/>
          <w:b w:val="false"/>
          <w:i w:val="false"/>
          <w:color w:val="000000"/>
          <w:sz w:val="28"/>
        </w:rPr>
        <w:t>
      дополнить подпунктами 2-1), 2-2) и 2-3) следующего содержания:
</w:t>
      </w:r>
      <w:r>
        <w:br/>
      </w:r>
      <w:r>
        <w:rPr>
          <w:rFonts w:ascii="Times New Roman"/>
          <w:b w:val="false"/>
          <w:i w:val="false"/>
          <w:color w:val="000000"/>
          <w:sz w:val="28"/>
        </w:rPr>
        <w:t>
      "2-1) проведение нефтяных операций совместно с победителями конкурса путем долевого участия в контрактах по решению Правительства Республики Казахстан;
</w:t>
      </w:r>
      <w:r>
        <w:br/>
      </w:r>
      <w:r>
        <w:rPr>
          <w:rFonts w:ascii="Times New Roman"/>
          <w:b w:val="false"/>
          <w:i w:val="false"/>
          <w:color w:val="000000"/>
          <w:sz w:val="28"/>
        </w:rPr>
        <w:t>
      2-2) проведение нефтяных операций на блоках, предоставленных им на основе прямых переговоров;
</w:t>
      </w:r>
      <w:r>
        <w:br/>
      </w:r>
      <w:r>
        <w:rPr>
          <w:rFonts w:ascii="Times New Roman"/>
          <w:b w:val="false"/>
          <w:i w:val="false"/>
          <w:color w:val="000000"/>
          <w:sz w:val="28"/>
        </w:rPr>
        <w:t>
      2-3) участие в реализации единой государственной политики в нефтегазовой отрасли;";
</w:t>
      </w:r>
      <w:r>
        <w:br/>
      </w:r>
      <w:r>
        <w:rPr>
          <w:rFonts w:ascii="Times New Roman"/>
          <w:b w:val="false"/>
          <w:i w:val="false"/>
          <w:color w:val="000000"/>
          <w:sz w:val="28"/>
        </w:rPr>
        <w:t>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участие в порядке, установленном законодательством Республики Казахстан, в международных и внутренних проектах Республики Казахстан по осуществлению нефтегазовых операций;";
</w:t>
      </w:r>
      <w:r>
        <w:br/>
      </w:r>
      <w:r>
        <w:rPr>
          <w:rFonts w:ascii="Times New Roman"/>
          <w:b w:val="false"/>
          <w:i w:val="false"/>
          <w:color w:val="000000"/>
          <w:sz w:val="28"/>
        </w:rPr>
        <w:t>
</w:t>
      </w:r>
      <w:r>
        <w:br/>
      </w:r>
      <w:r>
        <w:rPr>
          <w:rFonts w:ascii="Times New Roman"/>
          <w:b w:val="false"/>
          <w:i w:val="false"/>
          <w:color w:val="000000"/>
          <w:sz w:val="28"/>
        </w:rPr>
        <w:t>
      дополнить подпунктами 5) - 7) следующего содержания:
</w:t>
      </w:r>
      <w:r>
        <w:br/>
      </w:r>
      <w:r>
        <w:rPr>
          <w:rFonts w:ascii="Times New Roman"/>
          <w:b w:val="false"/>
          <w:i w:val="false"/>
          <w:color w:val="000000"/>
          <w:sz w:val="28"/>
        </w:rPr>
        <w:t>
      "5) участие в порядке, установленном законодательством Республики Казахстан, в международных и внутренних проектах Республики Казахстан по тpанспортировке углеводородного сырья;
</w:t>
      </w:r>
      <w:r>
        <w:br/>
      </w:r>
      <w:r>
        <w:rPr>
          <w:rFonts w:ascii="Times New Roman"/>
          <w:b w:val="false"/>
          <w:i w:val="false"/>
          <w:color w:val="000000"/>
          <w:sz w:val="28"/>
        </w:rPr>
        <w:t>
      6) участие в подготовке ежегодных отчетов Правительству Республики Казахстан о ходе выполнения контрактов;
</w:t>
      </w:r>
      <w:r>
        <w:br/>
      </w:r>
      <w:r>
        <w:rPr>
          <w:rFonts w:ascii="Times New Roman"/>
          <w:b w:val="false"/>
          <w:i w:val="false"/>
          <w:color w:val="000000"/>
          <w:sz w:val="28"/>
        </w:rPr>
        <w:t>
      7) осуществление корпоративного управления и мониторинга по вопросам разведки, разработки, добычи, обработки, реализации, транспортировки углеводородов, проектирования, строительства, эксплуатации нефтегазопроводов и нефтегазопромысловой инфраструктуры.";
</w:t>
      </w:r>
      <w:r>
        <w:br/>
      </w:r>
      <w:r>
        <w:rPr>
          <w:rFonts w:ascii="Times New Roman"/>
          <w:b w:val="false"/>
          <w:i w:val="false"/>
          <w:color w:val="000000"/>
          <w:sz w:val="28"/>
        </w:rPr>
        <w:t>
</w:t>
      </w:r>
      <w:r>
        <w:br/>
      </w:r>
      <w:r>
        <w:rPr>
          <w:rFonts w:ascii="Times New Roman"/>
          <w:b w:val="false"/>
          <w:i w:val="false"/>
          <w:color w:val="000000"/>
          <w:sz w:val="28"/>
        </w:rPr>
        <w:t>
      дополнить частями второй - пятой следующего содержания:
</w:t>
      </w:r>
      <w:r>
        <w:br/>
      </w:r>
      <w:r>
        <w:rPr>
          <w:rFonts w:ascii="Times New Roman"/>
          <w:b w:val="false"/>
          <w:i w:val="false"/>
          <w:color w:val="000000"/>
          <w:sz w:val="28"/>
        </w:rPr>
        <w:t>
      "По контрактам, в которых национальная компания выступает подрядчиком, выплата подписного бонуса в пользу Республики Казахстан, а также финансирование разведки производятся ее стратегическим партнером, если договором о совместной деятельности не предусмотрено иное.
</w:t>
      </w:r>
      <w:r>
        <w:br/>
      </w:r>
      <w:r>
        <w:rPr>
          <w:rFonts w:ascii="Times New Roman"/>
          <w:b w:val="false"/>
          <w:i w:val="false"/>
          <w:color w:val="000000"/>
          <w:sz w:val="28"/>
        </w:rPr>
        <w:t>
      При расторжении компетентным органом контракта на разведку, добычу, совмещенную разведку и добычу с недобросовестным подрядчиком национальная компания принимает в свое ведение контрактную территорию. При расторжении компетентным органом контракта находящиеся на указанной территории имущество, сооружения, оборудование бывшего подрядчика в установленном порядке переходят в собственность республики.
</w:t>
      </w:r>
      <w:r>
        <w:br/>
      </w:r>
      <w:r>
        <w:rPr>
          <w:rFonts w:ascii="Times New Roman"/>
          <w:b w:val="false"/>
          <w:i w:val="false"/>
          <w:color w:val="000000"/>
          <w:sz w:val="28"/>
        </w:rPr>
        <w:t>
      Национальная компания и компетентный орган вносят необходимые изменения в ранее действовавший контракт в установленном порядке.
</w:t>
      </w:r>
      <w:r>
        <w:br/>
      </w:r>
      <w:r>
        <w:rPr>
          <w:rFonts w:ascii="Times New Roman"/>
          <w:b w:val="false"/>
          <w:i w:val="false"/>
          <w:color w:val="000000"/>
          <w:sz w:val="28"/>
        </w:rPr>
        <w:t>
      Национальная компания в целях представления государственных интересов в контрактах с обязательным долевым участием должна обладать в период создания оператора не менее чем пятьюдесятью процентами уставного капитала оператора.";
</w:t>
      </w:r>
      <w:r>
        <w:br/>
      </w:r>
      <w:r>
        <w:rPr>
          <w:rFonts w:ascii="Times New Roman"/>
          <w:b w:val="false"/>
          <w:i w:val="false"/>
          <w:color w:val="000000"/>
          <w:sz w:val="28"/>
        </w:rPr>
        <w:t>
</w:t>
      </w:r>
      <w:r>
        <w:br/>
      </w:r>
      <w:r>
        <w:rPr>
          <w:rFonts w:ascii="Times New Roman"/>
          <w:b w:val="false"/>
          <w:i w:val="false"/>
          <w:color w:val="000000"/>
          <w:sz w:val="28"/>
        </w:rPr>
        <w:t>
      11) дополнить статьей 7-2 следующего содержания:
</w:t>
      </w:r>
      <w:r>
        <w:br/>
      </w:r>
      <w:r>
        <w:rPr>
          <w:rFonts w:ascii="Times New Roman"/>
          <w:b w:val="false"/>
          <w:i w:val="false"/>
          <w:color w:val="000000"/>
          <w:sz w:val="28"/>
        </w:rPr>
        <w:t>
      "Статья 7-2. Проведение нефтяных операций национальной
</w:t>
      </w:r>
      <w:r>
        <w:br/>
      </w:r>
      <w:r>
        <w:rPr>
          <w:rFonts w:ascii="Times New Roman"/>
          <w:b w:val="false"/>
          <w:i w:val="false"/>
          <w:color w:val="000000"/>
          <w:sz w:val="28"/>
        </w:rPr>
        <w:t>
                   компанией путем долевого участия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При проведении национальной компанией нефтяных операций совместно с победителями конкурса путем долевого участия в контрактах национальная компания выступает в качестве совместного обладателя права на проведение нефтяных операций. Взаимные права и обязанности таких подрядчиков, а также права и обязанности по отношению к компетентному органу определяются в контракте.
</w:t>
      </w:r>
      <w:r>
        <w:br/>
      </w:r>
      <w:r>
        <w:rPr>
          <w:rFonts w:ascii="Times New Roman"/>
          <w:b w:val="false"/>
          <w:i w:val="false"/>
          <w:color w:val="000000"/>
          <w:sz w:val="28"/>
        </w:rPr>
        <w:t>
      2. Национальная компания вправе передать право недропользования дочерней организации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недрах и недропользовании".";
</w:t>
      </w:r>
      <w:r>
        <w:br/>
      </w:r>
      <w:r>
        <w:rPr>
          <w:rFonts w:ascii="Times New Roman"/>
          <w:b w:val="false"/>
          <w:i w:val="false"/>
          <w:color w:val="000000"/>
          <w:sz w:val="28"/>
        </w:rPr>
        <w:t>
</w:t>
      </w:r>
      <w:r>
        <w:br/>
      </w:r>
      <w:r>
        <w:rPr>
          <w:rFonts w:ascii="Times New Roman"/>
          <w:b w:val="false"/>
          <w:i w:val="false"/>
          <w:color w:val="000000"/>
          <w:sz w:val="28"/>
        </w:rPr>
        <w:t>
      12) в статье 8-2: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Право на проведение нефтяных операций по разведке, добыче, совмещенной разведке и добыче, строительству и (или) эксплуатации подземных хранилищ и резервуаров нефти предоставляется в порядке, установленном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недрах и недропользовании".";
</w:t>
      </w:r>
      <w:r>
        <w:br/>
      </w:r>
      <w:r>
        <w:rPr>
          <w:rFonts w:ascii="Times New Roman"/>
          <w:b w:val="false"/>
          <w:i w:val="false"/>
          <w:color w:val="000000"/>
          <w:sz w:val="28"/>
        </w:rPr>
        <w:t>
</w:t>
      </w:r>
      <w:r>
        <w:br/>
      </w:r>
      <w:r>
        <w:rPr>
          <w:rFonts w:ascii="Times New Roman"/>
          <w:b w:val="false"/>
          <w:i w:val="false"/>
          <w:color w:val="000000"/>
          <w:sz w:val="28"/>
        </w:rPr>
        <w:t>
      пункт 2 исключить;
</w:t>
      </w:r>
      <w:r>
        <w:br/>
      </w:r>
      <w:r>
        <w:rPr>
          <w:rFonts w:ascii="Times New Roman"/>
          <w:b w:val="false"/>
          <w:i w:val="false"/>
          <w:color w:val="000000"/>
          <w:sz w:val="28"/>
        </w:rPr>
        <w:t>
</w:t>
      </w:r>
      <w:r>
        <w:br/>
      </w:r>
      <w:r>
        <w:rPr>
          <w:rFonts w:ascii="Times New Roman"/>
          <w:b w:val="false"/>
          <w:i w:val="false"/>
          <w:color w:val="000000"/>
          <w:sz w:val="28"/>
        </w:rPr>
        <w:t>
      в пункте 3 слова "на Море" исключить;
</w:t>
      </w:r>
      <w:r>
        <w:br/>
      </w:r>
      <w:r>
        <w:rPr>
          <w:rFonts w:ascii="Times New Roman"/>
          <w:b w:val="false"/>
          <w:i w:val="false"/>
          <w:color w:val="000000"/>
          <w:sz w:val="28"/>
        </w:rPr>
        <w:t>
</w:t>
      </w:r>
      <w:r>
        <w:br/>
      </w:r>
      <w:r>
        <w:rPr>
          <w:rFonts w:ascii="Times New Roman"/>
          <w:b w:val="false"/>
          <w:i w:val="false"/>
          <w:color w:val="000000"/>
          <w:sz w:val="28"/>
        </w:rPr>
        <w:t>
      в пункте 4 слова "на море" исключить;
</w:t>
      </w:r>
      <w:r>
        <w:br/>
      </w:r>
      <w:r>
        <w:rPr>
          <w:rFonts w:ascii="Times New Roman"/>
          <w:b w:val="false"/>
          <w:i w:val="false"/>
          <w:color w:val="000000"/>
          <w:sz w:val="28"/>
        </w:rPr>
        <w:t>
</w:t>
      </w:r>
      <w:r>
        <w:br/>
      </w:r>
      <w:r>
        <w:rPr>
          <w:rFonts w:ascii="Times New Roman"/>
          <w:b w:val="false"/>
          <w:i w:val="false"/>
          <w:color w:val="000000"/>
          <w:sz w:val="28"/>
        </w:rPr>
        <w:t>
      13) пункт 1 статьи 25 изложить в следующей редакции:
</w:t>
      </w:r>
      <w:r>
        <w:br/>
      </w:r>
      <w:r>
        <w:rPr>
          <w:rFonts w:ascii="Times New Roman"/>
          <w:b w:val="false"/>
          <w:i w:val="false"/>
          <w:color w:val="000000"/>
          <w:sz w:val="28"/>
        </w:rPr>
        <w:t>
      "1. Для проведения операций по недропользованию применяются следующие виды контрактов:
</w:t>
      </w:r>
      <w:r>
        <w:br/>
      </w:r>
      <w:r>
        <w:rPr>
          <w:rFonts w:ascii="Times New Roman"/>
          <w:b w:val="false"/>
          <w:i w:val="false"/>
          <w:color w:val="000000"/>
          <w:sz w:val="28"/>
        </w:rPr>
        <w:t>
      1) о разделе продукции;
</w:t>
      </w:r>
      <w:r>
        <w:br/>
      </w:r>
      <w:r>
        <w:rPr>
          <w:rFonts w:ascii="Times New Roman"/>
          <w:b w:val="false"/>
          <w:i w:val="false"/>
          <w:color w:val="000000"/>
          <w:sz w:val="28"/>
        </w:rPr>
        <w:t>
      2) о концессии;
</w:t>
      </w:r>
      <w:r>
        <w:br/>
      </w:r>
      <w:r>
        <w:rPr>
          <w:rFonts w:ascii="Times New Roman"/>
          <w:b w:val="false"/>
          <w:i w:val="false"/>
          <w:color w:val="000000"/>
          <w:sz w:val="28"/>
        </w:rPr>
        <w:t>
      3) о подряде и возмездном оказании услуг (сервисный контракт).
</w:t>
      </w:r>
      <w:r>
        <w:br/>
      </w:r>
      <w:r>
        <w:rPr>
          <w:rFonts w:ascii="Times New Roman"/>
          <w:b w:val="false"/>
          <w:i w:val="false"/>
          <w:color w:val="000000"/>
          <w:sz w:val="28"/>
        </w:rPr>
        <w:t>
      В зависимости от условий конкретных операций по недропользованию и других обстоятельств допускаются комбинированные и иные виды контрактов.
</w:t>
      </w:r>
      <w:r>
        <w:br/>
      </w:r>
      <w:r>
        <w:rPr>
          <w:rFonts w:ascii="Times New Roman"/>
          <w:b w:val="false"/>
          <w:i w:val="false"/>
          <w:color w:val="000000"/>
          <w:sz w:val="28"/>
        </w:rPr>
        <w:t>
      Порядок заключения, исполнения, изменения или прекращения контракта производится в соответствии с настоящим Законом и гражданским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14) в статье 26:
</w:t>
      </w:r>
      <w:r>
        <w:br/>
      </w:r>
      <w:r>
        <w:rPr>
          <w:rFonts w:ascii="Times New Roman"/>
          <w:b w:val="false"/>
          <w:i w:val="false"/>
          <w:color w:val="000000"/>
          <w:sz w:val="28"/>
        </w:rPr>
        <w:t>
      в пункте 1:
</w:t>
      </w:r>
      <w:r>
        <w:br/>
      </w:r>
      <w:r>
        <w:rPr>
          <w:rFonts w:ascii="Times New Roman"/>
          <w:b w:val="false"/>
          <w:i w:val="false"/>
          <w:color w:val="000000"/>
          <w:sz w:val="28"/>
        </w:rPr>
        <w:t>
      первое предложение изложить в следующей редакции:
</w:t>
      </w:r>
      <w:r>
        <w:br/>
      </w:r>
      <w:r>
        <w:rPr>
          <w:rFonts w:ascii="Times New Roman"/>
          <w:b w:val="false"/>
          <w:i w:val="false"/>
          <w:color w:val="000000"/>
          <w:sz w:val="28"/>
        </w:rPr>
        <w:t>
      "1. Контракт на проведение операций по разведке заключается на cpок до шести лет.";
</w:t>
      </w:r>
      <w:r>
        <w:br/>
      </w:r>
      <w:r>
        <w:rPr>
          <w:rFonts w:ascii="Times New Roman"/>
          <w:b w:val="false"/>
          <w:i w:val="false"/>
          <w:color w:val="000000"/>
          <w:sz w:val="28"/>
        </w:rPr>
        <w:t>
</w:t>
      </w:r>
      <w:r>
        <w:br/>
      </w:r>
      <w:r>
        <w:rPr>
          <w:rFonts w:ascii="Times New Roman"/>
          <w:b w:val="false"/>
          <w:i w:val="false"/>
          <w:color w:val="000000"/>
          <w:sz w:val="28"/>
        </w:rPr>
        <w:t>
      во втором предложении слова "соответствующими программами работ" заменить словами "рабочей программой";
</w:t>
      </w:r>
      <w:r>
        <w:br/>
      </w:r>
      <w:r>
        <w:rPr>
          <w:rFonts w:ascii="Times New Roman"/>
          <w:b w:val="false"/>
          <w:i w:val="false"/>
          <w:color w:val="000000"/>
          <w:sz w:val="28"/>
        </w:rPr>
        <w:t>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"Срок контракта на проведение операций по разведке может быть продлен, если подрядчик обратился в компетентный орган не позднее трех месяцев до окончания срока действия контракта.";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Контракт на проведение операций по добыче заключается на срок до двадцати пяти лет. На месторождениях с извлекаемыми запасами свыше ста миллионов тонн сырой нефти и (или) свыше ста миллиардов кубических метров природного газа контракт на проведение операций по добыче может быть заключен на срок до сорока пяти лет. Срок контракта на проведение операций по добыче может быть продлен по взаимному согласию подрядчика и компетентного органа, если подрядчик обратился за продлением срока не позднее двенадцати месяцев до окончания срока действия контракта.";
</w:t>
      </w:r>
      <w:r>
        <w:br/>
      </w: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слова "Контракт на совмещенную Разведку и Добычу" заменить словами "Контракт на проведение операций по совмещенной разведке и добыче";
</w:t>
      </w:r>
      <w:r>
        <w:br/>
      </w:r>
      <w:r>
        <w:rPr>
          <w:rFonts w:ascii="Times New Roman"/>
          <w:b w:val="false"/>
          <w:i w:val="false"/>
          <w:color w:val="000000"/>
          <w:sz w:val="28"/>
        </w:rPr>
        <w:t>
</w:t>
      </w:r>
      <w:r>
        <w:br/>
      </w:r>
      <w:r>
        <w:rPr>
          <w:rFonts w:ascii="Times New Roman"/>
          <w:b w:val="false"/>
          <w:i w:val="false"/>
          <w:color w:val="000000"/>
          <w:sz w:val="28"/>
        </w:rPr>
        <w:t>
      слова "пунктом 1" заменить словами "пунктами 1 и 2";
</w:t>
      </w:r>
      <w:r>
        <w:br/>
      </w:r>
      <w:r>
        <w:rPr>
          <w:rFonts w:ascii="Times New Roman"/>
          <w:b w:val="false"/>
          <w:i w:val="false"/>
          <w:color w:val="000000"/>
          <w:sz w:val="28"/>
        </w:rPr>
        <w:t>
</w:t>
      </w:r>
      <w:r>
        <w:br/>
      </w:r>
      <w:r>
        <w:rPr>
          <w:rFonts w:ascii="Times New Roman"/>
          <w:b w:val="false"/>
          <w:i w:val="false"/>
          <w:color w:val="000000"/>
          <w:sz w:val="28"/>
        </w:rPr>
        <w:t>
      второе предложение пункта 5 изложить в следующей редакции:
</w:t>
      </w:r>
      <w:r>
        <w:br/>
      </w:r>
      <w:r>
        <w:rPr>
          <w:rFonts w:ascii="Times New Roman"/>
          <w:b w:val="false"/>
          <w:i w:val="false"/>
          <w:color w:val="000000"/>
          <w:sz w:val="28"/>
        </w:rPr>
        <w:t>
      "Условия контракта не могут быть менее выгодными по отношению к Республике Казахстан в сравнении с условиями конкурсного предложения.";
</w:t>
      </w:r>
      <w:r>
        <w:br/>
      </w:r>
      <w:r>
        <w:rPr>
          <w:rFonts w:ascii="Times New Roman"/>
          <w:b w:val="false"/>
          <w:i w:val="false"/>
          <w:color w:val="000000"/>
          <w:sz w:val="28"/>
        </w:rPr>
        <w:t>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Условия контракта определяются по взаимному согласию сторон и должны соответствовать требованиям, установленным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пункт 7 исключить;
</w:t>
      </w:r>
      <w:r>
        <w:br/>
      </w:r>
      <w:r>
        <w:rPr>
          <w:rFonts w:ascii="Times New Roman"/>
          <w:b w:val="false"/>
          <w:i w:val="false"/>
          <w:color w:val="000000"/>
          <w:sz w:val="28"/>
        </w:rPr>
        <w:t>
</w:t>
      </w:r>
      <w:r>
        <w:br/>
      </w:r>
      <w:r>
        <w:rPr>
          <w:rFonts w:ascii="Times New Roman"/>
          <w:b w:val="false"/>
          <w:i w:val="false"/>
          <w:color w:val="000000"/>
          <w:sz w:val="28"/>
        </w:rPr>
        <w:t>
      15) статью 27 изложить в следующей редакции:
</w:t>
      </w:r>
      <w:r>
        <w:br/>
      </w:r>
      <w:r>
        <w:rPr>
          <w:rFonts w:ascii="Times New Roman"/>
          <w:b w:val="false"/>
          <w:i w:val="false"/>
          <w:color w:val="000000"/>
          <w:sz w:val="28"/>
        </w:rPr>
        <w:t>
      "Статья 27. Заключение, изменение и прекращение контракта
</w:t>
      </w:r>
      <w:r>
        <w:br/>
      </w:r>
      <w:r>
        <w:rPr>
          <w:rFonts w:ascii="Times New Roman"/>
          <w:b w:val="false"/>
          <w:i w:val="false"/>
          <w:color w:val="000000"/>
          <w:sz w:val="28"/>
        </w:rPr>
        <w:t>
                  и приостановление нефтяных операций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Заключение, изменение и прекращение контракта, а также приостановление нефтяных операций осуществляются в порядке, установленном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недрах и недропользовании".";
</w:t>
      </w:r>
      <w:r>
        <w:br/>
      </w:r>
      <w:r>
        <w:rPr>
          <w:rFonts w:ascii="Times New Roman"/>
          <w:b w:val="false"/>
          <w:i w:val="false"/>
          <w:color w:val="000000"/>
          <w:sz w:val="28"/>
        </w:rPr>
        <w:t>
</w:t>
      </w:r>
      <w:r>
        <w:br/>
      </w:r>
      <w:r>
        <w:rPr>
          <w:rFonts w:ascii="Times New Roman"/>
          <w:b w:val="false"/>
          <w:i w:val="false"/>
          <w:color w:val="000000"/>
          <w:sz w:val="28"/>
        </w:rPr>
        <w:t>
      16) статьи 28-1 и 29 исключить;
</w:t>
      </w:r>
      <w:r>
        <w:br/>
      </w:r>
      <w:r>
        <w:rPr>
          <w:rFonts w:ascii="Times New Roman"/>
          <w:b w:val="false"/>
          <w:i w:val="false"/>
          <w:color w:val="000000"/>
          <w:sz w:val="28"/>
        </w:rPr>
        <w:t>
</w:t>
      </w:r>
      <w:r>
        <w:br/>
      </w:r>
      <w:r>
        <w:rPr>
          <w:rFonts w:ascii="Times New Roman"/>
          <w:b w:val="false"/>
          <w:i w:val="false"/>
          <w:color w:val="000000"/>
          <w:sz w:val="28"/>
        </w:rPr>
        <w:t>
      17) в статье 30:
</w:t>
      </w:r>
      <w:r>
        <w:br/>
      </w:r>
      <w:r>
        <w:rPr>
          <w:rFonts w:ascii="Times New Roman"/>
          <w:b w:val="false"/>
          <w:i w:val="false"/>
          <w:color w:val="000000"/>
          <w:sz w:val="28"/>
        </w:rPr>
        <w:t>
      второе предложение пункта 1 изложить в следующей редакции:
</w:t>
      </w:r>
      <w:r>
        <w:br/>
      </w:r>
      <w:r>
        <w:rPr>
          <w:rFonts w:ascii="Times New Roman"/>
          <w:b w:val="false"/>
          <w:i w:val="false"/>
          <w:color w:val="000000"/>
          <w:sz w:val="28"/>
        </w:rPr>
        <w:t>
      "Разведка и разработка месторождений углеводородного сырья осуществляются в соответствии с утвержденными техническими проектами.";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после слова "Добычу" дополнить словами "и совмещенную разведку и добычу";
</w:t>
      </w:r>
      <w:r>
        <w:br/>
      </w:r>
      <w:r>
        <w:rPr>
          <w:rFonts w:ascii="Times New Roman"/>
          <w:b w:val="false"/>
          <w:i w:val="false"/>
          <w:color w:val="000000"/>
          <w:sz w:val="28"/>
        </w:rPr>
        <w:t>
</w:t>
      </w:r>
      <w:r>
        <w:br/>
      </w:r>
      <w:r>
        <w:rPr>
          <w:rFonts w:ascii="Times New Roman"/>
          <w:b w:val="false"/>
          <w:i w:val="false"/>
          <w:color w:val="000000"/>
          <w:sz w:val="28"/>
        </w:rPr>
        <w:t>
      слова "программами работ" заменить словом "контрактами";
</w:t>
      </w:r>
      <w:r>
        <w:br/>
      </w:r>
      <w:r>
        <w:rPr>
          <w:rFonts w:ascii="Times New Roman"/>
          <w:b w:val="false"/>
          <w:i w:val="false"/>
          <w:color w:val="000000"/>
          <w:sz w:val="28"/>
        </w:rPr>
        <w:t>
</w:t>
      </w:r>
      <w:r>
        <w:br/>
      </w:r>
      <w:r>
        <w:rPr>
          <w:rFonts w:ascii="Times New Roman"/>
          <w:b w:val="false"/>
          <w:i w:val="false"/>
          <w:color w:val="000000"/>
          <w:sz w:val="28"/>
        </w:rPr>
        <w:t>
      пункты 3 и 4 изложить в следующей редакции:
</w:t>
      </w:r>
      <w:r>
        <w:br/>
      </w:r>
      <w:r>
        <w:rPr>
          <w:rFonts w:ascii="Times New Roman"/>
          <w:b w:val="false"/>
          <w:i w:val="false"/>
          <w:color w:val="000000"/>
          <w:sz w:val="28"/>
        </w:rPr>
        <w:t>
      "3. Подрядчик обязан руководствоваться положительной практикой разработки месторождений при проведении разведки и добычи.
</w:t>
      </w:r>
      <w:r>
        <w:br/>
      </w:r>
      <w:r>
        <w:rPr>
          <w:rFonts w:ascii="Times New Roman"/>
          <w:b w:val="false"/>
          <w:i w:val="false"/>
          <w:color w:val="000000"/>
          <w:sz w:val="28"/>
        </w:rPr>
        <w:t>
      4. Подрядчик, осуществляющий разведку, имеет право на проведение пробной эксплуатации месторождений, если она предусмотрена контрактом.";
</w:t>
      </w:r>
      <w:r>
        <w:br/>
      </w:r>
      <w:r>
        <w:rPr>
          <w:rFonts w:ascii="Times New Roman"/>
          <w:b w:val="false"/>
          <w:i w:val="false"/>
          <w:color w:val="000000"/>
          <w:sz w:val="28"/>
        </w:rPr>
        <w:t>
</w:t>
      </w:r>
      <w:r>
        <w:br/>
      </w:r>
      <w:r>
        <w:rPr>
          <w:rFonts w:ascii="Times New Roman"/>
          <w:b w:val="false"/>
          <w:i w:val="false"/>
          <w:color w:val="000000"/>
          <w:sz w:val="28"/>
        </w:rPr>
        <w:t>
      18) в статье 30-1: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30-1. Рабочая программа и годовая программа работ";
</w:t>
      </w:r>
      <w:r>
        <w:br/>
      </w:r>
      <w:r>
        <w:rPr>
          <w:rFonts w:ascii="Times New Roman"/>
          <w:b w:val="false"/>
          <w:i w:val="false"/>
          <w:color w:val="000000"/>
          <w:sz w:val="28"/>
        </w:rPr>
        <w:t>
</w:t>
      </w:r>
      <w:r>
        <w:br/>
      </w:r>
      <w:r>
        <w:rPr>
          <w:rFonts w:ascii="Times New Roman"/>
          <w:b w:val="false"/>
          <w:i w:val="false"/>
          <w:color w:val="000000"/>
          <w:sz w:val="28"/>
        </w:rPr>
        <w:t>
      пункты 1 и 2 исключить;
</w:t>
      </w:r>
      <w:r>
        <w:br/>
      </w:r>
      <w:r>
        <w:rPr>
          <w:rFonts w:ascii="Times New Roman"/>
          <w:b w:val="false"/>
          <w:i w:val="false"/>
          <w:color w:val="000000"/>
          <w:sz w:val="28"/>
        </w:rPr>
        <w:t>
</w:t>
      </w:r>
      <w:r>
        <w:br/>
      </w:r>
      <w:r>
        <w:rPr>
          <w:rFonts w:ascii="Times New Roman"/>
          <w:b w:val="false"/>
          <w:i w:val="false"/>
          <w:color w:val="000000"/>
          <w:sz w:val="28"/>
        </w:rPr>
        <w:t>
      в пункте 5:
</w:t>
      </w:r>
      <w:r>
        <w:br/>
      </w:r>
      <w:r>
        <w:rPr>
          <w:rFonts w:ascii="Times New Roman"/>
          <w:b w:val="false"/>
          <w:i w:val="false"/>
          <w:color w:val="000000"/>
          <w:sz w:val="28"/>
        </w:rPr>
        <w:t>
      слова "копии утвержденных годовых программ работ и отчетов, представленных Подрядчиком," заменить словами "копии протоколов согласования годовых программ работ";
</w:t>
      </w:r>
      <w:r>
        <w:br/>
      </w:r>
      <w:r>
        <w:rPr>
          <w:rFonts w:ascii="Times New Roman"/>
          <w:b w:val="false"/>
          <w:i w:val="false"/>
          <w:color w:val="000000"/>
          <w:sz w:val="28"/>
        </w:rPr>
        <w:t>
</w:t>
      </w:r>
      <w:r>
        <w:br/>
      </w:r>
      <w:r>
        <w:rPr>
          <w:rFonts w:ascii="Times New Roman"/>
          <w:b w:val="false"/>
          <w:i w:val="false"/>
          <w:color w:val="000000"/>
          <w:sz w:val="28"/>
        </w:rPr>
        <w:t>
      слова "и отчетов" исключить;
</w:t>
      </w:r>
      <w:r>
        <w:br/>
      </w:r>
      <w:r>
        <w:rPr>
          <w:rFonts w:ascii="Times New Roman"/>
          <w:b w:val="false"/>
          <w:i w:val="false"/>
          <w:color w:val="000000"/>
          <w:sz w:val="28"/>
        </w:rPr>
        <w:t>
</w:t>
      </w:r>
      <w:r>
        <w:br/>
      </w:r>
      <w:r>
        <w:rPr>
          <w:rFonts w:ascii="Times New Roman"/>
          <w:b w:val="false"/>
          <w:i w:val="false"/>
          <w:color w:val="000000"/>
          <w:sz w:val="28"/>
        </w:rPr>
        <w:t>
      в пункте 6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19) в пункте 2 статьи 30-3 цифры "30" заменить словом "десяти";
</w:t>
      </w:r>
      <w:r>
        <w:br/>
      </w:r>
      <w:r>
        <w:rPr>
          <w:rFonts w:ascii="Times New Roman"/>
          <w:b w:val="false"/>
          <w:i w:val="false"/>
          <w:color w:val="000000"/>
          <w:sz w:val="28"/>
        </w:rPr>
        <w:t>
</w:t>
      </w:r>
      <w:r>
        <w:br/>
      </w:r>
      <w:r>
        <w:rPr>
          <w:rFonts w:ascii="Times New Roman"/>
          <w:b w:val="false"/>
          <w:i w:val="false"/>
          <w:color w:val="000000"/>
          <w:sz w:val="28"/>
        </w:rPr>
        <w:t>
      20) в пункте 1 статьи 30-4 слова "незамедлительно приступить и" исключить;
</w:t>
      </w:r>
      <w:r>
        <w:br/>
      </w:r>
      <w:r>
        <w:rPr>
          <w:rFonts w:ascii="Times New Roman"/>
          <w:b w:val="false"/>
          <w:i w:val="false"/>
          <w:color w:val="000000"/>
          <w:sz w:val="28"/>
        </w:rPr>
        <w:t>
</w:t>
      </w:r>
      <w:r>
        <w:br/>
      </w:r>
      <w:r>
        <w:rPr>
          <w:rFonts w:ascii="Times New Roman"/>
          <w:b w:val="false"/>
          <w:i w:val="false"/>
          <w:color w:val="000000"/>
          <w:sz w:val="28"/>
        </w:rPr>
        <w:t>
      21) статью 30-5 изложить в следующей редакции:
</w:t>
      </w:r>
      <w:r>
        <w:br/>
      </w:r>
      <w:r>
        <w:rPr>
          <w:rFonts w:ascii="Times New Roman"/>
          <w:b w:val="false"/>
          <w:i w:val="false"/>
          <w:color w:val="000000"/>
          <w:sz w:val="28"/>
        </w:rPr>
        <w:t>
      "Статья 30-5. Утилизация, сжигание попутного и (или)
</w:t>
      </w:r>
      <w:r>
        <w:br/>
      </w:r>
      <w:r>
        <w:rPr>
          <w:rFonts w:ascii="Times New Roman"/>
          <w:b w:val="false"/>
          <w:i w:val="false"/>
          <w:color w:val="000000"/>
          <w:sz w:val="28"/>
        </w:rPr>
        <w:t>
                    природного газа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Без утилизации попутного и (или) природного газа промышленная разработка нефтегазовых месторождений запрещается.
</w:t>
      </w:r>
      <w:r>
        <w:br/>
      </w:r>
      <w:r>
        <w:rPr>
          <w:rFonts w:ascii="Times New Roman"/>
          <w:b w:val="false"/>
          <w:i w:val="false"/>
          <w:color w:val="000000"/>
          <w:sz w:val="28"/>
        </w:rPr>
        <w:t>
      2. Сжигание попутного и (или) природного газа в факелах запрещается, за исключением случаев аварийной ситуации и угрозы здоровью населения и окружающей среде.
</w:t>
      </w:r>
      <w:r>
        <w:br/>
      </w:r>
      <w:r>
        <w:rPr>
          <w:rFonts w:ascii="Times New Roman"/>
          <w:b w:val="false"/>
          <w:i w:val="false"/>
          <w:color w:val="000000"/>
          <w:sz w:val="28"/>
        </w:rPr>
        <w:t>
      3. В исключительных случаях допускается с разрешения уполномоченного органа по использованию и охране недр и по согласованию с центральным исполнительным органом Республики Казахстан в области охраны окружающей среды сжигание попутного и (или) природного газа при испытании скважин и попутного газа при пробной эксплуатации месторождений с общим сроком, не превышающим трех лет.
</w:t>
      </w:r>
      <w:r>
        <w:br/>
      </w:r>
      <w:r>
        <w:rPr>
          <w:rFonts w:ascii="Times New Roman"/>
          <w:b w:val="false"/>
          <w:i w:val="false"/>
          <w:color w:val="000000"/>
          <w:sz w:val="28"/>
        </w:rPr>
        <w:t>
      4. В случае сжигания попутного и (или) природного газа без разрешения уполномоченного органа по использованию и охране недр в соответствии с пунктом 3 настоящей статьи подрядчик обязан в течение десяти дней письменно уведомить уполномоченный орган по использованию и охране недр и центральный исполнительный орган в области охраны окружающей среды о таком сжигании. Такое уведомление должно содержать причины, по которым произошло сжигание попутного и (или) природного газа, и сведения по объемам сожженного газа.";
</w:t>
      </w:r>
      <w:r>
        <w:br/>
      </w:r>
      <w:r>
        <w:rPr>
          <w:rFonts w:ascii="Times New Roman"/>
          <w:b w:val="false"/>
          <w:i w:val="false"/>
          <w:color w:val="000000"/>
          <w:sz w:val="28"/>
        </w:rPr>
        <w:t>
</w:t>
      </w:r>
      <w:r>
        <w:br/>
      </w:r>
      <w:r>
        <w:rPr>
          <w:rFonts w:ascii="Times New Roman"/>
          <w:b w:val="false"/>
          <w:i w:val="false"/>
          <w:color w:val="000000"/>
          <w:sz w:val="28"/>
        </w:rPr>
        <w:t>
      22) в пункте 4 статьи 30-9 слова "предварительные меры" заменить словами "меры по предупреждению загрязнения";
</w:t>
      </w:r>
      <w:r>
        <w:br/>
      </w:r>
      <w:r>
        <w:rPr>
          <w:rFonts w:ascii="Times New Roman"/>
          <w:b w:val="false"/>
          <w:i w:val="false"/>
          <w:color w:val="000000"/>
          <w:sz w:val="28"/>
        </w:rPr>
        <w:t>
</w:t>
      </w:r>
      <w:r>
        <w:br/>
      </w:r>
      <w:r>
        <w:rPr>
          <w:rFonts w:ascii="Times New Roman"/>
          <w:b w:val="false"/>
          <w:i w:val="false"/>
          <w:color w:val="000000"/>
          <w:sz w:val="28"/>
        </w:rPr>
        <w:t>
      23) в статье 31: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Изменение контрактной территории осуществляется путем внесения соответствующих изменений в контракт, в том числе в геологический и (или) горный отвод.";
</w:t>
      </w:r>
      <w:r>
        <w:br/>
      </w:r>
      <w:r>
        <w:rPr>
          <w:rFonts w:ascii="Times New Roman"/>
          <w:b w:val="false"/>
          <w:i w:val="false"/>
          <w:color w:val="000000"/>
          <w:sz w:val="28"/>
        </w:rPr>
        <w:t>
</w:t>
      </w:r>
      <w:r>
        <w:br/>
      </w:r>
      <w:r>
        <w:rPr>
          <w:rFonts w:ascii="Times New Roman"/>
          <w:b w:val="false"/>
          <w:i w:val="false"/>
          <w:color w:val="000000"/>
          <w:sz w:val="28"/>
        </w:rPr>
        <w:t>
      в пункте 4 слова "минимальная, при необходимости проведения Разведки," исключить;
</w:t>
      </w:r>
      <w:r>
        <w:br/>
      </w:r>
      <w:r>
        <w:rPr>
          <w:rFonts w:ascii="Times New Roman"/>
          <w:b w:val="false"/>
          <w:i w:val="false"/>
          <w:color w:val="000000"/>
          <w:sz w:val="28"/>
        </w:rPr>
        <w:t>
</w:t>
      </w:r>
      <w:r>
        <w:br/>
      </w:r>
      <w:r>
        <w:rPr>
          <w:rFonts w:ascii="Times New Roman"/>
          <w:b w:val="false"/>
          <w:i w:val="false"/>
          <w:color w:val="000000"/>
          <w:sz w:val="28"/>
        </w:rPr>
        <w:t>
      в пункте 5 слова "минимальной, обязательной" заменить словом "рабочей";
</w:t>
      </w:r>
      <w:r>
        <w:br/>
      </w:r>
      <w:r>
        <w:rPr>
          <w:rFonts w:ascii="Times New Roman"/>
          <w:b w:val="false"/>
          <w:i w:val="false"/>
          <w:color w:val="000000"/>
          <w:sz w:val="28"/>
        </w:rPr>
        <w:t>
</w:t>
      </w:r>
      <w:r>
        <w:br/>
      </w:r>
      <w:r>
        <w:rPr>
          <w:rFonts w:ascii="Times New Roman"/>
          <w:b w:val="false"/>
          <w:i w:val="false"/>
          <w:color w:val="000000"/>
          <w:sz w:val="28"/>
        </w:rPr>
        <w:t>
      24) в статье 36-1:
</w:t>
      </w:r>
      <w:r>
        <w:br/>
      </w:r>
      <w:r>
        <w:rPr>
          <w:rFonts w:ascii="Times New Roman"/>
          <w:b w:val="false"/>
          <w:i w:val="false"/>
          <w:color w:val="000000"/>
          <w:sz w:val="28"/>
        </w:rPr>
        <w:t>
      в пункте 7 слова "не позднее 4 месяцев" исключить;
</w:t>
      </w:r>
      <w:r>
        <w:br/>
      </w:r>
      <w:r>
        <w:rPr>
          <w:rFonts w:ascii="Times New Roman"/>
          <w:b w:val="false"/>
          <w:i w:val="false"/>
          <w:color w:val="000000"/>
          <w:sz w:val="28"/>
        </w:rPr>
        <w:t>
</w:t>
      </w:r>
      <w:r>
        <w:br/>
      </w:r>
      <w:r>
        <w:rPr>
          <w:rFonts w:ascii="Times New Roman"/>
          <w:b w:val="false"/>
          <w:i w:val="false"/>
          <w:color w:val="000000"/>
          <w:sz w:val="28"/>
        </w:rPr>
        <w:t>
      дополнить пунктом 7-1 следующего содержания:
</w:t>
      </w:r>
      <w:r>
        <w:br/>
      </w:r>
      <w:r>
        <w:rPr>
          <w:rFonts w:ascii="Times New Roman"/>
          <w:b w:val="false"/>
          <w:i w:val="false"/>
          <w:color w:val="000000"/>
          <w:sz w:val="28"/>
        </w:rPr>
        <w:t>
      "7-1. К физическим и юридическим лицам, осуществляющим выполнение работ и (или) предоставление услуг для государственного геологического изучения недр на море, применяются нормы, установленные настоящей статьей.";
</w:t>
      </w:r>
      <w:r>
        <w:br/>
      </w:r>
      <w:r>
        <w:rPr>
          <w:rFonts w:ascii="Times New Roman"/>
          <w:b w:val="false"/>
          <w:i w:val="false"/>
          <w:color w:val="000000"/>
          <w:sz w:val="28"/>
        </w:rPr>
        <w:t>
</w:t>
      </w:r>
      <w:r>
        <w:br/>
      </w:r>
      <w:r>
        <w:rPr>
          <w:rFonts w:ascii="Times New Roman"/>
          <w:b w:val="false"/>
          <w:i w:val="false"/>
          <w:color w:val="000000"/>
          <w:sz w:val="28"/>
        </w:rPr>
        <w:t>
      25) в статье 36-2:
</w:t>
      </w:r>
      <w:r>
        <w:br/>
      </w:r>
      <w:r>
        <w:rPr>
          <w:rFonts w:ascii="Times New Roman"/>
          <w:b w:val="false"/>
          <w:i w:val="false"/>
          <w:color w:val="000000"/>
          <w:sz w:val="28"/>
        </w:rPr>
        <w:t>
      в пункте 3 слова "специальной программы" заменить словами "специальной программой";
</w:t>
      </w:r>
      <w:r>
        <w:br/>
      </w:r>
      <w:r>
        <w:rPr>
          <w:rFonts w:ascii="Times New Roman"/>
          <w:b w:val="false"/>
          <w:i w:val="false"/>
          <w:color w:val="000000"/>
          <w:sz w:val="28"/>
        </w:rPr>
        <w:t>
</w:t>
      </w:r>
      <w:r>
        <w:br/>
      </w:r>
      <w:r>
        <w:rPr>
          <w:rFonts w:ascii="Times New Roman"/>
          <w:b w:val="false"/>
          <w:i w:val="false"/>
          <w:color w:val="000000"/>
          <w:sz w:val="28"/>
        </w:rPr>
        <w:t>
      пункт 5 дополнить предложением следующего содержания:
</w:t>
      </w:r>
      <w:r>
        <w:br/>
      </w:r>
      <w:r>
        <w:rPr>
          <w:rFonts w:ascii="Times New Roman"/>
          <w:b w:val="false"/>
          <w:i w:val="false"/>
          <w:color w:val="000000"/>
          <w:sz w:val="28"/>
        </w:rPr>
        <w:t>
      "Нормативы и требования к материалам, веществам, их количеству и досягаемости устанавливаются государственными органами в соответствии с их компетенцией.";
</w:t>
      </w:r>
      <w:r>
        <w:br/>
      </w:r>
      <w:r>
        <w:rPr>
          <w:rFonts w:ascii="Times New Roman"/>
          <w:b w:val="false"/>
          <w:i w:val="false"/>
          <w:color w:val="000000"/>
          <w:sz w:val="28"/>
        </w:rPr>
        <w:t>
</w:t>
      </w:r>
      <w:r>
        <w:br/>
      </w:r>
      <w:r>
        <w:rPr>
          <w:rFonts w:ascii="Times New Roman"/>
          <w:b w:val="false"/>
          <w:i w:val="false"/>
          <w:color w:val="000000"/>
          <w:sz w:val="28"/>
        </w:rPr>
        <w:t>
      26) в пункте 2 статьи 36-3 слова "Нефтяном или газопроводе, утвержденной государственным органом по защите окружающей среды" заменить словами "нефтегазопроводе, утвержденной центральным исполнительным органом Республики Казахстан в области охраны окружающей среды";
</w:t>
      </w:r>
      <w:r>
        <w:br/>
      </w:r>
      <w:r>
        <w:rPr>
          <w:rFonts w:ascii="Times New Roman"/>
          <w:b w:val="false"/>
          <w:i w:val="false"/>
          <w:color w:val="000000"/>
          <w:sz w:val="28"/>
        </w:rPr>
        <w:t>
</w:t>
      </w:r>
      <w:r>
        <w:br/>
      </w:r>
      <w:r>
        <w:rPr>
          <w:rFonts w:ascii="Times New Roman"/>
          <w:b w:val="false"/>
          <w:i w:val="false"/>
          <w:color w:val="000000"/>
          <w:sz w:val="28"/>
        </w:rPr>
        <w:t>
      27) в статье 36-6: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36-6. Сброс и захоронение отходов при проведении
</w:t>
      </w:r>
      <w:r>
        <w:br/>
      </w:r>
      <w:r>
        <w:rPr>
          <w:rFonts w:ascii="Times New Roman"/>
          <w:b w:val="false"/>
          <w:i w:val="false"/>
          <w:color w:val="000000"/>
          <w:sz w:val="28"/>
        </w:rPr>
        <w:t>
                    нефтяных операций на море";
</w:t>
      </w:r>
      <w:r>
        <w:br/>
      </w:r>
      <w:r>
        <w:rPr>
          <w:rFonts w:ascii="Times New Roman"/>
          <w:b w:val="false"/>
          <w:i w:val="false"/>
          <w:color w:val="000000"/>
          <w:sz w:val="28"/>
        </w:rPr>
        <w:t>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Сброс в море и захоронение на дне моря отходов при проведении нефтяных операций на море запрещаются.";
</w:t>
      </w:r>
      <w:r>
        <w:br/>
      </w:r>
      <w:r>
        <w:rPr>
          <w:rFonts w:ascii="Times New Roman"/>
          <w:b w:val="false"/>
          <w:i w:val="false"/>
          <w:color w:val="000000"/>
          <w:sz w:val="28"/>
        </w:rPr>
        <w:t>
</w:t>
      </w:r>
      <w:r>
        <w:br/>
      </w:r>
      <w:r>
        <w:rPr>
          <w:rFonts w:ascii="Times New Roman"/>
          <w:b w:val="false"/>
          <w:i w:val="false"/>
          <w:color w:val="000000"/>
          <w:sz w:val="28"/>
        </w:rPr>
        <w:t>
      28) в статье 38 цифры "28-1" заменить цифрами "27";
</w:t>
      </w:r>
      <w:r>
        <w:br/>
      </w:r>
      <w:r>
        <w:rPr>
          <w:rFonts w:ascii="Times New Roman"/>
          <w:b w:val="false"/>
          <w:i w:val="false"/>
          <w:color w:val="000000"/>
          <w:sz w:val="28"/>
        </w:rPr>
        <w:t>
</w:t>
      </w:r>
      <w:r>
        <w:br/>
      </w:r>
      <w:r>
        <w:rPr>
          <w:rFonts w:ascii="Times New Roman"/>
          <w:b w:val="false"/>
          <w:i w:val="false"/>
          <w:color w:val="000000"/>
          <w:sz w:val="28"/>
        </w:rPr>
        <w:t>
      29) в подпункте 4) статьи 40 слова "опытно-промышленных работ" исключить;
</w:t>
      </w:r>
      <w:r>
        <w:br/>
      </w:r>
      <w:r>
        <w:rPr>
          <w:rFonts w:ascii="Times New Roman"/>
          <w:b w:val="false"/>
          <w:i w:val="false"/>
          <w:color w:val="000000"/>
          <w:sz w:val="28"/>
        </w:rPr>
        <w:t>
</w:t>
      </w:r>
      <w:r>
        <w:br/>
      </w:r>
      <w:r>
        <w:rPr>
          <w:rFonts w:ascii="Times New Roman"/>
          <w:b w:val="false"/>
          <w:i w:val="false"/>
          <w:color w:val="000000"/>
          <w:sz w:val="28"/>
        </w:rPr>
        <w:t>
      30) в статье 41:
</w:t>
      </w:r>
      <w:r>
        <w:br/>
      </w:r>
      <w:r>
        <w:rPr>
          <w:rFonts w:ascii="Times New Roman"/>
          <w:b w:val="false"/>
          <w:i w:val="false"/>
          <w:color w:val="000000"/>
          <w:sz w:val="28"/>
        </w:rPr>
        <w:t>
      в подпункте 1) слова "мировой промышленности" заменить словами "международной практике";
</w:t>
      </w:r>
      <w:r>
        <w:br/>
      </w:r>
      <w:r>
        <w:rPr>
          <w:rFonts w:ascii="Times New Roman"/>
          <w:b w:val="false"/>
          <w:i w:val="false"/>
          <w:color w:val="000000"/>
          <w:sz w:val="28"/>
        </w:rPr>
        <w:t>
</w:t>
      </w:r>
      <w:r>
        <w:br/>
      </w:r>
      <w:r>
        <w:rPr>
          <w:rFonts w:ascii="Times New Roman"/>
          <w:b w:val="false"/>
          <w:i w:val="false"/>
          <w:color w:val="000000"/>
          <w:sz w:val="28"/>
        </w:rPr>
        <w:t>
      в подпункте 3)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подпункты 6), 7), 8) и 9) изложить в следующей редакции:
</w:t>
      </w:r>
      <w:r>
        <w:br/>
      </w:r>
      <w:r>
        <w:rPr>
          <w:rFonts w:ascii="Times New Roman"/>
          <w:b w:val="false"/>
          <w:i w:val="false"/>
          <w:color w:val="000000"/>
          <w:sz w:val="28"/>
        </w:rPr>
        <w:t>
      "6) обязательно использовать оборудование, материалы и готовую продукцию, произведенные в Республике Казахстан, при условии их соответствия государственным и (или) международным стандартам;
</w:t>
      </w:r>
      <w:r>
        <w:br/>
      </w:r>
      <w:r>
        <w:rPr>
          <w:rFonts w:ascii="Times New Roman"/>
          <w:b w:val="false"/>
          <w:i w:val="false"/>
          <w:color w:val="000000"/>
          <w:sz w:val="28"/>
        </w:rPr>
        <w:t>
      7) обязательно привлекать казахстанские организации для выполнения работ и оказания услуг при проведении нефтяных операций, включая использование воздушного, железнодорожного, водного и других видов транспорта, если эти услуги соответствуют государственным и (или) международным стандартам;
</w:t>
      </w:r>
      <w:r>
        <w:br/>
      </w:r>
      <w:r>
        <w:rPr>
          <w:rFonts w:ascii="Times New Roman"/>
          <w:b w:val="false"/>
          <w:i w:val="false"/>
          <w:color w:val="000000"/>
          <w:sz w:val="28"/>
        </w:rPr>
        <w:t>
      8) осуществлять в объеме, определенном контрактом, финансирование обучения по подготовке и переподготовке привлеченного по контракту казахстанского персонала;
</w:t>
      </w:r>
      <w:r>
        <w:br/>
      </w:r>
      <w:r>
        <w:rPr>
          <w:rFonts w:ascii="Times New Roman"/>
          <w:b w:val="false"/>
          <w:i w:val="false"/>
          <w:color w:val="000000"/>
          <w:sz w:val="28"/>
        </w:rPr>
        <w:t>
      9) предоставлять компетентному органу информацию о реализации рабочей программы;";
</w:t>
      </w:r>
      <w:r>
        <w:br/>
      </w:r>
      <w:r>
        <w:rPr>
          <w:rFonts w:ascii="Times New Roman"/>
          <w:b w:val="false"/>
          <w:i w:val="false"/>
          <w:color w:val="000000"/>
          <w:sz w:val="28"/>
        </w:rPr>
        <w:t>
</w:t>
      </w:r>
      <w:r>
        <w:br/>
      </w:r>
      <w:r>
        <w:rPr>
          <w:rFonts w:ascii="Times New Roman"/>
          <w:b w:val="false"/>
          <w:i w:val="false"/>
          <w:color w:val="000000"/>
          <w:sz w:val="28"/>
        </w:rPr>
        <w:t>
      31) в заголовке главы 9 слово "природной" исключить;
</w:t>
      </w:r>
      <w:r>
        <w:br/>
      </w:r>
      <w:r>
        <w:rPr>
          <w:rFonts w:ascii="Times New Roman"/>
          <w:b w:val="false"/>
          <w:i w:val="false"/>
          <w:color w:val="000000"/>
          <w:sz w:val="28"/>
        </w:rPr>
        <w:t>
</w:t>
      </w:r>
      <w:r>
        <w:br/>
      </w:r>
      <w:r>
        <w:rPr>
          <w:rFonts w:ascii="Times New Roman"/>
          <w:b w:val="false"/>
          <w:i w:val="false"/>
          <w:color w:val="000000"/>
          <w:sz w:val="28"/>
        </w:rPr>
        <w:t>
      32) статью 47 изложить в следующей редакции:
</w:t>
      </w:r>
      <w:r>
        <w:br/>
      </w:r>
      <w:r>
        <w:rPr>
          <w:rFonts w:ascii="Times New Roman"/>
          <w:b w:val="false"/>
          <w:i w:val="false"/>
          <w:color w:val="000000"/>
          <w:sz w:val="28"/>
        </w:rPr>
        <w:t>
      "Статья 47. Государственная экологическая экспертиза
</w:t>
      </w:r>
    </w:p>
    <w:p>
      <w:pPr>
        <w:spacing w:after="0"/>
        <w:ind w:left="0"/>
        <w:jc w:val="both"/>
      </w:pPr>
      <w:r>
        <w:rPr>
          <w:rFonts w:ascii="Times New Roman"/>
          <w:b w:val="false"/>
          <w:i w:val="false"/>
          <w:color w:val="000000"/>
          <w:sz w:val="28"/>
        </w:rPr>
        <w:t>
      Необходимым экологическим основанием для заключения контракта на проведение нефтяных операций на море является положительное заключение государственной экологической экспертизы на эколого-экономическое обоснование нефтяных операций, выполненное на вариантной основе с обязательной оценкой воздействия намечаемой деятельности на окружающую среду (ОВОС).";
</w:t>
      </w:r>
      <w:r>
        <w:br/>
      </w:r>
      <w:r>
        <w:rPr>
          <w:rFonts w:ascii="Times New Roman"/>
          <w:b w:val="false"/>
          <w:i w:val="false"/>
          <w:color w:val="000000"/>
          <w:sz w:val="28"/>
        </w:rPr>
        <w:t>
</w:t>
      </w:r>
      <w:r>
        <w:br/>
      </w:r>
      <w:r>
        <w:rPr>
          <w:rFonts w:ascii="Times New Roman"/>
          <w:b w:val="false"/>
          <w:i w:val="false"/>
          <w:color w:val="000000"/>
          <w:sz w:val="28"/>
        </w:rPr>
        <w:t>
      33) в статье 48 слово "природную" исключить;
</w:t>
      </w:r>
      <w:r>
        <w:br/>
      </w:r>
      <w:r>
        <w:rPr>
          <w:rFonts w:ascii="Times New Roman"/>
          <w:b w:val="false"/>
          <w:i w:val="false"/>
          <w:color w:val="000000"/>
          <w:sz w:val="28"/>
        </w:rPr>
        <w:t>
</w:t>
      </w:r>
      <w:r>
        <w:br/>
      </w:r>
      <w:r>
        <w:rPr>
          <w:rFonts w:ascii="Times New Roman"/>
          <w:b w:val="false"/>
          <w:i w:val="false"/>
          <w:color w:val="000000"/>
          <w:sz w:val="28"/>
        </w:rPr>
        <w:t>
      34) в пункте 1 статьи 53:
</w:t>
      </w:r>
      <w:r>
        <w:br/>
      </w:r>
      <w:r>
        <w:rPr>
          <w:rFonts w:ascii="Times New Roman"/>
          <w:b w:val="false"/>
          <w:i w:val="false"/>
          <w:color w:val="000000"/>
          <w:sz w:val="28"/>
        </w:rPr>
        <w:t>
      слова "или международной организации" исключить;
</w:t>
      </w:r>
    </w:p>
    <w:p>
      <w:pPr>
        <w:spacing w:after="0"/>
        <w:ind w:left="0"/>
        <w:jc w:val="both"/>
      </w:pPr>
      <w:r>
        <w:rPr>
          <w:rFonts w:ascii="Times New Roman"/>
          <w:b w:val="false"/>
          <w:i w:val="false"/>
          <w:color w:val="000000"/>
          <w:sz w:val="28"/>
        </w:rPr>
        <w:t>
      слова ", в том числе путем отчуждения контрольного пакета акций," исключить;
</w:t>
      </w:r>
    </w:p>
    <w:p>
      <w:pPr>
        <w:spacing w:after="0"/>
        <w:ind w:left="0"/>
        <w:jc w:val="both"/>
      </w:pPr>
      <w:r>
        <w:rPr>
          <w:rFonts w:ascii="Times New Roman"/>
          <w:b w:val="false"/>
          <w:i w:val="false"/>
          <w:color w:val="000000"/>
          <w:sz w:val="28"/>
        </w:rPr>
        <w:t>
      слова "Лицензионного и Компетентного органов" заменить словами "компетентного органа";
</w:t>
      </w:r>
      <w:r>
        <w:br/>
      </w:r>
      <w:r>
        <w:rPr>
          <w:rFonts w:ascii="Times New Roman"/>
          <w:b w:val="false"/>
          <w:i w:val="false"/>
          <w:color w:val="000000"/>
          <w:sz w:val="28"/>
        </w:rPr>
        <w:t>
</w:t>
      </w:r>
      <w:r>
        <w:br/>
      </w:r>
      <w:r>
        <w:rPr>
          <w:rFonts w:ascii="Times New Roman"/>
          <w:b w:val="false"/>
          <w:i w:val="false"/>
          <w:color w:val="000000"/>
          <w:sz w:val="28"/>
        </w:rPr>
        <w:t>
      35) в пункте 1 статьи 53-1 слово "исключительное" заменить словом "исключительно";
</w:t>
      </w:r>
      <w:r>
        <w:br/>
      </w:r>
      <w:r>
        <w:rPr>
          <w:rFonts w:ascii="Times New Roman"/>
          <w:b w:val="false"/>
          <w:i w:val="false"/>
          <w:color w:val="000000"/>
          <w:sz w:val="28"/>
        </w:rPr>
        <w:t>
</w:t>
      </w:r>
      <w:r>
        <w:br/>
      </w:r>
      <w:r>
        <w:rPr>
          <w:rFonts w:ascii="Times New Roman"/>
          <w:b w:val="false"/>
          <w:i w:val="false"/>
          <w:color w:val="000000"/>
          <w:sz w:val="28"/>
        </w:rPr>
        <w:t>
      36) статью 58 изложить в следующей редакции:
</w:t>
      </w:r>
      <w:r>
        <w:br/>
      </w:r>
      <w:r>
        <w:rPr>
          <w:rFonts w:ascii="Times New Roman"/>
          <w:b w:val="false"/>
          <w:i w:val="false"/>
          <w:color w:val="000000"/>
          <w:sz w:val="28"/>
        </w:rPr>
        <w:t>
      "Статья 58. Разрешение споров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Споры, связанные с исполнением, изменением и прекращением контракта, решаются путем переговоров либо в соответствии с ранее согласованными в контракте процедурами разрешения споров.
</w:t>
      </w:r>
      <w:r>
        <w:br/>
      </w:r>
      <w:r>
        <w:rPr>
          <w:rFonts w:ascii="Times New Roman"/>
          <w:b w:val="false"/>
          <w:i w:val="false"/>
          <w:color w:val="000000"/>
          <w:sz w:val="28"/>
        </w:rPr>
        <w:t>
      2. Если споры, связанные с исполнением, изменением и прекращением контракта, не могут быть разрешены в соответствии с пунктом 1 настоящей статьи, то стороны могут передать спор для разрешения:
</w:t>
      </w:r>
      <w:r>
        <w:br/>
      </w:r>
      <w:r>
        <w:rPr>
          <w:rFonts w:ascii="Times New Roman"/>
          <w:b w:val="false"/>
          <w:i w:val="false"/>
          <w:color w:val="000000"/>
          <w:sz w:val="28"/>
        </w:rPr>
        <w:t>
      1) в суд в соответствии с законодательными актами Республики Казахстан;
</w:t>
      </w:r>
      <w:r>
        <w:br/>
      </w:r>
      <w:r>
        <w:rPr>
          <w:rFonts w:ascii="Times New Roman"/>
          <w:b w:val="false"/>
          <w:i w:val="false"/>
          <w:color w:val="000000"/>
          <w:sz w:val="28"/>
        </w:rPr>
        <w:t>
      2) в международный арбитраж в соответствии с законодательным актом Республики Казахстан об инвестициях.".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официального опубликования.
</w:t>
      </w:r>
      <w:r>
        <w:br/>
      </w:r>
      <w:r>
        <w:rPr>
          <w:rFonts w:ascii="Times New Roman"/>
          <w:b w:val="false"/>
          <w:i w:val="false"/>
          <w:color w:val="000000"/>
          <w:sz w:val="28"/>
        </w:rPr>
        <w:t>
      Лицензии по недропользованию, выданные до введения в действие настоящего Закона, сохраняют свое действие до истечения их срока, включая периоды продления, в соответствии с законодательством Республики Казахстан, действовавшим на момент выдачи таких лицензий, с учетом подпункта 64) пункта 1 статьи 1 настоящего Закона.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