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9236" w14:textId="7509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декабря 2004 года N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27 апреля 1990 г. "О порядке опубликования и вступления в силу законов Казахской ССР и других актов, принятых Верховным Советом Казахской ССР и его органами, Президентом Казахской ССР" (Ведомости Верховного Совета Казахской ССР, 1990 г., N 19, ст. 212; 1991 г., N 25, ст. 319).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27 апреля 1990 г. "О введении в действие Закона Казахской ССР "О порядке опубликования и вступления в силу законов Казахской ССР и других актов, принятых Верховным Советом Казахской ССР и его органами, Президентом Казахской ССР" (Ведомости Верховного Совета Казахской ССР, 1990 г., N 19, ст. 213).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13 ноября 1990 г. "О статусе народных депутатов в Казахской ССР" (Ведомости Верховного Совета Казахской ССР, 1990 г., N 46, ст. 421; 1991 г., N 29-30, ст. 397; Ведомости Верховного Совета Республики Казахстан, 1993 г., N 3, ст. 44; N 21-22, ст. 504; 1995 г., N 3-4, ст. 34).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13 ноября 1990 г. "О порядке введения в действие Закона Казахской ССР "О статусе народных депутатов в Казахской ССР" (Ведомости Верховного Совета Казахской ССР, 1990 г., N 46, ст. 422).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13 ноября 1990 г. "О порядке отзыва народного депутата Казахской ССР" (Ведомости Верховного Совета Казахской ССР, 1990 г., N 46, ст. 423; 1991 г., N 29-30, ст. 397).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13 ноября 1990 г. "О порядке введения в действие Закона Казахской ССР "О порядке отзыва народного депутата Казахской ССР" (Ведомости Верховного Совета Казахской ССР, 1990 г., N 46, ст. 424).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20 ноября 1990 г. "О совершенствовании структуры государственной власти и управления в Казахской ССР и внесении изменений и дополнений в Конституцию (Основной Закон) Казахской ССР" (Ведомости Верховного Совета Казахской ССР, 1990 г., N 47, ст. 431; 1991 г., N 27, ст. 357).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23 ноября 1990 г. "Об усилении ответственности за самовольный захват домов, квартир, садовых (дачных) домиков и иных помещений, а также за самовольный захват земли и самовольное строительство" (Ведомости Верховного Совета Казахской ССР, 1990 г., N 48, ст. 445).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6 декабря 1990 г. "О порядке отзыва депутата местного Совета народных депутатов Казахской ССР" (Ведомости Верховного Совета Казахской ССР, 1990 г., N 50, ст. 469; 1991 г., N 29-30, ст. 397).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6 декабря 1990 г. "О порядке введения в действие Закона Казахской ССР "О порядке отзыва депутата местного Совета народных депутатов Казахской ССР" (Ведомости Верховного Совета Казахской ССР, 1990 г., N 50, ст. 470).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11 декабря 1990 г. "О свободе хозяйственной деятельности и развитии предпринимательства в Казахской ССР" (Ведомости Верховного Совета Казахской ССР, 1990 г., N 51, ст. 483; Ведомости Верховного Совета Республики Казахстан, 1992 г., N 4, ст. 96; N 24, ст. 597; 1993 г., N 8, ст. 176; 1995 г., N 20, ст. 120, 121; N 21, ст. 130; Ведомости Парламента Республики Казахстан, 1997 г., N 13-14, ст. 205; 1999 г., N 23, ст. 931).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11 декабря 1990 г. "О введении в действие Закона Казахской ССР "О свободе хозяйственной деятельности и развитии предпринимательства в Казахской ССР" (Ведомости Верховного Совета Казахской ССР, 1990 г., N 51, ст. 484).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15 декабря 1990 г. "О ценообразовании в Казахской ССР" (Ведомости Верховного Совета Казахской ССР, 1991 г., N 1, ст. 6).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15 декабря 1990 г. "О введении в действие Закона Казахской ССР "О ценообразовании в Казахской ССР" (Ведомости Верховного Совета Казахской ССР, 1991 г., N 1, ст. 7).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от 5 июня 1991 г. "Об индексации денежных доходов населения с учетом роста цен на потребительские товары и услуги" (Ведомости Верховного Совета Казахской ССР, 1991 г., N 23, ст. 265; Ведомости Верховного Совета Республики Казахстан, 1995 г., N 20, ст. 120).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5 июня 1991 г. "О введении в действие Закона Казахской ССР "Об индексации денежных доходов населения с учетом роста цен на потребительские товары и услуги" (Ведомости Верховного Совета Казахской ССР, 1991 г., N 23, ст. 266).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Закон Республики Казахстан от 17 июня 1991 г. "О постоянных комиссиях местных Советов народных депутатов Республики Казахстан" (Ведомости Верховного Совета Казахской ССР, 1991 г., N 25, ст. 322; Ведомости Верховного Совета Республики Казахстан, 1992 г., N 16, ст. 412).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Постановление Верховного Совета Казахской ССР от 17 июня 1991 г. "О порядке введения в действие Закона Казахской ССР "О постоянных комиссиях местных Советов народных депутатов Казахской ССР" (Ведомости Верховного Совета Казахской ССР, 1991 г., N 25, ст. 323).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июня 1991 г. "О Кабинете Министров Республики Казахстан" (Ведомости Верховного Совета Казахской ССР, 1991 г., N 27, ст. 355; Ведомости Верховного Совета Республики Казахстан, 1992 г., N 4, ст. 73; 1995 г., N 14, ст. 96).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Постановление Верховного Совета Казахской ССР от 25 июня 1991 г. "О введении в действие Закона Казахской ССР "О Кабинете Министров Казахской ССР" (Ведомости Верховного Совета Казахской ССР, 1991 г., N 27, ст. 356).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1992 г. "Об особенностях приватизации имущества государственных сельскохозяйственных предприятий" (Ведомости Верховного Совета Республики Казахстан, 1992 г., N 4, ст. 80; N 13-14, ст. 309; N 16, ст. 411; 1993 г., N 18, ст. 441; 1995 г., N 8, ст. 52; N 20, ст. 120; N 21, ст. 130).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14 января 1992 г. "О введении в действие Закона Республики Казахстан "Об особенностях приватизации имущества государственных сельскохозяйственных предприятий" (Ведомости Верховного Совета Республики Казахстан, 1992 г., N 4, ст. 81).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1993 г. "О кредитовании отраслей агропромышленного комплекса и финансировании государственных мероприятий" (Ведомости Верховного Совета Республики Казахстан, 1993 г., N 9, ст. 212; Ведомости Парламента Республики Казахстан, 1997 г., N 13-14, ст. 205; 1998 г., N 24, ст. 443).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12 апреля 1993 г. "О введении в действие Закона Республики Казахстан "О кредитовании отраслей агропромышленного комплекса и финансировании государственных мероприятий" (Ведомости Верховного Совета Республики Казахстан, 1993 г., N 9, ст. 213-215).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1993 г. "О Контрольной Палате Верховного Совета Республики Казахстан" (Ведомости Верховного Совета Республики Казахстан, 1993 г., N 9, ст. 224).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13 апреля 1993 г. "О введении в действие Закона Республики Казахстан "О Контрольной Палате Верховного Совета Республики Казахстан" (Ведомости Верховного Совета Республики Казахстан, 1993 г., N 9, ст. 225).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20 мая 1993 г. "Об обеспечении деятельности Контрольной Палаты Верховного Совета Республики Казахстан".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г. "О выборах депутатов Верховного Совета и местных представительных органов Республики Казахстан" (Ведомости Верховного Совета Республики Казахстан, 1993 г., N 23-24, ст. 505).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декабря 1993 г. "О досрочном прекращении полномочий местных Советов народных депутатов Республики Казахстан" (Ведомости Верховного Совета Республики Казахстан, 1993 г., N 23-24, ст. 509).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(Ведомости Верховного Совета Республики Казахстан, 1993 г., N 23-24, ст. 513).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1993 г. "О досрочном прекращении полномочий Верховного Совета Республики Казахстан" (Ведомости Верховного Совета Республики Казахстан, 1993 г., N 23-24, ст. 514; 1995 г., N 9-10, ст. 59).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имеющий силу закона, от 23 декабря 1995 г. N 2719 "О специальных званиях рядового и начальствующего состава Государственного следственного комитета Республики Казахстан" (Ведомости Верховного Совета Республики Казахстан, 1995 г., N 24, ст. 161).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 xml:space="preserve"> Настоящий Закон вводится в действие с 1 января 2005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  <w:bookmarkEnd w:id="33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  <w:bookmarkEnd w:id="34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