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63c92" w14:textId="0d63c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Закон Республики Казахстан "О труде в Республике Казахстан"</w:t>
      </w:r>
    </w:p>
    <w:p>
      <w:pPr>
        <w:spacing w:after="0"/>
        <w:ind w:left="0"/>
        <w:jc w:val="both"/>
      </w:pPr>
      <w:r>
        <w:rPr>
          <w:rFonts w:ascii="Times New Roman"/>
          <w:b w:val="false"/>
          <w:i w:val="false"/>
          <w:color w:val="000000"/>
          <w:sz w:val="28"/>
        </w:rPr>
        <w:t>Закон Республики Казахстан от 23 декабря 2004 года N 20</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Внести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10 декабря 1999 г. "О труде в Республике Казахстан" (Ведомости Парламента Республики Казахстан 1999 г., N 24, ст. 1068; 2001 г., N 23, ст. 309; 2003 г., N 18, ст. 142) следующие изменения и дополнения:
</w:t>
      </w:r>
      <w:r>
        <w:br/>
      </w:r>
      <w:r>
        <w:rPr>
          <w:rFonts w:ascii="Times New Roman"/>
          <w:b w:val="false"/>
          <w:i w:val="false"/>
          <w:color w:val="000000"/>
          <w:sz w:val="28"/>
        </w:rPr>
        <w:t>
</w:t>
      </w:r>
      <w:r>
        <w:br/>
      </w:r>
      <w:r>
        <w:rPr>
          <w:rFonts w:ascii="Times New Roman"/>
          <w:b w:val="false"/>
          <w:i w:val="false"/>
          <w:color w:val="000000"/>
          <w:sz w:val="28"/>
        </w:rPr>
        <w:t>
      1) в статье 1:
</w:t>
      </w:r>
      <w:r>
        <w:br/>
      </w:r>
      <w:r>
        <w:rPr>
          <w:rFonts w:ascii="Times New Roman"/>
          <w:b w:val="false"/>
          <w:i w:val="false"/>
          <w:color w:val="000000"/>
          <w:sz w:val="28"/>
        </w:rPr>
        <w:t>
      абзац двенадцатый изложить в следующей редакции:
</w:t>
      </w:r>
      <w:r>
        <w:br/>
      </w:r>
      <w:r>
        <w:rPr>
          <w:rFonts w:ascii="Times New Roman"/>
          <w:b w:val="false"/>
          <w:i w:val="false"/>
          <w:color w:val="000000"/>
          <w:sz w:val="28"/>
        </w:rPr>
        <w:t>
      "коллективный договор - правовой акт в форме письменного договора, заключенный между одним или несколькими работодателями (их представителями) и одним или несколькими представителями работников для регулирования трудовых и социально-экономических вопросов;";
</w:t>
      </w:r>
      <w:r>
        <w:br/>
      </w:r>
      <w:r>
        <w:rPr>
          <w:rFonts w:ascii="Times New Roman"/>
          <w:b w:val="false"/>
          <w:i w:val="false"/>
          <w:color w:val="000000"/>
          <w:sz w:val="28"/>
        </w:rPr>
        <w:t>
</w:t>
      </w:r>
      <w:r>
        <w:br/>
      </w:r>
      <w:r>
        <w:rPr>
          <w:rFonts w:ascii="Times New Roman"/>
          <w:b w:val="false"/>
          <w:i w:val="false"/>
          <w:color w:val="000000"/>
          <w:sz w:val="28"/>
        </w:rPr>
        <w:t>
      абзац восемнадцатый изложить в следующей редакции:
</w:t>
      </w:r>
      <w:r>
        <w:br/>
      </w:r>
      <w:r>
        <w:rPr>
          <w:rFonts w:ascii="Times New Roman"/>
          <w:b w:val="false"/>
          <w:i w:val="false"/>
          <w:color w:val="000000"/>
          <w:sz w:val="28"/>
        </w:rPr>
        <w:t>
      "представители работников - органы профессиональных союзов, их объединений и (или) иные уполномоченные работниками лица и организации, созданные в порядке, установленном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в абзаце двадцать втором слово "договором" заменить словами "и коллективным договорами";
</w:t>
      </w:r>
      <w:r>
        <w:br/>
      </w:r>
      <w:r>
        <w:rPr>
          <w:rFonts w:ascii="Times New Roman"/>
          <w:b w:val="false"/>
          <w:i w:val="false"/>
          <w:color w:val="000000"/>
          <w:sz w:val="28"/>
        </w:rPr>
        <w:t>
</w:t>
      </w:r>
      <w:r>
        <w:br/>
      </w:r>
      <w:r>
        <w:rPr>
          <w:rFonts w:ascii="Times New Roman"/>
          <w:b w:val="false"/>
          <w:i w:val="false"/>
          <w:color w:val="000000"/>
          <w:sz w:val="28"/>
        </w:rPr>
        <w:t>
      2) часть первую пункта 2 статьи 3 после слов "распространяется на" дополнить словами "граждан Республики Казахстан";
</w:t>
      </w:r>
      <w:r>
        <w:br/>
      </w:r>
      <w:r>
        <w:rPr>
          <w:rFonts w:ascii="Times New Roman"/>
          <w:b w:val="false"/>
          <w:i w:val="false"/>
          <w:color w:val="000000"/>
          <w:sz w:val="28"/>
        </w:rPr>
        <w:t>
</w:t>
      </w:r>
      <w:r>
        <w:br/>
      </w:r>
      <w:r>
        <w:rPr>
          <w:rFonts w:ascii="Times New Roman"/>
          <w:b w:val="false"/>
          <w:i w:val="false"/>
          <w:color w:val="000000"/>
          <w:sz w:val="28"/>
        </w:rPr>
        <w:t>
      3) пункт 2 статьи 7 дополнить подпунктами 7) и 8) следующего содержания:
</w:t>
      </w:r>
      <w:r>
        <w:br/>
      </w:r>
      <w:r>
        <w:rPr>
          <w:rFonts w:ascii="Times New Roman"/>
          <w:b w:val="false"/>
          <w:i w:val="false"/>
          <w:color w:val="000000"/>
          <w:sz w:val="28"/>
        </w:rPr>
        <w:t>
      "7) представить копию договора о пенсионном обеспечении за счет обязательных пенсионных взносов;
</w:t>
      </w:r>
      <w:r>
        <w:br/>
      </w:r>
      <w:r>
        <w:rPr>
          <w:rFonts w:ascii="Times New Roman"/>
          <w:b w:val="false"/>
          <w:i w:val="false"/>
          <w:color w:val="000000"/>
          <w:sz w:val="28"/>
        </w:rPr>
        <w:t>
      8) извещать работодателя о заключении договора о пенсионном обеспечении за счет обязательных пенсионных взносов с накопительным пенсионным фондом при переводе пенсионных накоплений из одного накопительного пенсионного фонда в другой.";
</w:t>
      </w:r>
      <w:r>
        <w:br/>
      </w:r>
      <w:r>
        <w:rPr>
          <w:rFonts w:ascii="Times New Roman"/>
          <w:b w:val="false"/>
          <w:i w:val="false"/>
          <w:color w:val="000000"/>
          <w:sz w:val="28"/>
        </w:rPr>
        <w:t>
</w:t>
      </w:r>
      <w:r>
        <w:br/>
      </w:r>
      <w:r>
        <w:rPr>
          <w:rFonts w:ascii="Times New Roman"/>
          <w:b w:val="false"/>
          <w:i w:val="false"/>
          <w:color w:val="000000"/>
          <w:sz w:val="28"/>
        </w:rPr>
        <w:t>
      4) в статье 8:
</w:t>
      </w:r>
      <w:r>
        <w:br/>
      </w:r>
      <w:r>
        <w:rPr>
          <w:rFonts w:ascii="Times New Roman"/>
          <w:b w:val="false"/>
          <w:i w:val="false"/>
          <w:color w:val="000000"/>
          <w:sz w:val="28"/>
        </w:rPr>
        <w:t>
      в пункте 1:
</w:t>
      </w:r>
      <w:r>
        <w:br/>
      </w:r>
      <w:r>
        <w:rPr>
          <w:rFonts w:ascii="Times New Roman"/>
          <w:b w:val="false"/>
          <w:i w:val="false"/>
          <w:color w:val="000000"/>
          <w:sz w:val="28"/>
        </w:rPr>
        <w:t>
      подпункт 3) изложить в следующей редакции:
</w:t>
      </w:r>
      <w:r>
        <w:br/>
      </w:r>
      <w:r>
        <w:rPr>
          <w:rFonts w:ascii="Times New Roman"/>
          <w:b w:val="false"/>
          <w:i w:val="false"/>
          <w:color w:val="000000"/>
          <w:sz w:val="28"/>
        </w:rPr>
        <w:t>
      "3) издавать в пределах своих полномочий акты работодателя.
</w:t>
      </w:r>
      <w:r>
        <w:br/>
      </w:r>
      <w:r>
        <w:rPr>
          <w:rFonts w:ascii="Times New Roman"/>
          <w:b w:val="false"/>
          <w:i w:val="false"/>
          <w:color w:val="000000"/>
          <w:sz w:val="28"/>
        </w:rPr>
        <w:t>
      Принятие актов, связанных с изменением условий труда, осуществляется только по согласованию с представителями работников;";
</w:t>
      </w:r>
      <w:r>
        <w:br/>
      </w:r>
      <w:r>
        <w:rPr>
          <w:rFonts w:ascii="Times New Roman"/>
          <w:b w:val="false"/>
          <w:i w:val="false"/>
          <w:color w:val="000000"/>
          <w:sz w:val="28"/>
        </w:rPr>
        <w:t>
</w:t>
      </w:r>
      <w:r>
        <w:br/>
      </w:r>
      <w:r>
        <w:rPr>
          <w:rFonts w:ascii="Times New Roman"/>
          <w:b w:val="false"/>
          <w:i w:val="false"/>
          <w:color w:val="000000"/>
          <w:sz w:val="28"/>
        </w:rPr>
        <w:t>
      подпункт 6) исключить;
</w:t>
      </w:r>
      <w:r>
        <w:br/>
      </w:r>
      <w:r>
        <w:rPr>
          <w:rFonts w:ascii="Times New Roman"/>
          <w:b w:val="false"/>
          <w:i w:val="false"/>
          <w:color w:val="000000"/>
          <w:sz w:val="28"/>
        </w:rPr>
        <w:t>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Работодатель обязан:
</w:t>
      </w:r>
      <w:r>
        <w:br/>
      </w:r>
      <w:r>
        <w:rPr>
          <w:rFonts w:ascii="Times New Roman"/>
          <w:b w:val="false"/>
          <w:i w:val="false"/>
          <w:color w:val="000000"/>
          <w:sz w:val="28"/>
        </w:rPr>
        <w:t>
      1) обеспечить работникам условия труда в соответствии с законодательством Республики Казахстан о труде, индивидуальным трудовым, коллективным договорами;
</w:t>
      </w:r>
      <w:r>
        <w:br/>
      </w:r>
      <w:r>
        <w:rPr>
          <w:rFonts w:ascii="Times New Roman"/>
          <w:b w:val="false"/>
          <w:i w:val="false"/>
          <w:color w:val="000000"/>
          <w:sz w:val="28"/>
        </w:rPr>
        <w:t>
      2) рассматривать предложение представителей работников, вести переговоры и заключать коллективный договор;
</w:t>
      </w:r>
      <w:r>
        <w:br/>
      </w:r>
      <w:r>
        <w:rPr>
          <w:rFonts w:ascii="Times New Roman"/>
          <w:b w:val="false"/>
          <w:i w:val="false"/>
          <w:color w:val="000000"/>
          <w:sz w:val="28"/>
        </w:rPr>
        <w:t>
      3) за счет собственных средств обеспечить работников средствами и материалами, необходимыми для выполнения ими трудовых обязанностей;
</w:t>
      </w:r>
      <w:r>
        <w:br/>
      </w:r>
      <w:r>
        <w:rPr>
          <w:rFonts w:ascii="Times New Roman"/>
          <w:b w:val="false"/>
          <w:i w:val="false"/>
          <w:color w:val="000000"/>
          <w:sz w:val="28"/>
        </w:rPr>
        <w:t>
      4) при приеме на работу заключить с работником индивидуальный трудовой договор, ознакомить работника с коллективным договором и актами работодателя;
</w:t>
      </w:r>
      <w:r>
        <w:br/>
      </w:r>
      <w:r>
        <w:rPr>
          <w:rFonts w:ascii="Times New Roman"/>
          <w:b w:val="false"/>
          <w:i w:val="false"/>
          <w:color w:val="000000"/>
          <w:sz w:val="28"/>
        </w:rPr>
        <w:t>
      5) своевременно и в полном объеме выплачивать заработную плату и иные выплаты, предусмотренные нормативными правовыми актами Республики Казахстан, индивидуальным трудовым, коллективным договорами, актами работодателя;
</w:t>
      </w:r>
      <w:r>
        <w:br/>
      </w:r>
      <w:r>
        <w:rPr>
          <w:rFonts w:ascii="Times New Roman"/>
          <w:b w:val="false"/>
          <w:i w:val="false"/>
          <w:color w:val="000000"/>
          <w:sz w:val="28"/>
        </w:rPr>
        <w:t>
      6) предоставлять работнику ежегодный оплачиваемый трудовой отпуск;
</w:t>
      </w:r>
      <w:r>
        <w:br/>
      </w:r>
      <w:r>
        <w:rPr>
          <w:rFonts w:ascii="Times New Roman"/>
          <w:b w:val="false"/>
          <w:i w:val="false"/>
          <w:color w:val="000000"/>
          <w:sz w:val="28"/>
        </w:rPr>
        <w:t>
      7) соблюдать требования законодательства Республики Казахстан о труде, безопасности и охране труда, индивидуального трудового, коллективного договоров;
</w:t>
      </w:r>
      <w:r>
        <w:br/>
      </w:r>
      <w:r>
        <w:rPr>
          <w:rFonts w:ascii="Times New Roman"/>
          <w:b w:val="false"/>
          <w:i w:val="false"/>
          <w:color w:val="000000"/>
          <w:sz w:val="28"/>
        </w:rPr>
        <w:t>
      8) страховать ответственность за нанесение вреда здоровью и жизни работника при исполнении последним трудовых обязанностей;
</w:t>
      </w:r>
      <w:r>
        <w:br/>
      </w:r>
      <w:r>
        <w:rPr>
          <w:rFonts w:ascii="Times New Roman"/>
          <w:b w:val="false"/>
          <w:i w:val="false"/>
          <w:color w:val="000000"/>
          <w:sz w:val="28"/>
        </w:rPr>
        <w:t>
      9) возмещать вред, причиненный жизни и здоровью работника, в соответствии с законодательством Республики Казахстан;
</w:t>
      </w:r>
      <w:r>
        <w:br/>
      </w:r>
      <w:r>
        <w:rPr>
          <w:rFonts w:ascii="Times New Roman"/>
          <w:b w:val="false"/>
          <w:i w:val="false"/>
          <w:color w:val="000000"/>
          <w:sz w:val="28"/>
        </w:rPr>
        <w:t>
      10) обеспечить сохранность и сдачу в государственный архив документов, подтверждающих трудовую деятельность работников и сведения об удержании и отчислении денег на их пенсионное обеспечение;
</w:t>
      </w:r>
      <w:r>
        <w:br/>
      </w:r>
      <w:r>
        <w:rPr>
          <w:rFonts w:ascii="Times New Roman"/>
          <w:b w:val="false"/>
          <w:i w:val="false"/>
          <w:color w:val="000000"/>
          <w:sz w:val="28"/>
        </w:rPr>
        <w:t>
      11) приостанавливать работу, если ее продолжение создает угрозу жизни или здоровью работника;
</w:t>
      </w:r>
      <w:r>
        <w:br/>
      </w:r>
      <w:r>
        <w:rPr>
          <w:rFonts w:ascii="Times New Roman"/>
          <w:b w:val="false"/>
          <w:i w:val="false"/>
          <w:color w:val="000000"/>
          <w:sz w:val="28"/>
        </w:rPr>
        <w:t>
      12) предупреждать работника о вредных (особо вредных) и опасных (особо опасных) условиях труда и возможности профессионального заболевания;
</w:t>
      </w:r>
      <w:r>
        <w:br/>
      </w:r>
      <w:r>
        <w:rPr>
          <w:rFonts w:ascii="Times New Roman"/>
          <w:b w:val="false"/>
          <w:i w:val="false"/>
          <w:color w:val="000000"/>
          <w:sz w:val="28"/>
        </w:rPr>
        <w:t>
      13)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
</w:t>
      </w:r>
      <w:r>
        <w:br/>
      </w:r>
      <w:r>
        <w:rPr>
          <w:rFonts w:ascii="Times New Roman"/>
          <w:b w:val="false"/>
          <w:i w:val="false"/>
          <w:color w:val="000000"/>
          <w:sz w:val="28"/>
        </w:rPr>
        <w:t>
      14) требовать у работника копию договора о пенсионном обеспечении за счет обязательных пенсионных взносов;
</w:t>
      </w:r>
      <w:r>
        <w:br/>
      </w:r>
      <w:r>
        <w:rPr>
          <w:rFonts w:ascii="Times New Roman"/>
          <w:b w:val="false"/>
          <w:i w:val="false"/>
          <w:color w:val="000000"/>
          <w:sz w:val="28"/>
        </w:rPr>
        <w:t>
      15) вести точный учет рабочего времени, в том числе сверхурочных работ, во вредных (особо вредных), опасных (особо опасных) условиях труда, на тяжелых физических работах, выполняемых каждым работником.";
</w:t>
      </w:r>
      <w:r>
        <w:br/>
      </w:r>
      <w:r>
        <w:rPr>
          <w:rFonts w:ascii="Times New Roman"/>
          <w:b w:val="false"/>
          <w:i w:val="false"/>
          <w:color w:val="000000"/>
          <w:sz w:val="28"/>
        </w:rPr>
        <w:t>
</w:t>
      </w:r>
      <w:r>
        <w:br/>
      </w:r>
      <w:r>
        <w:rPr>
          <w:rFonts w:ascii="Times New Roman"/>
          <w:b w:val="false"/>
          <w:i w:val="false"/>
          <w:color w:val="000000"/>
          <w:sz w:val="28"/>
        </w:rPr>
        <w:t>
      5) в статье 9:
</w:t>
      </w:r>
      <w:r>
        <w:br/>
      </w:r>
      <w:r>
        <w:rPr>
          <w:rFonts w:ascii="Times New Roman"/>
          <w:b w:val="false"/>
          <w:i w:val="false"/>
          <w:color w:val="000000"/>
          <w:sz w:val="28"/>
        </w:rPr>
        <w:t>
      подпункт 5) пункта 1 изложить в следующей редакции:
</w:t>
      </w:r>
      <w:r>
        <w:br/>
      </w:r>
      <w:r>
        <w:rPr>
          <w:rFonts w:ascii="Times New Roman"/>
          <w:b w:val="false"/>
          <w:i w:val="false"/>
          <w:color w:val="000000"/>
          <w:sz w:val="28"/>
        </w:rPr>
        <w:t>
      "5) характеристики условий труда, гарантии и компенсации работникам за тяжелую физическую работу или работу во вредных (особо вредных) или опасных (особо опасных) условиях труда;";
</w:t>
      </w:r>
      <w:r>
        <w:br/>
      </w:r>
      <w:r>
        <w:rPr>
          <w:rFonts w:ascii="Times New Roman"/>
          <w:b w:val="false"/>
          <w:i w:val="false"/>
          <w:color w:val="000000"/>
          <w:sz w:val="28"/>
        </w:rPr>
        <w:t>
</w:t>
      </w:r>
      <w:r>
        <w:br/>
      </w: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При заключении индивидуального трудового договора на определенный cрок может быть установлена взаимная ответственность сторон за досрочное расторжение этого договора.";
</w:t>
      </w:r>
      <w:r>
        <w:br/>
      </w:r>
      <w:r>
        <w:rPr>
          <w:rFonts w:ascii="Times New Roman"/>
          <w:b w:val="false"/>
          <w:i w:val="false"/>
          <w:color w:val="000000"/>
          <w:sz w:val="28"/>
        </w:rPr>
        <w:t>
</w:t>
      </w:r>
      <w:r>
        <w:br/>
      </w:r>
      <w:r>
        <w:rPr>
          <w:rFonts w:ascii="Times New Roman"/>
          <w:b w:val="false"/>
          <w:i w:val="false"/>
          <w:color w:val="000000"/>
          <w:sz w:val="28"/>
        </w:rPr>
        <w:t>
      дополнить пунктом 3 следующего содержания:
</w:t>
      </w:r>
      <w:r>
        <w:br/>
      </w:r>
      <w:r>
        <w:rPr>
          <w:rFonts w:ascii="Times New Roman"/>
          <w:b w:val="false"/>
          <w:i w:val="false"/>
          <w:color w:val="000000"/>
          <w:sz w:val="28"/>
        </w:rPr>
        <w:t>
      "3. Работодатель не вправе требовать от работника выполнения работы, не обусловленной индивидуальным трудовым договором, кроме случаев, предусмотренных настоящим Законом и иными законодательными актами Республики Казахстан.";
</w:t>
      </w:r>
      <w:r>
        <w:br/>
      </w:r>
      <w:r>
        <w:rPr>
          <w:rFonts w:ascii="Times New Roman"/>
          <w:b w:val="false"/>
          <w:i w:val="false"/>
          <w:color w:val="000000"/>
          <w:sz w:val="28"/>
        </w:rPr>
        <w:t>
</w:t>
      </w:r>
      <w:r>
        <w:br/>
      </w:r>
      <w:r>
        <w:rPr>
          <w:rFonts w:ascii="Times New Roman"/>
          <w:b w:val="false"/>
          <w:i w:val="false"/>
          <w:color w:val="000000"/>
          <w:sz w:val="28"/>
        </w:rPr>
        <w:t>
      6) в статье 10:
</w:t>
      </w:r>
      <w:r>
        <w:br/>
      </w:r>
      <w:r>
        <w:rPr>
          <w:rFonts w:ascii="Times New Roman"/>
          <w:b w:val="false"/>
          <w:i w:val="false"/>
          <w:color w:val="000000"/>
          <w:sz w:val="28"/>
        </w:rPr>
        <w:t>
      подпункты 2) и 3) пункта 1 изложить в следующей редакции:
</w:t>
      </w:r>
      <w:r>
        <w:br/>
      </w:r>
      <w:r>
        <w:rPr>
          <w:rFonts w:ascii="Times New Roman"/>
          <w:b w:val="false"/>
          <w:i w:val="false"/>
          <w:color w:val="000000"/>
          <w:sz w:val="28"/>
        </w:rPr>
        <w:t>
      "2) на определенный срок не менее одного года, кроме случаев, установленных подпунктом 3) пункта 1 настоящей статьи.
</w:t>
      </w:r>
      <w:r>
        <w:br/>
      </w:r>
      <w:r>
        <w:rPr>
          <w:rFonts w:ascii="Times New Roman"/>
          <w:b w:val="false"/>
          <w:i w:val="false"/>
          <w:color w:val="000000"/>
          <w:sz w:val="28"/>
        </w:rPr>
        <w:t>
      При повторном заключении с работником индивидуального трудового договора он считается заключенным на неопределенный срок.
</w:t>
      </w:r>
      <w:r>
        <w:br/>
      </w:r>
      <w:r>
        <w:rPr>
          <w:rFonts w:ascii="Times New Roman"/>
          <w:b w:val="false"/>
          <w:i w:val="false"/>
          <w:color w:val="000000"/>
          <w:sz w:val="28"/>
        </w:rPr>
        <w:t>
      В случае если ни одна из сторон не потребовала прекращения индивидуального трудового договора, заключенного на определенный срок не менее одного года, в связи с истечением его срока и трудовые отношения фактически продолжаются, то индивидуальный трудовой договор считается заключенным на неопределенный срок.
</w:t>
      </w:r>
      <w:r>
        <w:br/>
      </w:r>
      <w:r>
        <w:rPr>
          <w:rFonts w:ascii="Times New Roman"/>
          <w:b w:val="false"/>
          <w:i w:val="false"/>
          <w:color w:val="000000"/>
          <w:sz w:val="28"/>
        </w:rPr>
        <w:t>
      Запрещается заключение индивидуальных трудовых договоров на определенный срок с целью уклонения от предоставления гарантий и компенсации, предусмотренных для работников, с которыми индивидуальный трудовой договор заключается на неопределенный срок;
</w:t>
      </w:r>
      <w:r>
        <w:br/>
      </w:r>
      <w:r>
        <w:rPr>
          <w:rFonts w:ascii="Times New Roman"/>
          <w:b w:val="false"/>
          <w:i w:val="false"/>
          <w:color w:val="000000"/>
          <w:sz w:val="28"/>
        </w:rPr>
        <w:t>
      3) на определенный срок менее одного года в связи с краткосрочным характером предстоящей работы или условий ее выполнения, а также на время замещения временно отсутствующего работника.";
</w:t>
      </w:r>
      <w:r>
        <w:br/>
      </w:r>
      <w:r>
        <w:rPr>
          <w:rFonts w:ascii="Times New Roman"/>
          <w:b w:val="false"/>
          <w:i w:val="false"/>
          <w:color w:val="000000"/>
          <w:sz w:val="28"/>
        </w:rPr>
        <w:t>
</w:t>
      </w:r>
      <w:r>
        <w:br/>
      </w:r>
      <w:r>
        <w:rPr>
          <w:rFonts w:ascii="Times New Roman"/>
          <w:b w:val="false"/>
          <w:i w:val="false"/>
          <w:color w:val="000000"/>
          <w:sz w:val="28"/>
        </w:rPr>
        <w:t>
      дополнить пунктом 3 следующего содержания:
</w:t>
      </w:r>
      <w:r>
        <w:br/>
      </w:r>
      <w:r>
        <w:rPr>
          <w:rFonts w:ascii="Times New Roman"/>
          <w:b w:val="false"/>
          <w:i w:val="false"/>
          <w:color w:val="000000"/>
          <w:sz w:val="28"/>
        </w:rPr>
        <w:t>
      "3. В случае выявления факта заключения индивидуального трудового договора на определенный срок с целью уклонения от предоставления компенсаций и гарантий работнику работодатель несет ответственность, установленную законами Республики Казахстан.";
</w:t>
      </w:r>
      <w:r>
        <w:br/>
      </w:r>
      <w:r>
        <w:rPr>
          <w:rFonts w:ascii="Times New Roman"/>
          <w:b w:val="false"/>
          <w:i w:val="false"/>
          <w:color w:val="000000"/>
          <w:sz w:val="28"/>
        </w:rPr>
        <w:t>
</w:t>
      </w:r>
      <w:r>
        <w:br/>
      </w:r>
      <w:r>
        <w:rPr>
          <w:rFonts w:ascii="Times New Roman"/>
          <w:b w:val="false"/>
          <w:i w:val="false"/>
          <w:color w:val="000000"/>
          <w:sz w:val="28"/>
        </w:rPr>
        <w:t>
      7) в пункте 5 статьи 11 слова "с вредными и (или) опасными условиями" заменить словами "вредными (особо вредными) и (или) опасными (особо опасными) условиями";
</w:t>
      </w:r>
      <w:r>
        <w:br/>
      </w:r>
      <w:r>
        <w:rPr>
          <w:rFonts w:ascii="Times New Roman"/>
          <w:b w:val="false"/>
          <w:i w:val="false"/>
          <w:color w:val="000000"/>
          <w:sz w:val="28"/>
        </w:rPr>
        <w:t>
</w:t>
      </w:r>
      <w:r>
        <w:br/>
      </w:r>
      <w:r>
        <w:rPr>
          <w:rFonts w:ascii="Times New Roman"/>
          <w:b w:val="false"/>
          <w:i w:val="false"/>
          <w:color w:val="000000"/>
          <w:sz w:val="28"/>
        </w:rPr>
        <w:t>
      8) в пункте 4 статьи 12 слова "пенсионный договор," исключить;
</w:t>
      </w:r>
      <w:r>
        <w:br/>
      </w:r>
      <w:r>
        <w:rPr>
          <w:rFonts w:ascii="Times New Roman"/>
          <w:b w:val="false"/>
          <w:i w:val="false"/>
          <w:color w:val="000000"/>
          <w:sz w:val="28"/>
        </w:rPr>
        <w:t>
</w:t>
      </w:r>
      <w:r>
        <w:br/>
      </w:r>
      <w:r>
        <w:rPr>
          <w:rFonts w:ascii="Times New Roman"/>
          <w:b w:val="false"/>
          <w:i w:val="false"/>
          <w:color w:val="000000"/>
          <w:sz w:val="28"/>
        </w:rPr>
        <w:t>
      9) статью 13 изложить в следующей редакции:
</w:t>
      </w:r>
      <w:r>
        <w:br/>
      </w:r>
      <w:r>
        <w:rPr>
          <w:rFonts w:ascii="Times New Roman"/>
          <w:b w:val="false"/>
          <w:i w:val="false"/>
          <w:color w:val="000000"/>
          <w:sz w:val="28"/>
        </w:rPr>
        <w:t>
      "Статья 13. Документы, подтверждающие трудовую
</w:t>
      </w:r>
      <w:r>
        <w:br/>
      </w:r>
      <w:r>
        <w:rPr>
          <w:rFonts w:ascii="Times New Roman"/>
          <w:b w:val="false"/>
          <w:i w:val="false"/>
          <w:color w:val="000000"/>
          <w:sz w:val="28"/>
        </w:rPr>
        <w:t>
                  деятельность работника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Документами, подтверждающими трудовую деятельность работника, являются: трудовая книжка (при ее наличии), индивидуальный трудовой договор либо выписки из приказов о приеме и увольнении или послужной список (перечень сведений о работе, трудовой деятельности работника), заверенный (подписанный) руководителем организации (работодателем) либо нотариально.
</w:t>
      </w:r>
      <w:r>
        <w:br/>
      </w:r>
      <w:r>
        <w:rPr>
          <w:rFonts w:ascii="Times New Roman"/>
          <w:b w:val="false"/>
          <w:i w:val="false"/>
          <w:color w:val="000000"/>
          <w:sz w:val="28"/>
        </w:rPr>
        <w:t>
      Форма, порядок ведения и хранения трудовых книжек устанавливаются уполномоченным государственным органом по труду.";
</w:t>
      </w:r>
      <w:r>
        <w:br/>
      </w:r>
      <w:r>
        <w:rPr>
          <w:rFonts w:ascii="Times New Roman"/>
          <w:b w:val="false"/>
          <w:i w:val="false"/>
          <w:color w:val="000000"/>
          <w:sz w:val="28"/>
        </w:rPr>
        <w:t>
</w:t>
      </w:r>
      <w:r>
        <w:br/>
      </w:r>
      <w:r>
        <w:rPr>
          <w:rFonts w:ascii="Times New Roman"/>
          <w:b w:val="false"/>
          <w:i w:val="false"/>
          <w:color w:val="000000"/>
          <w:sz w:val="28"/>
        </w:rPr>
        <w:t>
      10) пункт 1 статьи 16 после слов "с момента" дополнить словом "письменного";
</w:t>
      </w:r>
      <w:r>
        <w:br/>
      </w:r>
      <w:r>
        <w:rPr>
          <w:rFonts w:ascii="Times New Roman"/>
          <w:b w:val="false"/>
          <w:i w:val="false"/>
          <w:color w:val="000000"/>
          <w:sz w:val="28"/>
        </w:rPr>
        <w:t>
</w:t>
      </w:r>
      <w:r>
        <w:br/>
      </w:r>
      <w:r>
        <w:rPr>
          <w:rFonts w:ascii="Times New Roman"/>
          <w:b w:val="false"/>
          <w:i w:val="false"/>
          <w:color w:val="000000"/>
          <w:sz w:val="28"/>
        </w:rPr>
        <w:t>
      11) статью 18 дополнить частью второй следующего содержания:
</w:t>
      </w:r>
      <w:r>
        <w:br/>
      </w:r>
      <w:r>
        <w:rPr>
          <w:rFonts w:ascii="Times New Roman"/>
          <w:b w:val="false"/>
          <w:i w:val="false"/>
          <w:color w:val="000000"/>
          <w:sz w:val="28"/>
        </w:rPr>
        <w:t>
      "Работодатель не вправе перемещать работника на работу, противопоказанную ему по состоянию здоровья.";
</w:t>
      </w:r>
      <w:r>
        <w:br/>
      </w:r>
      <w:r>
        <w:rPr>
          <w:rFonts w:ascii="Times New Roman"/>
          <w:b w:val="false"/>
          <w:i w:val="false"/>
          <w:color w:val="000000"/>
          <w:sz w:val="28"/>
        </w:rPr>
        <w:t>
</w:t>
      </w:r>
      <w:r>
        <w:br/>
      </w:r>
      <w:r>
        <w:rPr>
          <w:rFonts w:ascii="Times New Roman"/>
          <w:b w:val="false"/>
          <w:i w:val="false"/>
          <w:color w:val="000000"/>
          <w:sz w:val="28"/>
        </w:rPr>
        <w:t>
      12) в первом предложении пункта 2 статьи 19 слова "индивидуальный трудовой договор" заменить словами "индивидуальный трудовой и коллективный договоры";
</w:t>
      </w:r>
      <w:r>
        <w:br/>
      </w:r>
      <w:r>
        <w:rPr>
          <w:rFonts w:ascii="Times New Roman"/>
          <w:b w:val="false"/>
          <w:i w:val="false"/>
          <w:color w:val="000000"/>
          <w:sz w:val="28"/>
        </w:rPr>
        <w:t>
</w:t>
      </w:r>
      <w:r>
        <w:br/>
      </w:r>
      <w:r>
        <w:rPr>
          <w:rFonts w:ascii="Times New Roman"/>
          <w:b w:val="false"/>
          <w:i w:val="false"/>
          <w:color w:val="000000"/>
          <w:sz w:val="28"/>
        </w:rPr>
        <w:t>
      13) в статье 20:
</w:t>
      </w:r>
      <w:r>
        <w:br/>
      </w:r>
      <w:r>
        <w:rPr>
          <w:rFonts w:ascii="Times New Roman"/>
          <w:b w:val="false"/>
          <w:i w:val="false"/>
          <w:color w:val="000000"/>
          <w:sz w:val="28"/>
        </w:rPr>
        <w:t>
      часть первую после слов "производственной необходимости" дополнить словами ", в том числе временного замещения отсутствующего работника,";
</w:t>
      </w:r>
    </w:p>
    <w:p>
      <w:pPr>
        <w:spacing w:after="0"/>
        <w:ind w:left="0"/>
        <w:jc w:val="both"/>
      </w:pPr>
      <w:r>
        <w:rPr>
          <w:rFonts w:ascii="Times New Roman"/>
          <w:b w:val="false"/>
          <w:i w:val="false"/>
          <w:color w:val="000000"/>
          <w:sz w:val="28"/>
        </w:rPr>
        <w:t>
      в части второй слово "простоя," исключить;
</w:t>
      </w:r>
      <w:r>
        <w:br/>
      </w:r>
      <w:r>
        <w:rPr>
          <w:rFonts w:ascii="Times New Roman"/>
          <w:b w:val="false"/>
          <w:i w:val="false"/>
          <w:color w:val="000000"/>
          <w:sz w:val="28"/>
        </w:rPr>
        <w:t>
</w:t>
      </w:r>
      <w:r>
        <w:br/>
      </w:r>
      <w:r>
        <w:rPr>
          <w:rFonts w:ascii="Times New Roman"/>
          <w:b w:val="false"/>
          <w:i w:val="false"/>
          <w:color w:val="000000"/>
          <w:sz w:val="28"/>
        </w:rPr>
        <w:t>
      14) статью 21 изложить в следующей редакции:
</w:t>
      </w:r>
      <w:r>
        <w:br/>
      </w:r>
      <w:r>
        <w:rPr>
          <w:rFonts w:ascii="Times New Roman"/>
          <w:b w:val="false"/>
          <w:i w:val="false"/>
          <w:color w:val="000000"/>
          <w:sz w:val="28"/>
        </w:rPr>
        <w:t>
      "Статья 21. Временный перевод на другую работу
</w:t>
      </w:r>
      <w:r>
        <w:br/>
      </w:r>
      <w:r>
        <w:rPr>
          <w:rFonts w:ascii="Times New Roman"/>
          <w:b w:val="false"/>
          <w:i w:val="false"/>
          <w:color w:val="000000"/>
          <w:sz w:val="28"/>
        </w:rPr>
        <w:t>
                  в связи с простоем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случае простоя работодатель имеет право переводить работника без его согласия с учетом его специальности, квалификации на другую работу, не противопоказанную ему по состоянию здоровья, на срок не более одного месяца в течение календарного года.
</w:t>
      </w:r>
      <w:r>
        <w:br/>
      </w:r>
      <w:r>
        <w:rPr>
          <w:rFonts w:ascii="Times New Roman"/>
          <w:b w:val="false"/>
          <w:i w:val="false"/>
          <w:color w:val="000000"/>
          <w:sz w:val="28"/>
        </w:rPr>
        <w:t>
      Условия оплаты труда в случае временного перевода на другую работу в связи с простоем определяются индивидуальным трудовым или коллективным договорами, при этом она не должна составлять менее двух третей среднемесячной заработной платы работника по прежней работе.
</w:t>
      </w:r>
      <w:r>
        <w:br/>
      </w:r>
      <w:r>
        <w:rPr>
          <w:rFonts w:ascii="Times New Roman"/>
          <w:b w:val="false"/>
          <w:i w:val="false"/>
          <w:color w:val="000000"/>
          <w:sz w:val="28"/>
        </w:rPr>
        <w:t>
      Если работник не согласен на продолжение работы в новых условиях, то индивидуальный трудовой договор с ним расторгается в соответствии с подпунктом 7) статьи 26 настоящего Закона.";
</w:t>
      </w:r>
      <w:r>
        <w:br/>
      </w:r>
      <w:r>
        <w:rPr>
          <w:rFonts w:ascii="Times New Roman"/>
          <w:b w:val="false"/>
          <w:i w:val="false"/>
          <w:color w:val="000000"/>
          <w:sz w:val="28"/>
        </w:rPr>
        <w:t>
</w:t>
      </w:r>
      <w:r>
        <w:br/>
      </w:r>
      <w:r>
        <w:rPr>
          <w:rFonts w:ascii="Times New Roman"/>
          <w:b w:val="false"/>
          <w:i w:val="false"/>
          <w:color w:val="000000"/>
          <w:sz w:val="28"/>
        </w:rPr>
        <w:t>
      15) статью 24 изложить в следующей редакции:
</w:t>
      </w:r>
      <w:r>
        <w:br/>
      </w:r>
      <w:r>
        <w:rPr>
          <w:rFonts w:ascii="Times New Roman"/>
          <w:b w:val="false"/>
          <w:i w:val="false"/>
          <w:color w:val="000000"/>
          <w:sz w:val="28"/>
        </w:rPr>
        <w:t>
      "Статья 24. Трудовые отношения при смене
</w:t>
      </w:r>
      <w:r>
        <w:br/>
      </w:r>
      <w:r>
        <w:rPr>
          <w:rFonts w:ascii="Times New Roman"/>
          <w:b w:val="false"/>
          <w:i w:val="false"/>
          <w:color w:val="000000"/>
          <w:sz w:val="28"/>
        </w:rPr>
        <w:t>
                  собственника имущества или реорганизации
</w:t>
      </w:r>
      <w:r>
        <w:br/>
      </w:r>
      <w:r>
        <w:rPr>
          <w:rFonts w:ascii="Times New Roman"/>
          <w:b w:val="false"/>
          <w:i w:val="false"/>
          <w:color w:val="000000"/>
          <w:sz w:val="28"/>
        </w:rPr>
        <w:t>
                  работодателя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В случаях изменения наименования, организационно-правовой формы (статуса) либо ведомственной принадлежности работодателя действие трудовых отношений не прекращается.
</w:t>
      </w:r>
      <w:r>
        <w:br/>
      </w:r>
      <w:r>
        <w:rPr>
          <w:rFonts w:ascii="Times New Roman"/>
          <w:b w:val="false"/>
          <w:i w:val="false"/>
          <w:color w:val="000000"/>
          <w:sz w:val="28"/>
        </w:rPr>
        <w:t>
      2. При смене собственника имущества или реорганизации работодателя - юридического лица трудовые отношения продолжаются без изменений.";
</w:t>
      </w:r>
      <w:r>
        <w:br/>
      </w:r>
      <w:r>
        <w:rPr>
          <w:rFonts w:ascii="Times New Roman"/>
          <w:b w:val="false"/>
          <w:i w:val="false"/>
          <w:color w:val="000000"/>
          <w:sz w:val="28"/>
        </w:rPr>
        <w:t>
</w:t>
      </w:r>
      <w:r>
        <w:br/>
      </w:r>
      <w:r>
        <w:rPr>
          <w:rFonts w:ascii="Times New Roman"/>
          <w:b w:val="false"/>
          <w:i w:val="false"/>
          <w:color w:val="000000"/>
          <w:sz w:val="28"/>
        </w:rPr>
        <w:t>
      16) статью 25 дополнить пунктом 4-1 следующего содержания:
</w:t>
      </w:r>
      <w:r>
        <w:br/>
      </w:r>
      <w:r>
        <w:rPr>
          <w:rFonts w:ascii="Times New Roman"/>
          <w:b w:val="false"/>
          <w:i w:val="false"/>
          <w:color w:val="000000"/>
          <w:sz w:val="28"/>
        </w:rPr>
        <w:t>
      "4-1. При расторжении индивидуального трудового договора по основаниям, предусмотренным подпунктами 8), 9), 10), 11), 12), 14), 15) статьи 26 настоящего Закона, предупреждение работника о предстоящем расторжении не требуется.";
</w:t>
      </w:r>
      <w:r>
        <w:br/>
      </w:r>
      <w:r>
        <w:rPr>
          <w:rFonts w:ascii="Times New Roman"/>
          <w:b w:val="false"/>
          <w:i w:val="false"/>
          <w:color w:val="000000"/>
          <w:sz w:val="28"/>
        </w:rPr>
        <w:t>
</w:t>
      </w:r>
      <w:r>
        <w:br/>
      </w:r>
      <w:r>
        <w:rPr>
          <w:rFonts w:ascii="Times New Roman"/>
          <w:b w:val="false"/>
          <w:i w:val="false"/>
          <w:color w:val="000000"/>
          <w:sz w:val="28"/>
        </w:rPr>
        <w:t>
      17) в статье 26:
</w:t>
      </w:r>
      <w:r>
        <w:br/>
      </w:r>
      <w:r>
        <w:rPr>
          <w:rFonts w:ascii="Times New Roman"/>
          <w:b w:val="false"/>
          <w:i w:val="false"/>
          <w:color w:val="000000"/>
          <w:sz w:val="28"/>
        </w:rPr>
        <w:t>
      подпункт 3) после слова "договора" дополнить словами "или срока испытания";
</w:t>
      </w:r>
      <w:r>
        <w:br/>
      </w:r>
      <w:r>
        <w:rPr>
          <w:rFonts w:ascii="Times New Roman"/>
          <w:b w:val="false"/>
          <w:i w:val="false"/>
          <w:color w:val="000000"/>
          <w:sz w:val="28"/>
        </w:rPr>
        <w:t>
</w:t>
      </w:r>
      <w:r>
        <w:br/>
      </w:r>
      <w:r>
        <w:rPr>
          <w:rFonts w:ascii="Times New Roman"/>
          <w:b w:val="false"/>
          <w:i w:val="false"/>
          <w:color w:val="000000"/>
          <w:sz w:val="28"/>
        </w:rPr>
        <w:t>
      подпункт 4):
</w:t>
      </w:r>
      <w:r>
        <w:br/>
      </w:r>
      <w:r>
        <w:rPr>
          <w:rFonts w:ascii="Times New Roman"/>
          <w:b w:val="false"/>
          <w:i w:val="false"/>
          <w:color w:val="000000"/>
          <w:sz w:val="28"/>
        </w:rPr>
        <w:t>
      после слова "месяцев" дополнить словом "подряд";
</w:t>
      </w:r>
      <w:r>
        <w:br/>
      </w:r>
      <w:r>
        <w:rPr>
          <w:rFonts w:ascii="Times New Roman"/>
          <w:b w:val="false"/>
          <w:i w:val="false"/>
          <w:color w:val="000000"/>
          <w:sz w:val="28"/>
        </w:rPr>
        <w:t>
</w:t>
      </w:r>
      <w:r>
        <w:br/>
      </w:r>
      <w:r>
        <w:rPr>
          <w:rFonts w:ascii="Times New Roman"/>
          <w:b w:val="false"/>
          <w:i w:val="false"/>
          <w:color w:val="000000"/>
          <w:sz w:val="28"/>
        </w:rPr>
        <w:t>
      после слова "законодательством" дополнить словами "Республики Казахстан";
</w:t>
      </w:r>
      <w:r>
        <w:br/>
      </w:r>
      <w:r>
        <w:rPr>
          <w:rFonts w:ascii="Times New Roman"/>
          <w:b w:val="false"/>
          <w:i w:val="false"/>
          <w:color w:val="000000"/>
          <w:sz w:val="28"/>
        </w:rPr>
        <w:t>
</w:t>
      </w:r>
      <w:r>
        <w:br/>
      </w:r>
      <w:r>
        <w:rPr>
          <w:rFonts w:ascii="Times New Roman"/>
          <w:b w:val="false"/>
          <w:i w:val="false"/>
          <w:color w:val="000000"/>
          <w:sz w:val="28"/>
        </w:rPr>
        <w:t>
      подпункт 9) изложить в следующей редакции:
</w:t>
      </w:r>
      <w:r>
        <w:br/>
      </w:r>
      <w:r>
        <w:rPr>
          <w:rFonts w:ascii="Times New Roman"/>
          <w:b w:val="false"/>
          <w:i w:val="false"/>
          <w:color w:val="000000"/>
          <w:sz w:val="28"/>
        </w:rPr>
        <w:t>
      "9) однократного грубого нарушения работником трудовых обязанностей.
</w:t>
      </w:r>
      <w:r>
        <w:br/>
      </w:r>
      <w:r>
        <w:rPr>
          <w:rFonts w:ascii="Times New Roman"/>
          <w:b w:val="false"/>
          <w:i w:val="false"/>
          <w:color w:val="000000"/>
          <w:sz w:val="28"/>
        </w:rPr>
        <w:t>
      К однократным грубым нарушениям работником трудовых обязанностей относятся: прогул в течение трех и более часов подряд за один рабочий день без уважительной причины; появление на работе в состоянии алкогольного, наркотического, токсикоманического опьянения; употребление в течение рабочего дня веществ, вызывающих состояние алкогольного, наркотического, токсикоманического опьянения (их аналогов); нарушение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включая травмы и аварии; совершение по месту работы хищения (в том числе мелкого) имущества, установленного вступившим в законную силу приговором или постановлением суда;";
</w:t>
      </w:r>
      <w:r>
        <w:br/>
      </w:r>
      <w:r>
        <w:rPr>
          <w:rFonts w:ascii="Times New Roman"/>
          <w:b w:val="false"/>
          <w:i w:val="false"/>
          <w:color w:val="000000"/>
          <w:sz w:val="28"/>
        </w:rPr>
        <w:t>
</w:t>
      </w:r>
      <w:r>
        <w:br/>
      </w:r>
      <w:r>
        <w:rPr>
          <w:rFonts w:ascii="Times New Roman"/>
          <w:b w:val="false"/>
          <w:i w:val="false"/>
          <w:color w:val="000000"/>
          <w:sz w:val="28"/>
        </w:rPr>
        <w:t>
      подпункты 11) и 12) изложить в следующей редакции:
</w:t>
      </w:r>
      <w:r>
        <w:br/>
      </w:r>
      <w:r>
        <w:rPr>
          <w:rFonts w:ascii="Times New Roman"/>
          <w:b w:val="false"/>
          <w:i w:val="false"/>
          <w:color w:val="000000"/>
          <w:sz w:val="28"/>
        </w:rPr>
        <w:t>
      "11) совершения работником, выполняющим воспитательные функции, аморального проступка, не совместимого с продолжением данной работы;
</w:t>
      </w:r>
      <w:r>
        <w:br/>
      </w:r>
      <w:r>
        <w:rPr>
          <w:rFonts w:ascii="Times New Roman"/>
          <w:b w:val="false"/>
          <w:i w:val="false"/>
          <w:color w:val="000000"/>
          <w:sz w:val="28"/>
        </w:rPr>
        <w:t>
      12) разглашения сведений, составляющих государственную, служебную, коммерческую или иную охраняемую законом тайну, ставшую известной работнику в связи с выполнением трудовых обязанностей;";
</w:t>
      </w:r>
      <w:r>
        <w:br/>
      </w:r>
      <w:r>
        <w:rPr>
          <w:rFonts w:ascii="Times New Roman"/>
          <w:b w:val="false"/>
          <w:i w:val="false"/>
          <w:color w:val="000000"/>
          <w:sz w:val="28"/>
        </w:rPr>
        <w:t>
</w:t>
      </w:r>
      <w:r>
        <w:br/>
      </w:r>
      <w:r>
        <w:rPr>
          <w:rFonts w:ascii="Times New Roman"/>
          <w:b w:val="false"/>
          <w:i w:val="false"/>
          <w:color w:val="000000"/>
          <w:sz w:val="28"/>
        </w:rPr>
        <w:t>
      дополнить подпунктом 15) следующего содержания:
</w:t>
      </w:r>
      <w:r>
        <w:br/>
      </w:r>
      <w:r>
        <w:rPr>
          <w:rFonts w:ascii="Times New Roman"/>
          <w:b w:val="false"/>
          <w:i w:val="false"/>
          <w:color w:val="000000"/>
          <w:sz w:val="28"/>
        </w:rPr>
        <w:t>
      "15) прекращения допуска работника к государственным секретам.";
</w:t>
      </w:r>
      <w:r>
        <w:br/>
      </w:r>
      <w:r>
        <w:rPr>
          <w:rFonts w:ascii="Times New Roman"/>
          <w:b w:val="false"/>
          <w:i w:val="false"/>
          <w:color w:val="000000"/>
          <w:sz w:val="28"/>
        </w:rPr>
        <w:t>
</w:t>
      </w:r>
      <w:r>
        <w:br/>
      </w:r>
      <w:r>
        <w:rPr>
          <w:rFonts w:ascii="Times New Roman"/>
          <w:b w:val="false"/>
          <w:i w:val="false"/>
          <w:color w:val="000000"/>
          <w:sz w:val="28"/>
        </w:rPr>
        <w:t>
      18) в статье 27:
</w:t>
      </w:r>
      <w:r>
        <w:br/>
      </w:r>
      <w:r>
        <w:rPr>
          <w:rFonts w:ascii="Times New Roman"/>
          <w:b w:val="false"/>
          <w:i w:val="false"/>
          <w:color w:val="000000"/>
          <w:sz w:val="28"/>
        </w:rPr>
        <w:t>
      в пункте 1:
</w:t>
      </w:r>
      <w:r>
        <w:br/>
      </w:r>
      <w:r>
        <w:rPr>
          <w:rFonts w:ascii="Times New Roman"/>
          <w:b w:val="false"/>
          <w:i w:val="false"/>
          <w:color w:val="000000"/>
          <w:sz w:val="28"/>
        </w:rPr>
        <w:t>
      слова "подпунктами 1) и 2)" заменить словами "подпунктами 1), 2), 5) и 7)";
</w:t>
      </w:r>
      <w:r>
        <w:br/>
      </w:r>
      <w:r>
        <w:rPr>
          <w:rFonts w:ascii="Times New Roman"/>
          <w:b w:val="false"/>
          <w:i w:val="false"/>
          <w:color w:val="000000"/>
          <w:sz w:val="28"/>
        </w:rPr>
        <w:t>
</w:t>
      </w:r>
      <w:r>
        <w:br/>
      </w:r>
      <w:r>
        <w:rPr>
          <w:rFonts w:ascii="Times New Roman"/>
          <w:b w:val="false"/>
          <w:i w:val="false"/>
          <w:color w:val="000000"/>
          <w:sz w:val="28"/>
        </w:rPr>
        <w:t>
      дополнить частями второй, третьей и четвертой следующего содержания:
</w:t>
      </w:r>
      <w:r>
        <w:br/>
      </w:r>
      <w:r>
        <w:rPr>
          <w:rFonts w:ascii="Times New Roman"/>
          <w:b w:val="false"/>
          <w:i w:val="false"/>
          <w:color w:val="000000"/>
          <w:sz w:val="28"/>
        </w:rPr>
        <w:t>
      "Не допускается расторжение индивидуального трудового договора по инициативе работодателя:
</w:t>
      </w:r>
      <w:r>
        <w:br/>
      </w:r>
      <w:r>
        <w:rPr>
          <w:rFonts w:ascii="Times New Roman"/>
          <w:b w:val="false"/>
          <w:i w:val="false"/>
          <w:color w:val="000000"/>
          <w:sz w:val="28"/>
        </w:rPr>
        <w:t>
      1) с беременными женщинами, женщинами, имеющими детей в возрасте до полутора лет (при наличии подтверждающего документа), за исключением случаев, предусмотренных подпунктами 1), 5), 8), 9), 10), 11), 12), 14) статьи 26 настоящего Закона;
</w:t>
      </w:r>
      <w:r>
        <w:br/>
      </w:r>
      <w:r>
        <w:rPr>
          <w:rFonts w:ascii="Times New Roman"/>
          <w:b w:val="false"/>
          <w:i w:val="false"/>
          <w:color w:val="000000"/>
          <w:sz w:val="28"/>
        </w:rPr>
        <w:t>
      2) в период временной нетрудоспособности и пребывания работника в ежегодном отпуске, за исключением случая, предусмотренного подпунктом 1) статьи 26 настоящего Закона.
</w:t>
      </w:r>
      <w:r>
        <w:br/>
      </w:r>
      <w:r>
        <w:rPr>
          <w:rFonts w:ascii="Times New Roman"/>
          <w:b w:val="false"/>
          <w:i w:val="false"/>
          <w:color w:val="000000"/>
          <w:sz w:val="28"/>
        </w:rPr>
        <w:t>
      Расторжение трудового договора вследствие несоответствия работника выполняемой работе по состоянию здоровья возможно при стойком снижении трудоспособности, препятствующем надлежащему исполнению трудовых обязанностей, либо если исполнение трудовых обязанностей противопоказано самому работнику или опасно для окружающих.
</w:t>
      </w:r>
      <w:r>
        <w:br/>
      </w:r>
      <w:r>
        <w:rPr>
          <w:rFonts w:ascii="Times New Roman"/>
          <w:b w:val="false"/>
          <w:i w:val="false"/>
          <w:color w:val="000000"/>
          <w:sz w:val="28"/>
        </w:rPr>
        <w:t>
      Невозможность продолжения работником исполнения трудовых обязанностей по состоянию здоровья должна быть подтверждена заключением медико-социальной экспертизы в порядке, установленном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дополнить пунктами 4 и 5 следующего содержания:
</w:t>
      </w:r>
      <w:r>
        <w:br/>
      </w:r>
      <w:r>
        <w:rPr>
          <w:rFonts w:ascii="Times New Roman"/>
          <w:b w:val="false"/>
          <w:i w:val="false"/>
          <w:color w:val="000000"/>
          <w:sz w:val="28"/>
        </w:rPr>
        <w:t>
      "4. При проведении аттестации, которая может послужить основанием для увольнения работника в соответствии с подпунктом 3) статьи 26 настоящего Закона, в состав аттестационной комиссии в обязательном порядке включается член комиссии от представителей работников данной организации.
</w:t>
      </w:r>
      <w:r>
        <w:br/>
      </w:r>
      <w:r>
        <w:rPr>
          <w:rFonts w:ascii="Times New Roman"/>
          <w:b w:val="false"/>
          <w:i w:val="false"/>
          <w:color w:val="000000"/>
          <w:sz w:val="28"/>
        </w:rPr>
        <w:t>
      5. Расторжение индивидуального трудового договора с работником, являющимся членом профессионального союза, по основаниям, предусмотренным подпунктами 2), 3), 8) статьи 26 настоящего Закона, производится с учетом мотивированного мнения органа профессионального союза данной организации.";
</w:t>
      </w:r>
      <w:r>
        <w:br/>
      </w:r>
      <w:r>
        <w:rPr>
          <w:rFonts w:ascii="Times New Roman"/>
          <w:b w:val="false"/>
          <w:i w:val="false"/>
          <w:color w:val="000000"/>
          <w:sz w:val="28"/>
        </w:rPr>
        <w:t>
</w:t>
      </w:r>
      <w:r>
        <w:br/>
      </w:r>
      <w:r>
        <w:rPr>
          <w:rFonts w:ascii="Times New Roman"/>
          <w:b w:val="false"/>
          <w:i w:val="false"/>
          <w:color w:val="000000"/>
          <w:sz w:val="28"/>
        </w:rPr>
        <w:t>
      19) статью 28 изложить в следующей редакции:
</w:t>
      </w:r>
      <w:r>
        <w:br/>
      </w:r>
      <w:r>
        <w:rPr>
          <w:rFonts w:ascii="Times New Roman"/>
          <w:b w:val="false"/>
          <w:i w:val="false"/>
          <w:color w:val="000000"/>
          <w:sz w:val="28"/>
        </w:rPr>
        <w:t>
      "Статья 28. Расторжение индивидуального трудового
</w:t>
      </w:r>
      <w:r>
        <w:br/>
      </w:r>
      <w:r>
        <w:rPr>
          <w:rFonts w:ascii="Times New Roman"/>
          <w:b w:val="false"/>
          <w:i w:val="false"/>
          <w:color w:val="000000"/>
          <w:sz w:val="28"/>
        </w:rPr>
        <w:t>
                  договора по инициативе работника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Работник вправе расторгнуть индивидуальный трудовой договор, письменно предупредив об этом работодателя не позднее чем за один месяц до его расторжения.
</w:t>
      </w:r>
      <w:r>
        <w:br/>
      </w:r>
      <w:r>
        <w:rPr>
          <w:rFonts w:ascii="Times New Roman"/>
          <w:b w:val="false"/>
          <w:i w:val="false"/>
          <w:color w:val="000000"/>
          <w:sz w:val="28"/>
        </w:rPr>
        <w:t>
      По истечении срока предупреждения работник вправе прекратить работу. В последний день работы по требованию работника работодатель обязан выдать трудовую книжку и другие его документы, а также произвести выплату всех сумм, причитающихся ему, в соответствии с законодательством Республики Казахстан и коллективным договором.
</w:t>
      </w:r>
      <w:r>
        <w:br/>
      </w:r>
      <w:r>
        <w:rPr>
          <w:rFonts w:ascii="Times New Roman"/>
          <w:b w:val="false"/>
          <w:i w:val="false"/>
          <w:color w:val="000000"/>
          <w:sz w:val="28"/>
        </w:rPr>
        <w:t>
      2. По соглашению сторон индивидуальный трудовой договор может быть расторгнут до истечения срока предупреждения.";
</w:t>
      </w:r>
      <w:r>
        <w:br/>
      </w:r>
      <w:r>
        <w:rPr>
          <w:rFonts w:ascii="Times New Roman"/>
          <w:b w:val="false"/>
          <w:i w:val="false"/>
          <w:color w:val="000000"/>
          <w:sz w:val="28"/>
        </w:rPr>
        <w:t>
</w:t>
      </w:r>
      <w:r>
        <w:br/>
      </w:r>
      <w:r>
        <w:rPr>
          <w:rFonts w:ascii="Times New Roman"/>
          <w:b w:val="false"/>
          <w:i w:val="false"/>
          <w:color w:val="000000"/>
          <w:sz w:val="28"/>
        </w:rPr>
        <w:t>
      20) в части второй статьи 29 слова "но не более чем за три месяца" заменить словами "но не более чем за шесть месяцев";
</w:t>
      </w:r>
      <w:r>
        <w:br/>
      </w:r>
      <w:r>
        <w:rPr>
          <w:rFonts w:ascii="Times New Roman"/>
          <w:b w:val="false"/>
          <w:i w:val="false"/>
          <w:color w:val="000000"/>
          <w:sz w:val="28"/>
        </w:rPr>
        <w:t>
</w:t>
      </w:r>
      <w:r>
        <w:br/>
      </w:r>
      <w:r>
        <w:rPr>
          <w:rFonts w:ascii="Times New Roman"/>
          <w:b w:val="false"/>
          <w:i w:val="false"/>
          <w:color w:val="000000"/>
          <w:sz w:val="28"/>
        </w:rPr>
        <w:t>
      21) в статье 31:
</w:t>
      </w:r>
      <w:r>
        <w:br/>
      </w:r>
      <w:r>
        <w:rPr>
          <w:rFonts w:ascii="Times New Roman"/>
          <w:b w:val="false"/>
          <w:i w:val="false"/>
          <w:color w:val="000000"/>
          <w:sz w:val="28"/>
        </w:rPr>
        <w:t>
      в пункте 2:
</w:t>
      </w:r>
      <w:r>
        <w:br/>
      </w:r>
      <w:r>
        <w:rPr>
          <w:rFonts w:ascii="Times New Roman"/>
          <w:b w:val="false"/>
          <w:i w:val="false"/>
          <w:color w:val="000000"/>
          <w:sz w:val="28"/>
        </w:rPr>
        <w:t>
      подпункт 1) изложить в следующей редакции:
</w:t>
      </w:r>
      <w:r>
        <w:br/>
      </w:r>
      <w:r>
        <w:rPr>
          <w:rFonts w:ascii="Times New Roman"/>
          <w:b w:val="false"/>
          <w:i w:val="false"/>
          <w:color w:val="000000"/>
          <w:sz w:val="28"/>
        </w:rPr>
        <w:t>
      "1) появившегося на работе в состоянии алкогольного, наркотического, токсикоманического опьянения или употреблявшего в течение рабочего дня вещество, вызывающее состояние такого опьянения;";
</w:t>
      </w:r>
      <w:r>
        <w:br/>
      </w:r>
      <w:r>
        <w:rPr>
          <w:rFonts w:ascii="Times New Roman"/>
          <w:b w:val="false"/>
          <w:i w:val="false"/>
          <w:color w:val="000000"/>
          <w:sz w:val="28"/>
        </w:rPr>
        <w:t>
</w:t>
      </w:r>
      <w:r>
        <w:br/>
      </w:r>
      <w:r>
        <w:rPr>
          <w:rFonts w:ascii="Times New Roman"/>
          <w:b w:val="false"/>
          <w:i w:val="false"/>
          <w:color w:val="000000"/>
          <w:sz w:val="28"/>
        </w:rPr>
        <w:t>
      дополнить подпунктом 5) следующего содержания:
</w:t>
      </w:r>
      <w:r>
        <w:br/>
      </w:r>
      <w:r>
        <w:rPr>
          <w:rFonts w:ascii="Times New Roman"/>
          <w:b w:val="false"/>
          <w:i w:val="false"/>
          <w:color w:val="000000"/>
          <w:sz w:val="28"/>
        </w:rPr>
        <w:t>
      "5) совершившего действия, которые могли повлечь за собой создание аварийной ситуации, нарушение правил охраны труда, пожарной безопасности либо безопасности движения на транспорте.";
</w:t>
      </w:r>
      <w:r>
        <w:br/>
      </w:r>
      <w:r>
        <w:rPr>
          <w:rFonts w:ascii="Times New Roman"/>
          <w:b w:val="false"/>
          <w:i w:val="false"/>
          <w:color w:val="000000"/>
          <w:sz w:val="28"/>
        </w:rPr>
        <w:t>
</w:t>
      </w:r>
      <w:r>
        <w:br/>
      </w:r>
      <w:r>
        <w:rPr>
          <w:rFonts w:ascii="Times New Roman"/>
          <w:b w:val="false"/>
          <w:i w:val="false"/>
          <w:color w:val="000000"/>
          <w:sz w:val="28"/>
        </w:rPr>
        <w:t>
      пункт 4 после слова "выяснения" дополнить словами "и (или) устранения";
</w:t>
      </w:r>
      <w:r>
        <w:br/>
      </w:r>
      <w:r>
        <w:rPr>
          <w:rFonts w:ascii="Times New Roman"/>
          <w:b w:val="false"/>
          <w:i w:val="false"/>
          <w:color w:val="000000"/>
          <w:sz w:val="28"/>
        </w:rPr>
        <w:t>
</w:t>
      </w:r>
      <w:r>
        <w:br/>
      </w:r>
      <w:r>
        <w:rPr>
          <w:rFonts w:ascii="Times New Roman"/>
          <w:b w:val="false"/>
          <w:i w:val="false"/>
          <w:color w:val="000000"/>
          <w:sz w:val="28"/>
        </w:rPr>
        <w:t>
      22) в статье 32: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Один или несколько работодателей (их представители) и один или несколько представителей работников проводят переговоры с целью заключения коллективных договоров.
</w:t>
      </w:r>
      <w:r>
        <w:br/>
      </w:r>
      <w:r>
        <w:rPr>
          <w:rFonts w:ascii="Times New Roman"/>
          <w:b w:val="false"/>
          <w:i w:val="false"/>
          <w:color w:val="000000"/>
          <w:sz w:val="28"/>
        </w:rPr>
        <w:t>
      Сторона, получившая уведомление другой стороны с предложением о начале переговоров по заключению коллективного договора, обязана в десятидневный срок рассмотреть его и вступить в переговоры.";
</w:t>
      </w:r>
      <w:r>
        <w:br/>
      </w:r>
      <w:r>
        <w:rPr>
          <w:rFonts w:ascii="Times New Roman"/>
          <w:b w:val="false"/>
          <w:i w:val="false"/>
          <w:color w:val="000000"/>
          <w:sz w:val="28"/>
        </w:rPr>
        <w:t>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При наличии в организации нескольких профессиональных союзов ими может создаваться единый представительный орган для ведения переговоров, подготовки проекта коллективного договора и его подписания. При этом каждому из них предоставляется право на представительство в составе единого органа по ведению переговоров на основе принципа пропорционального представительства в зависимости от численности представляемых ими работников - членов профессионального союза.
</w:t>
      </w:r>
      <w:r>
        <w:br/>
      </w:r>
      <w:r>
        <w:rPr>
          <w:rFonts w:ascii="Times New Roman"/>
          <w:b w:val="false"/>
          <w:i w:val="false"/>
          <w:color w:val="000000"/>
          <w:sz w:val="28"/>
        </w:rPr>
        <w:t>
      Работники, не являющиеся членами профессионального союза, вправе уполномочить как орган профсоюзной организации, так и иных представителей для представления их интересов во взаимоотношениях с работодателем.";
</w:t>
      </w:r>
      <w:r>
        <w:br/>
      </w:r>
      <w:r>
        <w:rPr>
          <w:rFonts w:ascii="Times New Roman"/>
          <w:b w:val="false"/>
          <w:i w:val="false"/>
          <w:color w:val="000000"/>
          <w:sz w:val="28"/>
        </w:rPr>
        <w:t>
</w:t>
      </w:r>
      <w:r>
        <w:br/>
      </w:r>
      <w:r>
        <w:rPr>
          <w:rFonts w:ascii="Times New Roman"/>
          <w:b w:val="false"/>
          <w:i w:val="false"/>
          <w:color w:val="000000"/>
          <w:sz w:val="28"/>
        </w:rPr>
        <w:t>
      23) пункт 1 статьи 33 дополнить частью второй следующего содержания:
</w:t>
      </w:r>
      <w:r>
        <w:br/>
      </w:r>
      <w:r>
        <w:rPr>
          <w:rFonts w:ascii="Times New Roman"/>
          <w:b w:val="false"/>
          <w:i w:val="false"/>
          <w:color w:val="000000"/>
          <w:sz w:val="28"/>
        </w:rPr>
        <w:t>
      "Коллективный договор может содержать условие о приеме на работу выпускников организаций образования при их соответствии предъявляемым квалификационным требованиям.";
</w:t>
      </w:r>
      <w:r>
        <w:br/>
      </w:r>
      <w:r>
        <w:rPr>
          <w:rFonts w:ascii="Times New Roman"/>
          <w:b w:val="false"/>
          <w:i w:val="false"/>
          <w:color w:val="000000"/>
          <w:sz w:val="28"/>
        </w:rPr>
        <w:t>
</w:t>
      </w:r>
      <w:r>
        <w:br/>
      </w:r>
      <w:r>
        <w:rPr>
          <w:rFonts w:ascii="Times New Roman"/>
          <w:b w:val="false"/>
          <w:i w:val="false"/>
          <w:color w:val="000000"/>
          <w:sz w:val="28"/>
        </w:rPr>
        <w:t>
      24) в статье 34:
</w:t>
      </w:r>
      <w:r>
        <w:br/>
      </w:r>
      <w:r>
        <w:rPr>
          <w:rFonts w:ascii="Times New Roman"/>
          <w:b w:val="false"/>
          <w:i w:val="false"/>
          <w:color w:val="000000"/>
          <w:sz w:val="28"/>
        </w:rPr>
        <w:t>
      заголовок изложить в следующей редакции:
</w:t>
      </w:r>
      <w:r>
        <w:br/>
      </w:r>
      <w:r>
        <w:rPr>
          <w:rFonts w:ascii="Times New Roman"/>
          <w:b w:val="false"/>
          <w:i w:val="false"/>
          <w:color w:val="000000"/>
          <w:sz w:val="28"/>
        </w:rPr>
        <w:t>
      "Статья 34. Порядок разработки, заключения
</w:t>
      </w:r>
      <w:r>
        <w:br/>
      </w:r>
      <w:r>
        <w:rPr>
          <w:rFonts w:ascii="Times New Roman"/>
          <w:b w:val="false"/>
          <w:i w:val="false"/>
          <w:color w:val="000000"/>
          <w:sz w:val="28"/>
        </w:rPr>
        <w:t>
                  и мониторинга коллективного договора";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пунктами 1-1, 1-2, 1-3 и 1-4 следующего содержания:
</w:t>
      </w:r>
      <w:r>
        <w:br/>
      </w:r>
      <w:r>
        <w:rPr>
          <w:rFonts w:ascii="Times New Roman"/>
          <w:b w:val="false"/>
          <w:i w:val="false"/>
          <w:color w:val="000000"/>
          <w:sz w:val="28"/>
        </w:rPr>
        <w:t>
      "1-1. Стороны коллективных переговоров должны предоставлять друг другу имеющуюся у них информацию, необходимую для ведения коллективных переговоров.
</w:t>
      </w:r>
      <w:r>
        <w:br/>
      </w:r>
      <w:r>
        <w:rPr>
          <w:rFonts w:ascii="Times New Roman"/>
          <w:b w:val="false"/>
          <w:i w:val="false"/>
          <w:color w:val="000000"/>
          <w:sz w:val="28"/>
        </w:rPr>
        <w:t>
      1-2. Участники переговоров не вправе разглашать полученные сведения, если эти сведения являются государственной, служебной, коммерческой или иной охраняемой законом тайной.
</w:t>
      </w:r>
      <w:r>
        <w:br/>
      </w:r>
      <w:r>
        <w:rPr>
          <w:rFonts w:ascii="Times New Roman"/>
          <w:b w:val="false"/>
          <w:i w:val="false"/>
          <w:color w:val="000000"/>
          <w:sz w:val="28"/>
        </w:rPr>
        <w:t>
      1-3. Если в ходе коллективных переговоров стороны не смогли прийти к согласию по некоторым из рассматриваемых вопросов, неурегулированные вопросы включаются в протокол разногласий и могут быть предметом дальнейших переговоров.
</w:t>
      </w:r>
      <w:r>
        <w:br/>
      </w:r>
      <w:r>
        <w:rPr>
          <w:rFonts w:ascii="Times New Roman"/>
          <w:b w:val="false"/>
          <w:i w:val="false"/>
          <w:color w:val="000000"/>
          <w:sz w:val="28"/>
        </w:rPr>
        <w:t>
      1-4. Работодатель обязан в месячный срок представить подписанный сторонами коллективный договор в территориальное подразделение уполномоченного государственного органа по труду для мониторинга.";
</w:t>
      </w:r>
      <w:r>
        <w:br/>
      </w:r>
      <w:r>
        <w:rPr>
          <w:rFonts w:ascii="Times New Roman"/>
          <w:b w:val="false"/>
          <w:i w:val="false"/>
          <w:color w:val="000000"/>
          <w:sz w:val="28"/>
        </w:rPr>
        <w:t>
</w:t>
      </w:r>
      <w:r>
        <w:br/>
      </w:r>
      <w:r>
        <w:rPr>
          <w:rFonts w:ascii="Times New Roman"/>
          <w:b w:val="false"/>
          <w:i w:val="false"/>
          <w:color w:val="000000"/>
          <w:sz w:val="28"/>
        </w:rPr>
        <w:t>
      пункт 2 дополнить словами "в течение десяти календарных дней";
</w:t>
      </w:r>
      <w:r>
        <w:br/>
      </w:r>
      <w:r>
        <w:rPr>
          <w:rFonts w:ascii="Times New Roman"/>
          <w:b w:val="false"/>
          <w:i w:val="false"/>
          <w:color w:val="000000"/>
          <w:sz w:val="28"/>
        </w:rPr>
        <w:t>
</w:t>
      </w:r>
      <w:r>
        <w:br/>
      </w:r>
      <w:r>
        <w:rPr>
          <w:rFonts w:ascii="Times New Roman"/>
          <w:b w:val="false"/>
          <w:i w:val="false"/>
          <w:color w:val="000000"/>
          <w:sz w:val="28"/>
        </w:rPr>
        <w:t>
      25) в статье 35:
</w:t>
      </w:r>
      <w:r>
        <w:br/>
      </w:r>
      <w:r>
        <w:rPr>
          <w:rFonts w:ascii="Times New Roman"/>
          <w:b w:val="false"/>
          <w:i w:val="false"/>
          <w:color w:val="000000"/>
          <w:sz w:val="28"/>
        </w:rPr>
        <w:t>
      дополнить пунктом 2-1 следующего содержания:
</w:t>
      </w:r>
      <w:r>
        <w:br/>
      </w:r>
      <w:r>
        <w:rPr>
          <w:rFonts w:ascii="Times New Roman"/>
          <w:b w:val="false"/>
          <w:i w:val="false"/>
          <w:color w:val="000000"/>
          <w:sz w:val="28"/>
        </w:rPr>
        <w:t>
      "2-1. Действие коллективного договора распространяется на работников, от имени которых подписан коллективный договор.";
</w:t>
      </w:r>
      <w:r>
        <w:br/>
      </w:r>
      <w:r>
        <w:rPr>
          <w:rFonts w:ascii="Times New Roman"/>
          <w:b w:val="false"/>
          <w:i w:val="false"/>
          <w:color w:val="000000"/>
          <w:sz w:val="28"/>
        </w:rPr>
        <w:t>
</w:t>
      </w:r>
      <w:r>
        <w:br/>
      </w:r>
      <w:r>
        <w:rPr>
          <w:rFonts w:ascii="Times New Roman"/>
          <w:b w:val="false"/>
          <w:i w:val="false"/>
          <w:color w:val="000000"/>
          <w:sz w:val="28"/>
        </w:rPr>
        <w:t>
      в пункте 5 слова "смене собственника организации" заменить словами "смене собственника и имущества организации";
</w:t>
      </w:r>
      <w:r>
        <w:br/>
      </w:r>
      <w:r>
        <w:rPr>
          <w:rFonts w:ascii="Times New Roman"/>
          <w:b w:val="false"/>
          <w:i w:val="false"/>
          <w:color w:val="000000"/>
          <w:sz w:val="28"/>
        </w:rPr>
        <w:t>
</w:t>
      </w:r>
      <w:r>
        <w:br/>
      </w:r>
      <w:r>
        <w:rPr>
          <w:rFonts w:ascii="Times New Roman"/>
          <w:b w:val="false"/>
          <w:i w:val="false"/>
          <w:color w:val="000000"/>
          <w:sz w:val="28"/>
        </w:rPr>
        <w:t>
      26) дополнить статьей 35-1 следующего содержания:
</w:t>
      </w:r>
      <w:r>
        <w:br/>
      </w:r>
      <w:r>
        <w:rPr>
          <w:rFonts w:ascii="Times New Roman"/>
          <w:b w:val="false"/>
          <w:i w:val="false"/>
          <w:color w:val="000000"/>
          <w:sz w:val="28"/>
        </w:rPr>
        <w:t>
      "Статья 35-1. Гарантии участникам переговоров
</w:t>
      </w:r>
      <w:r>
        <w:br/>
      </w:r>
      <w:r>
        <w:rPr>
          <w:rFonts w:ascii="Times New Roman"/>
          <w:b w:val="false"/>
          <w:i w:val="false"/>
          <w:color w:val="000000"/>
          <w:sz w:val="28"/>
        </w:rPr>
        <w:t>
                    по заключению коллективного договора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Участники переговоров по заключению коллективного договора могут освобождаться от выполнения трудовых обязанностей на время проведения переговоров с сохранением среднемесячной заработной платы. Данный срок включается в их трудовой стаж.
</w:t>
      </w:r>
      <w:r>
        <w:br/>
      </w:r>
      <w:r>
        <w:rPr>
          <w:rFonts w:ascii="Times New Roman"/>
          <w:b w:val="false"/>
          <w:i w:val="false"/>
          <w:color w:val="000000"/>
          <w:sz w:val="28"/>
        </w:rPr>
        <w:t>
      2. Работодатель обеспечивает условия для проведения переговоров по заключению коллективного договора.";
</w:t>
      </w:r>
      <w:r>
        <w:br/>
      </w:r>
      <w:r>
        <w:rPr>
          <w:rFonts w:ascii="Times New Roman"/>
          <w:b w:val="false"/>
          <w:i w:val="false"/>
          <w:color w:val="000000"/>
          <w:sz w:val="28"/>
        </w:rPr>
        <w:t>
</w:t>
      </w:r>
      <w:r>
        <w:br/>
      </w:r>
      <w:r>
        <w:rPr>
          <w:rFonts w:ascii="Times New Roman"/>
          <w:b w:val="false"/>
          <w:i w:val="false"/>
          <w:color w:val="000000"/>
          <w:sz w:val="28"/>
        </w:rPr>
        <w:t>
      27) в подпункте 2) пункта 1 статьи 46 слово "вредными" заменить словами "вредными (особо вредными)";
</w:t>
      </w:r>
      <w:r>
        <w:br/>
      </w:r>
      <w:r>
        <w:rPr>
          <w:rFonts w:ascii="Times New Roman"/>
          <w:b w:val="false"/>
          <w:i w:val="false"/>
          <w:color w:val="000000"/>
          <w:sz w:val="28"/>
        </w:rPr>
        <w:t>
</w:t>
      </w:r>
      <w:r>
        <w:br/>
      </w:r>
      <w:r>
        <w:rPr>
          <w:rFonts w:ascii="Times New Roman"/>
          <w:b w:val="false"/>
          <w:i w:val="false"/>
          <w:color w:val="000000"/>
          <w:sz w:val="28"/>
        </w:rPr>
        <w:t>
      28) в части первой статьи 47 слова "с учетом специфики работы, мнения трудового коллектива" заменить словами "согласованными с представителями работников,";
</w:t>
      </w:r>
      <w:r>
        <w:br/>
      </w:r>
      <w:r>
        <w:rPr>
          <w:rFonts w:ascii="Times New Roman"/>
          <w:b w:val="false"/>
          <w:i w:val="false"/>
          <w:color w:val="000000"/>
          <w:sz w:val="28"/>
        </w:rPr>
        <w:t>
</w:t>
      </w:r>
      <w:r>
        <w:br/>
      </w:r>
      <w:r>
        <w:rPr>
          <w:rFonts w:ascii="Times New Roman"/>
          <w:b w:val="false"/>
          <w:i w:val="false"/>
          <w:color w:val="000000"/>
          <w:sz w:val="28"/>
        </w:rPr>
        <w:t>
      29) пункт 2 статьи 48 после слов "только с их" дополнить словом "письменного";
</w:t>
      </w:r>
      <w:r>
        <w:br/>
      </w:r>
      <w:r>
        <w:rPr>
          <w:rFonts w:ascii="Times New Roman"/>
          <w:b w:val="false"/>
          <w:i w:val="false"/>
          <w:color w:val="000000"/>
          <w:sz w:val="28"/>
        </w:rPr>
        <w:t>
</w:t>
      </w:r>
      <w:r>
        <w:br/>
      </w:r>
      <w:r>
        <w:rPr>
          <w:rFonts w:ascii="Times New Roman"/>
          <w:b w:val="false"/>
          <w:i w:val="false"/>
          <w:color w:val="000000"/>
          <w:sz w:val="28"/>
        </w:rPr>
        <w:t>
      30) пункт 3 статьи 49 изложить в следующей редакции:
</w:t>
      </w:r>
      <w:r>
        <w:br/>
      </w:r>
      <w:r>
        <w:rPr>
          <w:rFonts w:ascii="Times New Roman"/>
          <w:b w:val="false"/>
          <w:i w:val="false"/>
          <w:color w:val="000000"/>
          <w:sz w:val="28"/>
        </w:rPr>
        <w:t>
      "3. К сверхурочным работам не допускаются работники моложе восемнадцати лет и беременные женщины. Инвалиды, женщины, имеющие ребенка в возрасте до семи лет (ребенка-инвалида до шестнадцати лет), привлекаются к сверхурочным работам с их письменного согласия.";
</w:t>
      </w:r>
      <w:r>
        <w:br/>
      </w:r>
      <w:r>
        <w:rPr>
          <w:rFonts w:ascii="Times New Roman"/>
          <w:b w:val="false"/>
          <w:i w:val="false"/>
          <w:color w:val="000000"/>
          <w:sz w:val="28"/>
        </w:rPr>
        <w:t>
</w:t>
      </w:r>
      <w:r>
        <w:br/>
      </w:r>
      <w:r>
        <w:rPr>
          <w:rFonts w:ascii="Times New Roman"/>
          <w:b w:val="false"/>
          <w:i w:val="false"/>
          <w:color w:val="000000"/>
          <w:sz w:val="28"/>
        </w:rPr>
        <w:t>
      31) часть первую статьи 50 дополнить предложением следующего содержания:
</w:t>
      </w:r>
      <w:r>
        <w:br/>
      </w:r>
      <w:r>
        <w:rPr>
          <w:rFonts w:ascii="Times New Roman"/>
          <w:b w:val="false"/>
          <w:i w:val="false"/>
          <w:color w:val="000000"/>
          <w:sz w:val="28"/>
        </w:rPr>
        <w:t>
      "При этом общая продолжительность сверхурочных работ не должна превышать четыре часа в неделю, а на тяжелых физических работах и работах с вредными и (или) опасными условиями труда более двух часов в неделю.";
</w:t>
      </w:r>
      <w:r>
        <w:br/>
      </w:r>
      <w:r>
        <w:rPr>
          <w:rFonts w:ascii="Times New Roman"/>
          <w:b w:val="false"/>
          <w:i w:val="false"/>
          <w:color w:val="000000"/>
          <w:sz w:val="28"/>
        </w:rPr>
        <w:t>
</w:t>
      </w:r>
      <w:r>
        <w:br/>
      </w:r>
      <w:r>
        <w:rPr>
          <w:rFonts w:ascii="Times New Roman"/>
          <w:b w:val="false"/>
          <w:i w:val="false"/>
          <w:color w:val="000000"/>
          <w:sz w:val="28"/>
        </w:rPr>
        <w:t>
      32) пункт 3 статьи 53 дополнить словами "по согласованию с представителями работников или коллективным договором";
</w:t>
      </w:r>
      <w:r>
        <w:br/>
      </w:r>
      <w:r>
        <w:rPr>
          <w:rFonts w:ascii="Times New Roman"/>
          <w:b w:val="false"/>
          <w:i w:val="false"/>
          <w:color w:val="000000"/>
          <w:sz w:val="28"/>
        </w:rPr>
        <w:t>
</w:t>
      </w:r>
      <w:r>
        <w:br/>
      </w:r>
      <w:r>
        <w:rPr>
          <w:rFonts w:ascii="Times New Roman"/>
          <w:b w:val="false"/>
          <w:i w:val="false"/>
          <w:color w:val="000000"/>
          <w:sz w:val="28"/>
        </w:rPr>
        <w:t>
      33) статью 54 дополнить частями второй и третьей следующего содержания:
</w:t>
      </w:r>
      <w:r>
        <w:br/>
      </w:r>
      <w:r>
        <w:rPr>
          <w:rFonts w:ascii="Times New Roman"/>
          <w:b w:val="false"/>
          <w:i w:val="false"/>
          <w:color w:val="000000"/>
          <w:sz w:val="28"/>
        </w:rPr>
        <w:t>
      "Работающим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не реже чем через каждые три часа работы продолжительностью не менее тридцати минут каждый.
</w:t>
      </w:r>
      <w:r>
        <w:br/>
      </w:r>
      <w:r>
        <w:rPr>
          <w:rFonts w:ascii="Times New Roman"/>
          <w:b w:val="false"/>
          <w:i w:val="false"/>
          <w:color w:val="000000"/>
          <w:sz w:val="28"/>
        </w:rPr>
        <w:t>
      При наличии двух или более детей в возрасте до полутора лет продолжительность дополнительного перерыва устанавливается не менее часа. Перерывы для кормления ребенка включаются в рабочее время и подлежат оплате.";
</w:t>
      </w:r>
      <w:r>
        <w:br/>
      </w:r>
      <w:r>
        <w:rPr>
          <w:rFonts w:ascii="Times New Roman"/>
          <w:b w:val="false"/>
          <w:i w:val="false"/>
          <w:color w:val="000000"/>
          <w:sz w:val="28"/>
        </w:rPr>
        <w:t>
</w:t>
      </w:r>
      <w:r>
        <w:br/>
      </w:r>
      <w:r>
        <w:rPr>
          <w:rFonts w:ascii="Times New Roman"/>
          <w:b w:val="false"/>
          <w:i w:val="false"/>
          <w:color w:val="000000"/>
          <w:sz w:val="28"/>
        </w:rPr>
        <w:t>
      34) третье предложение пункта 3 статьи 56 изложить в следующей редакции:
</w:t>
      </w:r>
      <w:r>
        <w:br/>
      </w:r>
      <w:r>
        <w:rPr>
          <w:rFonts w:ascii="Times New Roman"/>
          <w:b w:val="false"/>
          <w:i w:val="false"/>
          <w:color w:val="000000"/>
          <w:sz w:val="28"/>
        </w:rPr>
        <w:t>
      "Оба выходных дня предоставляются подряд, если иное не установлено коллективным и индивидуальным трудовым договорами.";
</w:t>
      </w:r>
      <w:r>
        <w:br/>
      </w:r>
      <w:r>
        <w:rPr>
          <w:rFonts w:ascii="Times New Roman"/>
          <w:b w:val="false"/>
          <w:i w:val="false"/>
          <w:color w:val="000000"/>
          <w:sz w:val="28"/>
        </w:rPr>
        <w:t>
</w:t>
      </w:r>
      <w:r>
        <w:br/>
      </w:r>
      <w:r>
        <w:rPr>
          <w:rFonts w:ascii="Times New Roman"/>
          <w:b w:val="false"/>
          <w:i w:val="false"/>
          <w:color w:val="000000"/>
          <w:sz w:val="28"/>
        </w:rPr>
        <w:t>
      35) в статье 60:
</w:t>
      </w:r>
      <w:r>
        <w:br/>
      </w:r>
      <w:r>
        <w:rPr>
          <w:rFonts w:ascii="Times New Roman"/>
          <w:b w:val="false"/>
          <w:i w:val="false"/>
          <w:color w:val="000000"/>
          <w:sz w:val="28"/>
        </w:rPr>
        <w:t>
      в пункте 3 слово "иное" заменить словами "большее количество дней";
</w:t>
      </w:r>
      <w:r>
        <w:br/>
      </w:r>
      <w:r>
        <w:rPr>
          <w:rFonts w:ascii="Times New Roman"/>
          <w:b w:val="false"/>
          <w:i w:val="false"/>
          <w:color w:val="000000"/>
          <w:sz w:val="28"/>
        </w:rPr>
        <w:t>
</w:t>
      </w:r>
      <w:r>
        <w:br/>
      </w:r>
      <w:r>
        <w:rPr>
          <w:rFonts w:ascii="Times New Roman"/>
          <w:b w:val="false"/>
          <w:i w:val="false"/>
          <w:color w:val="000000"/>
          <w:sz w:val="28"/>
        </w:rPr>
        <w:t>
      пункт 4 изложить в следующей редакции:
</w:t>
      </w:r>
      <w:r>
        <w:br/>
      </w:r>
      <w:r>
        <w:rPr>
          <w:rFonts w:ascii="Times New Roman"/>
          <w:b w:val="false"/>
          <w:i w:val="false"/>
          <w:color w:val="000000"/>
          <w:sz w:val="28"/>
        </w:rPr>
        <w:t>
      "4. Ежегодные оплачиваемые дополнительные трудовые отпуска предоставляются работникам, занятым на тяжелых физических работах и работах с вредными (особо вредными) и опасными (особо опасными) условиями труда, согласно перечню производств, работ, профессий и должностей, определяемому уполномоченным государственным органом по труду.
</w:t>
      </w:r>
      <w:r>
        <w:br/>
      </w:r>
      <w:r>
        <w:rPr>
          <w:rFonts w:ascii="Times New Roman"/>
          <w:b w:val="false"/>
          <w:i w:val="false"/>
          <w:color w:val="000000"/>
          <w:sz w:val="28"/>
        </w:rPr>
        <w:t>
      Работник, находящийся в ежегодном оплачиваемом дополнительном трудовом отпуске, не может быть отозван из этого отпуска.";
</w:t>
      </w:r>
      <w:r>
        <w:br/>
      </w:r>
      <w:r>
        <w:rPr>
          <w:rFonts w:ascii="Times New Roman"/>
          <w:b w:val="false"/>
          <w:i w:val="false"/>
          <w:color w:val="000000"/>
          <w:sz w:val="28"/>
        </w:rPr>
        <w:t>
</w:t>
      </w:r>
      <w:r>
        <w:br/>
      </w:r>
      <w:r>
        <w:rPr>
          <w:rFonts w:ascii="Times New Roman"/>
          <w:b w:val="false"/>
          <w:i w:val="false"/>
          <w:color w:val="000000"/>
          <w:sz w:val="28"/>
        </w:rPr>
        <w:t>
      36) в статье 61:
</w:t>
      </w:r>
      <w:r>
        <w:br/>
      </w:r>
      <w:r>
        <w:rPr>
          <w:rFonts w:ascii="Times New Roman"/>
          <w:b w:val="false"/>
          <w:i w:val="false"/>
          <w:color w:val="000000"/>
          <w:sz w:val="28"/>
        </w:rPr>
        <w:t>
      пункт 2 дополнить подпунктом 4) следующего содержания:
</w:t>
      </w:r>
      <w:r>
        <w:br/>
      </w:r>
      <w:r>
        <w:rPr>
          <w:rFonts w:ascii="Times New Roman"/>
          <w:b w:val="false"/>
          <w:i w:val="false"/>
          <w:color w:val="000000"/>
          <w:sz w:val="28"/>
        </w:rPr>
        <w:t>
      "4) время, когда работник фактически не работал, но за ним сохранялись в установленном порядке место работы (должность) и заработная плата полностью или частично.";
</w:t>
      </w:r>
      <w:r>
        <w:br/>
      </w:r>
      <w:r>
        <w:rPr>
          <w:rFonts w:ascii="Times New Roman"/>
          <w:b w:val="false"/>
          <w:i w:val="false"/>
          <w:color w:val="000000"/>
          <w:sz w:val="28"/>
        </w:rPr>
        <w:t>
</w:t>
      </w:r>
      <w:r>
        <w:br/>
      </w:r>
      <w:r>
        <w:rPr>
          <w:rFonts w:ascii="Times New Roman"/>
          <w:b w:val="false"/>
          <w:i w:val="false"/>
          <w:color w:val="000000"/>
          <w:sz w:val="28"/>
        </w:rPr>
        <w:t>
      пункт 3 исключить;
</w:t>
      </w:r>
      <w:r>
        <w:br/>
      </w:r>
      <w:r>
        <w:rPr>
          <w:rFonts w:ascii="Times New Roman"/>
          <w:b w:val="false"/>
          <w:i w:val="false"/>
          <w:color w:val="000000"/>
          <w:sz w:val="28"/>
        </w:rPr>
        <w:t>
</w:t>
      </w:r>
      <w:r>
        <w:br/>
      </w:r>
      <w:r>
        <w:rPr>
          <w:rFonts w:ascii="Times New Roman"/>
          <w:b w:val="false"/>
          <w:i w:val="false"/>
          <w:color w:val="000000"/>
          <w:sz w:val="28"/>
        </w:rPr>
        <w:t>
      пункт 4 исключить;
</w:t>
      </w:r>
      <w:r>
        <w:br/>
      </w:r>
      <w:r>
        <w:rPr>
          <w:rFonts w:ascii="Times New Roman"/>
          <w:b w:val="false"/>
          <w:i w:val="false"/>
          <w:color w:val="000000"/>
          <w:sz w:val="28"/>
        </w:rPr>
        <w:t>
</w:t>
      </w:r>
      <w:r>
        <w:br/>
      </w:r>
      <w:r>
        <w:rPr>
          <w:rFonts w:ascii="Times New Roman"/>
          <w:b w:val="false"/>
          <w:i w:val="false"/>
          <w:color w:val="000000"/>
          <w:sz w:val="28"/>
        </w:rPr>
        <w:t>
      37) в заголовке и тексте статьи 67 слово "полутора" заменить словом "трех";
</w:t>
      </w:r>
      <w:r>
        <w:br/>
      </w:r>
      <w:r>
        <w:rPr>
          <w:rFonts w:ascii="Times New Roman"/>
          <w:b w:val="false"/>
          <w:i w:val="false"/>
          <w:color w:val="000000"/>
          <w:sz w:val="28"/>
        </w:rPr>
        <w:t>
</w:t>
      </w:r>
      <w:r>
        <w:br/>
      </w:r>
      <w:r>
        <w:rPr>
          <w:rFonts w:ascii="Times New Roman"/>
          <w:b w:val="false"/>
          <w:i w:val="false"/>
          <w:color w:val="000000"/>
          <w:sz w:val="28"/>
        </w:rPr>
        <w:t>
      38) в статье 69 слова "могут предоставляться" заменить словом "предоставляются";
</w:t>
      </w:r>
      <w:r>
        <w:br/>
      </w:r>
      <w:r>
        <w:rPr>
          <w:rFonts w:ascii="Times New Roman"/>
          <w:b w:val="false"/>
          <w:i w:val="false"/>
          <w:color w:val="000000"/>
          <w:sz w:val="28"/>
        </w:rPr>
        <w:t>
</w:t>
      </w:r>
      <w:r>
        <w:br/>
      </w:r>
      <w:r>
        <w:rPr>
          <w:rFonts w:ascii="Times New Roman"/>
          <w:b w:val="false"/>
          <w:i w:val="false"/>
          <w:color w:val="000000"/>
          <w:sz w:val="28"/>
        </w:rPr>
        <w:t>
      39) пункт 5 статьи 70 изложить в следующей редакции:
</w:t>
      </w:r>
      <w:r>
        <w:br/>
      </w:r>
      <w:r>
        <w:rPr>
          <w:rFonts w:ascii="Times New Roman"/>
          <w:b w:val="false"/>
          <w:i w:val="false"/>
          <w:color w:val="000000"/>
          <w:sz w:val="28"/>
        </w:rPr>
        <w:t>
      "5. Квалификационные требования к работникам и сложность определенных видов работ устанавливаются работодателем на основе единого тарифно-квалификационного справочника работ и профессий рабочих, квалификационного справочника должностей руководителей, специалистов и других служащих. Разработка и порядок применения указанных справочников определяются уполномоченным государственным органом по труду. Отнесение выполняемых работ к определенной сложности и присвоение квалификационных разрядов работникам производятся работодателем самостоятельно в соответствии с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 а также другими типовыми квалификационными требованиями, устанавливаемыми для отдельных категорий работников.";
</w:t>
      </w:r>
      <w:r>
        <w:br/>
      </w:r>
      <w:r>
        <w:rPr>
          <w:rFonts w:ascii="Times New Roman"/>
          <w:b w:val="false"/>
          <w:i w:val="false"/>
          <w:color w:val="000000"/>
          <w:sz w:val="28"/>
        </w:rPr>
        <w:t>
</w:t>
      </w:r>
      <w:r>
        <w:br/>
      </w:r>
      <w:r>
        <w:rPr>
          <w:rFonts w:ascii="Times New Roman"/>
          <w:b w:val="false"/>
          <w:i w:val="false"/>
          <w:color w:val="000000"/>
          <w:sz w:val="28"/>
        </w:rPr>
        <w:t>
      40) статью 74 дополнить пунктом 3 следующего содержания:
</w:t>
      </w:r>
      <w:r>
        <w:br/>
      </w:r>
      <w:r>
        <w:rPr>
          <w:rFonts w:ascii="Times New Roman"/>
          <w:b w:val="false"/>
          <w:i w:val="false"/>
          <w:color w:val="000000"/>
          <w:sz w:val="28"/>
        </w:rPr>
        <w:t>
      "3. Порядок и условия оплаты времени простоя работ по вине работодателя определяются индивидуальным трудовым или коллективным договором и устанавливаются в размере не менее пятидесяти процентов от среднемесячной заработной платы.";
</w:t>
      </w:r>
      <w:r>
        <w:br/>
      </w:r>
      <w:r>
        <w:rPr>
          <w:rFonts w:ascii="Times New Roman"/>
          <w:b w:val="false"/>
          <w:i w:val="false"/>
          <w:color w:val="000000"/>
          <w:sz w:val="28"/>
        </w:rPr>
        <w:t>
</w:t>
      </w:r>
      <w:r>
        <w:br/>
      </w:r>
      <w:r>
        <w:rPr>
          <w:rFonts w:ascii="Times New Roman"/>
          <w:b w:val="false"/>
          <w:i w:val="false"/>
          <w:color w:val="000000"/>
          <w:sz w:val="28"/>
        </w:rPr>
        <w:t>
      41) пункт 2 статьи 75 дополнить частью третьей следующего содержания:
</w:t>
      </w:r>
      <w:r>
        <w:br/>
      </w:r>
      <w:r>
        <w:rPr>
          <w:rFonts w:ascii="Times New Roman"/>
          <w:b w:val="false"/>
          <w:i w:val="false"/>
          <w:color w:val="000000"/>
          <w:sz w:val="28"/>
        </w:rPr>
        <w:t>
      "Замена и пересмотр типовых (единых) норм труда осуществляются органами, их утвердившими, по согласованию с уполномоченным государственным органом по труду.";
</w:t>
      </w:r>
      <w:r>
        <w:br/>
      </w:r>
      <w:r>
        <w:rPr>
          <w:rFonts w:ascii="Times New Roman"/>
          <w:b w:val="false"/>
          <w:i w:val="false"/>
          <w:color w:val="000000"/>
          <w:sz w:val="28"/>
        </w:rPr>
        <w:t>
</w:t>
      </w:r>
      <w:r>
        <w:br/>
      </w:r>
      <w:r>
        <w:rPr>
          <w:rFonts w:ascii="Times New Roman"/>
          <w:b w:val="false"/>
          <w:i w:val="false"/>
          <w:color w:val="000000"/>
          <w:sz w:val="28"/>
        </w:rPr>
        <w:t>
      42) пункт 1 статьи 76 изложить в следующей редакции:
</w:t>
      </w:r>
      <w:r>
        <w:br/>
      </w:r>
      <w:r>
        <w:rPr>
          <w:rFonts w:ascii="Times New Roman"/>
          <w:b w:val="false"/>
          <w:i w:val="false"/>
          <w:color w:val="000000"/>
          <w:sz w:val="28"/>
        </w:rPr>
        <w:t>
      "1. Заработная плата выплачивается в денежной форме и не позже первой декады следующего месяца. Даты выплаты заработной платы предусматриваются индивидуальным трудовым, коллективным договорами.";
</w:t>
      </w:r>
      <w:r>
        <w:br/>
      </w:r>
      <w:r>
        <w:rPr>
          <w:rFonts w:ascii="Times New Roman"/>
          <w:b w:val="false"/>
          <w:i w:val="false"/>
          <w:color w:val="000000"/>
          <w:sz w:val="28"/>
        </w:rPr>
        <w:t>
</w:t>
      </w:r>
      <w:r>
        <w:br/>
      </w:r>
      <w:r>
        <w:rPr>
          <w:rFonts w:ascii="Times New Roman"/>
          <w:b w:val="false"/>
          <w:i w:val="false"/>
          <w:color w:val="000000"/>
          <w:sz w:val="28"/>
        </w:rPr>
        <w:t>
      43) в пункте 1 статьи 77 слова ", актами работодателя" исключить;
</w:t>
      </w:r>
      <w:r>
        <w:br/>
      </w:r>
      <w:r>
        <w:rPr>
          <w:rFonts w:ascii="Times New Roman"/>
          <w:b w:val="false"/>
          <w:i w:val="false"/>
          <w:color w:val="000000"/>
          <w:sz w:val="28"/>
        </w:rPr>
        <w:t>
</w:t>
      </w:r>
      <w:r>
        <w:br/>
      </w:r>
      <w:r>
        <w:rPr>
          <w:rFonts w:ascii="Times New Roman"/>
          <w:b w:val="false"/>
          <w:i w:val="false"/>
          <w:color w:val="000000"/>
          <w:sz w:val="28"/>
        </w:rPr>
        <w:t>
      44) статью 79 дополнить частью второй следующего содержания:
</w:t>
      </w:r>
      <w:r>
        <w:br/>
      </w:r>
      <w:r>
        <w:rPr>
          <w:rFonts w:ascii="Times New Roman"/>
          <w:b w:val="false"/>
          <w:i w:val="false"/>
          <w:color w:val="000000"/>
          <w:sz w:val="28"/>
        </w:rPr>
        <w:t>
      "При обращении взыскания на заработную плату работника по одному или нескольким исполнительным документам за ним должно быть сохранено не менее пятидесяти процентов заработной платы.";
</w:t>
      </w:r>
      <w:r>
        <w:br/>
      </w:r>
      <w:r>
        <w:rPr>
          <w:rFonts w:ascii="Times New Roman"/>
          <w:b w:val="false"/>
          <w:i w:val="false"/>
          <w:color w:val="000000"/>
          <w:sz w:val="28"/>
        </w:rPr>
        <w:t>
</w:t>
      </w:r>
      <w:r>
        <w:br/>
      </w:r>
      <w:r>
        <w:rPr>
          <w:rFonts w:ascii="Times New Roman"/>
          <w:b w:val="false"/>
          <w:i w:val="false"/>
          <w:color w:val="000000"/>
          <w:sz w:val="28"/>
        </w:rPr>
        <w:t>
      45) статью 80 изложить в следующей редакции:
</w:t>
      </w:r>
      <w:r>
        <w:br/>
      </w:r>
      <w:r>
        <w:rPr>
          <w:rFonts w:ascii="Times New Roman"/>
          <w:b w:val="false"/>
          <w:i w:val="false"/>
          <w:color w:val="000000"/>
          <w:sz w:val="28"/>
        </w:rPr>
        <w:t>
      "Статья 80. Гарантии при выполнении работником
</w:t>
      </w:r>
      <w:r>
        <w:br/>
      </w:r>
      <w:r>
        <w:rPr>
          <w:rFonts w:ascii="Times New Roman"/>
          <w:b w:val="false"/>
          <w:i w:val="false"/>
          <w:color w:val="000000"/>
          <w:sz w:val="28"/>
        </w:rPr>
        <w:t>
                  государственных и общественных обязанностей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Руководитель освобождает работника от работы на время выполнения государственных и общественных обязанностей с сохранением за ним места работы и должности в соответствии с законами Республики Казахстан.";
</w:t>
      </w:r>
      <w:r>
        <w:br/>
      </w:r>
      <w:r>
        <w:rPr>
          <w:rFonts w:ascii="Times New Roman"/>
          <w:b w:val="false"/>
          <w:i w:val="false"/>
          <w:color w:val="000000"/>
          <w:sz w:val="28"/>
        </w:rPr>
        <w:t>
</w:t>
      </w:r>
      <w:r>
        <w:br/>
      </w:r>
      <w:r>
        <w:rPr>
          <w:rFonts w:ascii="Times New Roman"/>
          <w:b w:val="false"/>
          <w:i w:val="false"/>
          <w:color w:val="000000"/>
          <w:sz w:val="28"/>
        </w:rPr>
        <w:t>
      46) в статье 81:
</w:t>
      </w:r>
      <w:r>
        <w:br/>
      </w:r>
      <w:r>
        <w:rPr>
          <w:rFonts w:ascii="Times New Roman"/>
          <w:b w:val="false"/>
          <w:i w:val="false"/>
          <w:color w:val="000000"/>
          <w:sz w:val="28"/>
        </w:rPr>
        <w:t>
      заголовок дополнить словами ", и доноров";
</w:t>
      </w:r>
      <w:r>
        <w:br/>
      </w:r>
      <w:r>
        <w:rPr>
          <w:rFonts w:ascii="Times New Roman"/>
          <w:b w:val="false"/>
          <w:i w:val="false"/>
          <w:color w:val="000000"/>
          <w:sz w:val="28"/>
        </w:rPr>
        <w:t>
</w:t>
      </w:r>
      <w:r>
        <w:br/>
      </w:r>
      <w:r>
        <w:rPr>
          <w:rFonts w:ascii="Times New Roman"/>
          <w:b w:val="false"/>
          <w:i w:val="false"/>
          <w:color w:val="000000"/>
          <w:sz w:val="28"/>
        </w:rPr>
        <w:t>
      после слова "работодателя," дополнить словами "а также за донором в дни обследования и сдачи крови для переливания";
</w:t>
      </w:r>
      <w:r>
        <w:br/>
      </w:r>
      <w:r>
        <w:rPr>
          <w:rFonts w:ascii="Times New Roman"/>
          <w:b w:val="false"/>
          <w:i w:val="false"/>
          <w:color w:val="000000"/>
          <w:sz w:val="28"/>
        </w:rPr>
        <w:t>
</w:t>
      </w:r>
      <w:r>
        <w:br/>
      </w:r>
      <w:r>
        <w:rPr>
          <w:rFonts w:ascii="Times New Roman"/>
          <w:b w:val="false"/>
          <w:i w:val="false"/>
          <w:color w:val="000000"/>
          <w:sz w:val="28"/>
        </w:rPr>
        <w:t>
      47) статью 82 дополнить словами ", а также компенсируются другие расходы в соответствии с соглашением сторон";
</w:t>
      </w:r>
      <w:r>
        <w:br/>
      </w:r>
      <w:r>
        <w:rPr>
          <w:rFonts w:ascii="Times New Roman"/>
          <w:b w:val="false"/>
          <w:i w:val="false"/>
          <w:color w:val="000000"/>
          <w:sz w:val="28"/>
        </w:rPr>
        <w:t>
</w:t>
      </w:r>
      <w:r>
        <w:br/>
      </w:r>
      <w:r>
        <w:rPr>
          <w:rFonts w:ascii="Times New Roman"/>
          <w:b w:val="false"/>
          <w:i w:val="false"/>
          <w:color w:val="000000"/>
          <w:sz w:val="28"/>
        </w:rPr>
        <w:t>
      48) пункт 3 статьи 87 изложить в следующей редакции:
</w:t>
      </w:r>
      <w:r>
        <w:br/>
      </w:r>
      <w:r>
        <w:rPr>
          <w:rFonts w:ascii="Times New Roman"/>
          <w:b w:val="false"/>
          <w:i w:val="false"/>
          <w:color w:val="000000"/>
          <w:sz w:val="28"/>
        </w:rPr>
        <w:t>
      "3. За неисполнение или ненадлежащее исполнение своих обязательств по выплате социальных пособий работодатель несет ответственность, установленную законами Республики Казахстан.";
</w:t>
      </w:r>
      <w:r>
        <w:br/>
      </w:r>
      <w:r>
        <w:rPr>
          <w:rFonts w:ascii="Times New Roman"/>
          <w:b w:val="false"/>
          <w:i w:val="false"/>
          <w:color w:val="000000"/>
          <w:sz w:val="28"/>
        </w:rPr>
        <w:t>
</w:t>
      </w:r>
      <w:r>
        <w:br/>
      </w:r>
      <w:r>
        <w:rPr>
          <w:rFonts w:ascii="Times New Roman"/>
          <w:b w:val="false"/>
          <w:i w:val="false"/>
          <w:color w:val="000000"/>
          <w:sz w:val="28"/>
        </w:rPr>
        <w:t>
      49) пункт 2 статьи 92 дополнить словами "или актах работодателя";
</w:t>
      </w:r>
      <w:r>
        <w:br/>
      </w:r>
      <w:r>
        <w:rPr>
          <w:rFonts w:ascii="Times New Roman"/>
          <w:b w:val="false"/>
          <w:i w:val="false"/>
          <w:color w:val="000000"/>
          <w:sz w:val="28"/>
        </w:rPr>
        <w:t>
</w:t>
      </w:r>
      <w:r>
        <w:br/>
      </w:r>
      <w:r>
        <w:rPr>
          <w:rFonts w:ascii="Times New Roman"/>
          <w:b w:val="false"/>
          <w:i w:val="false"/>
          <w:color w:val="000000"/>
          <w:sz w:val="28"/>
        </w:rPr>
        <w:t>
      50) первое предложение пункта 1 статьи 96 после слова "взыскания" дополнить словами "в случаях, предусмотренных подпунктами 1), 2) и 2-1) пункта 1 статьи 94 настоящего Закона,";
</w:t>
      </w:r>
      <w:r>
        <w:br/>
      </w:r>
      <w:r>
        <w:rPr>
          <w:rFonts w:ascii="Times New Roman"/>
          <w:b w:val="false"/>
          <w:i w:val="false"/>
          <w:color w:val="000000"/>
          <w:sz w:val="28"/>
        </w:rPr>
        <w:t>
</w:t>
      </w:r>
      <w:r>
        <w:br/>
      </w:r>
      <w:r>
        <w:rPr>
          <w:rFonts w:ascii="Times New Roman"/>
          <w:b w:val="false"/>
          <w:i w:val="false"/>
          <w:color w:val="000000"/>
          <w:sz w:val="28"/>
        </w:rPr>
        <w:t>
      51) в подпункте 1) статьи 103:
</w:t>
      </w:r>
      <w:r>
        <w:br/>
      </w:r>
      <w:r>
        <w:rPr>
          <w:rFonts w:ascii="Times New Roman"/>
          <w:b w:val="false"/>
          <w:i w:val="false"/>
          <w:color w:val="000000"/>
          <w:sz w:val="28"/>
        </w:rPr>
        <w:t>
      слова "в организациях" заменить словами "работодателем и работником";
</w:t>
      </w:r>
      <w:r>
        <w:br/>
      </w:r>
      <w:r>
        <w:rPr>
          <w:rFonts w:ascii="Times New Roman"/>
          <w:b w:val="false"/>
          <w:i w:val="false"/>
          <w:color w:val="000000"/>
          <w:sz w:val="28"/>
        </w:rPr>
        <w:t>
</w:t>
      </w:r>
      <w:r>
        <w:br/>
      </w:r>
      <w:r>
        <w:rPr>
          <w:rFonts w:ascii="Times New Roman"/>
          <w:b w:val="false"/>
          <w:i w:val="false"/>
          <w:color w:val="000000"/>
          <w:sz w:val="28"/>
        </w:rPr>
        <w:t>
      слова "жалоб и обследований" исключить;
</w:t>
      </w:r>
      <w:r>
        <w:br/>
      </w:r>
      <w:r>
        <w:rPr>
          <w:rFonts w:ascii="Times New Roman"/>
          <w:b w:val="false"/>
          <w:i w:val="false"/>
          <w:color w:val="000000"/>
          <w:sz w:val="28"/>
        </w:rPr>
        <w:t>
</w:t>
      </w:r>
      <w:r>
        <w:br/>
      </w:r>
      <w:r>
        <w:rPr>
          <w:rFonts w:ascii="Times New Roman"/>
          <w:b w:val="false"/>
          <w:i w:val="false"/>
          <w:color w:val="000000"/>
          <w:sz w:val="28"/>
        </w:rPr>
        <w:t>
      52) статью 109 изложить в следующей редакции:
</w:t>
      </w:r>
      <w:r>
        <w:br/>
      </w:r>
      <w:r>
        <w:rPr>
          <w:rFonts w:ascii="Times New Roman"/>
          <w:b w:val="false"/>
          <w:i w:val="false"/>
          <w:color w:val="000000"/>
          <w:sz w:val="28"/>
        </w:rPr>
        <w:t>
      "Статья 109. Ответственность за нарушение
</w:t>
      </w:r>
      <w:r>
        <w:br/>
      </w:r>
      <w:r>
        <w:rPr>
          <w:rFonts w:ascii="Times New Roman"/>
          <w:b w:val="false"/>
          <w:i w:val="false"/>
          <w:color w:val="000000"/>
          <w:sz w:val="28"/>
        </w:rPr>
        <w:t>
                   законодательства Республики Казахстан
</w:t>
      </w:r>
      <w:r>
        <w:br/>
      </w:r>
      <w:r>
        <w:rPr>
          <w:rFonts w:ascii="Times New Roman"/>
          <w:b w:val="false"/>
          <w:i w:val="false"/>
          <w:color w:val="000000"/>
          <w:sz w:val="28"/>
        </w:rPr>
        <w:t>
                   о труде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Лица, виновные в нарушении законодательства Республики Казахстан о труде, несут ответственность, установленную законами Республики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Настоящий Закон вводится в действие со дня его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