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60be" w14:textId="69d6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января 2004 года N 521.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октября 1993 г. "О конверсии оборонной промышленности" (Ведомости Верховного Совета Республики Казахстан, 1993 г., N 19, ст. 448; 1995 г., N 20, ст. 120);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22 октября 1993 г. "О введении в действие Закона Республики Казахстан "О конверсии оборонной промышленности Республики Казахстан" (Ведомости Верховного Совета Республики Казахстан, 1993 г., N 19, ст. 449).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Закон вводится в действие с 1 января 2004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