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d254" w14:textId="912d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обязательном страховании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марта 2004 года N 533. Утратил силу Законом Республики Казахстан от 28 октября 2019 года № 268-VІ (вводится в действие с 6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Текст после слов "местный исполнительный орган", "местного исполнительного органа", "местным исполнительным органом" дополнен словами "района (города) - Законом РК от 10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после слова "города" дополнены словами "областного значения" - Законом РК от 07.05.2007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в области обязательного страхования в растениеводстве, и устанавливает правовые, финансовые и организационные основы его проведения.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2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 – созданное по решению Правительства Республики Казахстан акционерное общество, входящее в состав национального управляющего холдинга в сфере агропромышленного комплекса, единственным акционером которого является государство;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10.01.2018 </w:t>
      </w:r>
      <w:r>
        <w:rPr>
          <w:rFonts w:ascii="Times New Roman"/>
          <w:b w:val="false"/>
          <w:i w:val="false"/>
          <w:color w:val="000000"/>
          <w:sz w:val="28"/>
        </w:rPr>
        <w:t>№ 134-VI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полная гибель посевов - последствие воздействия неблагоприятных природных явлений на посевы, при которых затраты на дальнейшее выращивание и уборку урожая превышают предполагаемый доход от урожая;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частичная гибель посевов - последствие воздействия неблагоприятных природных явлений на посевы, при которых доход оценочный или фактический с одного гектара производства вида продукции растениеводства менее размера норматива затрат на один гектар производства вида продукции растениеводства, установленного на момент заключения договора обязательного страхования;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неблагоприятное природное явление - природное явление (долговременное - засуха, вымерзание, недостаток тепла, излишнее увлажнение почвы, переувлажнение воздуха, наводнение, маловодье, суховей; кратковременное - град, ливень, заморозки, сильный ветер, сель), в результате которого произошли гибель или повреждение продукции растениеводства;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обследования по факту неблагоприятного природного явления (далее – акт обследования) – документ, подтверждающий причинно-следственную связь между частичной или полной гибелью посевов и воздействием неблагоприятного (неблагоприятных) природного (природных) явления (явлений), требования к которому предусмотрены настоящим Законом по форме, установленной уполномоченным органом;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предполагаемый доход от урожая - доход, определяемый комиссией в соответствии с методикой определения площадей гибели посевов, утвержденной уполномоченным органом в области растениеводства;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растениеводство - комплекс производств отрасли сельского хозяйства, включающий в себя производителей сельскохозяйственной продукции - физических и юридических лиц, занимающихся производством продукции растениеводства;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обязательного страхования в растениеводстве (далее - договор обязательного страхования) - договор, заключаемый между страховщиком и страхователем на условиях, определяемых настоящим Законом;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общество взаимного страхования в растениеводстве (далее - общество) - юридическое лицо, созданное в организационно-правовой форме потребительского кооператива в целях осуществления взаимного страхования имущественных интересов своих членов в области обязательного страхования в растениеводстве;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продукция растениеводства - продукция, полученная в процессе возделывания сельскохозяйственных культур (зерновых, масличных, сахарной свеклы, хлопка);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государственный орган в области растениеводства - государственный орган, определяемый Правительством Республики Казахстан, осуществляющий государственное регулирование в сфере развития растениеводства;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страховой случай - событие, с наступлением которого договор обязательного страхования предусматривает осуществление страховой выплаты;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страховой омбудсман – независимое в своей деятельности физическое лицо, осуществляющее урегулирование разногласий между участниками страхового рынка в соответствии с Законом Республики Казахстан "О страховой деятельности";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страховая сумма - сумма денег, на которую застрахован объект обязательного страхования и которая представляет собой предельный объем ответственности страховщика при наступлении страхового случая;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страховая премия - сумма денег, которую страхователь обязан уплатить страховщику за принятие последним обязательств произвести страховую выплату страхователю (выгодоприобретателю) в размере, определенном договором обязательного страхования;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страховая выплата - сумма денег, выплачиваемая страховщиком страхователю (выгодоприобретателю) в пределах страховой суммы при наступлении страхового случая;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страховщик - юридическое лицо, получившее лицензию на право осуществления обязательного страхования в растениеводстве в порядке, установленном законодательством Республики Казахстан, обязанное при наступлении страхового случая произвести страховую выплату страхователю или иному лицу, в пользу которого заключен договор (выгодоприобретателю), в пределах определенной договором суммы (страховой суммы);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страхователь - лицо, осуществляющее деятельность по производству продукции растениеводства и заключившее договор обязательного страхования со страховщиком;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франшиза - освобождение страховщика от возмещения ущерба, не превышающего определенного размера;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норматив затрат - затраты по отдельным технологическим процессам, видам работ и статьям расходов в расчете на один гектар производства вида продукции растениеводства, выраженные в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rFonts w:ascii="Times New Roman"/>
          <w:b w:val="false"/>
          <w:i w:val="false"/>
          <w:color w:val="000000"/>
          <w:sz w:val="28"/>
        </w:rPr>
        <w:t>№ 134-VI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об обязательном страховании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обязательном страховании в растениеводстве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Гражданского кодекса Республики Казахстан, Закона Республики Казахстан "О страховой деятельности", Закона Республики Казахстан "О взаимном страховании",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Закона не распространяется на деятельность по выращиванию продукции растениеводства на землях несельскохозяйственного назначения и хранению продукции растениеводства.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07.05.2007 №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Объект обязательного страхования в растениеводстве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Объектом обязательного страхования в растениеводстве являются имущественные интересы страхователя, связанные с частичной или полной компенсацией убытков страхователя при наступлении страхового случая, размер которых устанавливается в соответствии с настоящим Законом.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07.07.2006 №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Цели обязательного страхования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обязательного страхования в растениеводстве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защиты имущественных интересов производителя продукции растениеводства от последствий неблагоприятных природных явлений посредством осуществления страховых выплат в случаях, размере и порядке, предусмотренных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условий для кредитования производителей продукции растениеводства под залог застрахованных посевов;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повышении эффективности государственной поддержки растениеводства.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изменением, внесенным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4-1.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4-1 исключена Законом РК от 29.09.2014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Государственный контроль и надзор в сфере обязательного страхования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выполнением производителями продукции растениеводства обязанности по заключению договора обязательного страхования, установленной настоящим Законом, осуществляется местным исполнительным органом области, города республиканского значения и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области растениеводства: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государственную политику в области растениеводства;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совершенствует правовые и экономические условия для развития растениеводства;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изучает ситуацию состояния отрасли растениеводства в республике и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и утверждает методику определения площадей гибели посевов;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уполномоченному органу по регулированию, контролю и надзору финансового рынка и финансовых организаций реестр обществ с указанием их наименований и места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разрабатывает и утверждает типовую форму договора обязательного страхования в растениеводстве и договора о порядке и условиях частичного возмещения страховых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разрабатывает и утверждает нормативы затрат на производство видов продукции растениеводства, подлежащих обязательному страхованию, на один гектар посевной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разрабатывает и утверждает порядок использования денег, выделяемых для поддержки обязательного страхования в растениеводстве, и размер оплаты услуг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12-4) разрабатывает и утверждает по представлению уполномоченного государственного органа в области охраны окружающей среды и уполномоченного органа в сфере гражданской защиты критерии и характеристики определения неблагоприятных природных 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12-5) разрабатывает и утверждает порядок создания местным исполнительным органом района (города областного значения) и организации работы комиссии для определения размера площадей посевов, подвергшихся воздействию неблагоприятного природного явления, и форму акта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12-6) разрабатывает и утверждает типовую форму справки органа гидрометеорологической службы и (или) уполномоченного органа в сфере гражданской защиты, подтверждающей факт неблагоприятного природного явления;</w:t>
      </w:r>
    </w:p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12-7) разрабатывает и утверждает правила предоставления страхователем, страховщиком, агентом и обществом информации и документов, необходимых для осуществления местным исполнительным органом области, города республиканского значения и столицы контрольных функций;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Местный исполнительный орган области, города республиканского значения и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соблюдением законодательства Республики Казахстан в области растениеводства;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деятельностью агента, общества, соблюдением ими законодательства Республики Казахстан об обязательном страховании в растениеводстве;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дела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 получает от страхователя, страховщика, агента и общества информацию и документы, необходимые для осуществления им своих контрольных функций.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Местный исполнительный орган района (города областного значения):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обязательное страхование хозяйствующими субъектами;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страхователя, страховщика и агента информацию и документы, необходимые для осуществления им своих функций, по форме, установленной местным исполнительным органом области, города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оптимальные сроки начала и завершения посевных работ на соответствующей территории в разрезе природно-климатических зон по видам продукции растениеводства, подлежащим обязательному страхованию в растениеводстве;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представляет местному исполнительному органу области, города республиканского значения и столицы перечень производителей продукции растениеводства, подлежащих страхованию в текущем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создает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контроль и надзор за деятельностью страховых организаций осуществляет уполномоченный орган по регулированию, контролю и надзору финансового рынка и финансовых организаций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10.01.2006 N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 Закона N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31.01.2006 N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5-1. Порядок осуществления государственного контроля в области обязательного страхования в растениеводстве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 и столицы в целях осуществления государственного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запрашивает от агента перечень страхователей, заключивших договор обязательного страхования в растениеводстве, с указанием застрахованных видов продукции растениеводства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 об административных правонарушениях и налагает административные взыскания в соответствии с Кодексом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области обязательного страхования в растениеводстве осуществляется в форме проверки и профилактического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профилактический контроль осуществляются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5-1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31.01.2006 N 125; от 07.07.2006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5-2. Особенности осуществления обязательного страхования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Положения, содержащиеся в настоящем Законе, применяются к обществам с учетом особенностей, установленных законодательными актами Республики Казахстан, регулирующими их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имущественных интересов членов общества осуществляется в соответствии с правилами взаимного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Производители продукции растениеводства, являющиеся членами общества, не подлежат обязательному страхованию у страховщика.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27.04.2015 </w:t>
      </w:r>
      <w:r>
        <w:rPr>
          <w:rFonts w:ascii="Times New Roman"/>
          <w:b w:val="false"/>
          <w:i w:val="false"/>
          <w:color w:val="000000"/>
          <w:sz w:val="28"/>
        </w:rPr>
        <w:t>№ 311-V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деятельность, направленная на ограничение или устранение конкуренции, предоставление или получение необоснованных преимуществ по заключению договоров обязательного страхования в растениеводстве одними страховщиками перед другими, ущемление прав и законных интересов страхователей.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5-2 в соответствии с Законом РК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27.04.2015 </w:t>
      </w:r>
      <w:r>
        <w:rPr>
          <w:rFonts w:ascii="Times New Roman"/>
          <w:b w:val="false"/>
          <w:i w:val="false"/>
          <w:color w:val="000000"/>
          <w:sz w:val="28"/>
        </w:rPr>
        <w:t>№ 311-V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5-3. Информационное взаимодействие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органы, уполномоченный государственный орган в области растениеводства, иные государственные органы и организации, располагающие информацией о неблагоприятных природных явлениях и их последствиях, обязаны предоставить данную информацию страховщику и страховому омбудсману при их обращении.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5-3 в соответствии с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Виды страховых случаев при обязательном страховании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страховым случаям при обязательном страховании в растениеводстве относятся гибель или повреждение продукции растениеводства в результате неблагоприятных природных явлений или их совокупности, зафиксированные в акте обследования, вследствие которых возникли убытки у страхователя.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Законом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Определение размера страховой суммы и виды нормативов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страховой суммы устанавливается договором, заключаемым с учетом особенностей обязательного страхования, определенных настоящим Законом, отдельно по каждому виду продукции растениеводства в соответствии с нормативом затрат на один гектар, умноженным на всю площадь, на которой страхователь осуществляет затраты по выращиванию данного вида продукции растениеводства.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Исчисление страховой суммы осуществляется от норматива затрат по одному из следующих видов: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 обоснованной агротехнологии;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упрощенной агротехнологии;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трем видам затрат: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горюче-смазочным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заработной плате.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Определение размера страховой премии и порядок ее уплаты</w:t>
      </w:r>
    </w:p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страховой премии по каждому виду продукции растениеводства устанавливается договором обязательного страхования, но не может быть менее размера страхового тарифа, устанавливаемого настоящим Законом и умноженного на соответствующую страховую сумму.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следующие минимальные и максимальные размеры страховых тарифов, рассчитанные в процентах от страховой суммы по виду продукции растениеводства, установленной договором обязательного страхования, с учетом государственного субсидирования страховых выплат: 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зерновые (по группам областей):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2270"/>
        <w:gridCol w:w="3956"/>
        <w:gridCol w:w="3956"/>
      </w:tblGrid>
      <w:tr>
        <w:trPr>
          <w:trHeight w:val="30" w:hRule="atLeast"/>
        </w:trPr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тариф,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Алматинская,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Жамбылская, Костанайская,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Карагандинская, Кызылординская,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Павлодарская, Туркестанская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</w:t>
            </w:r>
          </w:p>
        </w:tc>
      </w:tr>
    </w:tbl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масличные (по всей республике) минимальный - 2,01 %, максимальный - 3,44 %;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сахарная свекла (по всей республике) минимальный - 5,76 %, максимальный - 8,39 %;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хлопок (по всей республике) минимальный - 0,92 %, максимальный - 1,33 %.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Уплата страховых премий производится страхователем и относится на себестоимость застрахованного вида продукции растениеводства. 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Страховая премия по обязательному страхованию в растениеводстве уплачивается страхователем страховщику единовременно или по согласованию со страховщиком в рассрочку в порядке и сроки, которые определяются договором обязательного страхования.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неуплаты страхователем страховой премии на условиях единовременной ее уплаты, установленных в договоре обязательного страхования, договор обязательного страхования считается незаключенным.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несвоевременной уплате очередной суммы страховой премии на условиях уплаты страховой премии в рассрочку, установленных договором обязательного страхования, страхователь обязан оплатить страховщику неустойку в порядке и размере, установленных гражданским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страховой случай наступил до уплаты очередной страховой премии либо уплата которой просрочена, страховщик вправе зачесть сумму неуплаченной страховой премии, уменьшив страховую выплату.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Определение размера страховой выплаты и порядок ее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Страховая выплата осуществляется в размере убытка страхователя в пределах страховой суммы без применения франшизы.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страховщиком франшизы (условной или безусловной) при обязательном страховании в растениеводстве не допускается, а в случае ее установления считается недействительным.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убытка определяется как положительная разница между размером норматива затрат на один гектар производства вида продукции растениеводства, установленного на момент заключения договора обязательного страхования, и доходом с одного гектара производства вида продукции растениеводства на площади, подвергшейся влиянию неблагоприятных природных явлений, умноженная на площадь производства данного вида продукции, на которую повлияли неблагоприятные природные 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площадей, подвергшихся воздействию неблагоприятных природных явлений, устанавливаются комиссией, которую обязан создать по заявлению страхователя местный исполнительный орган района (города областного значения) в течение пяти рабочих дней со дня получения заявления страхователя.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местного исполнительного органа области, города республиканского значения и столицы, местного исполнительного органа района (города областного значения), агента, страховщика или общества и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обследует площадь посевов, заявленную страхователем, по методике определения площадей гибели посевов, утвержденной уполномоченным государственным органом в области растениеводства, и по результатам обследования определяет степень гибели продукции растениеводства: полную или частичную.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комиссия в день обследования составляет акт обследования в трех экземплярах, отдельно по каждому факту неблагоприятного природного явления или их совокупности и виду продукции растениеводства. Акт обследования подписывается всеми членами комиссии, после чего предоставляется представителям агента, страховщика или общества и страхователя. В случае, если один из членов комиссии не согласен с принятым решением и не подписывает акт обследования, он обязан в письменной форме представить причины своего отказа комиссии и приложить их к акту обследования. Акт обследования считается принятым при наличии двух третей подписей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продукции, собранный с площадей, подвергшихся воздействию неблагоприятного природного явления, в случае частичной гибели посевов подлежит обязательной оценке при уборке урожая. В случае полной гибели посевов размер убытка определяется как размер норматива затрат на один гектар производства вида продукции растениеводства, установленного на момент заключения договора обязательного страхования в растениеводстве, умноженный на площадь производства данного вида продукции, на которую оказало воздействие неблагоприятное природное явление.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Доход может быть фактическим, то есть исчисляемым после реализации всего объема вида продукции растениеводства, на получение которого повлияли неблагоприятные природные 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Доход может быть оценочным, то есть исчисляемым после сбора урожая и до реализации всего объема вида продукции растениеводства, на получение которого повлияли неблагоприятные природные 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Оценочный доход по заявлению страхователя или его представителя определяет страховщик. При несогласии оценочный доход определяется оценщиком. При несогласии с результатами оценки стороны вправе доказывать иное.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полной гибели посевов определение оценочного дохода страховщиком не производится.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частичной потери урожая продукции растениеводства страховая выплата производится не ранее одного месяца, но не позднее трех месяцев со дня окончания уборки урожая.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доход рассчитывается в следующем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пунктом 3 настоящей статьи, если полученный урожай был реализован;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пунктом 4 настоящей статьи, если полученный урожай не был реализован;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 пунктом 3 настоящей статьи, если полученный урожай был реализован частично, а на нереализованную часть урожая доход рассчитывается в соответствии с пунктом 4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полной гибели посевов страховщик обязан осуществить страховые выплаты страхователю в полном объеме в течение десяти рабочих дней с момента получения страховщиком документов, предусмотренных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Исключен Законом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10.01.2018 </w:t>
      </w:r>
      <w:r>
        <w:rPr>
          <w:rFonts w:ascii="Times New Roman"/>
          <w:b w:val="false"/>
          <w:i w:val="false"/>
          <w:color w:val="000000"/>
          <w:sz w:val="28"/>
        </w:rPr>
        <w:t>№ 134-VI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Общие условия осуществления страховой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Требование о страховой выплате к страховщику предъявляется страхователем в письменной форме с приложением документов, необходимых для осуществления страховой выплаты.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о страховой выплате прилагаются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карты (схемы) размещения полей;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органа гидрометеорологической службы и (или) уполномоченного органа в сфере гражданской защиты, подтверждающая факт неблагоприятного природного 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заявления страхователя в местный исполнительный орган района (города областного значения) о создании комиссии по установлению площадей, подвергшихся воздействию неблагоприятного природного явления, с отметкой о принятии заявления;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получение фактического дохода, перечень которых устанавливается договором обязательного страхования, а в случае их отсутствия - отчет оценщика об оценке дохода при частичной гибели посевов.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истребование страховщиком других документов от страхователя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Страховщик, принявший документы, обязан составить в двух экземплярах справку с указанием полного перечня документов и даты их принятия. Один экземпляр справки выдается заявителю, второй экземпляр с отметкой заявителя о ее получении остается у страховщика.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31.01.2006 </w:t>
      </w:r>
      <w:r>
        <w:rPr>
          <w:rFonts w:ascii="Times New Roman"/>
          <w:b w:val="false"/>
          <w:i w:val="false"/>
          <w:color w:val="000000"/>
          <w:sz w:val="28"/>
        </w:rPr>
        <w:t>N 125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rFonts w:ascii="Times New Roman"/>
          <w:b w:val="false"/>
          <w:i w:val="false"/>
          <w:color w:val="000000"/>
          <w:sz w:val="28"/>
        </w:rPr>
        <w:t>№ 134-VI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Основания освобождения страховщика от осуществления страховой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Страховщик вправе полностью или частично отказать страхователю в страховой выплате, если страховой случай произошел вследствие: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умышленных действий страхователя, направленных на возникновение страхового случая либо способствующих его наступлению, за исключением действий, совершенных в состоянии необходимой обороны и крайней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страхователя, признанных в порядке, установленном законодательными актами Республики Казахстан, умышленными уголовными или административными правонарушениями, находящимися в причинной связи со страховым случаем.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отказа страховщика в осуществлении страховой выплаты может быть также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сообщение страхователем страховщику заведомо ложных сведений об объекте страхования, страховом риске, страховом случае и его последствиях;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умышленное непринятие страхователем мер по уменьшению убытков от страхового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воспрепятствование страхователем страховщику в расследовании обстоятельств наступления страхового случая и установлении размера причиненного им убытка;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неуведомление страховщика о наступлении страхового случая, если не будет доказано, что страховщик своевременно узнал о наступлении страхового случая, либо отсутствие у страховщика сведений об этом не могло сказаться на его обязанности осуществить страховую выплату;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заявления в местный исполнительный орган района (города областного значения) о создании комиссии по определению размеров площадей, подвергшихся воздействию неблагоприятного природного явления, с нарушением сроков, установленных абзацем шестым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случаи, предусмотренные гражданским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в течение семи календарных дней со дня предоставления всех документов, предусмотренных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Отказ страховщика произвести страховую выплату может быть обжалован страхователем в суде.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02.07.2018 </w:t>
      </w:r>
      <w:r>
        <w:rPr>
          <w:rFonts w:ascii="Times New Roman"/>
          <w:b w:val="false"/>
          <w:i w:val="false"/>
          <w:color w:val="000000"/>
          <w:sz w:val="28"/>
        </w:rPr>
        <w:t>№ 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Государственная поддержка обязательного страхования в растениеводстве</w:t>
      </w:r>
    </w:p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поддержка обязательного страхования в растениеводстве осуществляется путем выделения бюджетных средств, определяемых законом о республиканском бюджете на соответствующий финансовый год, уполномоченному государственному органу в области растениеводства для возмещения пятидесяти процентов страховых выплат страховщикам и обществам по страховым случаям, возникшим в результате неблагоприятных природных явлений, и для оплаты услуг агента. 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предусмотренные на оплату услуг агента, могут перечисляться на текущий счет агента в банке второго уровня в соответствии с договором, заключаемым между уполномоченным органом в области растениеводства и агентом. 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Агенту открывается текущий счет в Национальном Банке Республики Казахстан (далее – Национальный Банк) для осуществления управления средствами, передаваемыми уполномоченным государственным органом в области растениеводства на основе договора, заключаемого между уполномоченным государственным органом в области растениеводства и агентом.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свободные средства с текущего счета в Национальном Банке могут размещаться на депозитах в Национальном Банке и в государственные ценные бумаги.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Доходная часть текущего счета в Национальном Банке формируется за счет бюджетных средств, передаваемых уполномоченным государственным органом в области растениеводства на основе договора, и доходов от размещения временно свободных средств на депозитах в Национальном Банке и в государственные ценные бумаги.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Расходная часть текущего счета в Национальном Банке включает в себя суммы размещения на депозитах в Национальном Банке и в государственные ценные бумаги, расходы на возмещение части страховой выплаты страховщикам и обществам.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текущем счете в Национальном Банке, числящиеся на конец финансового года, не подлежат возврату уполномоченному государственному органу в области растениеводства и соответственно в бюджет.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Закона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изменениями, внесенными законами РК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Порядок предъявления требования о возмещении части произведенной страховой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о возмещении части произведенной страховой выплаты к агенту предъявляются страховщиком или обществом в форме письменного заявления с приложением документов, предусмотренных пунктом 2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о возмещении части произведенной страховой выплаты должны быть приложены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засвидетельствованная копия договора обязательного страхования в растениеводстве;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произведенную страховую выплату (платежное поручение - оригинал, копия расходного ордера или оригинал инкассового распоряжения);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осуществления страховой выплаты по решению суда прилагается копия вступившего в силу решения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об оценке оценочного дохода, заверенная страховщиком или обществом, в случае частичной гибели посевов.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несоответствия документов, предусмотренных частью первой пункта 2 настоящей статьи, требованиям, установленным законодательством Республики Казахстан, указанные документы возвращаются страховщику или обществу для устранения замечаний. При этом срок возмещения страховщику или обществу части произведенной страховой выплаты исчисляется с момента повторного получения документов, но не может превышать семь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Агент осуществляет возмещение произведенной страховой выплаты на основании договора о порядке и условиях частичного возмещения страховых выплат, заключаемого со страховщиком в соответствии с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 имеет право отказать страховщику или обществу в возмещении части произведенной страховой выплаты в случае сообщения и (или) предоставления страховщиком агенту заведомо ложных сведений.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Страховщик или общество несет ответственность за достоверность определения размера страховой выплаты.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в редакции Закона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изменениями, внесенными законами РК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Права и обязанности страховщика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Страховщик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страхового случая совместно со страхователем и оценщиком проводить работу по определению фактического и (или) оценочного дохода продукции растениеводства, которая подвергалась воздействию неблагоприятного природного 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у компетентных организаций документы, подтверждающие факт наступления страхового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отчет об оценке оценщика в случае его привлечения для определения размера страховой выплаты в результате наступления страхового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возмещение части страховой выплаты от агента из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предложения по совершенствованию обязательного страхования в растениеводстве и вносить их агенту;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оценочный доход самостоятельно или с привлечением оценщика;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отказать в заключении договора обязательного страхования в случае нарушения страхователем срока его заключения, предусмотренного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Страховщик обязан: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страхователем документов, предусмотренных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незамедлительно, но не позднее трех рабочих дней, письменно уведомить его о недостающих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страхового случая, следствием которого стало возникновение убытка у страхователя, произвести страховую выплату по видам продукции растениеводства, производимой страхователем, в размере, порядке и сроки, которые установлены настоящим Законом и договором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возмещения части страховых выплат по страховым случаям, возникшим в результате неблагоприятных природных явлений, заключить договор с агентом о порядке, условиях и сроках частичного возмещения страховых выплат при условии заключения договора обязательного страхования со страхователем в срок, предусмотренный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и накапливать данные по проведению обязательного страхования в растениеводстве и предоставлять ее агенту по его требованию;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предусмотренном типовым договором, заключенным между страховщиком и агентом, предоставлять агенту информацию о вступивших в силу договорах обязательного страхования не позднее пятого числа месяца, следующего за месяцем заключения договора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ознакомить страхователя с правилами обязательного страхования в растениеводстве;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от страхователя (выгодоприобретателя) заявления рассмотреть требования страхователя (выгодоприобретателя) и предоставить письменный ответ с указанием дальнейшего порядка урегулирования спора в течение пяти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от страхователя (выгодоприобретателя) заявления, направляемого страховому омбудсману, перенаправить данное заявление, а также прилагаемые к нему документы страховому омбудсману в течение трех рабочих дней со дня получения;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тайну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оплатить услуги привлекаемого им оценщика.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агента обо всех судебных решениях и (или) определениях, касающихся произведенной страховой выплаты и ее размера, в трехдневный срок со дня их вынесения;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неблагоприятного природного явления направить своего представителя в состав комиссии, созданной по заявлению страхователя местным исполнительным органом района (города областного значения), для проведения обследования по определению площадей, подвергшихся воздействию неблагоприятных природных явлений. 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Страховщик не вправе предъявлять требования по соблюдению агротехнологии возделывания сельскохозяйственных культур. 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Страховщик также имеет иные права и обязанности, предусмотренные 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договором обязательного страхования.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rFonts w:ascii="Times New Roman"/>
          <w:b w:val="false"/>
          <w:i w:val="false"/>
          <w:color w:val="000000"/>
          <w:sz w:val="28"/>
        </w:rPr>
        <w:t>№ 134-VI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Права и обязанности страхователя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Страхователь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страховую выплату в сроки, установленные договором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страховщика разъяснения условий обязательного страхования, своих прав и обязанностей по договору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ознакомиться с результатами произведенной оценки о понесенном убытке;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обратиться к страховщику с учетом особенностей, предусмотренных статьей 17-1 настоящего Закона, либо страховому омбудсману или в суд для урегулирования вопросов, возникающих из договора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заявление и прилагаемые документы страховому омбудсману (напрямую страховому омбудсману, в том числе через его интернет-ресурс, либо через страховщика, в том числе его филиал, представительство);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оспорить в порядке, предусмотренном законодательством Республики Казахстан и договором обязательного страхования, решение страховщика об отказе в осуществлении страховой выплаты или уменьшении ее размера;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обратиться в суд в случае несогласия с результатом оценки фактического или оценочного дохода, полученного от каждого вида растениеводческой продукции, выращенной на площади посева, подвергшейся неблагоприятному природному явлению;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выбрать один из видов нормативов затрат,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для исчисления страховой суммы при заключении договора обязательного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Страхователь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обязательного страхования со страховщиком в сроки, установленные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уплатить страховые премии в размере, порядке и сроки, которые установлены договором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незамедлительно, но не позднее пяти рабочих дней, как ему стало известно о факте происшедшего неблагоприятного природного явления, которое может привести к наступлению страхового случая, уведомить об этом страховщика доступным способом (устно, письменно). Сообщение в устной форме должно быть в последующем (в течение семидесяти двух часов) подтверждено письменно. Если страхователь по уважительным причинам не имел возможности выполнить указанные действия, он должен подтвердить это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представителям агента, страховщика и оценщика условия для осмотра территории, на которой произошло неблагоприятное природное явление, не препятствовать их наблюдениям за состоянием посевов и насаждений до завершения уборочных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подать в местный исполнительный орган района (города областного значения) заявление о создании комиссии по установлению площадей, подвергшихся воздействию неблагоприятного природного явления: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кратковременном - в течение трех рабочих дней со дня его наступления;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долговременном - в течение десяти рабочих дней после обнаружения его воздействия на посевы при наличии справки органа гидрометеорологической службы и (или) уполномоченного органа в сфере гражданской защиты, подтверждающей факт такого явления в соответствии с их компетенцией;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страховать свои имущественные интересы на каждом отдельном поле севооборота;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меры к уменьшению убытков от страхового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страховщику документы, перечисленные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необходимые для получения страховой выплаты.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Страхователь имеет иные права и обязанности, предусмотренные законодательными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договором обязательного страхования.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rFonts w:ascii="Times New Roman"/>
          <w:b w:val="false"/>
          <w:i w:val="false"/>
          <w:color w:val="000000"/>
          <w:sz w:val="28"/>
        </w:rPr>
        <w:t>№ 134-VI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Права и обязанности агента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предложения по совершенствованию обязательного страхования в растениеводстве;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проведения обязательного страхования в растениеводстве;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необходимую информацию у участников обязательного страхования для реализации своих прав и возложенных на него обязанностей, в том числе сведения, содержащие тайну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доводить до страховщиков и страхователей информацию об утвержденных нормативах затрат на производство определенного вида продукции растениеводства;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неблагоприятного природного явления в составе комиссии, созданной по заявлению страхователя местным исполнительным органом района (города областного значения), проводить работу по определению размера площадей производства продукции растениеводства, подвергшихся воздействию неблагоприятных природных явлений;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возмещать страховщику, обществу часть произведенной страховой выплаты в  течение десяти рабочих дней с момента получения документов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в размере, установленном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 со страховщиком, обществом о порядке и условиях частичного возмещения страховых выплат на основании типовой формы для возмещения части страховых выплат по страховым случаям, возникшим в результате неблагоприятного природного 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 имеет иные обязанности, возложенные на него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страховщикам, обществам выделяются агентом в срок, установленный пунктом 2 настоящей статьи, только после полного исполнения страховщиком, обществом своих обязательств по страховой выплате с обязательным условием соблюдения страховщиком, обществом условий договора с агентом.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агента осуществляют местные исполнительные органы областей, городов республиканского значения и столицы, уполномоченные государственные органы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16-1. Права и обязанности органа гидрометеорологической службы и (или) уполномоченного органа в сфере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16-1 с изменением, внесенным Законом РК от 11.04.2014 </w:t>
      </w:r>
      <w:r>
        <w:rPr>
          <w:rFonts w:ascii="Times New Roman"/>
          <w:b w:val="false"/>
          <w:i w:val="false"/>
          <w:color w:val="ff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 гидрометеорологической службы и (или) уполномоченный орган в сфере гражданской защиты имеют право при подготовке справки, подтверждающей факт неблагоприятного природного явления, в случае возникновения спорных вопросов проводить обследование с выездом на место, предположительно подвергшееся неблагоприятному природному явлению.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 гидрометеорологической службы и (или) уполномоченный орган в сфере гражданской защиты обязаны выдать справку, подтверждающую или не подтверждающую факт неблагоприятного природного явления: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страхователю - бесплатно, в двух экземплярах, при кратковременном - в течение трех календарных дней, при долговременном - в течение пяти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иным заинтересованным лицам - по официальному письменному запросу в установленном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статьей 16-1 в соответствии с Законом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изменениями, внесенными Законом РК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Договор обязательного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Заключение договора обязательного страхования является обязательным для производителей продукции растениеводства и страховщиков.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обязательного страхования заключается в письменной форме сроком не менее чем на пять и не более чем на двенадцать месяцев в двух экземплярах.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заключения договора обязательного страхования является заявление страхователя, требования к содержанию которого устанавливаются нормативным правовым актом уполномоченного органа по регулированию, контролю и надзору финансового рынка и финансовых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заключения договора обязательного страхования по всем видам продукции растениеводства - не позднее пятнадцати календарных дней после срока завершения посева, определенного местным исполнительным органом района (города областного значения)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обязательного страхования прекращает свое действие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истечения срока действия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осуществления страховой выплаты по всем страховым случаям, имевшим место в течение срока действия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обязательного страхования может быть расторгнут досрочно в случаях, установленных Гражданским кодексом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Выгодоприобретателем по договору обязательного страхования в растениеводстве является страхователь или иное лицо, в пользу которого заключен договор.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07.07.2006 N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07.05.2007 N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17-1. Особенности урегулирования споров по обязательному страхованию в растениеводстве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наличии спора, возникающего из договора обязательного страхования, страхователь (выгодоприобретатель) вправе: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страховщику (в том числе через филиал, представительство, интернет-ресурсы страховщика) письменное заявление с указанием требований и приложением документов, подтверждающих его требования,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заявление страховому омбудсману (напрямую страховому омбудсману, в том числе через его интернет-ресурс, либо через страховщика, в том числе его филиал, представительство) или в суд для урегулирования споров, возникающих из договора обязательного страхования.</w:t>
      </w:r>
    </w:p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Страховщик при получении от страхователя (выгодоприобретателя) заявления в течение пяти рабочих дней рассматривает и предоставляет письменный ответ с указанием дальнейшего порядка урегулирования спора.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обращения страхователя (выгодоприобретателя) к страховому омбудсману страховщик обязан по запросу страхователя (выгодоприобретателя), страхового омбудсмана представить документы, относящиеся к рассмотрению и разрешению спора, в течение трех рабочих дней с даты получения запроса.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17-1 в соответствии с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Порядок рассмотрения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вытекающие из отношений по обязательному страхованию в растениеводстве, рассматриваются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Ответственность за нарушение законодательства Республики Казахстан об обязательном страховании в растениеводстве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об обязательном страховании в растениеводстве, несут ответственность в соответствии с законами Республики Казахстан.    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апреля 2004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