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bc0b" w14:textId="d66b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качестве и безопасности пищевых 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апреля 2004 года N 543. Утратил силу Законом Республики Казахстан от 21 июля 2007 года N 301 (вводится в действие с 1 января 2008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Закон РК от 8 апреля 2004 г. N 543 утратил силу Законом РК от 21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ОГЛАВЛЕНИЕ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отношения в области обеспечения качества и безопасности пищевых продуктов для здоровья населения и окружающей среды при их разработке и обороте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 Основные понятия, используемые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в настоящем Законе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безопасность пищевых продуктов - свойство пищевых продуктов, обеспечивающее безопасное для жизни, здоровья людей использование и (или) хранение в течение установленного срока годности;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биологически активные добавки - природные (идентичные природным) биологически активные вещества, предназначенные для отдельного употребления или введения в состав пищевых продуктов;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генетически модифицированные источники - сырье и продукты растительного и (или) животного происхождения, полученные с использованием методов генной инженерии;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дата изготовления - дата окончания технологического процесса изготовления пищевого продукта;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дата упаковки - дата размещения пищевого продукта в потребительскую тару;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идентификация пищевых продуктов, материалов и изделий, контактирующих с пищевыми продуктами, - процедура установления соответствия определенных пищевых продуктов, материалов и изделий требованиям нормативных, технических документов;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качество пищевых продуктов - совокупность потребительских свойств пищевых продуктов, отражающих степень их соответствия требованиям нормативных документов;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маркировка - информация изготовителя пищевого продукта, содержащаяся на потребительской таре (упаковке), этикетке, ярлыке, листе-вкладыше, стикере;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материалы и изделия, контактирующие с пищевыми продуктами (далее - материалы и изделия), - материалы и изделия, применяемые для изготовления, производства, упаковки, хранения, транспортировки, реализации и использования пищевых продуктов, в том числе транспорт, технологическое оборудование, приборы и устройства, тара, посуда, столовые принадлежности;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некачественные и опасные пищевые продукты - пищевые продукты, употребление (использование) которых может представлять или представляет опасность для здоровья и жизни людей;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нормативные документы - международные, межгосударственные, государственные стандарты, технические условия, санитарно-эпидемиологические правила и нормы и гигиенические нормативы, ветеринарные (ветеринарно-санитарные) правила и фитосанитарные нормативы, устанавливающие требования к качеству и безопасности пищевых продуктов, материалов и изделий;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оборот пищевых продуктов, материалов и изделий - заготовка, изготовление, производство, закупка, импорт и экспорт, хранение, транспортировка и реализация пищевых продуктов, материалов и изделий, оказание услуг в сфере торговли и питания, а также утилизация или уничтожение некачественных и опасных пищевых продуктов, материалов и изделий;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обогащенные (фортифицированные) пищевые продукты - любые продукты питания, в которые для повышения пищевой ценности добавлены один или более необходимых ингредиентов (витамины, минералы, белки, амино- или жирные кислоты) и другие вещества, не присутствующие в продуктах питания изначально или утерянные в процессе производства и хранения, а также вводимые с целью профилактики заболеваний;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пищевые добавки - натуральные и искусственные вещества и их соединения, специально вводимые в пищевые продукты в процессе их изготовления и производства в целях придания им определенных свойств и (или) сохранения их качества;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пищевые продукты - продукты в натуральном или переработанном виде, употребляемые человеком в пищу, в том числе продукты детского, диетического питания, бутилированная питьевая вода, алкогольная продукция, жевательная резинка, безалкогольные напитки, пищевые и биологически активные добавки;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пищевая ценность продукта - совокупность свойств пищевого продукта, удовлетворяющих физиологические потребности человека в необходимых веществах и энергии;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продукты детского питания - пищевые продукты, предназначенные для питания детей в возрасте до четырнадцати лет и отвечающие физиологическим потребностям детского организма;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срок годности - период времени, в течение которого пищевой продукт считается пригодным для использования по назначению;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срок хранения - период времени, в течение которого пищевой продукт при соблюдении установленных условий хранения сохраняет все свойства, указанные в нормативных документах;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техническая документация на пищевые продукты, материалы и изделия (далее - техническая документация) - совокупность документов, необходимых и достаточных для непосредственного использования на каждой стадии жизненного цикла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тех, для которых они предназначены и обычно используются;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фальсифицированные пищевые продукты, материалы и изделия - пищевые продукты, материалы и изделия, заведомо и умышленно измененные (поддельные) и (или) имеющие скрытые свойства и качества, информация о которых является заведомо недостоверной или неполной;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экспертиза пищевых продуктов - определение безопасности, оценка свойств, характеризующих потребительские свойства, пищевую и энергетическую ценность пищевых продуктов;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энергетическая ценность пищевого продукта - количество энергии, высвобождаемой в организме человека из пищевых продуктов, обеспечивающей физиологические функции.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 Законодательство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в области обеспечения качества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безопасности пищевых продуктов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в области обеспечения качества и безопасности пищевых продуктов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состоит из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P991716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3. Оборот пищевых продуктов,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материалов и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обороте могут находиться продукты, материалы и изделия, соответствующие требованиям нормативных документов и прошедшие государственную регистрацию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 могут находиться в обороте пищевые продукты, материалы и изделия, которые: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соответствуют требованиям нормативных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имеют явные признаки недоброкачественности, обнаруженные при их экспертизе;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имеют документов, удостоверяющих их качество и безопасность, подтверждающих их происхождение;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соответствуют предоставленной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обязательным), или с истекшими сроками годности;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имеют маркировки, содержащей сведения, предусмотренные нормативными документами;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 прошли государственную регистрацию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4. Обеспечение качества и безопасности пищевых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продуктов, материалов и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и безопасность пищевых продуктов, материалов и изделий обеспечиваются посредством: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применения мер государственного регулирования в области обеспечения качества и безопасности пищевых продуктов, материалов и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проведения физическими и юридическими лицами, осуществляющими деятельность по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(профилактических) и фитосанитарных мероприятий по выполнению требований нормативных документов к пищевым продуктам, материалам и изделиям и условиям их оборота;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проведения производственного контроля за качеством и безопасностью пищевых продуктов, материалов и изделий, за соблюдением условий их оборота в соответствии с нормативными документами;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сертификации пищевых продуктов, материалов и изделий, подлежащих обязательной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проведения санитарно-эпидемиологической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внедрения прогрессивных систем управления качеством.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5. Информация о качестве и безопасности пищевых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продуктов, материалов и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Физические и юридические лица, осуществляющие деятельность по обороту пищевых продуктов, материалов и изделий, обязаны предоставлять полную и достоверную информацию о качестве и безопасности пищевых продуктов, материалов и изделий: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покупателям и (или) потребителям;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органам, осуществляющим контрольные и надзорные функции.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Уполномоченные органы в области стандартизации, метрологии и сертификации, санитарно-эпидемиологического благополучия населения, ветеринарии и фитосанитарии обеспечивают физических и юридических лиц в пределах своей компетенции информацией 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качестве и безопасности пищевых продуктов, материалов и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нормативных документах, устанавливающих требования к качеству и безопасности пищевых продуктов, материалов и изделий;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 пищевых продуктов, материалов и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подтверждении соответствия пищевых продуктов, материалов и изделий требованиям нормативных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мерах по предотвращению реализации некачественных и опасных пищевых продуктов, материалов и изделий.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Глава 2. Государственное регулирование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обеспечения качества и безопасности пищевых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продуктов, материалов и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6. Государственное нормирование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обеспечения качества и безопасности пищевых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продуктов, материалов и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Требования к качеству и безопасности пищевых продуктов (в том числе пищевых и биологически активных добавок), материалов и изделий, упаковке, маркировке, производственному контролю, оценке их соответствия технической документации на продукцию устанавливаются соответствующими нормативными правовыми актами Республики Казахстан, нормативными документами.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 к безопасности по обороту пищевых продуктов, материалов и изделий устанавливаются соответствующими санитарно-эпидемиологическими правилами и нормами и гигиеническими нормативами.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V032403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V032526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V021989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к качеству и безопасности при заготовке, хранении, транспортировке, переработке и реализации мяса, рыбы, птицы, яиц и другого сырья животного происхождения устанавливаются ветеринарными (ветеринарно-санитарными) правилами, санитарно-эпидемиологическими правилами и нормами и иными нормативными правовыми актами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V032410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V022105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стандарты Республики Казахстан, санитарно-эпидемиологические правила и нормы, гигиенические нормативы, ветеринарные (ветеринарно-санитарные) правила и фитосанитарные нормативы утверждаются соответственно уполномоченным органом по стандартизации, метрологии и сертификации, уполномоченными органами в области санитарно-эпидемиологического благополучия населения, ветеринарии, фитосанитарного надзора в порядке, установленном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Z040603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к качеству и безопасности пищевых продуктов, материалов и изделий, установленные государственными стандартами Республики Казахстан, санитарно-эпидемиологическими правилами и нормами, гигиеническими нормативами, ветеринарными (ветеринарно-санитарными) правилами и фитосанитарными нормативами, являются обязательными для выполнения физическими и юридическими лицами, осуществляющими деятельность по обороту пищевых продуктов, материалов и изделий.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Статья 7. Государственная регистрация пищевых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продуктов, материалов и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Государственной регистрации подлежат впервые внедряемые в производство и ввозимые на территорию Республики Казахстан пищевые и биологически активные добавки, генетически модифицированные источники, продукты детского питания, красители, материалы и изделия, контактирующие с водой и продуктами питания.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регистрация впервые внедряемых в производство и ввозимых на территорию Республики Казахстан продуктов детского питания, пищевых и биологически активных добавок должна проводиться в порядке, установленном уполномоченным органом в области санитарно-эпидемиологического благополучия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регистрация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экспертизу документов, которые представляются изготовителем (поставщиком) и подтверждают соответствие пищевых продуктов, материалов и изделий требованиям нормативных документов, условиям изготовления или поставок, а также результаты проводимых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в Государственный реестр веществ и продукции, разрешенных к применению на территории Республики Казахстан, информации о них, их изготовителях (поставщиках).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 допускаются государственная регистрация нескольких видов пищевых продуктов, материалов,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наименованиями, за исключением случаев, когда они изготовлены различными производителями.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8. Сертификация и подтверждение требований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к качеству и безопасности пищевых продуктов,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материалов и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пищевых продуктов, материалов и изделий, подлежащих обязательной сертификации, утверждается Правительством Республики Казахстан по представлению уполномоченного органа по стандартизации, метрологии и сертификации на основании предложений уполномоченных органов в области санитарно-эпидемиологического благополучия населения, ветеринарии и фитосанитарного надзора.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Показатели качества и безопасности, вводимые в разрабатываемую нормативную документацию для пищевых продуктов, материалов и изделий, подлежат обязательному согласованию с уполномоченным органом по стандартизации, метрологии и сертификации, уполномоченными органами в области санитарно-эпидемиологического благополучия населения, ветеринарии и фитосанитарного надзора.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проведения сертификации (обязательной и добровольной подачи декларации о соответствии) пищевых продуктов, материалов и изделий, услуг в сфере оборота пищевых продуктов, а также систем качества осуществляется в соответствии с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Z040603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Пищевые продукты, материалы и изделия, не входящие в перечень обязательной сертификации, подлежат обязательной санитарно-эпидемиологической экспертизе с выдачей санитарно-эпидемиологического заключения в порядке, установленном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V032600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если физические и (или) юридические лица, имеющие сертификат и (или) санитарно-эпидемиологическое заключение в сфере оборота пищевых продуктов, нарушают требования, установленные нормативными документами, уполномоченный орган по стандартизации, метрологии и сертификации, уполномоченный орган в области санитарно-эпидемиологического благополучия населения, выдавшие указанные в настоящей статье документы, обязаны приостановить их деятельность и действие указанных документов до устранения нарушений. В случае, если устранение нарушений не представляется возможным, указанные документы отзываются.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нарушения, допущенного физическими и (или) юридическими лицами, подавшими декларации о соответствии, уполномоченные органы обязаны немедленно приостановить деятельность в сфере оборота пищевых продуктов, материалов и изделий, прекратить действие декларации о соответствии посредством ее отзыва и сообщить о прекращении действия декларации о соответствии в уполномоченный орган по стандартизации, метрологии и сертификации.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9. Государственные надзор и контроль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в области обеспечения качества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безопасности пищевых продуктов,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материалов и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надзор и контроль за качеством и безопасностью пищевых продуктов, материалов и изделий осуществляются уполномоченными органами в области санитарно-эпидемиологического благополучия населения, ветеринарии, фитосанитарного надзора и уполномоченным органом по стандартизации, метрологии и сертификации в пределах своей компетенции, установленной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определения приоритетных направлений государственной политики в области качества и безопасности пищевых продуктов и охраны здоровья населения, а также разработки мер по предотвращению поступления на потребительский рынок некачественных и опасных пищевых продуктов, материалов и изделий уполномоченный орган в области санитарно-эпидемиологического благополучия населения проводит санитарно-эпидемиологический мониторинг.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10. Права и обязанности физических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юридических лиц, осуществляющих оборот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пищевых продуктов, материалов и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Физические и юридические лица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получать достоверную информацию о санитарно-эпидемиологическом и эпизоотологическом состоянии территории и (или) объекта в соответствии с законодательством Республики Казахстан;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Z020361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обращаться в государственные органы и организации по проведению обследований в целях выполнения санитарных правил и норм, гигиенических нормативов, ветеринарных (ветеринарно-санитарных) правил и фитосанитарных нормативов;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проведении санитарно-противоэпидемических (профилактических), ветеринарных и фитосанитарных мероприятий.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разрабатывать и утверждать соответствующие техническим регламентам и обязательным требованиям, установленным в государственных и межгосударственных стандартах, технические условия, содержащие требования к качеству и безопасности пищевых продуктов, материалов и изделий, технологических процессов их изготовления, упаковки, маркировки, хранения, транспортировки и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программы производственного контроля за качеством и безопасностью новых видов пищевых продуктов, материалов и изделий, методики их испытаний и устанавливать в соответствии с нормативными документами обязательные для них сроки годности и 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контроль за качеством и безопасностью каждой партии пищевых продуктов, материалов и изделий, а также соблюдением требований нормативных документов при обороте пищевых продуктов, материалов и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предоставлять документы, удостоверяющие качество и безопасность пищевых продуктов, материалов и изделий, покупателям или потребителям пищевых продуктов, материалов и изделий по их требованию;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обеспечивать упаковку и маркировку пищевых продуктов в соответствии с требованиями нормативных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приостанавливать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 невозможности устранения таких причин прекратить изготовление некачественных и опасных пищевых продуктов, материалов и изделий, изъять их из оборота, организовать в порядке, установленном законодательством Республики Казахстан, проведение экспертизы, утилизацию или уничтожение;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обеспечивать хранение и транспортировку пищевых продуктов, материалов и изделий в соответствии с требованиями нормативных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информировать соответствующие уполномоченные органы о нарушениях при транспортировке и хранении пищевых продуктов, материалов и изделий, приведших к утрате пищевыми продуктами, материалами и изделиями соответствующего качества и приобретению ими опасных свойств, и направлять их на экспертизу;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допускать к реализации пищевые продукты, материалы и изделия, имеющие положительные заключения санитарно-эпидемиологической и ветеринарно-санитарной экспертиз;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прекратить реализацию пищевых продуктов, материалов и изделий в случае, если допущено нарушение, приведшее к утрате ими соответствующих качеств и (или) приобретению опасных свойств, обеспечить их отзыв от потребителей, направить на экспертизу и организовать их утилизацию или уничтожение.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V021989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V032526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Глава 3. Требования к обеспечению качества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безопасности пищевых продуктов, материалов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11. Общие требования к обеспечению качества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 безопасности пищевых продуктов,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генетически модифицированных источников,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материалов и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Пищевые продукты, генетически модифицированные источники, материалы и изделия, предназначенные для употребления населением, должны соответствовать нормативным документам, утвержденным уполномоченным органом в области санитарно-эпидемиологического благополучия населения, удовлетворять физиологические потребности, отвечать предъявляемым требованиям в части органолептических и физико-химических показателей (к допустимому содержанию химических, радиоактивных, биологических веществ и их соединений и микроорганизмов).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Пищевые продукты, продукты детского питания, их пищевая, биологическая и энергетическая ценность должны соответствовать нормативным документам и информации, указанной на упаковке (таре).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Продукты диетического и лечебно-профилактического питания, пищевые и биологически активные добавки относятся к продуктам специального назначения и должны иметь свойства и характеристики, соответствующие нормативным документам, утвержденным в порядке, установленном уполномоченным органом в области охраны здоровья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Пшеничная мука высшего и первого сортов, производимая на территории Республики Казахстан, подлежит обязательному фортифицированию (обогащению) в порядке, установленном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содержания витаминно-минерального комплекса, его качество, безопасность, методы фортификации должны соответствовать технической документации, санитарно-эпидемиологическим нормам и иным нормативным документам.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V032403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12. Требования к обеспечению качества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безопасности пищевых продуктов, материалов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 изделий при их разработке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техническую документацию, разрабатываемую физическими и (или) юридическими лицами, должны быть включены показатели качества и безопасности пищевых продуктов, материалов и изделий, сроки их годности, требования к упаковке, маркировке, условия изготовления и оборота, программы производственного контроля за их качеством и безопасностью, методика испытаний, способы утилизации или уничтожения некачественных и опасных пищевых продуктов, материалов и изделий.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технической документации и опытные образцы пищевых продуктов, материалов и изделий в зависимости от сырья подлежат санитарно-эпидемиологической, ветеринарно-санитарной экспертизе.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Z020361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проекты утверждаются физическим и (или) юридическим лицом только при наличии санитарно-эпидемиологического заключения и (или) акта экспертизы и регистрируются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Требования, содержащиеся в утвержденной технической документации, являются обязательными для физических и (или) юридических лиц, осуществляющих деятельность, связанную с оборотом пищевых продуктов, материалов и изделий.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Замена отдельных ингредиентов в выпускаемых пищевых продуктах производится с разрешения уполномоченного органа, согласовавшего нормативный документ на этот продукт, после внесения соответствующих изменений в нормативный документ.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V032600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13. Требования к обеспечению качества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безопасности пищевых продуктов, материалов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изделий при их изготовлении и производстве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изготовления и производства пищевых продуктов, материалов и изделий должно применяться сырье, качество и безопасность которого соответствуют требованиям нормативных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изготовлении и производстве продовольственного сырья допускается использование кормовых добавок, стимуляторов роста животных (в том числе гормональных препаратов), пестицидов, агрохимикатов, прошедших государственную регистрацию, санитарно-эпидемиологическую и (или) ветеринарно-санитарную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изготовлении и производстве продуктов детского, диетического и лечебно-профилактического питания запрещается использование продовольственного сырья, при производстве которого использовались кормовые добавки, стимуляторы роста животных (в том числе гормональные препараты), отдельные виды лекарственных средств, пестициды, агрохимикаты, генетически модифицированные источники и другие опасные для здоровья человека вещества и соединения.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Запрещаются производство, ввоз, а также реализация пшеничной муки высшего и первого сортов на территории Республики Казахстан без соблюдения требований к ее фортификации.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V032526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14. Требования к обеспечению качества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безопасности пищевых продуктов при 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расфасовке, упаковке и маркировке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перевозке и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Физические и (или)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материалам для упаковки и маркировки пищевых продуктов.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этикетках, ярлыках, листках-вкладышах и стикерах упаковочных материалов и изделий, кроме информации, определенной законодательством Республики Казахстан, с учетом видов пищевых продуктов должны быть указаны на государственном и русском языках сведения о (об):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пищевой ценности продукта (калорийности, содержании белков, жиров, углеводов, витаминов, макро- и микроэлементов);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назначении и условиях применения (в том числе продуктов детского, диетического и лечебно-профилактического питания и биологически активных добавок);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способах и условиях изготовления готовых блюд (для концентратов и полуфабрикатов пищевых продуктов);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условиях и сроках хранения (в отношении пищевых продуктов, для которых установлены требования к условиям их хранения) и сроках годности;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дате изготовления и дате упаковки пищевых продуктов;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составе, включая пищевые и биологически активные добавки, и применяемых генетически модифицированных источниках.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Упаковка фортифицированных пищевых продуктов должна обеспечивать сохранение содержания в них витаминно-минерального комплекса в количествах, предусмотренных нормативными документами.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15. Требования к обеспечению качества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безопасности пищевых продуктов, материалов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 изделий при их хранении и транспортировке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Хранение и транспортировка пищевых продуктов, материалов и изделий должны осуществляться в условиях, обеспечивающих сохранение их качества и безопасность.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транспортировки пищевых продуктов, материалов и изделий используются специально предназначенные и (или) оборудованные для таких целей транспортные средства, имеющие оформленный в порядке, установленном законодательством Республики Казахстан, санитарный паспорт.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обогащенных (фортифицированных) пищевых продуктов и продовольственного сырья устанавливаются особые режимы хранения, транспортировки и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случае, если при хранении и (или) транспортировке пищевых продуктов, материалов и изделий допущено нарушение, приведшее к утрате их надлежащего качества и приобретению ими опасных свойств, они не подлежат реализации, а направляются на соответствующую экспертизу, согласно результатам которой утилизируются или уничтожаются.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V032526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16. Требования к обеспечению качества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безопасности пищевых продуктов, материалов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 изделий при их реализации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Реализации подлежат пищевые продукты, материалы и изделия, соответствующие требованиям нормативных документов.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 допускается реализация пищевых продуктов, материалов и изделий, которые: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соответствуют требованиям нормативных документов по показателям качества и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имеют соответственно сертификата, санитарно-эпидемиологического заключения и (или) акта экспертизы, подтверждающих в порядке, установленном законодательством Республики Казахстан, их качество и безопасность, и иных документов, определяющих их происхождение;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имеют явные признаки недоброкачественности;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имеют маркировки или информации, содержащей сведения, предусмотренные нормативными документами и настоящим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соответствуют по наименованию и виду информации, приведенной в сопроводительной документации и маркировке;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имеют истекший срок годности.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физические и (или) юридические лица, осуществляющие реализацию пищевых продуктов, материалов и изделий, обязаны изъять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а при необходимости организовать их утилизацию или уничтожение.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17. Требования к обеспечению качества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безопасности пищевых продуктов, материалов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изделий, ввоз которых осуществляется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на территорию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Качество и безопасность пищевых продуктов, материалов и изделий, ввоз которых осуществляется на территорию Республики Казахстан, должны соответствовать требованиям нормативных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Запрещается ввоз на территорию Республики Казахстан пищевых продуктов, материалов и изделий, не прошедших государственную регистрацию в порядке, установленном законодательством Республики Казахстан, и не имеющих документов, удостоверяющих соответствие их качества и безопасности требованиям нормативных документов.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Z040603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пунктах пропуска через Государственную границу Республики Казахстан должностные лица, осуществляющие государственный санитарно-эпидемиологический, ветеринарный надзор, фитосанитарный контроль, в пределах своей компетенции проводят осмотр пищевых продуктов, материалов и изделий, проверку их товаросопроводительных документов и принимают решение о возможности ввоза таких пищевых продуктов, материалов и изделий на территорию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пищевые продукты, материалы и изделия, ввоз которых осуществляется на территорию Республики Казахстан, не соответствуют нормативным документам или являются опасными, должностные лица, указанные в настоящем пункте, принимают решение о временном приостановлении их ввоза на территорию Республики Казахстан или устанавливают запрет на их ввоз.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Владелец пищевых продуктов, материалов и изделий, признанных некачественными и (или) опасными по результатам экспертизы, обязан в течение десяти дней вывезти их за пределы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некачественные и (или) опасные пищевые продукты, материалы и изделия в установленный настоящим пунктом срок не вывезены за пределы Республики Казахстан, они изымаются в соответствии с законодательством Республики Казахстан, утилизируются или уничтожаются.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18. Требования к организации и проведению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производственного контроля за качеством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безопасностью пищевых продуктов,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материалов и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Производственный контроль за качеством и безопасностью проводится в порядке, разработанном физическими и (или) юридическими лицами, осуществляющими деятельность по обороту пищевых продуктов, материалов и изделий, на основании требований нормативных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качества и безопасности пищевых продуктов, материалов и изделий осуществляется аккредитованными (аттестованными) лабораториями в порядке, установленном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V032526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19. Требования к изъятию из оборота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некачественных и опасных пищевых продуктов,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материалов и изделий, их утилизации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уничтожению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Некачественные и опасные пищевые продукты, материалы и изделия подлежат изъятию из оборота.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Владелец пищевых продуктов, материалов и изделий, признанных некачественными и (или) опасными, обязан с момента обнаружения немедленно изъять их из оборота самостоятельно или на основании предписания уполномоченных органов в области санитарно-эпидемиологического благополучия населения, ветеринарии, фитосанитарного надзора и уполномоченного органа по стандартизации, метрологии и сертификации.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Предписания уполномоченных органов могут быть обжалованы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владелец некачественных и опасных пищевых продуктов, материалов и изделий не принял мер по их изъятию из оборота, они подлежат изъятию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Некачественные и опасные пищевые продукты, материалы и изделия, изъятые из оборота, подлежат соответствующей экспертизе, проводимой в порядке, установленном законодательством Республики Казахстан, в целях определения возможности их утилизации или уничтожения. Решение об утилизации и (или) уничтожении некачественных и опасных пищевых продуктов, материалов и изделий принимается по результатам экспертизы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Пищевые продукты, материалы и изделия неизвестного происхождения, а также имеющие признаки недоброкачественности и представляющие в связи с этим непосредственную угрозу жизни и здоровью человека, подлежат изъятию и уничтожению в порядке, установленном законодательством Республики Казахстан, без проведения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Дальнейшее использование переработанной продукции по назначению или же в новом ее наименовании возможно только при положительных результатах санитарно-эпидемиологической экспертизы с получением соответствующего санитарно-эпидемиологического заключения.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Инфицированные пищевые и сельскохозяйственные продукты, представляющие опасность для населения, перед уничтожением обеззараживаются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избежание загрязнения воздушного бассейна, почвы, подземных вод при уничтожении и (или) захоронении некачественных и опасных пищевых продуктов, материалов и изделий в местах, предусмотренных для этих целей, обязательна положительная экологическая экспертиза центрального исполнительного органа в области охраны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Расходы на экспертизу, перевозку, утилизацию или уничтожение некачественных и опасных пищевых продуктов, материалов и изделий оплачиваются их владельцами.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целях недопущения возникновения и распространения заболеваний и отравлений людей и животных, а также загрязнения окружающей среды уполномоченные органы обязаны на основании соответствующих актов осуществлять контроль за утилизацией или уничтожением некачественных и опасных пищевых продуктов, материалов и изделий.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V032410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20. Требования к лицам, осуществляющим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деятельность по обороту пищевых продуктов,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материалов и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Лица, осуществляющие деятельность по обороту пищевых продуктов, материалов и изделий, оказывающие услуги в сфере розничной торговли, общественного питания, проходят предварительные и периодические медицинские осмотры, а также гигиеническое обучение в порядке, установленном уполномоченным органом в области санитарно-эпидемиологического благополучия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Юридические лица, осуществляющие деятельность по обороту пищевых продуктов, материалов и изделий, обязаны не допускать и отстранять от работы лиц, больных инфекционными заболеваниями и являющихся источниками различных болезней, а также не прошедших предварительные и периодические медицинские осмотры и гигиеническое обучение.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с подозрением на инфекционные, паразитарные заболевания, лица, контактирующие с ними, а также лица, не прошедшие предварительные и периодические медицинские осмотры, не допускаются к деятельности, указанной в настоящей статье.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V032526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Глава 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21. Ответственность за нарушение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законодательства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о качестве и безопасности пищевых продуктов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Лица, виновные в нарушении законодательства Республики Казахстан о качестве и безопасности пищевых продуктов, несут ответственность в соответствии с законами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K010155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Наложение штрафа либо иных взысканий не освобождает виновных лиц от возмещения ущерба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22. Порядок введения в действие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