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edb6" w14:textId="803e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государственных закупках"</w:t>
      </w:r>
    </w:p>
    <w:p>
      <w:pPr>
        <w:spacing w:after="0"/>
        <w:ind w:left="0"/>
        <w:jc w:val="both"/>
      </w:pPr>
      <w:r>
        <w:rPr>
          <w:rFonts w:ascii="Times New Roman"/>
          <w:b w:val="false"/>
          <w:i w:val="false"/>
          <w:color w:val="000000"/>
          <w:sz w:val="28"/>
        </w:rPr>
        <w:t>Закон Республики Казахстан от 5 июля 2004 года N 569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мая 2002  г. "О государственных закупках" (Ведомости Парламента Республики Казахстан, 2002 г., N 9, ст. 95) следующие изменения и дополнения:
</w:t>
      </w:r>
    </w:p>
    <w:p>
      <w:pPr>
        <w:spacing w:after="0"/>
        <w:ind w:left="0"/>
        <w:jc w:val="both"/>
      </w:pPr>
      <w:r>
        <w:rPr>
          <w:rFonts w:ascii="Times New Roman"/>
          <w:b w:val="false"/>
          <w:i w:val="false"/>
          <w:color w:val="000000"/>
          <w:sz w:val="28"/>
        </w:rPr>
        <w:t>
      1) в преамбуле слова "государственными предприятиями, а также акционерными обществами, контрольный пакет акций которых принадлежит государству" заменить словами "а также государственными предприятиями, юридическими лицами, пятьдесят и более процентов акций (долей) или контрольный пакет акций которых принадлежит государству";
</w:t>
      </w:r>
    </w:p>
    <w:p>
      <w:pPr>
        <w:spacing w:after="0"/>
        <w:ind w:left="0"/>
        <w:jc w:val="both"/>
      </w:pPr>
      <w:r>
        <w:rPr>
          <w:rFonts w:ascii="Times New Roman"/>
          <w:b w:val="false"/>
          <w:i w:val="false"/>
          <w:color w:val="000000"/>
          <w:sz w:val="28"/>
        </w:rPr>
        <w:t>
      2) в статье 1:
</w:t>
      </w:r>
    </w:p>
    <w:p>
      <w:pPr>
        <w:spacing w:after="0"/>
        <w:ind w:left="0"/>
        <w:jc w:val="both"/>
      </w:pPr>
      <w:r>
        <w:rPr>
          <w:rFonts w:ascii="Times New Roman"/>
          <w:b w:val="false"/>
          <w:i w:val="false"/>
          <w:color w:val="000000"/>
          <w:sz w:val="28"/>
        </w:rPr>
        <w:t>
      подпункт 1) изложить в следующей редакции:
</w:t>
      </w:r>
    </w:p>
    <w:p>
      <w:pPr>
        <w:spacing w:after="0"/>
        <w:ind w:left="0"/>
        <w:jc w:val="both"/>
      </w:pPr>
      <w:r>
        <w:rPr>
          <w:rFonts w:ascii="Times New Roman"/>
          <w:b w:val="false"/>
          <w:i w:val="false"/>
          <w:color w:val="000000"/>
          <w:sz w:val="28"/>
        </w:rPr>
        <w:t>
      "1) аффилиированные лица государственных предприятий, юридических лиц, пятьдесят и более процентов акций (долей) или контрольный пакет акций которых принадлежит государству, - лица (за исключением государственных органов, осуществляющих регулирование деятельности государственных предприятий, юридических лиц, пятьдесят и более процентов акций (долей) или контрольный пакет акций которых принадлежит государству, в рамках предоставленных им полномочий), которые имеют возможность прямо и (или) косвенно определять решения и (или) оказывать влияние на принимаемые государственными предприятиями, юридическими лицами, пятьдесят и более процентов акций (долей) или контрольный пакет акций которых принадлежит государству, решения, в том числе в силу осуществления прав по владению акциями (долями) основной организации, договора, а также любое лицо, в отношении которого государственные предприятия, юридические лица, пятьдесят и более процентов акций (долей) или контрольный пакет акций которых принадлежит государству, имеют такое право;";
</w:t>
      </w:r>
    </w:p>
    <w:p>
      <w:pPr>
        <w:spacing w:after="0"/>
        <w:ind w:left="0"/>
        <w:jc w:val="both"/>
      </w:pPr>
      <w:r>
        <w:rPr>
          <w:rFonts w:ascii="Times New Roman"/>
          <w:b w:val="false"/>
          <w:i w:val="false"/>
          <w:color w:val="000000"/>
          <w:sz w:val="28"/>
        </w:rPr>
        <w:t>
      дополнить подпунктом 2-1) следующего содержания:
</w:t>
      </w:r>
    </w:p>
    <w:p>
      <w:pPr>
        <w:spacing w:after="0"/>
        <w:ind w:left="0"/>
        <w:jc w:val="both"/>
      </w:pPr>
      <w:r>
        <w:rPr>
          <w:rFonts w:ascii="Times New Roman"/>
          <w:b w:val="false"/>
          <w:i w:val="false"/>
          <w:color w:val="000000"/>
          <w:sz w:val="28"/>
        </w:rPr>
        <w:t>
      "2-1) государственная монополия в сфере государственных закупок - сфера деятельности, хозяйствование в которой осуществляется исключительно государственными органами и (или) государственными предприятиями на основании законодательных актов Республики Казахстан, а также в случаях, когда введение конкуренции нецелесообразно из соображений национальной безопасности, обеспечения правопорядка, безопасности высших должностных лиц государства, интересов обороны и оборонно-промышленного комплекса. Перечень субъектов государственной монополии и сферы, в которых данные субъекты занимают монопольное положение, определяется Правительством Республики Казахстан;";
</w:t>
      </w:r>
    </w:p>
    <w:p>
      <w:pPr>
        <w:spacing w:after="0"/>
        <w:ind w:left="0"/>
        <w:jc w:val="both"/>
      </w:pPr>
      <w:r>
        <w:rPr>
          <w:rFonts w:ascii="Times New Roman"/>
          <w:b w:val="false"/>
          <w:i w:val="false"/>
          <w:color w:val="000000"/>
          <w:sz w:val="28"/>
        </w:rPr>
        <w:t>
      в подпункте 3) слова "государственными предприятиями и акционерными обществами, контрольный пакет акций которых принадлежит государству, а также" заменить словами "а также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после слова "денег" дополнить словами ", за исключением случаев, предусмотренных статьей 27-1 настоящего Закона";
</w:t>
      </w:r>
    </w:p>
    <w:p>
      <w:pPr>
        <w:spacing w:after="0"/>
        <w:ind w:left="0"/>
        <w:jc w:val="both"/>
      </w:pPr>
      <w:r>
        <w:rPr>
          <w:rFonts w:ascii="Times New Roman"/>
          <w:b w:val="false"/>
          <w:i w:val="false"/>
          <w:color w:val="000000"/>
          <w:sz w:val="28"/>
        </w:rPr>
        <w:t>
      дополнить подпунктом 3-1) в следующей редакции:
</w:t>
      </w:r>
    </w:p>
    <w:p>
      <w:pPr>
        <w:spacing w:after="0"/>
        <w:ind w:left="0"/>
        <w:jc w:val="both"/>
      </w:pPr>
      <w:r>
        <w:rPr>
          <w:rFonts w:ascii="Times New Roman"/>
          <w:b w:val="false"/>
          <w:i w:val="false"/>
          <w:color w:val="000000"/>
          <w:sz w:val="28"/>
        </w:rPr>
        <w:t>
      "3-1) демпинговая цена конкурсной заявки - цена конкурсной заявки потенциального поставщика, по которой предлагаются товары, работы и услуги, значительно ниже уровня цен, сложившихся на определенном товарном рынке;";
</w:t>
      </w:r>
    </w:p>
    <w:p>
      <w:pPr>
        <w:spacing w:after="0"/>
        <w:ind w:left="0"/>
        <w:jc w:val="both"/>
      </w:pPr>
      <w:r>
        <w:rPr>
          <w:rFonts w:ascii="Times New Roman"/>
          <w:b w:val="false"/>
          <w:i w:val="false"/>
          <w:color w:val="000000"/>
          <w:sz w:val="28"/>
        </w:rPr>
        <w:t>
      в подпункте 5) слова "государственные предприятия и акционерные общества, контрольный пакет акций которых принадлежит государству, а также" заменить словами "а также государственные предприятия, юридические лица, пятьдесят и более процентов акций (долей) или контрольный пакет акций которых принадлежат государству, и";
</w:t>
      </w:r>
    </w:p>
    <w:p>
      <w:pPr>
        <w:spacing w:after="0"/>
        <w:ind w:left="0"/>
        <w:jc w:val="both"/>
      </w:pPr>
      <w:r>
        <w:rPr>
          <w:rFonts w:ascii="Times New Roman"/>
          <w:b w:val="false"/>
          <w:i w:val="false"/>
          <w:color w:val="000000"/>
          <w:sz w:val="28"/>
        </w:rPr>
        <w:t>
      подпункт 11) изложить в следующей редакции:
</w:t>
      </w:r>
    </w:p>
    <w:p>
      <w:pPr>
        <w:spacing w:after="0"/>
        <w:ind w:left="0"/>
        <w:jc w:val="both"/>
      </w:pPr>
      <w:r>
        <w:rPr>
          <w:rFonts w:ascii="Times New Roman"/>
          <w:b w:val="false"/>
          <w:i w:val="false"/>
          <w:color w:val="000000"/>
          <w:sz w:val="28"/>
        </w:rPr>
        <w:t>
      "11) периодическая печать - периодические печатные издания, определяемые уполномоченным органом в порядке, установленном законодательством Республики Казахстан, где публикуются сведения о готовящихся к проведению и проведенных государственных закупках;";
</w:t>
      </w:r>
    </w:p>
    <w:p>
      <w:pPr>
        <w:spacing w:after="0"/>
        <w:ind w:left="0"/>
        <w:jc w:val="both"/>
      </w:pPr>
      <w:r>
        <w:rPr>
          <w:rFonts w:ascii="Times New Roman"/>
          <w:b w:val="false"/>
          <w:i w:val="false"/>
          <w:color w:val="000000"/>
          <w:sz w:val="28"/>
        </w:rPr>
        <w:t>
      3) в статье 5:
</w:t>
      </w:r>
    </w:p>
    <w:p>
      <w:pPr>
        <w:spacing w:after="0"/>
        <w:ind w:left="0"/>
        <w:jc w:val="both"/>
      </w:pPr>
      <w:r>
        <w:rPr>
          <w:rFonts w:ascii="Times New Roman"/>
          <w:b w:val="false"/>
          <w:i w:val="false"/>
          <w:color w:val="000000"/>
          <w:sz w:val="28"/>
        </w:rPr>
        <w:t>
      дополнить подпунктами 3-1), 9-1) - 9-9) следующего содержания:
</w:t>
      </w:r>
    </w:p>
    <w:p>
      <w:pPr>
        <w:spacing w:after="0"/>
        <w:ind w:left="0"/>
        <w:jc w:val="both"/>
      </w:pPr>
      <w:r>
        <w:rPr>
          <w:rFonts w:ascii="Times New Roman"/>
          <w:b w:val="false"/>
          <w:i w:val="false"/>
          <w:color w:val="000000"/>
          <w:sz w:val="28"/>
        </w:rPr>
        <w:t>
      "3-1) осуществляет ведение Государственного реестра субъектов, обязанных осуществлять закупки товаров, работ и услуг за счет имеющихся в их распоряжении денег в соответствии с законодательством Республики Казахстан о государственных закупках;";
</w:t>
      </w:r>
    </w:p>
    <w:p>
      <w:pPr>
        <w:spacing w:after="0"/>
        <w:ind w:left="0"/>
        <w:jc w:val="both"/>
      </w:pPr>
      <w:r>
        <w:rPr>
          <w:rFonts w:ascii="Times New Roman"/>
          <w:b w:val="false"/>
          <w:i w:val="false"/>
          <w:color w:val="000000"/>
          <w:sz w:val="28"/>
        </w:rPr>
        <w:t>
      "9-1) вносит по вопросам своей компетенции предписания, обязательные для исполнения, заказчикам и организаторам конкурса, а также членам и секретарю конкурсной комиссии;
</w:t>
      </w:r>
      <w:r>
        <w:br/>
      </w:r>
      <w:r>
        <w:rPr>
          <w:rFonts w:ascii="Times New Roman"/>
          <w:b w:val="false"/>
          <w:i w:val="false"/>
          <w:color w:val="000000"/>
          <w:sz w:val="28"/>
        </w:rPr>
        <w:t>
      9-2) в случае обжалования действий конкурсной комиссии, организатора конкурса или заказчика вправе приостанавливать заключение договора о государственных закупках на период проведения соответствующей проверки, но на срок не более тридцати календарных дней;
</w:t>
      </w:r>
      <w:r>
        <w:br/>
      </w:r>
      <w:r>
        <w:rPr>
          <w:rFonts w:ascii="Times New Roman"/>
          <w:b w:val="false"/>
          <w:i w:val="false"/>
          <w:color w:val="000000"/>
          <w:sz w:val="28"/>
        </w:rPr>
        <w:t>
      9-3) анализирует номенклатуру и объемы закупаемых товаров, работ и услуг;
</w:t>
      </w:r>
      <w:r>
        <w:br/>
      </w:r>
      <w:r>
        <w:rPr>
          <w:rFonts w:ascii="Times New Roman"/>
          <w:b w:val="false"/>
          <w:i w:val="false"/>
          <w:color w:val="000000"/>
          <w:sz w:val="28"/>
        </w:rPr>
        <w:t>
      9-4) запрашивает и получает необходимую отчетность, информацию и материалы от заказчиков;
</w:t>
      </w:r>
      <w:r>
        <w:br/>
      </w:r>
      <w:r>
        <w:rPr>
          <w:rFonts w:ascii="Times New Roman"/>
          <w:b w:val="false"/>
          <w:i w:val="false"/>
          <w:color w:val="000000"/>
          <w:sz w:val="28"/>
        </w:rPr>
        <w:t>
      9-5) проверяет достоверность представленных отчетных данных;
</w:t>
      </w:r>
      <w:r>
        <w:br/>
      </w:r>
      <w:r>
        <w:rPr>
          <w:rFonts w:ascii="Times New Roman"/>
          <w:b w:val="false"/>
          <w:i w:val="false"/>
          <w:color w:val="000000"/>
          <w:sz w:val="28"/>
        </w:rPr>
        <w:t>
      9-6) в пределах своей компетенции принимает обязательные для исполнения заказчиками решения по вопросам организации и проведения государственных закупок;
</w:t>
      </w:r>
      <w:r>
        <w:br/>
      </w:r>
      <w:r>
        <w:rPr>
          <w:rFonts w:ascii="Times New Roman"/>
          <w:b w:val="false"/>
          <w:i w:val="false"/>
          <w:color w:val="000000"/>
          <w:sz w:val="28"/>
        </w:rPr>
        <w:t>
      9-7) контролирует организацию и проведение государственных закупок;
</w:t>
      </w:r>
      <w:r>
        <w:br/>
      </w:r>
      <w:r>
        <w:rPr>
          <w:rFonts w:ascii="Times New Roman"/>
          <w:b w:val="false"/>
          <w:i w:val="false"/>
          <w:color w:val="000000"/>
          <w:sz w:val="28"/>
        </w:rPr>
        <w:t>
      9-8) в случае, когда при проведении конкурса по государственным закупкам товаров, работ и услуг были допущены нарушения законодательства Республики Казахстан, которые повлияли на его итоги, и если проведенный конкурс не привел к определению победителя конкурса и заключению договора - принимает решения о признании конкурса недействительным;
</w:t>
      </w:r>
      <w:r>
        <w:br/>
      </w:r>
      <w:r>
        <w:rPr>
          <w:rFonts w:ascii="Times New Roman"/>
          <w:b w:val="false"/>
          <w:i w:val="false"/>
          <w:color w:val="000000"/>
          <w:sz w:val="28"/>
        </w:rPr>
        <w:t>
      9-9) привлекает для проведения экспертиз и консультаций специалистов государственных органов и иных организаций;";
</w:t>
      </w:r>
    </w:p>
    <w:p>
      <w:pPr>
        <w:spacing w:after="0"/>
        <w:ind w:left="0"/>
        <w:jc w:val="both"/>
      </w:pPr>
      <w:r>
        <w:rPr>
          <w:rFonts w:ascii="Times New Roman"/>
          <w:b w:val="false"/>
          <w:i w:val="false"/>
          <w:color w:val="000000"/>
          <w:sz w:val="28"/>
        </w:rPr>
        <w:t>
      дополнить частью второй следующего содержания:
</w:t>
      </w:r>
    </w:p>
    <w:p>
      <w:pPr>
        <w:spacing w:after="0"/>
        <w:ind w:left="0"/>
        <w:jc w:val="both"/>
      </w:pPr>
      <w:r>
        <w:rPr>
          <w:rFonts w:ascii="Times New Roman"/>
          <w:b w:val="false"/>
          <w:i w:val="false"/>
          <w:color w:val="000000"/>
          <w:sz w:val="28"/>
        </w:rPr>
        <w:t>
      "Предписания уполномоченного органа могут быть обжалованы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4) дополнить статьей 6-1 следующего содержания:
</w:t>
      </w:r>
    </w:p>
    <w:p>
      <w:pPr>
        <w:spacing w:after="0"/>
        <w:ind w:left="0"/>
        <w:jc w:val="both"/>
      </w:pPr>
      <w:r>
        <w:rPr>
          <w:rFonts w:ascii="Times New Roman"/>
          <w:b w:val="false"/>
          <w:i w:val="false"/>
          <w:color w:val="000000"/>
          <w:sz w:val="28"/>
        </w:rPr>
        <w:t>
      "Статья 6-1. Государственный реестр субъектов, обязанных
</w:t>
      </w:r>
      <w:r>
        <w:br/>
      </w:r>
      <w:r>
        <w:rPr>
          <w:rFonts w:ascii="Times New Roman"/>
          <w:b w:val="false"/>
          <w:i w:val="false"/>
          <w:color w:val="000000"/>
          <w:sz w:val="28"/>
        </w:rPr>
        <w:t>
                   осуществлять закупки товаров, работ и услуг за
</w:t>
      </w:r>
      <w:r>
        <w:br/>
      </w:r>
      <w:r>
        <w:rPr>
          <w:rFonts w:ascii="Times New Roman"/>
          <w:b w:val="false"/>
          <w:i w:val="false"/>
          <w:color w:val="000000"/>
          <w:sz w:val="28"/>
        </w:rPr>
        <w:t>
                   счет имеющихся в их распоряжении денег в
</w:t>
      </w:r>
      <w:r>
        <w:br/>
      </w:r>
      <w:r>
        <w:rPr>
          <w:rFonts w:ascii="Times New Roman"/>
          <w:b w:val="false"/>
          <w:i w:val="false"/>
          <w:color w:val="000000"/>
          <w:sz w:val="28"/>
        </w:rPr>
        <w:t>
                   соответствии с законодательством Республики
</w:t>
      </w:r>
      <w:r>
        <w:br/>
      </w:r>
      <w:r>
        <w:rPr>
          <w:rFonts w:ascii="Times New Roman"/>
          <w:b w:val="false"/>
          <w:i w:val="false"/>
          <w:color w:val="000000"/>
          <w:sz w:val="28"/>
        </w:rPr>
        <w:t>
                   Казахстан о государственных закупках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органы, государственные учреждения, а также государственные предприятия, юридические лица, пятьдесят и более процентов акций (долей) или контрольный пакет акций которых принадлежат государству, и аффилиированные с ними юридические лица подлежат включению в Государственный реестр субъектов, обязанных осуществлять закупки товаров, работ и услуг за счет имеющихся в их распоряжении денег в соответствии с законодательством Республики Казахстан о государственных закупках.
</w:t>
      </w:r>
      <w:r>
        <w:br/>
      </w:r>
      <w:r>
        <w:rPr>
          <w:rFonts w:ascii="Times New Roman"/>
          <w:b w:val="false"/>
          <w:i w:val="false"/>
          <w:color w:val="000000"/>
          <w:sz w:val="28"/>
        </w:rPr>
        <w:t>
      Порядок включения и исключения из Государственного реестра субъектов, обязанных осуществлять закупки товаров, работ и услуг за счет имеющихся в их распоряжении денег в соответствии с законодательством Республики Казахстан о государственных закупках, устанавливается уполномоченным органом.";
</w:t>
      </w:r>
    </w:p>
    <w:p>
      <w:pPr>
        <w:spacing w:after="0"/>
        <w:ind w:left="0"/>
        <w:jc w:val="both"/>
      </w:pPr>
      <w:r>
        <w:rPr>
          <w:rFonts w:ascii="Times New Roman"/>
          <w:b w:val="false"/>
          <w:i w:val="false"/>
          <w:color w:val="000000"/>
          <w:sz w:val="28"/>
        </w:rPr>
        <w:t>
      5) в статье 8:
</w:t>
      </w:r>
      <w:r>
        <w:br/>
      </w:r>
      <w:r>
        <w:rPr>
          <w:rFonts w:ascii="Times New Roman"/>
          <w:b w:val="false"/>
          <w:i w:val="false"/>
          <w:color w:val="000000"/>
          <w:sz w:val="28"/>
        </w:rPr>
        <w:t>
      в пункте 1:
</w:t>
      </w:r>
      <w:r>
        <w:br/>
      </w:r>
      <w:r>
        <w:rPr>
          <w:rFonts w:ascii="Times New Roman"/>
          <w:b w:val="false"/>
          <w:i w:val="false"/>
          <w:color w:val="000000"/>
          <w:sz w:val="28"/>
        </w:rPr>
        <w:t>
      в части первой:
</w:t>
      </w:r>
      <w:r>
        <w:br/>
      </w:r>
      <w:r>
        <w:rPr>
          <w:rFonts w:ascii="Times New Roman"/>
          <w:b w:val="false"/>
          <w:i w:val="false"/>
          <w:color w:val="000000"/>
          <w:sz w:val="28"/>
        </w:rPr>
        <w:t>
      абзац первый дополнить словами ", за исключением случаев, предусмотренных статьей 20 и пунктом 4 статьи 21 настоящего Закона";
</w:t>
      </w:r>
    </w:p>
    <w:p>
      <w:pPr>
        <w:spacing w:after="0"/>
        <w:ind w:left="0"/>
        <w:jc w:val="both"/>
      </w:pPr>
      <w:r>
        <w:rPr>
          <w:rFonts w:ascii="Times New Roman"/>
          <w:b w:val="false"/>
          <w:i w:val="false"/>
          <w:color w:val="000000"/>
          <w:sz w:val="28"/>
        </w:rPr>
        <w:t>
      подпункт 1) изложить в следующей редакции:
</w:t>
      </w:r>
    </w:p>
    <w:p>
      <w:pPr>
        <w:spacing w:after="0"/>
        <w:ind w:left="0"/>
        <w:jc w:val="both"/>
      </w:pPr>
      <w:r>
        <w:rPr>
          <w:rFonts w:ascii="Times New Roman"/>
          <w:b w:val="false"/>
          <w:i w:val="false"/>
          <w:color w:val="000000"/>
          <w:sz w:val="28"/>
        </w:rPr>
        <w:t>
      "1) обладать профессиональной квалификацией, а также опытом работы на соответствующем рынке закупаемых товаров, работ и услуг не менее одного года;";
</w:t>
      </w:r>
    </w:p>
    <w:p>
      <w:pPr>
        <w:spacing w:after="0"/>
        <w:ind w:left="0"/>
        <w:jc w:val="both"/>
      </w:pPr>
      <w:r>
        <w:rPr>
          <w:rFonts w:ascii="Times New Roman"/>
          <w:b w:val="false"/>
          <w:i w:val="false"/>
          <w:color w:val="000000"/>
          <w:sz w:val="28"/>
        </w:rPr>
        <w:t>
      в подпункте 5) слово "судом" исключить; дополнить словами "на основании решения суда, вступившего в законную силу";
</w:t>
      </w:r>
    </w:p>
    <w:p>
      <w:pPr>
        <w:spacing w:after="0"/>
        <w:ind w:left="0"/>
        <w:jc w:val="both"/>
      </w:pPr>
      <w:r>
        <w:rPr>
          <w:rFonts w:ascii="Times New Roman"/>
          <w:b w:val="false"/>
          <w:i w:val="false"/>
          <w:color w:val="000000"/>
          <w:sz w:val="28"/>
        </w:rPr>
        <w:t>
      в части второй слова ", поддержка которых осуществляется" заменить словами "и организации общественных объединений инвалидов в случаях, когда они являются потенциальными поставщиками";
</w:t>
      </w:r>
    </w:p>
    <w:p>
      <w:pPr>
        <w:spacing w:after="0"/>
        <w:ind w:left="0"/>
        <w:jc w:val="both"/>
      </w:pPr>
      <w:r>
        <w:rPr>
          <w:rFonts w:ascii="Times New Roman"/>
          <w:b w:val="false"/>
          <w:i w:val="false"/>
          <w:color w:val="000000"/>
          <w:sz w:val="28"/>
        </w:rPr>
        <w:t>
      дополнить пунктом 1-1 следующего содержания:
</w:t>
      </w:r>
    </w:p>
    <w:p>
      <w:pPr>
        <w:spacing w:after="0"/>
        <w:ind w:left="0"/>
        <w:jc w:val="both"/>
      </w:pPr>
      <w:r>
        <w:rPr>
          <w:rFonts w:ascii="Times New Roman"/>
          <w:b w:val="false"/>
          <w:i w:val="false"/>
          <w:color w:val="000000"/>
          <w:sz w:val="28"/>
        </w:rPr>
        <w:t>
      "1-1. При участии в конкурсах по государственным закупкам потенциальных поставщиков-физических лиц, не занимающихся предпринимательской деятельностью, с целью реализации ими заказчику товаров, принадлежащих таким потенциальным поставщикам-физическим лицам на праве собственности, их соответствие квалификационным требованиям не требуется, за исключением требований, предусмотренных подпунктами 3) и 5) пункта 1 настоящей статьи.";
</w:t>
      </w:r>
    </w:p>
    <w:p>
      <w:pPr>
        <w:spacing w:after="0"/>
        <w:ind w:left="0"/>
        <w:jc w:val="both"/>
      </w:pPr>
      <w:r>
        <w:rPr>
          <w:rFonts w:ascii="Times New Roman"/>
          <w:b w:val="false"/>
          <w:i w:val="false"/>
          <w:color w:val="000000"/>
          <w:sz w:val="28"/>
        </w:rPr>
        <w:t>
      в пункте 3:
</w:t>
      </w:r>
      <w:r>
        <w:br/>
      </w:r>
      <w:r>
        <w:rPr>
          <w:rFonts w:ascii="Times New Roman"/>
          <w:b w:val="false"/>
          <w:i w:val="false"/>
          <w:color w:val="000000"/>
          <w:sz w:val="28"/>
        </w:rPr>
        <w:t>
      в части первой слова "неполной или" исключить;
</w:t>
      </w:r>
    </w:p>
    <w:p>
      <w:pPr>
        <w:spacing w:after="0"/>
        <w:ind w:left="0"/>
        <w:jc w:val="both"/>
      </w:pPr>
      <w:r>
        <w:rPr>
          <w:rFonts w:ascii="Times New Roman"/>
          <w:b w:val="false"/>
          <w:i w:val="false"/>
          <w:color w:val="000000"/>
          <w:sz w:val="28"/>
        </w:rPr>
        <w:t>
      дополнить частями третьей, четвертой и пятой следующего содержания:
</w:t>
      </w:r>
      <w:r>
        <w:br/>
      </w:r>
      <w:r>
        <w:rPr>
          <w:rFonts w:ascii="Times New Roman"/>
          <w:b w:val="false"/>
          <w:i w:val="false"/>
          <w:color w:val="000000"/>
          <w:sz w:val="28"/>
        </w:rPr>
        <w:t>
      "Организатор конкурса в срок не позднее трех рабочих дней со дня подведения итогов конкурса обязан информировать уполномоченный орган обо всех установленных фактах предоставления потенциальными поставщиками недостоверной информации.
</w:t>
      </w:r>
      <w:r>
        <w:br/>
      </w:r>
      <w:r>
        <w:rPr>
          <w:rFonts w:ascii="Times New Roman"/>
          <w:b w:val="false"/>
          <w:i w:val="false"/>
          <w:color w:val="000000"/>
          <w:sz w:val="28"/>
        </w:rPr>
        <w:t>
      При предъявлении государственными органами, государственными учреждениями,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а также аффилиированными с ними юридическими лицами исков в суд о неисполнении или ненадлежащем исполнении поставщиками обязательств по заключенным договорам о государственных закупках они обязаны в случае удовлетворения их исковых требований в течение трех рабочих дней после вступления в силу решения суда информировать уполномоченный орган с направлением в его адрес копии решения суда, заверенной в установленном порядке.
</w:t>
      </w:r>
      <w:r>
        <w:br/>
      </w:r>
      <w:r>
        <w:rPr>
          <w:rFonts w:ascii="Times New Roman"/>
          <w:b w:val="false"/>
          <w:i w:val="false"/>
          <w:color w:val="000000"/>
          <w:sz w:val="28"/>
        </w:rPr>
        <w:t>
      Информация о потенциальных поставщиках, предоставивших недостоверную информацию по квалификационным требованиям, а также о потенциальных поставщиках, которые были привлечены к ответственности за неисполнение или ненадлежащее исполнение ими обязательств по заключенным в течение последних двух лет договорам о государственных закупках на основании решения суда, вступившего в законную силу, размещается на WEB-сайте уполномоченного органа.";
</w:t>
      </w:r>
    </w:p>
    <w:p>
      <w:pPr>
        <w:spacing w:after="0"/>
        <w:ind w:left="0"/>
        <w:jc w:val="both"/>
      </w:pPr>
      <w:r>
        <w:rPr>
          <w:rFonts w:ascii="Times New Roman"/>
          <w:b w:val="false"/>
          <w:i w:val="false"/>
          <w:color w:val="000000"/>
          <w:sz w:val="28"/>
        </w:rPr>
        <w:t>
      6) в статье 9:
</w:t>
      </w:r>
      <w:r>
        <w:br/>
      </w:r>
      <w:r>
        <w:rPr>
          <w:rFonts w:ascii="Times New Roman"/>
          <w:b w:val="false"/>
          <w:i w:val="false"/>
          <w:color w:val="000000"/>
          <w:sz w:val="28"/>
        </w:rPr>
        <w:t>
      в пункте 4:
</w:t>
      </w:r>
      <w:r>
        <w:br/>
      </w:r>
      <w:r>
        <w:rPr>
          <w:rFonts w:ascii="Times New Roman"/>
          <w:b w:val="false"/>
          <w:i w:val="false"/>
          <w:color w:val="000000"/>
          <w:sz w:val="28"/>
        </w:rPr>
        <w:t>
      в части второй слова "акционерные общества, контрольный пакет акций которых принадлежит государству, а также" заменить словами "юридические лица, пятьдесят и более процентов акций (долей) или контрольный пакет акций которых принадлежат государству, и";
</w:t>
      </w:r>
    </w:p>
    <w:p>
      <w:pPr>
        <w:spacing w:after="0"/>
        <w:ind w:left="0"/>
        <w:jc w:val="both"/>
      </w:pP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"Форма годового плана государственных закупок утверждается уполномоченным органом.";
</w:t>
      </w:r>
    </w:p>
    <w:p>
      <w:pPr>
        <w:spacing w:after="0"/>
        <w:ind w:left="0"/>
        <w:jc w:val="both"/>
      </w:pPr>
      <w:r>
        <w:rPr>
          <w:rFonts w:ascii="Times New Roman"/>
          <w:b w:val="false"/>
          <w:i w:val="false"/>
          <w:color w:val="000000"/>
          <w:sz w:val="28"/>
        </w:rPr>
        <w:t>
      пункт 5 дополнить частями второй и третьей следующего содержания:
</w:t>
      </w:r>
      <w:r>
        <w:br/>
      </w:r>
      <w:r>
        <w:rPr>
          <w:rFonts w:ascii="Times New Roman"/>
          <w:b w:val="false"/>
          <w:i w:val="false"/>
          <w:color w:val="000000"/>
          <w:sz w:val="28"/>
        </w:rPr>
        <w:t>
      "Национальный Банк Республики Казахстан и государственные учреждения, финансируемые за счет средств бюджета Национального Банка Республики Казахстан, в целях бесперебойного обеспечения их деятельности также вправе продлить действие договора о государственных закупках товаров, работ и услуг по перечню, определяемому Правительством Республики Казахстан, в соответствии с частью первой пункта 5 настоящей статьи на первый квартал следующего года в объеме, не превышающем объема государственных закупок по данному договору в первом квартале текущего года, в случае, если к началу нового финансового года не утвержден бюджет Национального Банка Республики Казахстан.
</w:t>
      </w:r>
      <w:r>
        <w:br/>
      </w:r>
      <w:r>
        <w:rPr>
          <w:rFonts w:ascii="Times New Roman"/>
          <w:b w:val="false"/>
          <w:i w:val="false"/>
          <w:color w:val="000000"/>
          <w:sz w:val="28"/>
        </w:rPr>
        <w:t>
      Договоры на долгосрочные подрядные работы в строительстве и на сопутствующие им товары и (или) услуги, а также договоры о приобретении товаров, технологический срок изготовления которых превышает один год, могут заключаться на срок более одного года. Порядок заключения таких договоров устанавливается Правительством Республики Казахстан.";
</w:t>
      </w:r>
    </w:p>
    <w:p>
      <w:pPr>
        <w:spacing w:after="0"/>
        <w:ind w:left="0"/>
        <w:jc w:val="both"/>
      </w:pPr>
      <w:r>
        <w:rPr>
          <w:rFonts w:ascii="Times New Roman"/>
          <w:b w:val="false"/>
          <w:i w:val="false"/>
          <w:color w:val="000000"/>
          <w:sz w:val="28"/>
        </w:rPr>
        <w:t>
      7) в статье 10: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"Заказчик после утверждения бюджета (бизнес-плана) вправе принять решение о проведении конкурса по государственным закупкам товаров, работ и услуг, необходимых в следующем году и предусмотренных утвержденным бюджетом (бизнес-планом).";
</w:t>
      </w:r>
    </w:p>
    <w:p>
      <w:pPr>
        <w:spacing w:after="0"/>
        <w:ind w:left="0"/>
        <w:jc w:val="both"/>
      </w:pPr>
      <w:r>
        <w:rPr>
          <w:rFonts w:ascii="Times New Roman"/>
          <w:b w:val="false"/>
          <w:i w:val="false"/>
          <w:color w:val="000000"/>
          <w:sz w:val="28"/>
        </w:rPr>
        <w:t>
      в пункте 3:
</w:t>
      </w:r>
      <w:r>
        <w:br/>
      </w:r>
      <w:r>
        <w:rPr>
          <w:rFonts w:ascii="Times New Roman"/>
          <w:b w:val="false"/>
          <w:i w:val="false"/>
          <w:color w:val="000000"/>
          <w:sz w:val="28"/>
        </w:rPr>
        <w:t>
      в части пятой слова "акционерные общества, контрольный пакет акций" заменить словами "юридические лица, пятьдесят и более процентов акций (долей) или контрольный пакет акций";
</w:t>
      </w:r>
    </w:p>
    <w:p>
      <w:pPr>
        <w:spacing w:after="0"/>
        <w:ind w:left="0"/>
        <w:jc w:val="both"/>
      </w:pPr>
      <w:r>
        <w:rPr>
          <w:rFonts w:ascii="Times New Roman"/>
          <w:b w:val="false"/>
          <w:i w:val="false"/>
          <w:color w:val="000000"/>
          <w:sz w:val="28"/>
        </w:rPr>
        <w:t>
      в части шестой слова "акционерных обществ" заменить словами "юридических лиц";
</w:t>
      </w:r>
    </w:p>
    <w:p>
      <w:pPr>
        <w:spacing w:after="0"/>
        <w:ind w:left="0"/>
        <w:jc w:val="both"/>
      </w:pPr>
      <w:r>
        <w:rPr>
          <w:rFonts w:ascii="Times New Roman"/>
          <w:b w:val="false"/>
          <w:i w:val="false"/>
          <w:color w:val="000000"/>
          <w:sz w:val="28"/>
        </w:rPr>
        <w:t>
      8) в статье 11:
</w:t>
      </w:r>
      <w:r>
        <w:br/>
      </w:r>
      <w:r>
        <w:rPr>
          <w:rFonts w:ascii="Times New Roman"/>
          <w:b w:val="false"/>
          <w:i w:val="false"/>
          <w:color w:val="000000"/>
          <w:sz w:val="28"/>
        </w:rPr>
        <w:t>
      подпункт 4) пункта 1 дополнить словами ", а также реквизиты для ее оплаты";
</w:t>
      </w:r>
    </w:p>
    <w:p>
      <w:pPr>
        <w:spacing w:after="0"/>
        <w:ind w:left="0"/>
        <w:jc w:val="both"/>
      </w:pPr>
      <w:r>
        <w:rPr>
          <w:rFonts w:ascii="Times New Roman"/>
          <w:b w:val="false"/>
          <w:i w:val="false"/>
          <w:color w:val="000000"/>
          <w:sz w:val="28"/>
        </w:rPr>
        <w:t>
      пункт 2 изложить в следующей редакции:
</w:t>
      </w:r>
    </w:p>
    <w:p>
      <w:pPr>
        <w:spacing w:after="0"/>
        <w:ind w:left="0"/>
        <w:jc w:val="both"/>
      </w:pPr>
      <w:r>
        <w:rPr>
          <w:rFonts w:ascii="Times New Roman"/>
          <w:b w:val="false"/>
          <w:i w:val="false"/>
          <w:color w:val="000000"/>
          <w:sz w:val="28"/>
        </w:rPr>
        <w:t>
      "2. Объявление о проведении открытого конкурса должно быть опубликовано на государственном и русском языках в периодической печати не позднее чем за тридцать календарных дней до дня окончания приема заявок на участие в конкурсе.
</w:t>
      </w:r>
      <w:r>
        <w:br/>
      </w:r>
      <w:r>
        <w:rPr>
          <w:rFonts w:ascii="Times New Roman"/>
          <w:b w:val="false"/>
          <w:i w:val="false"/>
          <w:color w:val="000000"/>
          <w:sz w:val="28"/>
        </w:rPr>
        <w:t>
      Одновременно объявления могут быть опубликованы на web-сайте уполномоченного органа.
</w:t>
      </w:r>
      <w:r>
        <w:br/>
      </w:r>
      <w:r>
        <w:rPr>
          <w:rFonts w:ascii="Times New Roman"/>
          <w:b w:val="false"/>
          <w:i w:val="false"/>
          <w:color w:val="000000"/>
          <w:sz w:val="28"/>
        </w:rPr>
        <w:t>
      В случае признания конкурса несостоявшимся объявление о проведении повторного открытого конкурса должно быть опубликовано в периодической печати не позднее чем за пятнадцать календарных дней до дня окончания приема заявок на участие в этом конкурсе.";
</w:t>
      </w:r>
    </w:p>
    <w:p>
      <w:pPr>
        <w:spacing w:after="0"/>
        <w:ind w:left="0"/>
        <w:jc w:val="both"/>
      </w:pPr>
      <w:r>
        <w:rPr>
          <w:rFonts w:ascii="Times New Roman"/>
          <w:b w:val="false"/>
          <w:i w:val="false"/>
          <w:color w:val="000000"/>
          <w:sz w:val="28"/>
        </w:rPr>
        <w:t>
      9) в статье 12:
</w:t>
      </w:r>
      <w:r>
        <w:br/>
      </w:r>
      <w:r>
        <w:rPr>
          <w:rFonts w:ascii="Times New Roman"/>
          <w:b w:val="false"/>
          <w:i w:val="false"/>
          <w:color w:val="000000"/>
          <w:sz w:val="28"/>
        </w:rPr>
        <w:t>
      подпункт 2) пункта 1 дополнить словами ", а при необходимости с указанием нормативно-технической документации";
</w:t>
      </w:r>
    </w:p>
    <w:p>
      <w:pPr>
        <w:spacing w:after="0"/>
        <w:ind w:left="0"/>
        <w:jc w:val="both"/>
      </w:pPr>
      <w:r>
        <w:rPr>
          <w:rFonts w:ascii="Times New Roman"/>
          <w:b w:val="false"/>
          <w:i w:val="false"/>
          <w:color w:val="000000"/>
          <w:sz w:val="28"/>
        </w:rPr>
        <w:t>
      в части первой пункта 6 слово "семи" заменить словом "пяти";
</w:t>
      </w:r>
    </w:p>
    <w:p>
      <w:pPr>
        <w:spacing w:after="0"/>
        <w:ind w:left="0"/>
        <w:jc w:val="both"/>
      </w:pPr>
      <w:r>
        <w:rPr>
          <w:rFonts w:ascii="Times New Roman"/>
          <w:b w:val="false"/>
          <w:i w:val="false"/>
          <w:color w:val="000000"/>
          <w:sz w:val="28"/>
        </w:rPr>
        <w:t>
      10) в статье 14:
</w:t>
      </w:r>
      <w:r>
        <w:br/>
      </w:r>
      <w:r>
        <w:rPr>
          <w:rFonts w:ascii="Times New Roman"/>
          <w:b w:val="false"/>
          <w:i w:val="false"/>
          <w:color w:val="000000"/>
          <w:sz w:val="28"/>
        </w:rPr>
        <w:t>
      в пункте 1:
</w:t>
      </w:r>
      <w:r>
        <w:br/>
      </w:r>
      <w:r>
        <w:rPr>
          <w:rFonts w:ascii="Times New Roman"/>
          <w:b w:val="false"/>
          <w:i w:val="false"/>
          <w:color w:val="000000"/>
          <w:sz w:val="28"/>
        </w:rPr>
        <w:t>
      после слов "в размере" дополнить словами "от одного до";
</w:t>
      </w:r>
    </w:p>
    <w:p>
      <w:pPr>
        <w:spacing w:after="0"/>
        <w:ind w:left="0"/>
        <w:jc w:val="both"/>
      </w:pPr>
      <w:r>
        <w:rPr>
          <w:rFonts w:ascii="Times New Roman"/>
          <w:b w:val="false"/>
          <w:i w:val="false"/>
          <w:color w:val="000000"/>
          <w:sz w:val="28"/>
        </w:rPr>
        <w:t>
      дополнить предложением вторым следующего содержания:
</w:t>
      </w:r>
      <w:r>
        <w:br/>
      </w:r>
      <w:r>
        <w:rPr>
          <w:rFonts w:ascii="Times New Roman"/>
          <w:b w:val="false"/>
          <w:i w:val="false"/>
          <w:color w:val="000000"/>
          <w:sz w:val="28"/>
        </w:rPr>
        <w:t>
      "При этом размер обеспечения конкурсной заявки для всех участников конкурса должен быть одинаковым.";
</w:t>
      </w:r>
    </w:p>
    <w:p>
      <w:pPr>
        <w:spacing w:after="0"/>
        <w:ind w:left="0"/>
        <w:jc w:val="both"/>
      </w:pPr>
      <w:r>
        <w:rPr>
          <w:rFonts w:ascii="Times New Roman"/>
          <w:b w:val="false"/>
          <w:i w:val="false"/>
          <w:color w:val="000000"/>
          <w:sz w:val="28"/>
        </w:rPr>
        <w:t>
      в пункте 2: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они являются субъектами малого предпринимательства и только в том случае, если в целом по конкурсу объем предлагаемых ими товаров, работ и услуг в стоимостном выражении не превышает шеститысячекратного размера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дополнить подпунктами 1-1) и 4) следующего содержания:
</w:t>
      </w:r>
      <w:r>
        <w:br/>
      </w:r>
      <w:r>
        <w:rPr>
          <w:rFonts w:ascii="Times New Roman"/>
          <w:b w:val="false"/>
          <w:i w:val="false"/>
          <w:color w:val="000000"/>
          <w:sz w:val="28"/>
        </w:rPr>
        <w:t>
      "1-1) они являются организациями, производящими товары, работы и услуги, создаваемыми общественными объединениями инвалидов Республики Казахстан, и только в том случае, если в целом по конкурсу объем предлагаемых ими товаров, работ и услуг в стоимостном выражении не превышает восемнадцатитысячекратного размера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"4) они являются физическими лицами, участвующими в конкурсе по государственным закупкам жилья на вторичном рынке.";
</w:t>
      </w:r>
    </w:p>
    <w:p>
      <w:pPr>
        <w:spacing w:after="0"/>
        <w:ind w:left="0"/>
        <w:jc w:val="both"/>
      </w:pPr>
      <w:r>
        <w:rPr>
          <w:rFonts w:ascii="Times New Roman"/>
          <w:b w:val="false"/>
          <w:i w:val="false"/>
          <w:color w:val="000000"/>
          <w:sz w:val="28"/>
        </w:rPr>
        <w:t>
      пункт 6 дополнить подпунктом 6) следующего содержания:
</w:t>
      </w:r>
      <w:r>
        <w:br/>
      </w:r>
      <w:r>
        <w:rPr>
          <w:rFonts w:ascii="Times New Roman"/>
          <w:b w:val="false"/>
          <w:i w:val="false"/>
          <w:color w:val="000000"/>
          <w:sz w:val="28"/>
        </w:rPr>
        <w:t>
      "6) определения победителем конкурса другого потенциального поставщика.";
</w:t>
      </w:r>
    </w:p>
    <w:p>
      <w:pPr>
        <w:spacing w:after="0"/>
        <w:ind w:left="0"/>
        <w:jc w:val="both"/>
      </w:pPr>
      <w:r>
        <w:rPr>
          <w:rFonts w:ascii="Times New Roman"/>
          <w:b w:val="false"/>
          <w:i w:val="false"/>
          <w:color w:val="000000"/>
          <w:sz w:val="28"/>
        </w:rPr>
        <w:t>
      11) часть вторую пункта 2 статьи 15 после слов "членами" дополнить словами "и секретарем";
</w:t>
      </w:r>
    </w:p>
    <w:p>
      <w:pPr>
        <w:spacing w:after="0"/>
        <w:ind w:left="0"/>
        <w:jc w:val="both"/>
      </w:pPr>
      <w:r>
        <w:rPr>
          <w:rFonts w:ascii="Times New Roman"/>
          <w:b w:val="false"/>
          <w:i w:val="false"/>
          <w:color w:val="000000"/>
          <w:sz w:val="28"/>
        </w:rPr>
        <w:t>
      12) в статье 16:
</w:t>
      </w:r>
      <w:r>
        <w:br/>
      </w:r>
      <w:r>
        <w:rPr>
          <w:rFonts w:ascii="Times New Roman"/>
          <w:b w:val="false"/>
          <w:i w:val="false"/>
          <w:color w:val="000000"/>
          <w:sz w:val="28"/>
        </w:rPr>
        <w:t>
      пункт 1 дополнить подпунктом 1-1) следующего содержания:
</w:t>
      </w:r>
      <w:r>
        <w:br/>
      </w:r>
      <w:r>
        <w:rPr>
          <w:rFonts w:ascii="Times New Roman"/>
          <w:b w:val="false"/>
          <w:i w:val="false"/>
          <w:color w:val="000000"/>
          <w:sz w:val="28"/>
        </w:rPr>
        <w:t>
      "1-1) с целью уточнения сведений, содержащихся в конкурсных заявках потенциальных поставщиков, конкурсная комиссия вправе запрашивать необходимую информацию у соответствующих государственных органов, физических и юридических лиц;";
</w:t>
      </w:r>
    </w:p>
    <w:p>
      <w:pPr>
        <w:spacing w:after="0"/>
        <w:ind w:left="0"/>
        <w:jc w:val="both"/>
      </w:pP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При оценке конкурсной заявки потенциального поставщика учитываются все расходы заказчика, связанные с приобретением у этого потенциального поставщика товаров, работ и услуг.";
</w:t>
      </w:r>
    </w:p>
    <w:p>
      <w:pPr>
        <w:spacing w:after="0"/>
        <w:ind w:left="0"/>
        <w:jc w:val="both"/>
      </w:pPr>
      <w:r>
        <w:rPr>
          <w:rFonts w:ascii="Times New Roman"/>
          <w:b w:val="false"/>
          <w:i w:val="false"/>
          <w:color w:val="000000"/>
          <w:sz w:val="28"/>
        </w:rPr>
        <w:t>
      в пункте 3: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данная конкурсная заявка подана лицом, в чьих интересах осуществляется приобретение товаров, работ и услуг;";
</w:t>
      </w:r>
    </w:p>
    <w:p>
      <w:pPr>
        <w:spacing w:after="0"/>
        <w:ind w:left="0"/>
        <w:jc w:val="both"/>
      </w:pP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цена конкурсной заявки потенциального поставщика, допущенного к участию в конкурсе, превышает сумму, выделенную для закупки данных товаров, работ и услуг.";
</w:t>
      </w:r>
    </w:p>
    <w:p>
      <w:pPr>
        <w:spacing w:after="0"/>
        <w:ind w:left="0"/>
        <w:jc w:val="both"/>
      </w:pP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"При проведении конкурса по государственным закупкам подрядных работ на строительство объектов и на сопутствующие им товары и (или) услуги, а также на приобретение товаров, технологический срок изготовления которых превышает один год, конкурсная заявка потенциального поставщика, допущенного к участию в конкурсе, также отклоняется в случае, если цена его конкурсной заявки превышает сумму, предусмотренную для закупки данных товаров, работ и услуг.";
</w:t>
      </w:r>
    </w:p>
    <w:p>
      <w:pPr>
        <w:spacing w:after="0"/>
        <w:ind w:left="0"/>
        <w:jc w:val="both"/>
      </w:pP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Конкурсная комиссия вправе отклонить конкурсную заявку потенциального поставщика в случае, если цена его конкурсной заявки является демпинговой. Порядок определения демпинговой цены конкурсной заявки устанавливается Правительством Республики Казахстан.";
</w:t>
      </w:r>
    </w:p>
    <w:p>
      <w:pPr>
        <w:spacing w:after="0"/>
        <w:ind w:left="0"/>
        <w:jc w:val="both"/>
      </w:pPr>
      <w:r>
        <w:rPr>
          <w:rFonts w:ascii="Times New Roman"/>
          <w:b w:val="false"/>
          <w:i w:val="false"/>
          <w:color w:val="000000"/>
          <w:sz w:val="28"/>
        </w:rPr>
        <w:t>
      часть третью пункта 4 изложить в следующей редакции:
</w:t>
      </w:r>
      <w:r>
        <w:br/>
      </w:r>
      <w:r>
        <w:rPr>
          <w:rFonts w:ascii="Times New Roman"/>
          <w:b w:val="false"/>
          <w:i w:val="false"/>
          <w:color w:val="000000"/>
          <w:sz w:val="28"/>
        </w:rPr>
        <w:t>
      "Конкурс также признается конкурсной комиссией несостоявшимся, если представлено менее двух конкурсных заявок, отвечающих требованиям конкурсной документации.";
</w:t>
      </w:r>
    </w:p>
    <w:p>
      <w:pPr>
        <w:spacing w:after="0"/>
        <w:ind w:left="0"/>
        <w:jc w:val="both"/>
      </w:pPr>
      <w:r>
        <w:rPr>
          <w:rFonts w:ascii="Times New Roman"/>
          <w:b w:val="false"/>
          <w:i w:val="false"/>
          <w:color w:val="000000"/>
          <w:sz w:val="28"/>
        </w:rPr>
        <w:t>
      подпункт 1) пункта 5 изложить в следующей редакции:
</w:t>
      </w:r>
      <w:r>
        <w:br/>
      </w:r>
      <w:r>
        <w:rPr>
          <w:rFonts w:ascii="Times New Roman"/>
          <w:b w:val="false"/>
          <w:i w:val="false"/>
          <w:color w:val="000000"/>
          <w:sz w:val="28"/>
        </w:rPr>
        <w:t>
      "1) при необходимости изменить содержание конкурсной документации и провести повторный конкурс;";
</w:t>
      </w:r>
    </w:p>
    <w:p>
      <w:pPr>
        <w:spacing w:after="0"/>
        <w:ind w:left="0"/>
        <w:jc w:val="both"/>
      </w:pPr>
      <w:r>
        <w:rPr>
          <w:rFonts w:ascii="Times New Roman"/>
          <w:b w:val="false"/>
          <w:i w:val="false"/>
          <w:color w:val="000000"/>
          <w:sz w:val="28"/>
        </w:rPr>
        <w:t>
      в пункте 6: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"6.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на основе самой низкой цены с учетом следующих критериев:";
</w:t>
      </w:r>
    </w:p>
    <w:p>
      <w:pPr>
        <w:spacing w:after="0"/>
        <w:ind w:left="0"/>
        <w:jc w:val="both"/>
      </w:pPr>
      <w:r>
        <w:rPr>
          <w:rFonts w:ascii="Times New Roman"/>
          <w:b w:val="false"/>
          <w:i w:val="false"/>
          <w:color w:val="000000"/>
          <w:sz w:val="28"/>
        </w:rPr>
        <w:t>
      подпункт 1) исключить;
</w:t>
      </w:r>
    </w:p>
    <w:p>
      <w:pPr>
        <w:spacing w:after="0"/>
        <w:ind w:left="0"/>
        <w:jc w:val="both"/>
      </w:pPr>
      <w:r>
        <w:rPr>
          <w:rFonts w:ascii="Times New Roman"/>
          <w:b w:val="false"/>
          <w:i w:val="false"/>
          <w:color w:val="000000"/>
          <w:sz w:val="28"/>
        </w:rPr>
        <w:t>
      подпункт 7) дополнить словами ", а также опыт работы на соответствующем рынке закупаемых товаров, работ и услуг";
</w:t>
      </w:r>
    </w:p>
    <w:p>
      <w:pPr>
        <w:spacing w:after="0"/>
        <w:ind w:left="0"/>
        <w:jc w:val="both"/>
      </w:pPr>
      <w:r>
        <w:rPr>
          <w:rFonts w:ascii="Times New Roman"/>
          <w:b w:val="false"/>
          <w:i w:val="false"/>
          <w:color w:val="000000"/>
          <w:sz w:val="28"/>
        </w:rPr>
        <w:t>
      в пункте 9 слова "членами конкурсной комиссии" заменить словами "членами и секретарем конкурсной комиссии";
</w:t>
      </w:r>
    </w:p>
    <w:p>
      <w:pPr>
        <w:spacing w:after="0"/>
        <w:ind w:left="0"/>
        <w:jc w:val="both"/>
      </w:pPr>
      <w:r>
        <w:rPr>
          <w:rFonts w:ascii="Times New Roman"/>
          <w:b w:val="false"/>
          <w:i w:val="false"/>
          <w:color w:val="000000"/>
          <w:sz w:val="28"/>
        </w:rPr>
        <w:t>
      часть вторую пункта 10 после слов "периодической печати" дополнить словами ", если иное не предусмотрено настоящим Законом,";
</w:t>
      </w:r>
    </w:p>
    <w:p>
      <w:pPr>
        <w:spacing w:after="0"/>
        <w:ind w:left="0"/>
        <w:jc w:val="both"/>
      </w:pPr>
      <w:r>
        <w:rPr>
          <w:rFonts w:ascii="Times New Roman"/>
          <w:b w:val="false"/>
          <w:i w:val="false"/>
          <w:color w:val="000000"/>
          <w:sz w:val="28"/>
        </w:rPr>
        <w:t>
      13) в статье 17:
</w:t>
      </w:r>
    </w:p>
    <w:p>
      <w:pPr>
        <w:spacing w:after="0"/>
        <w:ind w:left="0"/>
        <w:jc w:val="both"/>
      </w:pPr>
      <w:r>
        <w:rPr>
          <w:rFonts w:ascii="Times New Roman"/>
          <w:b w:val="false"/>
          <w:i w:val="false"/>
          <w:color w:val="000000"/>
          <w:sz w:val="28"/>
        </w:rPr>
        <w:t>
      в пункте 1:
</w:t>
      </w:r>
      <w:r>
        <w:br/>
      </w:r>
      <w:r>
        <w:rPr>
          <w:rFonts w:ascii="Times New Roman"/>
          <w:b w:val="false"/>
          <w:i w:val="false"/>
          <w:color w:val="000000"/>
          <w:sz w:val="28"/>
        </w:rPr>
        <w:t>
      дополнить подпунктом 10) следующего содержания:
</w:t>
      </w:r>
      <w:r>
        <w:br/>
      </w:r>
      <w:r>
        <w:rPr>
          <w:rFonts w:ascii="Times New Roman"/>
          <w:b w:val="false"/>
          <w:i w:val="false"/>
          <w:color w:val="000000"/>
          <w:sz w:val="28"/>
        </w:rPr>
        <w:t>
      "10) в случае если конкурс состоялся, то сумма, выделенная для закупки.";
</w:t>
      </w:r>
    </w:p>
    <w:p>
      <w:pPr>
        <w:spacing w:after="0"/>
        <w:ind w:left="0"/>
        <w:jc w:val="both"/>
      </w:pP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"Потенциальный поставщик, представивший конкурсную заявку, вправе обжаловать итоги конкурса в уполномоченный орган в течение пяти календарных дней со дня опубликования итогов конкурса в периодической печати. При этом споры, возникающие в процессе осуществления государственных закупок, рассматриваются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Протокол об итогах конкурса представляется после подведения итогов конкурса по требованию любого потенциального поставщика, представившего конкурсную заявку на участие в конкурсе. В случае если эта информация содержит сведения, составляющие государственные секреты Республики Казахстан, то она предоставляется в порядке, установленном законодательством Республики Казахстан о государственных секретах.";
</w:t>
      </w:r>
    </w:p>
    <w:p>
      <w:pPr>
        <w:spacing w:after="0"/>
        <w:ind w:left="0"/>
        <w:jc w:val="both"/>
      </w:pPr>
      <w:r>
        <w:rPr>
          <w:rFonts w:ascii="Times New Roman"/>
          <w:b w:val="false"/>
          <w:i w:val="false"/>
          <w:color w:val="000000"/>
          <w:sz w:val="28"/>
        </w:rPr>
        <w:t>
      14) пункт 2 статьи 20 изложить в следующей редакции:
</w:t>
      </w:r>
      <w:r>
        <w:br/>
      </w:r>
      <w:r>
        <w:rPr>
          <w:rFonts w:ascii="Times New Roman"/>
          <w:b w:val="false"/>
          <w:i w:val="false"/>
          <w:color w:val="000000"/>
          <w:sz w:val="28"/>
        </w:rPr>
        <w:t>
      "2. Выбор поставщика с использованием запроса ценовых предложений применяется только в случае, если годовые объемы государственных закупок каких-либо однородных товаров, работ и услуг в стоимостном выражении не превышают четырехтысячекратного размера месячного расчетного показателя, установленного законом о республиканском бюджете на соответствующий финансовый год, за исключением случаев, установленных частью второй настоящего пункта.
</w:t>
      </w:r>
      <w:r>
        <w:br/>
      </w:r>
      <w:r>
        <w:rPr>
          <w:rFonts w:ascii="Times New Roman"/>
          <w:b w:val="false"/>
          <w:i w:val="false"/>
          <w:color w:val="000000"/>
          <w:sz w:val="28"/>
        </w:rPr>
        <w:t>
      Государственные органы и государственные учреждения, содержащиеся за счет средств государственного бюджета, бюджета Национального Банка Республики Казахстан, вправе выбирать поставщика с использованием запроса ценовых предложений только в случае, если годовые объемы государственных закупок каких-либо однородных товаров, работ и услуг в стоимостном выражении не превышают двухтысячекратного размера месячного расчетного показателя, установленного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15) в статье 21:
</w:t>
      </w:r>
      <w:r>
        <w:br/>
      </w:r>
      <w:r>
        <w:rPr>
          <w:rFonts w:ascii="Times New Roman"/>
          <w:b w:val="false"/>
          <w:i w:val="false"/>
          <w:color w:val="000000"/>
          <w:sz w:val="28"/>
        </w:rPr>
        <w:t>
      в пункте 1: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закупаемые товары, работы и услуги имеются в наличии только у субъекта рынка, занимающего доминирующее (монопольное) положение на определенном товарном рынке, доля которого на таком рынке равна ста процентам, или при отсутствии альтернативы;
</w:t>
      </w:r>
      <w:r>
        <w:br/>
      </w:r>
      <w:r>
        <w:rPr>
          <w:rFonts w:ascii="Times New Roman"/>
          <w:b w:val="false"/>
          <w:i w:val="false"/>
          <w:color w:val="000000"/>
          <w:sz w:val="28"/>
        </w:rPr>
        <w:t>
      1-2) закупаемые товары, работы и услуги имеются в наличии только у потенциального поставщика, являющегося субъектом государственной монополии;";
</w:t>
      </w:r>
    </w:p>
    <w:p>
      <w:pPr>
        <w:spacing w:after="0"/>
        <w:ind w:left="0"/>
        <w:jc w:val="both"/>
      </w:pPr>
      <w:r>
        <w:rPr>
          <w:rFonts w:ascii="Times New Roman"/>
          <w:b w:val="false"/>
          <w:i w:val="false"/>
          <w:color w:val="000000"/>
          <w:sz w:val="28"/>
        </w:rPr>
        <w:t>
      подпункт 3) после слова "технологию" дополнить словом ", работы"; после слова "технологией" дополнить словом ", работами";
</w:t>
      </w:r>
    </w:p>
    <w:p>
      <w:pPr>
        <w:spacing w:after="0"/>
        <w:ind w:left="0"/>
        <w:jc w:val="both"/>
      </w:pP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конкурс признан несостоявшимся и (или) принятые заказчиком меры, предусмотренные пунктом 5 статьи 16 настоящего Закона, не привели к заключению договора о государственных закупках. При этом настоящее положение не распространяется на случаи, когда конкурс был признан недействительным;";
</w:t>
      </w:r>
    </w:p>
    <w:p>
      <w:pPr>
        <w:spacing w:after="0"/>
        <w:ind w:left="0"/>
        <w:jc w:val="both"/>
      </w:pPr>
      <w:r>
        <w:rPr>
          <w:rFonts w:ascii="Times New Roman"/>
          <w:b w:val="false"/>
          <w:i w:val="false"/>
          <w:color w:val="000000"/>
          <w:sz w:val="28"/>
        </w:rPr>
        <w:t>
      дополнить подпунктами 6) и 7) следующего содержания:
</w:t>
      </w:r>
      <w:r>
        <w:br/>
      </w:r>
      <w:r>
        <w:rPr>
          <w:rFonts w:ascii="Times New Roman"/>
          <w:b w:val="false"/>
          <w:i w:val="false"/>
          <w:color w:val="000000"/>
          <w:sz w:val="28"/>
        </w:rPr>
        <w:t>
      "6) товары, работы и услуги закупаются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с обязательным последующим уведомлением уполномоченного органа в срок не более десяти календарных дней;
</w:t>
      </w:r>
      <w:r>
        <w:br/>
      </w:r>
      <w:r>
        <w:rPr>
          <w:rFonts w:ascii="Times New Roman"/>
          <w:b w:val="false"/>
          <w:i w:val="false"/>
          <w:color w:val="000000"/>
          <w:sz w:val="28"/>
        </w:rPr>
        <w:t>
      7) имеется необходимость в осуществлении государственных закупок товаров, работ и услуг ежедневной и (или) еженедельной потребности на период до подведения итогов конкурса.";
</w:t>
      </w:r>
    </w:p>
    <w:p>
      <w:pPr>
        <w:spacing w:after="0"/>
        <w:ind w:left="0"/>
        <w:jc w:val="both"/>
      </w:pP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Если годовой объем закупок однородных товаров, работ и услуг для государственных органов и государственных учреждений, содержащихся за счет средств государственного бюджета, бюджета Национального Банка Республики Казахстан, в стоимостном выражении превышает двухтысячекратный размер месячного расчетного показателя, установленного законом о республиканском бюджете на соответствующий финансовый год, а для государственных предприятий, юридических лиц, пятьдесят и более процентов акций (долей) или контрольный пакет акций которых принадлежат государству, а также аффилиированных с ними юридических лиц - четырехтысячекратный размер месячного расчетного показателя, установленного законом о республиканском бюджете на соответствующий финансовый год, государственные закупки в случаях, предусмотренных подпунктами 1), 1-1), 3), 4) и 7) пункта 1 настоящей статьи, осуществляются заказчиком по согласованию с уполномоченным органом. Не требуют согласования с уполномоченным органом закупки товаров, работ и услуг субъектов естественной монополии или субъекта рынка, занимающего доминирующее (монопольное) положение на определенном товарном рынке, доля которого на таком рынке равна ста процентам.
</w:t>
      </w:r>
      <w:r>
        <w:br/>
      </w:r>
      <w:r>
        <w:rPr>
          <w:rFonts w:ascii="Times New Roman"/>
          <w:b w:val="false"/>
          <w:i w:val="false"/>
          <w:color w:val="000000"/>
          <w:sz w:val="28"/>
        </w:rPr>
        <w:t>
      Не допускается дробление годовых объемов закупок однородных видов товаров, работ и услуг в течение финансового года на части, размер хотя бы одной из которых менее:
</w:t>
      </w:r>
      <w:r>
        <w:br/>
      </w:r>
      <w:r>
        <w:rPr>
          <w:rFonts w:ascii="Times New Roman"/>
          <w:b w:val="false"/>
          <w:i w:val="false"/>
          <w:color w:val="000000"/>
          <w:sz w:val="28"/>
        </w:rPr>
        <w:t>
      1) двухтысячекратного месячного расчетного показателя, установленного законом о республиканском бюджете на соответствующий финансовый год, для государственных органов и государственных учреждений, содержащихся за счет средств государственного бюджета, бюджета Национального Банка Республики Казахстан;
</w:t>
      </w:r>
      <w:r>
        <w:br/>
      </w:r>
      <w:r>
        <w:rPr>
          <w:rFonts w:ascii="Times New Roman"/>
          <w:b w:val="false"/>
          <w:i w:val="false"/>
          <w:color w:val="000000"/>
          <w:sz w:val="28"/>
        </w:rPr>
        <w:t>
      2) четырехтысячекратного размера месячного расчетного показателя, установленного законом о республиканском бюджете на соответствующий финансовый год, для государственных предприятий, юридических лиц, пятьдесят и более процентов акций (долей) или контрольный пакет акций которых принадлежат государству, а также аффилиированных с ними юридических лиц.
</w:t>
      </w:r>
      <w:r>
        <w:br/>
      </w:r>
      <w:r>
        <w:rPr>
          <w:rFonts w:ascii="Times New Roman"/>
          <w:b w:val="false"/>
          <w:i w:val="false"/>
          <w:color w:val="000000"/>
          <w:sz w:val="28"/>
        </w:rPr>
        <w:t>
      При осуществлении государственных закупок в соответствии с подпунктом 1-2) пункта 1 настоящей статьи заказчики вправе закупать у субъектов государственной монополии только те услуги, в части которых данные субъекты определены в качестве субъектов государственной монополии. При этом согласование с уполномоченным органом не требуется.";
</w:t>
      </w:r>
    </w:p>
    <w:p>
      <w:pPr>
        <w:spacing w:after="0"/>
        <w:ind w:left="0"/>
        <w:jc w:val="both"/>
      </w:pP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"Образование конкурсной комиссии не требуется при проведении государственных закупок способом из одного источника в случае, предусмотренном подпунктом 6) пункта 1 настоящей статьи.";
</w:t>
      </w:r>
    </w:p>
    <w:p>
      <w:pPr>
        <w:spacing w:after="0"/>
        <w:ind w:left="0"/>
        <w:jc w:val="both"/>
      </w:pPr>
      <w:r>
        <w:rPr>
          <w:rFonts w:ascii="Times New Roman"/>
          <w:b w:val="false"/>
          <w:i w:val="false"/>
          <w:color w:val="000000"/>
          <w:sz w:val="28"/>
        </w:rPr>
        <w:t>
      в пункте 4:
</w:t>
      </w:r>
      <w:r>
        <w:br/>
      </w:r>
      <w:r>
        <w:rPr>
          <w:rFonts w:ascii="Times New Roman"/>
          <w:b w:val="false"/>
          <w:i w:val="false"/>
          <w:color w:val="000000"/>
          <w:sz w:val="28"/>
        </w:rPr>
        <w:t>
      дополнить словами ", за исключением случаев, предусмотренных подпунктами 1), 1-1), 1-2) и 6) пункта 1 настоящей статьи";
</w:t>
      </w:r>
    </w:p>
    <w:p>
      <w:pPr>
        <w:spacing w:after="0"/>
        <w:ind w:left="0"/>
        <w:jc w:val="both"/>
      </w:pPr>
      <w:r>
        <w:rPr>
          <w:rFonts w:ascii="Times New Roman"/>
          <w:b w:val="false"/>
          <w:i w:val="false"/>
          <w:color w:val="000000"/>
          <w:sz w:val="28"/>
        </w:rPr>
        <w:t>
      дополнить предложением вторым следующего содержания:
</w:t>
      </w:r>
      <w:r>
        <w:br/>
      </w:r>
      <w:r>
        <w:rPr>
          <w:rFonts w:ascii="Times New Roman"/>
          <w:b w:val="false"/>
          <w:i w:val="false"/>
          <w:color w:val="000000"/>
          <w:sz w:val="28"/>
        </w:rPr>
        <w:t>
      "Порядок согласования государственных закупок способом из одного источника, а также перечень документов, необходимых для рассмотрения обращений в этих случаях, устанавливаются уполномоченным органом, за исключением случаев, предусмотренных подпунктами 1), 1-1), 1-2) и 6) пункта 1 настоящей статьи.";
</w:t>
      </w:r>
    </w:p>
    <w:p>
      <w:pPr>
        <w:spacing w:after="0"/>
        <w:ind w:left="0"/>
        <w:jc w:val="both"/>
      </w:pPr>
      <w:r>
        <w:rPr>
          <w:rFonts w:ascii="Times New Roman"/>
          <w:b w:val="false"/>
          <w:i w:val="false"/>
          <w:color w:val="000000"/>
          <w:sz w:val="28"/>
        </w:rPr>
        <w:t>
      16) статью 22 изложить в следующей редакции:
</w:t>
      </w:r>
      <w:r>
        <w:br/>
      </w:r>
      <w:r>
        <w:rPr>
          <w:rFonts w:ascii="Times New Roman"/>
          <w:b w:val="false"/>
          <w:i w:val="false"/>
          <w:color w:val="000000"/>
          <w:sz w:val="28"/>
        </w:rPr>
        <w:t>
      "Статья 22. Государственные закупки через открытые товарные
</w:t>
      </w:r>
      <w:r>
        <w:br/>
      </w:r>
      <w:r>
        <w:rPr>
          <w:rFonts w:ascii="Times New Roman"/>
          <w:b w:val="false"/>
          <w:i w:val="false"/>
          <w:color w:val="000000"/>
          <w:sz w:val="28"/>
        </w:rPr>
        <w:t>
                  биржи      
</w:t>
      </w:r>
    </w:p>
    <w:p>
      <w:pPr>
        <w:spacing w:after="0"/>
        <w:ind w:left="0"/>
        <w:jc w:val="both"/>
      </w:pPr>
      <w:r>
        <w:rPr>
          <w:rFonts w:ascii="Times New Roman"/>
          <w:b w:val="false"/>
          <w:i w:val="false"/>
          <w:color w:val="000000"/>
          <w:sz w:val="28"/>
        </w:rPr>
        <w:t>
      В случае если в процессе государственных закупок приобретаются товары, включенные в перечень биржевых товаров, подлежащих реализации только через открытые товарные биржи, то государственные закупки производятся на товарных биржах в соответствии с законодательством Республики Казахстан о товарных биржах.
</w:t>
      </w:r>
      <w:r>
        <w:br/>
      </w:r>
      <w:r>
        <w:rPr>
          <w:rFonts w:ascii="Times New Roman"/>
          <w:b w:val="false"/>
          <w:i w:val="false"/>
          <w:color w:val="000000"/>
          <w:sz w:val="28"/>
        </w:rPr>
        <w:t>
      В случае, если годовые объемы государственных закупок каких-либо однородных товаров, включенных в перечень биржевых товаров, в стоимостном выражении не превышают четырехтысячекратного размера месячного расчетного показателя, установленного законом о республиканском бюджете на соответствующий финансовый год, а для государственных органов и государственных учреждений, содержащихся за счет средств государственного бюджета, бюджета Национального Банка Республики Казахстан, двухтысячекратного размера месячного расчетного показателя, установленного законом о республиканском бюджете на соответствующий финансовый год, заказчики вправе выбрать иной способ осуществления государственных закупок, если иной минимальный объем не определен законодательством Республики Казахстан о товарных биржах.";
</w:t>
      </w:r>
    </w:p>
    <w:p>
      <w:pPr>
        <w:spacing w:after="0"/>
        <w:ind w:left="0"/>
        <w:jc w:val="both"/>
      </w:pPr>
      <w:r>
        <w:rPr>
          <w:rFonts w:ascii="Times New Roman"/>
          <w:b w:val="false"/>
          <w:i w:val="false"/>
          <w:color w:val="000000"/>
          <w:sz w:val="28"/>
        </w:rPr>
        <w:t>
      17) в статье 23:
</w:t>
      </w:r>
      <w:r>
        <w:br/>
      </w:r>
      <w:r>
        <w:rPr>
          <w:rFonts w:ascii="Times New Roman"/>
          <w:b w:val="false"/>
          <w:i w:val="false"/>
          <w:color w:val="000000"/>
          <w:sz w:val="28"/>
        </w:rPr>
        <w:t>
      пункт 1 после слова "составленной" дополнить словами "на основании типового договора";
</w:t>
      </w:r>
    </w:p>
    <w:p>
      <w:pPr>
        <w:spacing w:after="0"/>
        <w:ind w:left="0"/>
        <w:jc w:val="both"/>
      </w:pPr>
      <w:r>
        <w:rPr>
          <w:rFonts w:ascii="Times New Roman"/>
          <w:b w:val="false"/>
          <w:i w:val="false"/>
          <w:color w:val="000000"/>
          <w:sz w:val="28"/>
        </w:rPr>
        <w:t>
      в пункте 2 слово "трех" заменить словом "пяти";
</w:t>
      </w:r>
      <w:r>
        <w:br/>
      </w:r>
      <w:r>
        <w:rPr>
          <w:rFonts w:ascii="Times New Roman"/>
          <w:b w:val="false"/>
          <w:i w:val="false"/>
          <w:color w:val="000000"/>
          <w:sz w:val="28"/>
        </w:rPr>
        <w:t>
</w:t>
      </w:r>
      <w:r>
        <w:br/>
      </w:r>
      <w:r>
        <w:rPr>
          <w:rFonts w:ascii="Times New Roman"/>
          <w:b w:val="false"/>
          <w:i w:val="false"/>
          <w:color w:val="000000"/>
          <w:sz w:val="28"/>
        </w:rPr>
        <w:t>
      пункты 3 и 4 изложить в следующей редакции:
</w:t>
      </w:r>
      <w:r>
        <w:br/>
      </w:r>
      <w:r>
        <w:rPr>
          <w:rFonts w:ascii="Times New Roman"/>
          <w:b w:val="false"/>
          <w:i w:val="false"/>
          <w:color w:val="000000"/>
          <w:sz w:val="28"/>
        </w:rPr>
        <w:t>
      "3. Срок заключения договора о государственных закупках не может быть более тридцати календарных дней со дня подведения итогов конкурса.
</w:t>
      </w:r>
      <w:r>
        <w:br/>
      </w:r>
      <w:r>
        <w:rPr>
          <w:rFonts w:ascii="Times New Roman"/>
          <w:b w:val="false"/>
          <w:i w:val="false"/>
          <w:color w:val="000000"/>
          <w:sz w:val="28"/>
        </w:rPr>
        <w:t>
      4. Не допускается вносить какие-либо изменения и (или) новые условия в проект договора о государственных закупках или в подписанный договор о государственных закупках (за исключением уменьшения цены), которые могут изменить содержание предложения, явившегося основой для выбора поставщика.
</w:t>
      </w:r>
      <w:r>
        <w:br/>
      </w:r>
      <w:r>
        <w:rPr>
          <w:rFonts w:ascii="Times New Roman"/>
          <w:b w:val="false"/>
          <w:i w:val="false"/>
          <w:color w:val="000000"/>
          <w:sz w:val="28"/>
        </w:rPr>
        <w:t>
      Допускается внесение изменений в проект договора о государственных закупках или в подписанный договор о государственных закупках в части уменьшения цены при условии неизменности качества, объемов и других условий, явившихся основой для выбора поставщика.
</w:t>
      </w:r>
      <w:r>
        <w:br/>
      </w:r>
      <w:r>
        <w:rPr>
          <w:rFonts w:ascii="Times New Roman"/>
          <w:b w:val="false"/>
          <w:i w:val="false"/>
          <w:color w:val="000000"/>
          <w:sz w:val="28"/>
        </w:rPr>
        <w:t>
      Заказчик до подписания договора о государственных закупках вправе провести переговоры с потенциальным поставщиком с целью уменьшения цены договора. При этом потенциальный поставщик вправе не соглашаться на такое уменьшение, что не предоставляет заказчику права на уклонение от подписания договора с потенциальным поставщиком, признанным победителем конкурса по государственным закупкам товаров, работ и услуг.
</w:t>
      </w:r>
      <w:r>
        <w:br/>
      </w:r>
      <w:r>
        <w:rPr>
          <w:rFonts w:ascii="Times New Roman"/>
          <w:b w:val="false"/>
          <w:i w:val="false"/>
          <w:color w:val="000000"/>
          <w:sz w:val="28"/>
        </w:rPr>
        <w:t>
      В случае если в процессе исполнения договора о государственных закупках цены на аналогичные закупаемые товары, работы и услуги изменились в сторону уменьшения, то по обоюдному согласию заказчика и поставщика в договор о государственных закупках могут быть внесены соответствующие изменения с учетом положений, предусмотренным настоящим пунктом.";
</w:t>
      </w:r>
    </w:p>
    <w:p>
      <w:pPr>
        <w:spacing w:after="0"/>
        <w:ind w:left="0"/>
        <w:jc w:val="both"/>
      </w:pPr>
      <w:r>
        <w:rPr>
          <w:rFonts w:ascii="Times New Roman"/>
          <w:b w:val="false"/>
          <w:i w:val="false"/>
          <w:color w:val="000000"/>
          <w:sz w:val="28"/>
        </w:rPr>
        <w:t>
      18) дополнить статьей 24-1 следующего содержания:
</w:t>
      </w:r>
      <w:r>
        <w:br/>
      </w:r>
      <w:r>
        <w:rPr>
          <w:rFonts w:ascii="Times New Roman"/>
          <w:b w:val="false"/>
          <w:i w:val="false"/>
          <w:color w:val="000000"/>
          <w:sz w:val="28"/>
        </w:rPr>
        <w:t>
      "Статья 24-1. Особые условия приобретения услуг
</w:t>
      </w:r>
      <w:r>
        <w:br/>
      </w:r>
      <w:r>
        <w:rPr>
          <w:rFonts w:ascii="Times New Roman"/>
          <w:b w:val="false"/>
          <w:i w:val="false"/>
          <w:color w:val="000000"/>
          <w:sz w:val="28"/>
        </w:rPr>
        <w:t>
                    государственным органом, уполномоченным на
</w:t>
      </w:r>
      <w:r>
        <w:br/>
      </w:r>
      <w:r>
        <w:rPr>
          <w:rFonts w:ascii="Times New Roman"/>
          <w:b w:val="false"/>
          <w:i w:val="false"/>
          <w:color w:val="000000"/>
          <w:sz w:val="28"/>
        </w:rPr>
        <w:t>
                    распоряжение государственной собственностью      
</w:t>
      </w:r>
    </w:p>
    <w:p>
      <w:pPr>
        <w:spacing w:after="0"/>
        <w:ind w:left="0"/>
        <w:jc w:val="both"/>
      </w:pPr>
      <w:r>
        <w:rPr>
          <w:rFonts w:ascii="Times New Roman"/>
          <w:b w:val="false"/>
          <w:i w:val="false"/>
          <w:color w:val="000000"/>
          <w:sz w:val="28"/>
        </w:rPr>
        <w:t>
      Государственные закупки услуг по проведению анализа эффективности управления активами, оценке стоимости объектов приватизации и их финансового состояния, выполнения инвестиционных обязательств проводятся в особом порядке, определяемом Правительством Республики Казахстан.";
</w:t>
      </w:r>
    </w:p>
    <w:p>
      <w:pPr>
        <w:spacing w:after="0"/>
        <w:ind w:left="0"/>
        <w:jc w:val="both"/>
      </w:pPr>
      <w:r>
        <w:rPr>
          <w:rFonts w:ascii="Times New Roman"/>
          <w:b w:val="false"/>
          <w:i w:val="false"/>
          <w:color w:val="000000"/>
          <w:sz w:val="28"/>
        </w:rPr>
        <w:t>
      19) дополнить статьей 25-1 следующего содержания:
</w:t>
      </w:r>
      <w:r>
        <w:br/>
      </w:r>
      <w:r>
        <w:rPr>
          <w:rFonts w:ascii="Times New Roman"/>
          <w:b w:val="false"/>
          <w:i w:val="false"/>
          <w:color w:val="000000"/>
          <w:sz w:val="28"/>
        </w:rPr>
        <w:t>
      "Статья 25-1. Осуществление государственных закупок с
</w:t>
      </w:r>
      <w:r>
        <w:br/>
      </w:r>
      <w:r>
        <w:rPr>
          <w:rFonts w:ascii="Times New Roman"/>
          <w:b w:val="false"/>
          <w:i w:val="false"/>
          <w:color w:val="000000"/>
          <w:sz w:val="28"/>
        </w:rPr>
        <w:t>
                    использованием информационных систем            
</w:t>
      </w:r>
    </w:p>
    <w:p>
      <w:pPr>
        <w:spacing w:after="0"/>
        <w:ind w:left="0"/>
        <w:jc w:val="both"/>
      </w:pPr>
      <w:r>
        <w:rPr>
          <w:rFonts w:ascii="Times New Roman"/>
          <w:b w:val="false"/>
          <w:i w:val="false"/>
          <w:color w:val="000000"/>
          <w:sz w:val="28"/>
        </w:rPr>
        <w:t>
      1. Государственные закупки товаров, работ и услуг с использованием информационных систем осуществляются в специальном порядке. Специальный порядок осуществления процесса государственных закупок, особенности допуска в информационные системы, номенклатура, объемы и заказчики, которые обязаны осуществлять государственные закупки товаров, работ и услуг через информационные системы, создаваемые для обеспечения процесса государственных закупок, устанавливаются Правительством Республики Казахстан.
</w:t>
      </w:r>
      <w:r>
        <w:br/>
      </w:r>
      <w:r>
        <w:rPr>
          <w:rFonts w:ascii="Times New Roman"/>
          <w:b w:val="false"/>
          <w:i w:val="false"/>
          <w:color w:val="000000"/>
          <w:sz w:val="28"/>
        </w:rPr>
        <w:t>
      2. Осуществление хозяйствования в сфере информационных систем, создаваемых для обеспечения процесса государственных закупок, является государственной монополией.";      
</w:t>
      </w:r>
    </w:p>
    <w:p>
      <w:pPr>
        <w:spacing w:after="0"/>
        <w:ind w:left="0"/>
        <w:jc w:val="both"/>
      </w:pPr>
      <w:r>
        <w:rPr>
          <w:rFonts w:ascii="Times New Roman"/>
          <w:b w:val="false"/>
          <w:i w:val="false"/>
          <w:color w:val="000000"/>
          <w:sz w:val="28"/>
        </w:rPr>
        <w:t>
      20) статью 27 дополнить пунктом 1-1 следующего содержания:
</w:t>
      </w:r>
      <w:r>
        <w:br/>
      </w:r>
      <w:r>
        <w:rPr>
          <w:rFonts w:ascii="Times New Roman"/>
          <w:b w:val="false"/>
          <w:i w:val="false"/>
          <w:color w:val="000000"/>
          <w:sz w:val="28"/>
        </w:rPr>
        <w:t>
      "1-1. Для реализации положений, установленных пунктом 1 настоящей статьи, организатор конкурса проводит конкурс, к которому допускаются только субъекты малого предпринимательства и (или) организации, производящие товары, работы и услуги, создаваемые общественными объединениями инвалидов.
</w:t>
      </w:r>
      <w:r>
        <w:br/>
      </w:r>
      <w:r>
        <w:rPr>
          <w:rFonts w:ascii="Times New Roman"/>
          <w:b w:val="false"/>
          <w:i w:val="false"/>
          <w:color w:val="000000"/>
          <w:sz w:val="28"/>
        </w:rPr>
        <w:t>
      При осуществлении государственных закупок товаров, работ и услуг у субъектов малого предпринимательства и (или) организаций, производящих товары, работы и услуги, создаваемых общественными объединениями инвалидов, выбор поставщика среди них осуществляется в соответствии с положениями, предусмотренными главой 2 настоящего Закона, если иное не предусмотрено настоящей статьей.
</w:t>
      </w:r>
      <w:r>
        <w:br/>
      </w:r>
      <w:r>
        <w:rPr>
          <w:rFonts w:ascii="Times New Roman"/>
          <w:b w:val="false"/>
          <w:i w:val="false"/>
          <w:color w:val="000000"/>
          <w:sz w:val="28"/>
        </w:rPr>
        <w:t>
      В случае признания конкурса по государственным закупкам не состоявшимся по основаниям, предусмотренным статьей 16 настоящего Закона, организатор конкурса вправе в соответствии с пунктом 5 статьи 16 настоящего Закона провести повторный конкурс на общих основаниях.";
</w:t>
      </w:r>
    </w:p>
    <w:p>
      <w:pPr>
        <w:spacing w:after="0"/>
        <w:ind w:left="0"/>
        <w:jc w:val="both"/>
      </w:pPr>
      <w:r>
        <w:rPr>
          <w:rFonts w:ascii="Times New Roman"/>
          <w:b w:val="false"/>
          <w:i w:val="false"/>
          <w:color w:val="000000"/>
          <w:sz w:val="28"/>
        </w:rPr>
        <w:t>
      21) дополнить статьей 27-1 следующего содержания:
</w:t>
      </w:r>
      <w:r>
        <w:br/>
      </w:r>
      <w:r>
        <w:rPr>
          <w:rFonts w:ascii="Times New Roman"/>
          <w:b w:val="false"/>
          <w:i w:val="false"/>
          <w:color w:val="000000"/>
          <w:sz w:val="28"/>
        </w:rPr>
        <w:t>
      "Статья 27-1. Товары, работы и услуги, приобретение которых
</w:t>
      </w:r>
      <w:r>
        <w:br/>
      </w:r>
      <w:r>
        <w:rPr>
          <w:rFonts w:ascii="Times New Roman"/>
          <w:b w:val="false"/>
          <w:i w:val="false"/>
          <w:color w:val="000000"/>
          <w:sz w:val="28"/>
        </w:rPr>
        <w:t>
                    не является предметом государственных закупок      
</w:t>
      </w:r>
    </w:p>
    <w:p>
      <w:pPr>
        <w:spacing w:after="0"/>
        <w:ind w:left="0"/>
        <w:jc w:val="both"/>
      </w:pPr>
      <w:r>
        <w:rPr>
          <w:rFonts w:ascii="Times New Roman"/>
          <w:b w:val="false"/>
          <w:i w:val="false"/>
          <w:color w:val="000000"/>
          <w:sz w:val="28"/>
        </w:rPr>
        <w:t>
      1. Предметом государственных закупок не являются:
</w:t>
      </w:r>
      <w:r>
        <w:br/>
      </w:r>
      <w:r>
        <w:rPr>
          <w:rFonts w:ascii="Times New Roman"/>
          <w:b w:val="false"/>
          <w:i w:val="false"/>
          <w:color w:val="000000"/>
          <w:sz w:val="28"/>
        </w:rPr>
        <w:t>
      1) общественные работы, организуемые местными исполнительными органами;
</w:t>
      </w:r>
      <w:r>
        <w:br/>
      </w:r>
      <w:r>
        <w:rPr>
          <w:rFonts w:ascii="Times New Roman"/>
          <w:b w:val="false"/>
          <w:i w:val="false"/>
          <w:color w:val="000000"/>
          <w:sz w:val="28"/>
        </w:rPr>
        <w:t>
      2) заработная плата, пособия, командировочные расходы и другие обязательные платежи в бюджет, предусмотренные законодательством Республики Казахстан;
</w:t>
      </w:r>
      <w:r>
        <w:br/>
      </w:r>
      <w:r>
        <w:rPr>
          <w:rFonts w:ascii="Times New Roman"/>
          <w:b w:val="false"/>
          <w:i w:val="false"/>
          <w:color w:val="000000"/>
          <w:sz w:val="28"/>
        </w:rPr>
        <w:t>
      3) авторское вознаграждение, выплачиваемое авторам произведений науки, литературы и искусства;
</w:t>
      </w:r>
      <w:r>
        <w:br/>
      </w:r>
      <w:r>
        <w:rPr>
          <w:rFonts w:ascii="Times New Roman"/>
          <w:b w:val="false"/>
          <w:i w:val="false"/>
          <w:color w:val="000000"/>
          <w:sz w:val="28"/>
        </w:rPr>
        <w:t>
      4) закупки товаров, работ и услуг, осуществляемые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или аффилиированными с ними юридическими лицами, определенными победителями конкурса по государственным закупкам, необходимые для выполнения своих договорных обязательств, установленных в результате данного конкурса;
</w:t>
      </w:r>
      <w:r>
        <w:br/>
      </w:r>
      <w:r>
        <w:rPr>
          <w:rFonts w:ascii="Times New Roman"/>
          <w:b w:val="false"/>
          <w:i w:val="false"/>
          <w:color w:val="000000"/>
          <w:sz w:val="28"/>
        </w:rPr>
        <w:t>
      5) представительские расходы (расходы по проведению официального приема лиц, производимые в целях установления или поддержания взаимного сотрудничества, а также участников, прибывших на заседание правления органов, содержащихся за счет средств бюджета Национального Банка Республики Казахстан, совета директоров, ревизионной комиссии, для проведения собрания акционеров, их транспортному обеспечению, буфетному (фуршетному) обслуживанию во время переговоров, по оплате услуг переводчиков, не состоящих в штате организации);
</w:t>
      </w:r>
      <w:r>
        <w:br/>
      </w:r>
      <w:r>
        <w:rPr>
          <w:rFonts w:ascii="Times New Roman"/>
          <w:b w:val="false"/>
          <w:i w:val="false"/>
          <w:color w:val="000000"/>
          <w:sz w:val="28"/>
        </w:rPr>
        <w:t>
      6) расходы, необходимые для участия в выставках, семинарах, конференциях, совещаниях, а также приобретение материалов выставок, семинаров, конференций, совещаний, приобретение периодических печатных изданий;
</w:t>
      </w:r>
      <w:r>
        <w:br/>
      </w:r>
      <w:r>
        <w:rPr>
          <w:rFonts w:ascii="Times New Roman"/>
          <w:b w:val="false"/>
          <w:i w:val="false"/>
          <w:color w:val="000000"/>
          <w:sz w:val="28"/>
        </w:rPr>
        <w:t>
      7) подготовка, переподготовка и повышение квалификации работников за рубежом;
</w:t>
      </w:r>
      <w:r>
        <w:br/>
      </w:r>
      <w:r>
        <w:rPr>
          <w:rFonts w:ascii="Times New Roman"/>
          <w:b w:val="false"/>
          <w:i w:val="false"/>
          <w:color w:val="000000"/>
          <w:sz w:val="28"/>
        </w:rPr>
        <w:t>
      8) залог, гарантия и другие способы обеспечения исполнения обязательства по договорам о привлечении финансовых услуг;
</w:t>
      </w:r>
      <w:r>
        <w:br/>
      </w:r>
      <w:r>
        <w:rPr>
          <w:rFonts w:ascii="Times New Roman"/>
          <w:b w:val="false"/>
          <w:i w:val="false"/>
          <w:color w:val="000000"/>
          <w:sz w:val="28"/>
        </w:rPr>
        <w:t>
      9) передача в лизинг, факторинг, франчайзинг, выплата вознаграждения по договору комиссии, доверительное управление, субсидирование в части выплаты средств из бюджета непосредственно получателю субсидии;
</w:t>
      </w:r>
      <w:r>
        <w:br/>
      </w:r>
      <w:r>
        <w:rPr>
          <w:rFonts w:ascii="Times New Roman"/>
          <w:b w:val="false"/>
          <w:i w:val="false"/>
          <w:color w:val="000000"/>
          <w:sz w:val="28"/>
        </w:rPr>
        <w:t>
      10) приобретение услуг рейтинговых агентств, финансовые услуги (за исключением страховыx услуг, а также привлечения финансовых услуг субъектами естественных монополий);
</w:t>
      </w:r>
      <w:r>
        <w:br/>
      </w:r>
      <w:r>
        <w:rPr>
          <w:rFonts w:ascii="Times New Roman"/>
          <w:b w:val="false"/>
          <w:i w:val="false"/>
          <w:color w:val="000000"/>
          <w:sz w:val="28"/>
        </w:rPr>
        <w:t>
      11) расходование средств грантов, предоставляемых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Правительству Республики Казахстан для достижения определенных целей (задач), а также средств,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и услуг;
</w:t>
      </w:r>
      <w:r>
        <w:br/>
      </w:r>
      <w:r>
        <w:rPr>
          <w:rFonts w:ascii="Times New Roman"/>
          <w:b w:val="false"/>
          <w:i w:val="false"/>
          <w:color w:val="000000"/>
          <w:sz w:val="28"/>
        </w:rPr>
        <w:t>
      12) государственный образовательный заказ;
</w:t>
      </w:r>
      <w:r>
        <w:br/>
      </w:r>
      <w:r>
        <w:rPr>
          <w:rFonts w:ascii="Times New Roman"/>
          <w:b w:val="false"/>
          <w:i w:val="false"/>
          <w:color w:val="000000"/>
          <w:sz w:val="28"/>
        </w:rPr>
        <w:t>
      13) гарантированный объем бесплатной медицинской помощи;
</w:t>
      </w:r>
      <w:r>
        <w:br/>
      </w:r>
      <w:r>
        <w:rPr>
          <w:rFonts w:ascii="Times New Roman"/>
          <w:b w:val="false"/>
          <w:i w:val="false"/>
          <w:color w:val="000000"/>
          <w:sz w:val="28"/>
        </w:rPr>
        <w:t>
      14) расходы, связанные с участием на торгах (аукционах), приобретение имущества (активов), реализуемого на торгах (аукционах):
</w:t>
      </w:r>
      <w:r>
        <w:br/>
      </w: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w:t>
      </w:r>
      <w:r>
        <w:br/>
      </w:r>
      <w:r>
        <w:rPr>
          <w:rFonts w:ascii="Times New Roman"/>
          <w:b w:val="false"/>
          <w:i w:val="false"/>
          <w:color w:val="000000"/>
          <w:sz w:val="28"/>
        </w:rPr>
        <w:t>
      проводимых в соответствии с законодательством Республики Казахстан о банкротстве;
</w:t>
      </w:r>
      <w:r>
        <w:br/>
      </w:r>
      <w:r>
        <w:rPr>
          <w:rFonts w:ascii="Times New Roman"/>
          <w:b w:val="false"/>
          <w:i w:val="false"/>
          <w:color w:val="000000"/>
          <w:sz w:val="28"/>
        </w:rPr>
        <w:t>
      проводимых в соответствии с земельным законодательством Республики Казахстан;
</w:t>
      </w:r>
      <w:r>
        <w:br/>
      </w:r>
      <w:r>
        <w:rPr>
          <w:rFonts w:ascii="Times New Roman"/>
          <w:b w:val="false"/>
          <w:i w:val="false"/>
          <w:color w:val="000000"/>
          <w:sz w:val="28"/>
        </w:rPr>
        <w:t>
      при приватизации государственного имущества;
</w:t>
      </w:r>
      <w:r>
        <w:br/>
      </w:r>
      <w:r>
        <w:rPr>
          <w:rFonts w:ascii="Times New Roman"/>
          <w:b w:val="false"/>
          <w:i w:val="false"/>
          <w:color w:val="000000"/>
          <w:sz w:val="28"/>
        </w:rPr>
        <w:t>
      по перечню, определяемому Правительством Республики Казахстан;
</w:t>
      </w:r>
      <w:r>
        <w:br/>
      </w:r>
      <w:r>
        <w:rPr>
          <w:rFonts w:ascii="Times New Roman"/>
          <w:b w:val="false"/>
          <w:i w:val="false"/>
          <w:color w:val="000000"/>
          <w:sz w:val="28"/>
        </w:rPr>
        <w:t>
      15) приобретение ценных бумаг;
</w:t>
      </w:r>
      <w:r>
        <w:br/>
      </w:r>
      <w:r>
        <w:rPr>
          <w:rFonts w:ascii="Times New Roman"/>
          <w:b w:val="false"/>
          <w:i w:val="false"/>
          <w:color w:val="000000"/>
          <w:sz w:val="28"/>
        </w:rPr>
        <w:t>
      16) монетарная деятельность Национального Банка Республики Казахстан;
</w:t>
      </w:r>
      <w:r>
        <w:br/>
      </w:r>
      <w:r>
        <w:rPr>
          <w:rFonts w:ascii="Times New Roman"/>
          <w:b w:val="false"/>
          <w:i w:val="false"/>
          <w:color w:val="000000"/>
          <w:sz w:val="28"/>
        </w:rPr>
        <w:t>
      17) услуги по дизайну банкнот и монет, товары, работы и услуги, связанные с изготовлением национальной валюты Республики  Казахстан - тенге;
</w:t>
      </w:r>
      <w:r>
        <w:br/>
      </w:r>
      <w:r>
        <w:rPr>
          <w:rFonts w:ascii="Times New Roman"/>
          <w:b w:val="false"/>
          <w:i w:val="false"/>
          <w:color w:val="000000"/>
          <w:sz w:val="28"/>
        </w:rPr>
        <w:t>
      18) деятельность Национального Банка Республики Казахстан по доверительному управлению Национальным фондом Республики Казахстан;
</w:t>
      </w:r>
      <w:r>
        <w:br/>
      </w:r>
      <w:r>
        <w:rPr>
          <w:rFonts w:ascii="Times New Roman"/>
          <w:b w:val="false"/>
          <w:i w:val="false"/>
          <w:color w:val="000000"/>
          <w:sz w:val="28"/>
        </w:rPr>
        <w:t>
      19) проведение внешнего аудита Национального фонда Республики Казахстан;
</w:t>
      </w:r>
      <w:r>
        <w:br/>
      </w:r>
      <w:r>
        <w:rPr>
          <w:rFonts w:ascii="Times New Roman"/>
          <w:b w:val="false"/>
          <w:i w:val="false"/>
          <w:color w:val="000000"/>
          <w:sz w:val="28"/>
        </w:rPr>
        <w:t>
      20) деятельность Инвестиционного фонда Республики Казахстан, связанная с осуществлением инвестиций в уставный капитал организаций, а также приобретение товаров, работ и услуг данными организациями при условии, что до осуществления такого инвестирования на них не распространялось действие настоящего Закона;
</w:t>
      </w:r>
      <w:r>
        <w:br/>
      </w:r>
      <w:r>
        <w:rPr>
          <w:rFonts w:ascii="Times New Roman"/>
          <w:b w:val="false"/>
          <w:i w:val="false"/>
          <w:color w:val="000000"/>
          <w:sz w:val="28"/>
        </w:rPr>
        <w:t>
      21) оплата юридической помощи, оказываемой адвокатами лицам, освобожденным от ее оплаты в соответствии со 
</w:t>
      </w:r>
      <w:r>
        <w:rPr>
          <w:rFonts w:ascii="Times New Roman"/>
          <w:b w:val="false"/>
          <w:i w:val="false"/>
          <w:color w:val="000000"/>
          <w:sz w:val="28"/>
        </w:rPr>
        <w:t xml:space="preserve"> статьей 72 </w:t>
      </w:r>
      <w:r>
        <w:rPr>
          <w:rFonts w:ascii="Times New Roman"/>
          <w:b w:val="false"/>
          <w:i w:val="false"/>
          <w:color w:val="000000"/>
          <w:sz w:val="28"/>
        </w:rPr>
        <w:t>
 Уголовно-процессуального кодекса Республики Казахстан, 
</w:t>
      </w:r>
      <w:r>
        <w:rPr>
          <w:rFonts w:ascii="Times New Roman"/>
          <w:b w:val="false"/>
          <w:i w:val="false"/>
          <w:color w:val="000000"/>
          <w:sz w:val="28"/>
        </w:rPr>
        <w:t xml:space="preserve"> статьями 114 </w:t>
      </w:r>
      <w:r>
        <w:rPr>
          <w:rFonts w:ascii="Times New Roman"/>
          <w:b w:val="false"/>
          <w:i w:val="false"/>
          <w:color w:val="000000"/>
          <w:sz w:val="28"/>
        </w:rPr>
        <w:t>
</w:t>
      </w:r>
      <w:r>
        <w:rPr>
          <w:rFonts w:ascii="Times New Roman"/>
          <w:b w:val="false"/>
          <w:i w:val="false"/>
          <w:color w:val="000000"/>
          <w:sz w:val="28"/>
        </w:rPr>
        <w:t xml:space="preserve"> и 304 </w:t>
      </w:r>
      <w:r>
        <w:rPr>
          <w:rFonts w:ascii="Times New Roman"/>
          <w:b w:val="false"/>
          <w:i w:val="false"/>
          <w:color w:val="000000"/>
          <w:sz w:val="28"/>
        </w:rPr>
        <w:t>
 Гражданского процессуального кодекса Республики Казахстан, 
</w:t>
      </w:r>
      <w:r>
        <w:rPr>
          <w:rFonts w:ascii="Times New Roman"/>
          <w:b w:val="false"/>
          <w:i w:val="false"/>
          <w:color w:val="000000"/>
          <w:sz w:val="28"/>
        </w:rPr>
        <w:t xml:space="preserve"> статьей 590 </w:t>
      </w:r>
      <w:r>
        <w:rPr>
          <w:rFonts w:ascii="Times New Roman"/>
          <w:b w:val="false"/>
          <w:i w:val="false"/>
          <w:color w:val="000000"/>
          <w:sz w:val="28"/>
        </w:rPr>
        <w:t>
 Кодекса Республики Казахстан об административных правонарушениях и пунктом 2 
</w:t>
      </w:r>
      <w:r>
        <w:rPr>
          <w:rFonts w:ascii="Times New Roman"/>
          <w:b w:val="false"/>
          <w:i w:val="false"/>
          <w:color w:val="000000"/>
          <w:sz w:val="28"/>
        </w:rPr>
        <w:t xml:space="preserve"> статьи 5 </w:t>
      </w:r>
      <w:r>
        <w:rPr>
          <w:rFonts w:ascii="Times New Roman"/>
          <w:b w:val="false"/>
          <w:i w:val="false"/>
          <w:color w:val="000000"/>
          <w:sz w:val="28"/>
        </w:rPr>
        <w:t>
 (за исключением случаев, предусмотренных статьей 6) Закона Республики Казахстан "Об адвокатской деятельности", и возмещение расходов, связанных с защитой и представительством в этих случаях, адвокатские услуги по уголовным делам, когда обвиняемый или подозреваемый не имеет права выбора;
</w:t>
      </w:r>
      <w:r>
        <w:br/>
      </w:r>
      <w:r>
        <w:rPr>
          <w:rFonts w:ascii="Times New Roman"/>
          <w:b w:val="false"/>
          <w:i w:val="false"/>
          <w:color w:val="000000"/>
          <w:sz w:val="28"/>
        </w:rPr>
        <w:t>
      22) оплата за совершаемые нотариальные действия;
</w:t>
      </w:r>
      <w:r>
        <w:br/>
      </w:r>
      <w:r>
        <w:rPr>
          <w:rFonts w:ascii="Times New Roman"/>
          <w:b w:val="false"/>
          <w:i w:val="false"/>
          <w:color w:val="000000"/>
          <w:sz w:val="28"/>
        </w:rPr>
        <w:t>
      23) оплата за предоставление земельных участков на основе актов государственных органов;
</w:t>
      </w:r>
      <w:r>
        <w:br/>
      </w:r>
      <w:r>
        <w:rPr>
          <w:rFonts w:ascii="Times New Roman"/>
          <w:b w:val="false"/>
          <w:i w:val="false"/>
          <w:color w:val="000000"/>
          <w:sz w:val="28"/>
        </w:rPr>
        <w:t>
      24) приобретение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(за исключением субъектов естественных монополий) товаров с целью их последующей оптово-розничной реализации по перечню, определяемому Правительством Республики Казахстан;
</w:t>
      </w:r>
      <w:r>
        <w:br/>
      </w:r>
      <w:r>
        <w:rPr>
          <w:rFonts w:ascii="Times New Roman"/>
          <w:b w:val="false"/>
          <w:i w:val="false"/>
          <w:color w:val="000000"/>
          <w:sz w:val="28"/>
        </w:rPr>
        <w:t>
      25) закупки товаров, работ и услуг, предусмотренные законодательством Республики Казахстан о выборах;
</w:t>
      </w:r>
      <w:r>
        <w:br/>
      </w:r>
      <w:r>
        <w:rPr>
          <w:rFonts w:ascii="Times New Roman"/>
          <w:b w:val="false"/>
          <w:i w:val="false"/>
          <w:color w:val="000000"/>
          <w:sz w:val="28"/>
        </w:rPr>
        <w:t>
      26) оплата за изготовление государственных наград, нагрудного знака депутата, государственных поверительных клейм, паспортов граждан Республики Казахстан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акцизных марок;
</w:t>
      </w:r>
      <w:r>
        <w:br/>
      </w:r>
      <w:r>
        <w:rPr>
          <w:rFonts w:ascii="Times New Roman"/>
          <w:b w:val="false"/>
          <w:i w:val="false"/>
          <w:color w:val="000000"/>
          <w:sz w:val="28"/>
        </w:rPr>
        <w:t>
      27) приобретение услуг по обработке статистических данных;
</w:t>
      </w:r>
      <w:r>
        <w:br/>
      </w:r>
      <w:r>
        <w:rPr>
          <w:rFonts w:ascii="Times New Roman"/>
          <w:b w:val="false"/>
          <w:i w:val="false"/>
          <w:color w:val="000000"/>
          <w:sz w:val="28"/>
        </w:rPr>
        <w:t>
      28) приобретение государственными предприятиями, юридическими лицами, пятьдесят и более процентов акций (долей) или контрольный пакет акций которых принадлежат государству, и аффилиированными с ними юридическими лицами услуг по проведению независимой научно-технической экспертизы инноваций в целях принятия решения по финансированию инновационной деятельности;
</w:t>
      </w:r>
      <w:r>
        <w:br/>
      </w:r>
      <w:r>
        <w:rPr>
          <w:rFonts w:ascii="Times New Roman"/>
          <w:b w:val="false"/>
          <w:i w:val="false"/>
          <w:color w:val="000000"/>
          <w:sz w:val="28"/>
        </w:rPr>
        <w:t>
      29) приобретение товаров, работ и услуг организациями по основному предмету деятельности, осуществляемое в соответствии с международными соглашениями Республики Казахстан, по перечню, определяемому Правительством Республики Казахстан;
</w:t>
      </w:r>
      <w:r>
        <w:br/>
      </w:r>
      <w:r>
        <w:rPr>
          <w:rFonts w:ascii="Times New Roman"/>
          <w:b w:val="false"/>
          <w:i w:val="false"/>
          <w:color w:val="000000"/>
          <w:sz w:val="28"/>
        </w:rPr>
        <w:t>
      30) приобретение при выполнении задач оперативно-розыскной деятельности органами, уполномоченными ее осуществлять:
</w:t>
      </w:r>
      <w:r>
        <w:br/>
      </w: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деятельность;
</w:t>
      </w:r>
      <w:r>
        <w:br/>
      </w:r>
      <w:r>
        <w:rPr>
          <w:rFonts w:ascii="Times New Roman"/>
          <w:b w:val="false"/>
          <w:i w:val="false"/>
          <w:color w:val="000000"/>
          <w:sz w:val="28"/>
        </w:rPr>
        <w:t>
      служебных помещений, транспортных и иных технических средств, имущества;
</w:t>
      </w:r>
      <w:r>
        <w:br/>
      </w:r>
      <w:r>
        <w:rPr>
          <w:rFonts w:ascii="Times New Roman"/>
          <w:b w:val="false"/>
          <w:i w:val="false"/>
          <w:color w:val="000000"/>
          <w:sz w:val="28"/>
        </w:rPr>
        <w:t>
      создание конспиративных предприятий и организаций;
</w:t>
      </w:r>
      <w:r>
        <w:br/>
      </w:r>
      <w:r>
        <w:rPr>
          <w:rFonts w:ascii="Times New Roman"/>
          <w:b w:val="false"/>
          <w:i w:val="false"/>
          <w:color w:val="000000"/>
          <w:sz w:val="28"/>
        </w:rPr>
        <w:t>
      услуг должностных лиц и специалистов, обладающих необходимыми научно-техническими или иными специальными познаниями.
</w:t>
      </w:r>
      <w:r>
        <w:br/>
      </w:r>
      <w:r>
        <w:rPr>
          <w:rFonts w:ascii="Times New Roman"/>
          <w:b w:val="false"/>
          <w:i w:val="false"/>
          <w:color w:val="000000"/>
          <w:sz w:val="28"/>
        </w:rPr>
        <w:t>
      2. При осуществлении закупок, предусмотренных пунктом 1 настоящей статьи, заказчики обязаны руководствоваться принципами правового регулирования процесса государственных закупок, установленными статьей 3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применяется к отношениям, возникшим после введения его в действие. По отношениям, возникшим до введения в действие настоящего Закона, настоящий Закон применяется к тем правам и обязанностям, которые возникнут после введения его в действие.
</w:t>
      </w:r>
      <w:r>
        <w:br/>
      </w:r>
      <w:r>
        <w:rPr>
          <w:rFonts w:ascii="Times New Roman"/>
          <w:b w:val="false"/>
          <w:i w:val="false"/>
          <w:color w:val="000000"/>
          <w:sz w:val="28"/>
        </w:rPr>
        <w:t>
      Нормативные правовые акты, действующие на территории Республики Казахстан, до приведения в соответствие с настоящим Законом применяются постольку, поскольку они не противоречат настоящему Закону.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