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48830" w14:textId="bb488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w:t>
      </w:r>
    </w:p>
    <w:p>
      <w:pPr>
        <w:spacing w:after="0"/>
        <w:ind w:left="0"/>
        <w:jc w:val="both"/>
      </w:pPr>
      <w:r>
        <w:rPr>
          <w:rFonts w:ascii="Times New Roman"/>
          <w:b w:val="false"/>
          <w:i w:val="false"/>
          <w:color w:val="000000"/>
          <w:sz w:val="28"/>
        </w:rPr>
        <w:t>Закон Республики Казахстан от 7 июля 2004 года N 580.</w:t>
      </w:r>
    </w:p>
    <w:p>
      <w:pPr>
        <w:spacing w:after="0"/>
        <w:ind w:left="0"/>
        <w:jc w:val="left"/>
      </w:pPr>
    </w:p>
    <w:p>
      <w:pPr>
        <w:spacing w:after="0"/>
        <w:ind w:left="0"/>
        <w:jc w:val="both"/>
      </w:pPr>
      <w:r>
        <w:rPr>
          <w:rFonts w:ascii="Times New Roman"/>
          <w:b w:val="false"/>
          <w:i w:val="false"/>
          <w:color w:val="000000"/>
          <w:sz w:val="28"/>
        </w:rPr>
        <w:t>ОГЛАВЛЕНИЕ</w:t>
      </w:r>
    </w:p>
    <w:bookmarkStart w:name="z110" w:id="0"/>
    <w:p>
      <w:pPr>
        <w:spacing w:after="0"/>
        <w:ind w:left="0"/>
        <w:jc w:val="both"/>
      </w:pPr>
      <w:r>
        <w:rPr>
          <w:rFonts w:ascii="Times New Roman"/>
          <w:b w:val="false"/>
          <w:i w:val="false"/>
          <w:color w:val="000000"/>
          <w:sz w:val="28"/>
        </w:rPr>
        <w:t xml:space="preserve">
      Настоящий Закон регулирует общественные отношения, возникающие в области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 и устанавливает правовые, экономические и организационные основы его проведения. </w:t>
      </w:r>
    </w:p>
    <w:bookmarkEnd w:id="0"/>
    <w:p>
      <w:pPr>
        <w:spacing w:after="0"/>
        <w:ind w:left="0"/>
        <w:jc w:val="both"/>
      </w:pPr>
      <w:r>
        <w:rPr>
          <w:rFonts w:ascii="Times New Roman"/>
          <w:b/>
          <w:i w:val="false"/>
          <w:color w:val="000000"/>
          <w:sz w:val="28"/>
        </w:rPr>
        <w:t xml:space="preserve">Статья 1. Основные понятия, используемые в настоящем Законе </w:t>
      </w:r>
    </w:p>
    <w:bookmarkStart w:name="z111" w:id="1"/>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End w:id="1"/>
    <w:bookmarkStart w:name="z24" w:id="2"/>
    <w:p>
      <w:pPr>
        <w:spacing w:after="0"/>
        <w:ind w:left="0"/>
        <w:jc w:val="both"/>
      </w:pPr>
      <w:r>
        <w:rPr>
          <w:rFonts w:ascii="Times New Roman"/>
          <w:b w:val="false"/>
          <w:i w:val="false"/>
          <w:color w:val="000000"/>
          <w:sz w:val="28"/>
        </w:rPr>
        <w:t>
      1) авария - разрушение зданий, сооружений и (или) технических устройств, применяемых на опасном производственном объекте, неконтролируемые взрыв и (или) выброс опасных веществ;</w:t>
      </w:r>
    </w:p>
    <w:bookmarkEnd w:id="2"/>
    <w:bookmarkStart w:name="z41" w:id="3"/>
    <w:p>
      <w:pPr>
        <w:spacing w:after="0"/>
        <w:ind w:left="0"/>
        <w:jc w:val="both"/>
      </w:pPr>
      <w:r>
        <w:rPr>
          <w:rFonts w:ascii="Times New Roman"/>
          <w:b w:val="false"/>
          <w:i w:val="false"/>
          <w:color w:val="000000"/>
          <w:sz w:val="28"/>
        </w:rPr>
        <w:t>
      2) инцидент - отказ или повреждение технических устройств, применяемых на опасном производственном объекте, отклонение от параметров, обеспечивающих безопасность ведения технологического процесса, не приведшие к аварии;</w:t>
      </w:r>
    </w:p>
    <w:bookmarkEnd w:id="3"/>
    <w:bookmarkStart w:name="z42" w:id="4"/>
    <w:p>
      <w:pPr>
        <w:spacing w:after="0"/>
        <w:ind w:left="0"/>
        <w:jc w:val="both"/>
      </w:pPr>
      <w:r>
        <w:rPr>
          <w:rFonts w:ascii="Times New Roman"/>
          <w:b w:val="false"/>
          <w:i w:val="false"/>
          <w:color w:val="000000"/>
          <w:sz w:val="28"/>
        </w:rPr>
        <w:t>
      3) опасный производственный фактор - физическое явление, возникающее при авариях, инцидентах на опасных производственных объектах, причиняющее вред жизни, здоровью и (или) имуществу третьих лиц;</w:t>
      </w:r>
    </w:p>
    <w:bookmarkEnd w:id="4"/>
    <w:bookmarkStart w:name="z43" w:id="5"/>
    <w:p>
      <w:pPr>
        <w:spacing w:after="0"/>
        <w:ind w:left="0"/>
        <w:jc w:val="both"/>
      </w:pPr>
      <w:r>
        <w:rPr>
          <w:rFonts w:ascii="Times New Roman"/>
          <w:b w:val="false"/>
          <w:i w:val="false"/>
          <w:color w:val="000000"/>
          <w:sz w:val="28"/>
        </w:rPr>
        <w:t>
      4) владелец объекта, деятельность которого связана с опасностью причинения вреда третьим лицам, - физическое и (или) юридическое лицо, владеющее объектом, деятельность которого связана с опасностью причинения вреда третьим лицам, на праве собственности, праве хозяйственного ведения или праве оперативного управления либо на любом другом законном основании;</w:t>
      </w:r>
    </w:p>
    <w:bookmarkEnd w:id="5"/>
    <w:bookmarkStart w:name="z44" w:id="6"/>
    <w:p>
      <w:pPr>
        <w:spacing w:after="0"/>
        <w:ind w:left="0"/>
        <w:jc w:val="both"/>
      </w:pPr>
      <w:r>
        <w:rPr>
          <w:rFonts w:ascii="Times New Roman"/>
          <w:b w:val="false"/>
          <w:i w:val="false"/>
          <w:color w:val="000000"/>
          <w:sz w:val="28"/>
        </w:rPr>
        <w:t>
      5) гражданско-правовая ответственность владельца объекта, деятельность которого связана с опасностью причинения вреда третьим лицам, - установленная гражданским законодательством Республики Казахстан обязанность физических и (или) юридических лиц возместить вред, причиненный жизни, здоровью и (или) имуществу третьих лиц опасным производственным фактором;</w:t>
      </w:r>
    </w:p>
    <w:bookmarkEnd w:id="6"/>
    <w:bookmarkStart w:name="z45" w:id="7"/>
    <w:p>
      <w:pPr>
        <w:spacing w:after="0"/>
        <w:ind w:left="0"/>
        <w:jc w:val="both"/>
      </w:pPr>
      <w:r>
        <w:rPr>
          <w:rFonts w:ascii="Times New Roman"/>
          <w:b w:val="false"/>
          <w:i w:val="false"/>
          <w:color w:val="000000"/>
          <w:sz w:val="28"/>
        </w:rPr>
        <w:t>
      6) выгодоприобретатель - лицо, которое в соответствии с настоящим Законом является получателем страховой выплаты;</w:t>
      </w:r>
    </w:p>
    <w:bookmarkEnd w:id="7"/>
    <w:bookmarkStart w:name="z46" w:id="8"/>
    <w:p>
      <w:pPr>
        <w:spacing w:after="0"/>
        <w:ind w:left="0"/>
        <w:jc w:val="both"/>
      </w:pPr>
      <w:r>
        <w:rPr>
          <w:rFonts w:ascii="Times New Roman"/>
          <w:b w:val="false"/>
          <w:i w:val="false"/>
          <w:color w:val="000000"/>
          <w:sz w:val="28"/>
        </w:rPr>
        <w:t>
      7) страховой случай - событие, с наступлением которого договор обязательного страхования ответственности владельцев объектов, деятельность которых связана с опасностью причинения вреда третьим лицам, предусматривает осуществление страховой выплаты;</w:t>
      </w:r>
    </w:p>
    <w:bookmarkEnd w:id="8"/>
    <w:bookmarkStart w:name="z68" w:id="9"/>
    <w:p>
      <w:pPr>
        <w:spacing w:after="0"/>
        <w:ind w:left="0"/>
        <w:jc w:val="both"/>
      </w:pPr>
      <w:r>
        <w:rPr>
          <w:rFonts w:ascii="Times New Roman"/>
          <w:b w:val="false"/>
          <w:i w:val="false"/>
          <w:color w:val="000000"/>
          <w:sz w:val="28"/>
        </w:rPr>
        <w:t>
      7-1) страховой омбудсман – независимое в своей деятельности физическое лицо, осуществляющее урегулирование разногласий между участниками страхового рынка в соответствии с Законом Республики Казахстан "О страховой деятельности";</w:t>
      </w:r>
    </w:p>
    <w:bookmarkEnd w:id="9"/>
    <w:bookmarkStart w:name="z47" w:id="10"/>
    <w:p>
      <w:pPr>
        <w:spacing w:after="0"/>
        <w:ind w:left="0"/>
        <w:jc w:val="both"/>
      </w:pPr>
      <w:r>
        <w:rPr>
          <w:rFonts w:ascii="Times New Roman"/>
          <w:b w:val="false"/>
          <w:i w:val="false"/>
          <w:color w:val="000000"/>
          <w:sz w:val="28"/>
        </w:rPr>
        <w:t>
      8) страховая сумма - сумма денег, на которую застрахован объект обязательного страхования и которая представляет собой предельный объем ответственности страховщика при наступлении страхового случая;</w:t>
      </w:r>
    </w:p>
    <w:bookmarkEnd w:id="10"/>
    <w:bookmarkStart w:name="z48" w:id="11"/>
    <w:p>
      <w:pPr>
        <w:spacing w:after="0"/>
        <w:ind w:left="0"/>
        <w:jc w:val="both"/>
      </w:pPr>
      <w:r>
        <w:rPr>
          <w:rFonts w:ascii="Times New Roman"/>
          <w:b w:val="false"/>
          <w:i w:val="false"/>
          <w:color w:val="000000"/>
          <w:sz w:val="28"/>
        </w:rPr>
        <w:t>
      9) страховая премия - сумма денег, которую страхователь обязан уплатить страховщику за принятие последним обязательств произвести страховую выплату страхователю (выгодоприобретателю) в размере, определенном договором обязательного страхования ответственности владельцев объектов;</w:t>
      </w:r>
    </w:p>
    <w:bookmarkEnd w:id="11"/>
    <w:bookmarkStart w:name="z49" w:id="12"/>
    <w:p>
      <w:pPr>
        <w:spacing w:after="0"/>
        <w:ind w:left="0"/>
        <w:jc w:val="both"/>
      </w:pPr>
      <w:r>
        <w:rPr>
          <w:rFonts w:ascii="Times New Roman"/>
          <w:b w:val="false"/>
          <w:i w:val="false"/>
          <w:color w:val="000000"/>
          <w:sz w:val="28"/>
        </w:rPr>
        <w:t>
      10) страховая выплата - сумма денег, выплачиваемая страховщиком страхователю (выгодоприобретателю) в пределах страховой суммы при наступлении страхового случая;</w:t>
      </w:r>
    </w:p>
    <w:bookmarkEnd w:id="12"/>
    <w:bookmarkStart w:name="z50" w:id="13"/>
    <w:p>
      <w:pPr>
        <w:spacing w:after="0"/>
        <w:ind w:left="0"/>
        <w:jc w:val="both"/>
      </w:pPr>
      <w:r>
        <w:rPr>
          <w:rFonts w:ascii="Times New Roman"/>
          <w:b w:val="false"/>
          <w:i w:val="false"/>
          <w:color w:val="000000"/>
          <w:sz w:val="28"/>
        </w:rPr>
        <w:t>
      11) страховщик - юридическое лицо, зарегистрированное в качестве страховой организации и имеющее лицензию на право осуществления страховой деятельности, обязанное при наступлении страхового случая произвести страховую выплату страхователю или иному лицу (выгодоприобретателю) в пределах определенной договором суммы (страховой суммы);</w:t>
      </w:r>
    </w:p>
    <w:bookmarkEnd w:id="13"/>
    <w:bookmarkStart w:name="z51" w:id="14"/>
    <w:p>
      <w:pPr>
        <w:spacing w:after="0"/>
        <w:ind w:left="0"/>
        <w:jc w:val="both"/>
      </w:pPr>
      <w:r>
        <w:rPr>
          <w:rFonts w:ascii="Times New Roman"/>
          <w:b w:val="false"/>
          <w:i w:val="false"/>
          <w:color w:val="000000"/>
          <w:sz w:val="28"/>
        </w:rPr>
        <w:t>
      12) застрахованный - лицо, в отношении которого осуществляется страхование;</w:t>
      </w:r>
    </w:p>
    <w:bookmarkEnd w:id="14"/>
    <w:bookmarkStart w:name="z52" w:id="15"/>
    <w:p>
      <w:pPr>
        <w:spacing w:after="0"/>
        <w:ind w:left="0"/>
        <w:jc w:val="both"/>
      </w:pPr>
      <w:r>
        <w:rPr>
          <w:rFonts w:ascii="Times New Roman"/>
          <w:b w:val="false"/>
          <w:i w:val="false"/>
          <w:color w:val="000000"/>
          <w:sz w:val="28"/>
        </w:rPr>
        <w:t>
      13) страхователь - лицо, заключившее со страховщиком договор обязательного страхования гражданско-правовой ответственности владельца объекта, деятельность которого связана с опасностью причинения вреда третьим лицам. Если иное не предусмотрено договором страхования, страхователь одновременно является застрахованным;</w:t>
      </w:r>
    </w:p>
    <w:bookmarkEnd w:id="15"/>
    <w:bookmarkStart w:name="z53" w:id="16"/>
    <w:p>
      <w:pPr>
        <w:spacing w:after="0"/>
        <w:ind w:left="0"/>
        <w:jc w:val="both"/>
      </w:pPr>
      <w:r>
        <w:rPr>
          <w:rFonts w:ascii="Times New Roman"/>
          <w:b w:val="false"/>
          <w:i w:val="false"/>
          <w:color w:val="000000"/>
          <w:sz w:val="28"/>
        </w:rPr>
        <w:t>
      14) уполномоченный орган – центральный исполнительный орган, осуществляющий руководство и межотраслевую координацию, разработку и реализацию государственной политики в области промышленной безопасности;</w:t>
      </w:r>
    </w:p>
    <w:bookmarkEnd w:id="16"/>
    <w:bookmarkStart w:name="z54" w:id="17"/>
    <w:p>
      <w:pPr>
        <w:spacing w:after="0"/>
        <w:ind w:left="0"/>
        <w:jc w:val="both"/>
      </w:pPr>
      <w:r>
        <w:rPr>
          <w:rFonts w:ascii="Times New Roman"/>
          <w:b w:val="false"/>
          <w:i w:val="false"/>
          <w:color w:val="000000"/>
          <w:sz w:val="28"/>
        </w:rPr>
        <w:t>
      15) третье лицо - лицо, жизни, здоровью и (или) имуществу которого причинен вред опасным производственным фактором.</w:t>
      </w:r>
    </w:p>
    <w:bookmarkEnd w:id="17"/>
    <w:bookmarkStart w:name="z55" w:id="18"/>
    <w:p>
      <w:pPr>
        <w:spacing w:after="0"/>
        <w:ind w:left="0"/>
        <w:jc w:val="both"/>
      </w:pPr>
      <w:r>
        <w:rPr>
          <w:rFonts w:ascii="Times New Roman"/>
          <w:b w:val="false"/>
          <w:i w:val="false"/>
          <w:color w:val="000000"/>
          <w:sz w:val="28"/>
        </w:rPr>
        <w:t>
      Работники и владельцы объекта, деятельность которого связана с опасностью причинения вреда третьим лицам, не являются третьими лицами.</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 в редакции Закона РК от 04.05.2010 </w:t>
      </w:r>
      <w:r>
        <w:rPr>
          <w:rFonts w:ascii="Times New Roman"/>
          <w:b w:val="false"/>
          <w:i w:val="false"/>
          <w:color w:val="000000"/>
          <w:sz w:val="28"/>
        </w:rPr>
        <w:t>№ 275-IV</w:t>
      </w:r>
      <w:r>
        <w:rPr>
          <w:rFonts w:ascii="Times New Roman"/>
          <w:b w:val="false"/>
          <w:i w:val="false"/>
          <w:color w:val="ff0000"/>
          <w:sz w:val="28"/>
        </w:rPr>
        <w:t xml:space="preserve">; с изменениями, внесенными законами РК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000000"/>
          <w:sz w:val="28"/>
        </w:rPr>
        <w:t>№ 26-VII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 Законодательство Республики Казахстан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 </w:t>
      </w:r>
    </w:p>
    <w:bookmarkStart w:name="z113" w:id="19"/>
    <w:p>
      <w:pPr>
        <w:spacing w:after="0"/>
        <w:ind w:left="0"/>
        <w:jc w:val="both"/>
      </w:pPr>
      <w:r>
        <w:rPr>
          <w:rFonts w:ascii="Times New Roman"/>
          <w:b w:val="false"/>
          <w:i w:val="false"/>
          <w:color w:val="000000"/>
          <w:sz w:val="28"/>
        </w:rPr>
        <w:t xml:space="preserve">
      1. Законодательство Республики Казахстан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Гражданского кодекса Республики Казахстан, настоящего Закона и иных нормативных правовых актов Республики Казахстан. </w:t>
      </w:r>
    </w:p>
    <w:bookmarkEnd w:id="19"/>
    <w:bookmarkStart w:name="z114" w:id="20"/>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20"/>
    <w:bookmarkStart w:name="z104" w:id="21"/>
    <w:p>
      <w:pPr>
        <w:spacing w:after="0"/>
        <w:ind w:left="0"/>
        <w:jc w:val="both"/>
      </w:pPr>
      <w:r>
        <w:rPr>
          <w:rFonts w:ascii="Times New Roman"/>
          <w:b w:val="false"/>
          <w:i w:val="false"/>
          <w:color w:val="000000"/>
          <w:sz w:val="28"/>
        </w:rPr>
        <w:t xml:space="preserve">
      3. Положения настоящего Закона, применяемые по отношению к страховщику, в том числе страховой организации, распространяются на филиалы страховых организаций-нерезидентов Республики Казахстан, открытые на территории Республики Казахстан. </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2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3" w:id="22"/>
    <w:p>
      <w:pPr>
        <w:spacing w:after="0"/>
        <w:ind w:left="0"/>
        <w:jc w:val="left"/>
      </w:pPr>
      <w:r>
        <w:rPr>
          <w:rFonts w:ascii="Times New Roman"/>
          <w:b/>
          <w:i w:val="false"/>
          <w:color w:val="000000"/>
        </w:rPr>
        <w:t xml:space="preserve"> Статья 3. Объект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 </w:t>
      </w:r>
    </w:p>
    <w:bookmarkEnd w:id="22"/>
    <w:bookmarkStart w:name="z116" w:id="23"/>
    <w:p>
      <w:pPr>
        <w:spacing w:after="0"/>
        <w:ind w:left="0"/>
        <w:jc w:val="both"/>
      </w:pPr>
      <w:r>
        <w:rPr>
          <w:rFonts w:ascii="Times New Roman"/>
          <w:b w:val="false"/>
          <w:i w:val="false"/>
          <w:color w:val="000000"/>
          <w:sz w:val="28"/>
        </w:rPr>
        <w:t xml:space="preserve">
      Объектом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 (далее - обязательное страхование ответственности владельцев объектов), является имущественный интерес владельца объекта, деятельность которого связана с опасностью причинения вреда третьим лицам, связанный с его обязанностью, установленной гражданским законодательством Республики Казахстан, возместить вред, причиненный жизни, здоровью и (или) имуществу третьих лиц опасным производственным фактором. </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3 с изменением, внесенным Законом РК от 04.05.2010 </w:t>
      </w:r>
      <w:r>
        <w:rPr>
          <w:rFonts w:ascii="Times New Roman"/>
          <w:b w:val="false"/>
          <w:i w:val="false"/>
          <w:color w:val="000000"/>
          <w:sz w:val="28"/>
        </w:rPr>
        <w:t>№ 275-IV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 Цель и основные принципы обязательного страхования ответственности владельцев объектов </w:t>
      </w:r>
    </w:p>
    <w:bookmarkStart w:name="z118" w:id="24"/>
    <w:p>
      <w:pPr>
        <w:spacing w:after="0"/>
        <w:ind w:left="0"/>
        <w:jc w:val="both"/>
      </w:pPr>
      <w:r>
        <w:rPr>
          <w:rFonts w:ascii="Times New Roman"/>
          <w:b w:val="false"/>
          <w:i w:val="false"/>
          <w:color w:val="000000"/>
          <w:sz w:val="28"/>
        </w:rPr>
        <w:t xml:space="preserve">
      1. Целью обязательного страхования ответственности владельцев объектов является обеспечение защиты имущественных интересов третьих лиц, жизни, здоровью и (или) имуществу которых причинен вред опасным производственным фактором, посредством осуществления страховых выплат. </w:t>
      </w:r>
    </w:p>
    <w:bookmarkEnd w:id="24"/>
    <w:bookmarkStart w:name="z119" w:id="25"/>
    <w:p>
      <w:pPr>
        <w:spacing w:after="0"/>
        <w:ind w:left="0"/>
        <w:jc w:val="both"/>
      </w:pPr>
      <w:r>
        <w:rPr>
          <w:rFonts w:ascii="Times New Roman"/>
          <w:b w:val="false"/>
          <w:i w:val="false"/>
          <w:color w:val="000000"/>
          <w:sz w:val="28"/>
        </w:rPr>
        <w:t xml:space="preserve">
      2. Основными принципами обязательного страхования ответственности владельцев объектов являются: </w:t>
      </w:r>
    </w:p>
    <w:bookmarkEnd w:id="25"/>
    <w:bookmarkStart w:name="z120" w:id="26"/>
    <w:p>
      <w:pPr>
        <w:spacing w:after="0"/>
        <w:ind w:left="0"/>
        <w:jc w:val="both"/>
      </w:pPr>
      <w:r>
        <w:rPr>
          <w:rFonts w:ascii="Times New Roman"/>
          <w:b w:val="false"/>
          <w:i w:val="false"/>
          <w:color w:val="000000"/>
          <w:sz w:val="28"/>
        </w:rPr>
        <w:t xml:space="preserve">
      обеспечение защиты имущественных интересов третьих лиц в объеме и порядке, установленных настоящим Законом; </w:t>
      </w:r>
    </w:p>
    <w:bookmarkEnd w:id="26"/>
    <w:bookmarkStart w:name="z121" w:id="27"/>
    <w:p>
      <w:pPr>
        <w:spacing w:after="0"/>
        <w:ind w:left="0"/>
        <w:jc w:val="both"/>
      </w:pPr>
      <w:r>
        <w:rPr>
          <w:rFonts w:ascii="Times New Roman"/>
          <w:b w:val="false"/>
          <w:i w:val="false"/>
          <w:color w:val="000000"/>
          <w:sz w:val="28"/>
        </w:rPr>
        <w:t xml:space="preserve">
      обеспечение исполнения сторонами своих обязательств по договору обязательного страхования ответственности владельцев объектов. </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 с изменением, внесенным Законом РК от 04.05.2010 </w:t>
      </w:r>
      <w:r>
        <w:rPr>
          <w:rFonts w:ascii="Times New Roman"/>
          <w:b w:val="false"/>
          <w:i w:val="false"/>
          <w:color w:val="000000"/>
          <w:sz w:val="28"/>
        </w:rPr>
        <w:t>№ 275-IV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Особенности осуществления обязательного страхования ответственности владельцев объектов</w:t>
      </w:r>
    </w:p>
    <w:bookmarkStart w:name="z38" w:id="28"/>
    <w:p>
      <w:pPr>
        <w:spacing w:after="0"/>
        <w:ind w:left="0"/>
        <w:jc w:val="both"/>
      </w:pPr>
      <w:r>
        <w:rPr>
          <w:rFonts w:ascii="Times New Roman"/>
          <w:b w:val="false"/>
          <w:i w:val="false"/>
          <w:color w:val="ff0000"/>
          <w:sz w:val="28"/>
        </w:rPr>
        <w:t xml:space="preserve">
      1. Исключен Законом РК от 27.04.2015 </w:t>
      </w:r>
      <w:r>
        <w:rPr>
          <w:rFonts w:ascii="Times New Roman"/>
          <w:b w:val="false"/>
          <w:i w:val="false"/>
          <w:color w:val="ff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8"/>
    <w:bookmarkStart w:name="z39" w:id="29"/>
    <w:p>
      <w:pPr>
        <w:spacing w:after="0"/>
        <w:ind w:left="0"/>
        <w:jc w:val="both"/>
      </w:pPr>
      <w:r>
        <w:rPr>
          <w:rFonts w:ascii="Times New Roman"/>
          <w:b w:val="false"/>
          <w:i w:val="false"/>
          <w:color w:val="000000"/>
          <w:sz w:val="28"/>
        </w:rPr>
        <w:t>
      2. Не допускается деятельность, направленная на ограничение или устранение конкуренции, предоставление или получение необоснованных преимуществ по заключению договоров обязательного страхования ответственности владельцев объектов одними страховщиками перед другими, ущемление прав и законных интересов страхователей.</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Закон дополнен статьей 4-1 в соответствии с Законом РК от 30.12.2009 </w:t>
      </w:r>
      <w:r>
        <w:rPr>
          <w:rFonts w:ascii="Times New Roman"/>
          <w:b w:val="false"/>
          <w:i w:val="false"/>
          <w:color w:val="000000"/>
          <w:sz w:val="28"/>
        </w:rPr>
        <w:t>№ 234-IV</w:t>
      </w:r>
      <w:r>
        <w:rPr>
          <w:rFonts w:ascii="Times New Roman"/>
          <w:b w:val="false"/>
          <w:i w:val="false"/>
          <w:color w:val="ff0000"/>
          <w:sz w:val="28"/>
        </w:rPr>
        <w:t xml:space="preserve">; с изменениями, внесенными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 Объекты, деятельность которых связана с опасностью причинения вреда третьим лицам </w:t>
      </w:r>
    </w:p>
    <w:bookmarkStart w:name="z56" w:id="30"/>
    <w:p>
      <w:pPr>
        <w:spacing w:after="0"/>
        <w:ind w:left="0"/>
        <w:jc w:val="both"/>
      </w:pPr>
      <w:r>
        <w:rPr>
          <w:rFonts w:ascii="Times New Roman"/>
          <w:b w:val="false"/>
          <w:i w:val="false"/>
          <w:color w:val="000000"/>
          <w:sz w:val="28"/>
        </w:rPr>
        <w:t>
      1. Объектами, деятельность которых связана с опасностью причинения вреда третьим лицам, являются объекты, подлежащие декларированию промышленной безопасности в соответствии с Законом Республики Казахстан "О гражданской защите".</w:t>
      </w:r>
    </w:p>
    <w:bookmarkEnd w:id="30"/>
    <w:bookmarkStart w:name="z25" w:id="31"/>
    <w:p>
      <w:pPr>
        <w:spacing w:after="0"/>
        <w:ind w:left="0"/>
        <w:jc w:val="both"/>
      </w:pPr>
      <w:r>
        <w:rPr>
          <w:rFonts w:ascii="Times New Roman"/>
          <w:b w:val="false"/>
          <w:i w:val="false"/>
          <w:color w:val="000000"/>
          <w:sz w:val="28"/>
        </w:rPr>
        <w:t>
      Сведения об объектах, по которым зарегистрированы декларации промышленной безопасности, размещаются на интернет-ресурсе уполномоченного органа.</w:t>
      </w:r>
    </w:p>
    <w:bookmarkEnd w:id="31"/>
    <w:bookmarkStart w:name="z57" w:id="32"/>
    <w:p>
      <w:pPr>
        <w:spacing w:after="0"/>
        <w:ind w:left="0"/>
        <w:jc w:val="both"/>
      </w:pPr>
      <w:r>
        <w:rPr>
          <w:rFonts w:ascii="Times New Roman"/>
          <w:b w:val="false"/>
          <w:i w:val="false"/>
          <w:color w:val="000000"/>
          <w:sz w:val="28"/>
        </w:rPr>
        <w:t>
      2. Если в течение срока действия договора обязательного страхования ответственности владельца объекта объект не соответствует критериям отнесения опасных производственных объектов к декларируемым, утвержденным уполномоченным органом, то страхователь предоставляет информацию в территориальное подразделение уполномоченного органа о состоянии промышленной безопасности на объекте.</w:t>
      </w:r>
    </w:p>
    <w:bookmarkEnd w:id="32"/>
    <w:bookmarkStart w:name="z26" w:id="33"/>
    <w:p>
      <w:pPr>
        <w:spacing w:after="0"/>
        <w:ind w:left="0"/>
        <w:jc w:val="both"/>
      </w:pPr>
      <w:r>
        <w:rPr>
          <w:rFonts w:ascii="Times New Roman"/>
          <w:b w:val="false"/>
          <w:i w:val="false"/>
          <w:color w:val="000000"/>
          <w:sz w:val="28"/>
        </w:rPr>
        <w:t>
      Несоответствие объекта критериям, указанным в части первой настоящего пункта, предоставляет владельцу объекта право на досрочное прекращение договора обязательного страхования ответственности владельцев объектов. При этом страховщик имеет право на часть страховой премии пропорционально времени, в течение которого действовало страхование.</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 в редакции Закона РК от 04.05.2010 </w:t>
      </w:r>
      <w:r>
        <w:rPr>
          <w:rFonts w:ascii="Times New Roman"/>
          <w:b w:val="false"/>
          <w:i w:val="false"/>
          <w:color w:val="000000"/>
          <w:sz w:val="28"/>
        </w:rPr>
        <w:t>№ 275-IV</w:t>
      </w:r>
      <w:r>
        <w:rPr>
          <w:rFonts w:ascii="Times New Roman"/>
          <w:b w:val="false"/>
          <w:i w:val="false"/>
          <w:color w:val="ff0000"/>
          <w:sz w:val="28"/>
        </w:rPr>
        <w:t xml:space="preserve">; с изменениями, внесенными законами РК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000000"/>
          <w:sz w:val="28"/>
        </w:rPr>
        <w:t>№ 26-VII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Лица, гражданско-правовая ответственность которых подлежит обязательному страхованию</w:t>
      </w:r>
    </w:p>
    <w:bookmarkStart w:name="z125" w:id="34"/>
    <w:p>
      <w:pPr>
        <w:spacing w:after="0"/>
        <w:ind w:left="0"/>
        <w:jc w:val="both"/>
      </w:pPr>
      <w:r>
        <w:rPr>
          <w:rFonts w:ascii="Times New Roman"/>
          <w:b w:val="false"/>
          <w:i w:val="false"/>
          <w:color w:val="000000"/>
          <w:sz w:val="28"/>
        </w:rPr>
        <w:t xml:space="preserve">
      1. Обязательному страхованию подлежит гражданско-правовая ответственность владельцев объектов, деятельность которых связана с опасностью причинения вреда третьим лицам. </w:t>
      </w:r>
    </w:p>
    <w:bookmarkEnd w:id="34"/>
    <w:bookmarkStart w:name="z126" w:id="35"/>
    <w:p>
      <w:pPr>
        <w:spacing w:after="0"/>
        <w:ind w:left="0"/>
        <w:jc w:val="both"/>
      </w:pPr>
      <w:r>
        <w:rPr>
          <w:rFonts w:ascii="Times New Roman"/>
          <w:b w:val="false"/>
          <w:i w:val="false"/>
          <w:color w:val="000000"/>
          <w:sz w:val="28"/>
        </w:rPr>
        <w:t>
      1-1. Эксплуатация объекта, деятельность которого связана с опасностью причинения вреда третьим лицам, без заключения договора обязательного страхования ответственности владельцев объектов запрещается.</w:t>
      </w:r>
    </w:p>
    <w:bookmarkEnd w:id="35"/>
    <w:bookmarkStart w:name="z127" w:id="36"/>
    <w:p>
      <w:pPr>
        <w:spacing w:after="0"/>
        <w:ind w:left="0"/>
        <w:jc w:val="both"/>
      </w:pPr>
      <w:r>
        <w:rPr>
          <w:rFonts w:ascii="Times New Roman"/>
          <w:b w:val="false"/>
          <w:i w:val="false"/>
          <w:color w:val="000000"/>
          <w:sz w:val="28"/>
        </w:rPr>
        <w:t xml:space="preserve">
      2. Заключение владельцами объектов, деятельность которых связана с опасностью причинения вреда третьим лицам, договора добровольного страхования своей гражданско-правовой ответственности за вред, причиненный жизни, здоровью и (или) имуществу третьих лиц, предоставление права временного пользования опасным объектом другому лицу не освобождает их от обязанности по заключению договора обязательного страхования ответственности владельцев объектов. </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 с изменениями, внесенными Законом РК от 04.05.2010 </w:t>
      </w:r>
      <w:r>
        <w:rPr>
          <w:rFonts w:ascii="Times New Roman"/>
          <w:b w:val="false"/>
          <w:i w:val="false"/>
          <w:color w:val="000000"/>
          <w:sz w:val="28"/>
        </w:rPr>
        <w:t>№ 275-IV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Государственный надзор и контроль в области обязательного страхования ответственности владельцев объектов</w:t>
      </w:r>
    </w:p>
    <w:bookmarkStart w:name="z129" w:id="37"/>
    <w:p>
      <w:pPr>
        <w:spacing w:after="0"/>
        <w:ind w:left="0"/>
        <w:jc w:val="both"/>
      </w:pPr>
      <w:r>
        <w:rPr>
          <w:rFonts w:ascii="Times New Roman"/>
          <w:b w:val="false"/>
          <w:i w:val="false"/>
          <w:color w:val="000000"/>
          <w:sz w:val="28"/>
        </w:rPr>
        <w:t xml:space="preserve">
      1. Государственный надзор и контроль за деятельностью страховых организаций осуществляются уполномоченным органом по регулированию, контролю и надзору финансового рынка и финансовых организаций в соответствии с законодательством Республики Казахстан. </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 с изменениями, внесенными законами РК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Информационное взаимодействие</w:t>
      </w:r>
    </w:p>
    <w:bookmarkStart w:name="z132" w:id="38"/>
    <w:p>
      <w:pPr>
        <w:spacing w:after="0"/>
        <w:ind w:left="0"/>
        <w:jc w:val="both"/>
      </w:pPr>
      <w:r>
        <w:rPr>
          <w:rFonts w:ascii="Times New Roman"/>
          <w:b w:val="false"/>
          <w:i w:val="false"/>
          <w:color w:val="000000"/>
          <w:sz w:val="28"/>
        </w:rPr>
        <w:t>
      Уполномоченный орган, его подразделения, уполномоченный орган, осуществляющий государственный контроль и надзор в области промышленной безопасности, органы прокуратуры, иные государственные органы и организации, располагающие информацией об авариях, инцидентах и опасных производственных факторах и их последствиях, обязаны предоставить данную информацию страховщику, страхователю (выгодоприобретателю), страховому омбудсману при их обращении.</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Закон дополнен статьей 7-1 в соответствии с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8. Договор обязательного страхования ответственности владельцев объектов и порядок его заключения </w:t>
      </w:r>
    </w:p>
    <w:bookmarkStart w:name="z134" w:id="39"/>
    <w:p>
      <w:pPr>
        <w:spacing w:after="0"/>
        <w:ind w:left="0"/>
        <w:jc w:val="both"/>
      </w:pPr>
      <w:r>
        <w:rPr>
          <w:rFonts w:ascii="Times New Roman"/>
          <w:b w:val="false"/>
          <w:i w:val="false"/>
          <w:color w:val="000000"/>
          <w:sz w:val="28"/>
        </w:rPr>
        <w:t xml:space="preserve">
      1. Обязательное страхование ответственности владельцев объектов осуществляется на основании договора, заключаемого между страхователем и страховщиком в пользу третьих лиц в соответствии с настоящим Законом. </w:t>
      </w:r>
    </w:p>
    <w:bookmarkEnd w:id="39"/>
    <w:bookmarkStart w:name="z135" w:id="40"/>
    <w:p>
      <w:pPr>
        <w:spacing w:after="0"/>
        <w:ind w:left="0"/>
        <w:jc w:val="both"/>
      </w:pPr>
      <w:r>
        <w:rPr>
          <w:rFonts w:ascii="Times New Roman"/>
          <w:b w:val="false"/>
          <w:i w:val="false"/>
          <w:color w:val="000000"/>
          <w:sz w:val="28"/>
        </w:rPr>
        <w:t xml:space="preserve">
      При наличии более одного владельца объекта, деятельность которого связана с опасностью причинения вреда третьим лицам, договор обязательного страхования ответственности владельцев объектов заключается любым из них с обязательным указанием в страховом полисе всех владельцев объекта в качестве застрахованных. </w:t>
      </w:r>
    </w:p>
    <w:bookmarkEnd w:id="40"/>
    <w:bookmarkStart w:name="z136" w:id="41"/>
    <w:p>
      <w:pPr>
        <w:spacing w:after="0"/>
        <w:ind w:left="0"/>
        <w:jc w:val="both"/>
      </w:pPr>
      <w:r>
        <w:rPr>
          <w:rFonts w:ascii="Times New Roman"/>
          <w:b w:val="false"/>
          <w:i w:val="false"/>
          <w:color w:val="000000"/>
          <w:sz w:val="28"/>
        </w:rPr>
        <w:t xml:space="preserve">
      2. Договором обязательного страхования ответственности владельцев объектов предусматривается осуществление страховой выплаты по обязательствам, возникшим вследствие причинения вреда жизни, здоровью и (или) имуществу третьего лица опасным производственным фактором, за исключением возмещения морального вреда, упущенной выгоды и уплаты неустойки; </w:t>
      </w:r>
    </w:p>
    <w:bookmarkEnd w:id="41"/>
    <w:bookmarkStart w:name="z137" w:id="42"/>
    <w:p>
      <w:pPr>
        <w:spacing w:after="0"/>
        <w:ind w:left="0"/>
        <w:jc w:val="both"/>
      </w:pPr>
      <w:r>
        <w:rPr>
          <w:rFonts w:ascii="Times New Roman"/>
          <w:b w:val="false"/>
          <w:i w:val="false"/>
          <w:color w:val="000000"/>
          <w:sz w:val="28"/>
        </w:rPr>
        <w:t xml:space="preserve">
      3. Договор обязательного страхования ответственности владельцев объектов должен быть заключен только со страховщиком, имеющим лицензию на право осуществления деятельности по данному виду (классу) обязательного страхования. </w:t>
      </w:r>
    </w:p>
    <w:bookmarkEnd w:id="42"/>
    <w:bookmarkStart w:name="z138" w:id="43"/>
    <w:p>
      <w:pPr>
        <w:spacing w:after="0"/>
        <w:ind w:left="0"/>
        <w:jc w:val="both"/>
      </w:pPr>
      <w:r>
        <w:rPr>
          <w:rFonts w:ascii="Times New Roman"/>
          <w:b w:val="false"/>
          <w:i w:val="false"/>
          <w:color w:val="000000"/>
          <w:sz w:val="28"/>
        </w:rPr>
        <w:t xml:space="preserve">
      Страхователь свободен в выборе страховщика. </w:t>
      </w:r>
    </w:p>
    <w:bookmarkEnd w:id="43"/>
    <w:bookmarkStart w:name="z139" w:id="44"/>
    <w:p>
      <w:pPr>
        <w:spacing w:after="0"/>
        <w:ind w:left="0"/>
        <w:jc w:val="both"/>
      </w:pPr>
      <w:r>
        <w:rPr>
          <w:rFonts w:ascii="Times New Roman"/>
          <w:b w:val="false"/>
          <w:i w:val="false"/>
          <w:color w:val="000000"/>
          <w:sz w:val="28"/>
        </w:rPr>
        <w:t>
      Страховщик не вправе отказать страхователю в заключении договора обязательного страхования ответственности владельцев объектов, за исключением случаев, предусмотренных законами Республики Казахстан.</w:t>
      </w:r>
    </w:p>
    <w:bookmarkEnd w:id="44"/>
    <w:bookmarkStart w:name="z140" w:id="45"/>
    <w:p>
      <w:pPr>
        <w:spacing w:after="0"/>
        <w:ind w:left="0"/>
        <w:jc w:val="both"/>
      </w:pPr>
      <w:r>
        <w:rPr>
          <w:rFonts w:ascii="Times New Roman"/>
          <w:b w:val="false"/>
          <w:i w:val="false"/>
          <w:color w:val="000000"/>
          <w:sz w:val="28"/>
        </w:rPr>
        <w:t xml:space="preserve">
      По договору обязательного страхования ответственности владельцев объектов страхователь обязуется уплатить страховую премию, а страховщик обязуется при наступлении страхового случая осуществить страховую выплату страхователю (выгодоприобретателю) в размере, порядке и сроки, которые установлены настоящим Законом. </w:t>
      </w:r>
    </w:p>
    <w:bookmarkEnd w:id="45"/>
    <w:bookmarkStart w:name="z74" w:id="46"/>
    <w:p>
      <w:pPr>
        <w:spacing w:after="0"/>
        <w:ind w:left="0"/>
        <w:jc w:val="both"/>
      </w:pPr>
      <w:r>
        <w:rPr>
          <w:rFonts w:ascii="Times New Roman"/>
          <w:b w:val="false"/>
          <w:i w:val="false"/>
          <w:color w:val="000000"/>
          <w:sz w:val="28"/>
        </w:rPr>
        <w:t>
      4. Договор обязательного страхования ответственности владельцев объектов заключается путем оформления страховщиком страхового полиса в электронной форме.</w:t>
      </w:r>
    </w:p>
    <w:bookmarkEnd w:id="46"/>
    <w:bookmarkStart w:name="z75" w:id="47"/>
    <w:p>
      <w:pPr>
        <w:spacing w:after="0"/>
        <w:ind w:left="0"/>
        <w:jc w:val="both"/>
      </w:pPr>
      <w:r>
        <w:rPr>
          <w:rFonts w:ascii="Times New Roman"/>
          <w:b w:val="false"/>
          <w:i w:val="false"/>
          <w:color w:val="000000"/>
          <w:sz w:val="28"/>
        </w:rPr>
        <w:t xml:space="preserve">
      Основанием для заключения договора обязательного страхования ответственности владельцев объектов является заявление страхователя. </w:t>
      </w:r>
    </w:p>
    <w:bookmarkEnd w:id="47"/>
    <w:bookmarkStart w:name="z76" w:id="48"/>
    <w:p>
      <w:pPr>
        <w:spacing w:after="0"/>
        <w:ind w:left="0"/>
        <w:jc w:val="both"/>
      </w:pPr>
      <w:r>
        <w:rPr>
          <w:rFonts w:ascii="Times New Roman"/>
          <w:b w:val="false"/>
          <w:i w:val="false"/>
          <w:color w:val="000000"/>
          <w:sz w:val="28"/>
        </w:rPr>
        <w:t>
      Ответственность за неполноту условий, подлежащих указанию в договоре обязательного страхования ответственности владельцев объектов, несет страховщик. В случае возникновения спора по договору обязательного страхования ответственности владельцев объектов вследствие неполноты отдельных его условий спор решается в пользу страхователя.</w:t>
      </w:r>
    </w:p>
    <w:bookmarkEnd w:id="48"/>
    <w:bookmarkStart w:name="z77" w:id="49"/>
    <w:p>
      <w:pPr>
        <w:spacing w:after="0"/>
        <w:ind w:left="0"/>
        <w:jc w:val="both"/>
      </w:pPr>
      <w:r>
        <w:rPr>
          <w:rFonts w:ascii="Times New Roman"/>
          <w:b w:val="false"/>
          <w:i w:val="false"/>
          <w:color w:val="000000"/>
          <w:sz w:val="28"/>
        </w:rPr>
        <w:t>
      4-1. Договор обязательного страхования ответственности владельцев объектов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bookmarkEnd w:id="49"/>
    <w:bookmarkStart w:name="z78" w:id="50"/>
    <w:p>
      <w:pPr>
        <w:spacing w:after="0"/>
        <w:ind w:left="0"/>
        <w:jc w:val="both"/>
      </w:pPr>
      <w:r>
        <w:rPr>
          <w:rFonts w:ascii="Times New Roman"/>
          <w:b w:val="false"/>
          <w:i w:val="false"/>
          <w:color w:val="000000"/>
          <w:sz w:val="28"/>
        </w:rPr>
        <w:t xml:space="preserve">
      5. Страховой полис, помимо условий, перечисленных в </w:t>
      </w:r>
      <w:r>
        <w:rPr>
          <w:rFonts w:ascii="Times New Roman"/>
          <w:b w:val="false"/>
          <w:i w:val="false"/>
          <w:color w:val="000000"/>
          <w:sz w:val="28"/>
        </w:rPr>
        <w:t>статье 826</w:t>
      </w:r>
      <w:r>
        <w:rPr>
          <w:rFonts w:ascii="Times New Roman"/>
          <w:b w:val="false"/>
          <w:i w:val="false"/>
          <w:color w:val="000000"/>
          <w:sz w:val="28"/>
        </w:rPr>
        <w:t xml:space="preserve"> Гражданского кодекса Республики Казахстан, должен содержать размер предельного объема ответственности страховщика по одному страховому случаю. </w:t>
      </w:r>
    </w:p>
    <w:bookmarkEnd w:id="50"/>
    <w:bookmarkStart w:name="z79" w:id="51"/>
    <w:p>
      <w:pPr>
        <w:spacing w:after="0"/>
        <w:ind w:left="0"/>
        <w:jc w:val="both"/>
      </w:pPr>
      <w:r>
        <w:rPr>
          <w:rFonts w:ascii="Times New Roman"/>
          <w:b w:val="false"/>
          <w:i w:val="false"/>
          <w:color w:val="000000"/>
          <w:sz w:val="28"/>
        </w:rPr>
        <w:t xml:space="preserve">
      Требования по содержанию и оформлению страхового полиса по обязательному страхованию ответственности владельцев объектов устанавливаются законодательством Республики Казахстан о страховании и страховой деятельности. </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42" w:id="52"/>
    <w:p>
      <w:pPr>
        <w:spacing w:after="0"/>
        <w:ind w:left="0"/>
        <w:jc w:val="both"/>
      </w:pPr>
      <w:r>
        <w:rPr>
          <w:rFonts w:ascii="Times New Roman"/>
          <w:b w:val="false"/>
          <w:i w:val="false"/>
          <w:color w:val="000000"/>
          <w:sz w:val="28"/>
        </w:rPr>
        <w:t xml:space="preserve">
      7. Если страховщик заключил договор обязательного страхования ответственности владельцев объектов на условиях, ухудшающих положение страхователя (застрахованного) или третьего лица по сравнению с тем, которое предусмотрено настоящим Законом, то при наступлении страхового случая страховщик несет обязательства перед страхователем (застрахованным) или третьим лицом на условиях, установленных настоящим Законом. </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 с изменениями, внесенными законами РК от 04.05.2010 </w:t>
      </w:r>
      <w:r>
        <w:rPr>
          <w:rFonts w:ascii="Times New Roman"/>
          <w:b w:val="false"/>
          <w:i w:val="false"/>
          <w:color w:val="000000"/>
          <w:sz w:val="28"/>
        </w:rPr>
        <w:t>№ 275-IV</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 Требования к страховщику и интернет-ресурсам при заключении договора обязательного страхования ответственности владельцев объектов и урегулировании страховых случаев путем обмена электронными информационными ресурсами</w:t>
      </w:r>
    </w:p>
    <w:bookmarkStart w:name="z2896" w:id="53"/>
    <w:p>
      <w:pPr>
        <w:spacing w:after="0"/>
        <w:ind w:left="0"/>
        <w:jc w:val="both"/>
      </w:pPr>
      <w:r>
        <w:rPr>
          <w:rFonts w:ascii="Times New Roman"/>
          <w:b w:val="false"/>
          <w:i w:val="false"/>
          <w:color w:val="000000"/>
          <w:sz w:val="28"/>
        </w:rPr>
        <w:t>
      1. При заключении договора обязательного страхования ответственности владельцев объектов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интернет-ресурс и (или) информационная система страховщика.</w:t>
      </w:r>
    </w:p>
    <w:bookmarkEnd w:id="53"/>
    <w:bookmarkStart w:name="z2897" w:id="54"/>
    <w:p>
      <w:pPr>
        <w:spacing w:after="0"/>
        <w:ind w:left="0"/>
        <w:jc w:val="both"/>
      </w:pPr>
      <w:r>
        <w:rPr>
          <w:rFonts w:ascii="Times New Roman"/>
          <w:b w:val="false"/>
          <w:i w:val="false"/>
          <w:color w:val="000000"/>
          <w:sz w:val="28"/>
        </w:rPr>
        <w:t>
      При подаче заявления для заключения договора обязательного страхования ответственности владельцев объектов в электронной форме и урегулирования страхового случая от страхователя не требуется использование специализированного программного обеспечения.</w:t>
      </w:r>
    </w:p>
    <w:bookmarkEnd w:id="54"/>
    <w:bookmarkStart w:name="z2898" w:id="55"/>
    <w:p>
      <w:pPr>
        <w:spacing w:after="0"/>
        <w:ind w:left="0"/>
        <w:jc w:val="both"/>
      </w:pPr>
      <w:r>
        <w:rPr>
          <w:rFonts w:ascii="Times New Roman"/>
          <w:b w:val="false"/>
          <w:i w:val="false"/>
          <w:color w:val="000000"/>
          <w:sz w:val="28"/>
        </w:rPr>
        <w:t>
      На интернет-ресурсе организации по формированию и ведению базы данных размещается ссылка на интернет-ресурс страховой организации, используемый для заключения договоров обязательного страхования ответственности владельцев объектов и урегулирования страховых случаев в электронной форме.</w:t>
      </w:r>
    </w:p>
    <w:bookmarkEnd w:id="55"/>
    <w:bookmarkStart w:name="z2899" w:id="56"/>
    <w:p>
      <w:pPr>
        <w:spacing w:after="0"/>
        <w:ind w:left="0"/>
        <w:jc w:val="both"/>
      </w:pPr>
      <w:r>
        <w:rPr>
          <w:rFonts w:ascii="Times New Roman"/>
          <w:b w:val="false"/>
          <w:i w:val="false"/>
          <w:color w:val="000000"/>
          <w:sz w:val="28"/>
        </w:rPr>
        <w:t>
      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 по регулированию, контролю и надзору финансового рынка и финансовых организаций.</w:t>
      </w:r>
    </w:p>
    <w:bookmarkEnd w:id="56"/>
    <w:bookmarkStart w:name="z2900" w:id="57"/>
    <w:p>
      <w:pPr>
        <w:spacing w:after="0"/>
        <w:ind w:left="0"/>
        <w:jc w:val="both"/>
      </w:pPr>
      <w:r>
        <w:rPr>
          <w:rFonts w:ascii="Times New Roman"/>
          <w:b w:val="false"/>
          <w:i w:val="false"/>
          <w:color w:val="000000"/>
          <w:sz w:val="28"/>
        </w:rPr>
        <w:t>
      3. При заключении договора обязательного страхования ответственности владельцев объектов и урегулировании страховых случаев по нему с использованием интернет-ресурса страховщика страховщик обязан обеспечить:</w:t>
      </w:r>
    </w:p>
    <w:bookmarkEnd w:id="57"/>
    <w:bookmarkStart w:name="z2901" w:id="58"/>
    <w:p>
      <w:pPr>
        <w:spacing w:after="0"/>
        <w:ind w:left="0"/>
        <w:jc w:val="both"/>
      </w:pPr>
      <w:r>
        <w:rPr>
          <w:rFonts w:ascii="Times New Roman"/>
          <w:b w:val="false"/>
          <w:i w:val="false"/>
          <w:color w:val="000000"/>
          <w:sz w:val="28"/>
        </w:rPr>
        <w:t>
      1) незамедлительное отправление страхователю уведомления о заключении договора обязательного страхования ответственности владельцев объектов либо отказе в его заключении (с указанием причин отказа) в виде электронного сообщения;</w:t>
      </w:r>
    </w:p>
    <w:bookmarkEnd w:id="58"/>
    <w:bookmarkStart w:name="z2902" w:id="59"/>
    <w:p>
      <w:pPr>
        <w:spacing w:after="0"/>
        <w:ind w:left="0"/>
        <w:jc w:val="both"/>
      </w:pPr>
      <w:r>
        <w:rPr>
          <w:rFonts w:ascii="Times New Roman"/>
          <w:b w:val="false"/>
          <w:i w:val="false"/>
          <w:color w:val="000000"/>
          <w:sz w:val="28"/>
        </w:rPr>
        <w:t>
      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определенном нормативным правовым актом уполномоченного органа по регулированию, контролю и надзору финансового рынка и финансовых организаций;</w:t>
      </w:r>
    </w:p>
    <w:bookmarkEnd w:id="59"/>
    <w:bookmarkStart w:name="z2903" w:id="60"/>
    <w:p>
      <w:pPr>
        <w:spacing w:after="0"/>
        <w:ind w:left="0"/>
        <w:jc w:val="both"/>
      </w:pPr>
      <w:r>
        <w:rPr>
          <w:rFonts w:ascii="Times New Roman"/>
          <w:b w:val="false"/>
          <w:i w:val="false"/>
          <w:color w:val="000000"/>
          <w:sz w:val="28"/>
        </w:rPr>
        <w:t>
      3) возможность проверки страхователем (застрахованным) информации по заключенному договору обязательного страхования ответственности владельцев объектов на интернет-ресурсе страховой организации;</w:t>
      </w:r>
    </w:p>
    <w:bookmarkEnd w:id="60"/>
    <w:bookmarkStart w:name="z2904" w:id="61"/>
    <w:p>
      <w:pPr>
        <w:spacing w:after="0"/>
        <w:ind w:left="0"/>
        <w:jc w:val="both"/>
      </w:pPr>
      <w:r>
        <w:rPr>
          <w:rFonts w:ascii="Times New Roman"/>
          <w:b w:val="false"/>
          <w:i w:val="false"/>
          <w:color w:val="000000"/>
          <w:sz w:val="28"/>
        </w:rPr>
        <w:t>
      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владельцев объектов на интернет-ресурсе страховой организации;</w:t>
      </w:r>
    </w:p>
    <w:bookmarkEnd w:id="61"/>
    <w:bookmarkStart w:name="z2905" w:id="62"/>
    <w:p>
      <w:pPr>
        <w:spacing w:after="0"/>
        <w:ind w:left="0"/>
        <w:jc w:val="both"/>
      </w:pPr>
      <w:r>
        <w:rPr>
          <w:rFonts w:ascii="Times New Roman"/>
          <w:b w:val="false"/>
          <w:i w:val="false"/>
          <w:color w:val="000000"/>
          <w:sz w:val="28"/>
        </w:rPr>
        <w:t>
      5) хранение договора обязательного страхования ответственности владельцев объектов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интернет-ресурс страховщика;</w:t>
      </w:r>
    </w:p>
    <w:bookmarkEnd w:id="62"/>
    <w:bookmarkStart w:name="z2906" w:id="63"/>
    <w:p>
      <w:pPr>
        <w:spacing w:after="0"/>
        <w:ind w:left="0"/>
        <w:jc w:val="both"/>
      </w:pPr>
      <w:r>
        <w:rPr>
          <w:rFonts w:ascii="Times New Roman"/>
          <w:b w:val="false"/>
          <w:i w:val="false"/>
          <w:color w:val="000000"/>
          <w:sz w:val="28"/>
        </w:rPr>
        <w:t>
      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bookmarkEnd w:id="63"/>
    <w:bookmarkStart w:name="z2907" w:id="64"/>
    <w:p>
      <w:pPr>
        <w:spacing w:after="0"/>
        <w:ind w:left="0"/>
        <w:jc w:val="both"/>
      </w:pPr>
      <w:r>
        <w:rPr>
          <w:rFonts w:ascii="Times New Roman"/>
          <w:b w:val="false"/>
          <w:i w:val="false"/>
          <w:color w:val="000000"/>
          <w:sz w:val="28"/>
        </w:rPr>
        <w:t>
      заключения и изменения договора обязательного страхования ответственности владельцев объектов;</w:t>
      </w:r>
    </w:p>
    <w:bookmarkEnd w:id="64"/>
    <w:bookmarkStart w:name="z2908" w:id="65"/>
    <w:p>
      <w:pPr>
        <w:spacing w:after="0"/>
        <w:ind w:left="0"/>
        <w:jc w:val="both"/>
      </w:pPr>
      <w:r>
        <w:rPr>
          <w:rFonts w:ascii="Times New Roman"/>
          <w:b w:val="false"/>
          <w:i w:val="false"/>
          <w:color w:val="000000"/>
          <w:sz w:val="28"/>
        </w:rPr>
        <w:t>
      досрочного прекращения договора обязательного страхования ответственности владельцев объектов;</w:t>
      </w:r>
    </w:p>
    <w:bookmarkEnd w:id="65"/>
    <w:bookmarkStart w:name="z2909" w:id="66"/>
    <w:p>
      <w:pPr>
        <w:spacing w:after="0"/>
        <w:ind w:left="0"/>
        <w:jc w:val="both"/>
      </w:pPr>
      <w:r>
        <w:rPr>
          <w:rFonts w:ascii="Times New Roman"/>
          <w:b w:val="false"/>
          <w:i w:val="false"/>
          <w:color w:val="000000"/>
          <w:sz w:val="28"/>
        </w:rPr>
        <w:t>
      уведомления о наступлении страхового случая (события, рассматриваемого в качестве страхового случая);</w:t>
      </w:r>
    </w:p>
    <w:bookmarkEnd w:id="66"/>
    <w:bookmarkStart w:name="z2910" w:id="67"/>
    <w:p>
      <w:pPr>
        <w:spacing w:after="0"/>
        <w:ind w:left="0"/>
        <w:jc w:val="both"/>
      </w:pPr>
      <w:r>
        <w:rPr>
          <w:rFonts w:ascii="Times New Roman"/>
          <w:b w:val="false"/>
          <w:i w:val="false"/>
          <w:color w:val="000000"/>
          <w:sz w:val="28"/>
        </w:rPr>
        <w:t>
      определения оценки размера причиненного вреда;</w:t>
      </w:r>
    </w:p>
    <w:bookmarkEnd w:id="67"/>
    <w:bookmarkStart w:name="z2911" w:id="68"/>
    <w:p>
      <w:pPr>
        <w:spacing w:after="0"/>
        <w:ind w:left="0"/>
        <w:jc w:val="both"/>
      </w:pPr>
      <w:r>
        <w:rPr>
          <w:rFonts w:ascii="Times New Roman"/>
          <w:b w:val="false"/>
          <w:i w:val="false"/>
          <w:color w:val="000000"/>
          <w:sz w:val="28"/>
        </w:rPr>
        <w:t>
      получения страховой выплаты;</w:t>
      </w:r>
    </w:p>
    <w:bookmarkEnd w:id="68"/>
    <w:bookmarkStart w:name="z2912" w:id="69"/>
    <w:p>
      <w:pPr>
        <w:spacing w:after="0"/>
        <w:ind w:left="0"/>
        <w:jc w:val="both"/>
      </w:pPr>
      <w:r>
        <w:rPr>
          <w:rFonts w:ascii="Times New Roman"/>
          <w:b w:val="false"/>
          <w:i w:val="false"/>
          <w:color w:val="000000"/>
          <w:sz w:val="28"/>
        </w:rPr>
        <w:t xml:space="preserve">
      урегулирования споров, возникающих из договора обязательного страхования ответственности владельцев объектов, с учетом особенностей, предусмотренных </w:t>
      </w:r>
      <w:r>
        <w:rPr>
          <w:rFonts w:ascii="Times New Roman"/>
          <w:b w:val="false"/>
          <w:i w:val="false"/>
          <w:color w:val="000000"/>
          <w:sz w:val="28"/>
        </w:rPr>
        <w:t>статьей 21-1</w:t>
      </w:r>
      <w:r>
        <w:rPr>
          <w:rFonts w:ascii="Times New Roman"/>
          <w:b w:val="false"/>
          <w:i w:val="false"/>
          <w:color w:val="000000"/>
          <w:sz w:val="28"/>
        </w:rPr>
        <w:t xml:space="preserve"> настоящего Закона.</w:t>
      </w:r>
    </w:p>
    <w:bookmarkEnd w:id="69"/>
    <w:bookmarkStart w:name="z2913" w:id="70"/>
    <w:p>
      <w:pPr>
        <w:spacing w:after="0"/>
        <w:ind w:left="0"/>
        <w:jc w:val="both"/>
      </w:pPr>
      <w:r>
        <w:rPr>
          <w:rFonts w:ascii="Times New Roman"/>
          <w:b w:val="false"/>
          <w:i w:val="false"/>
          <w:color w:val="000000"/>
          <w:sz w:val="28"/>
        </w:rPr>
        <w:t xml:space="preserve">
      Уведомление о заключении договора обязательного страхования ответственности владельцев объектов и урегулировании страховых случаев по нему направляется от организации по формированию и ведению базы данных. </w:t>
      </w:r>
    </w:p>
    <w:bookmarkEnd w:id="70"/>
    <w:bookmarkStart w:name="z2914" w:id="71"/>
    <w:p>
      <w:pPr>
        <w:spacing w:after="0"/>
        <w:ind w:left="0"/>
        <w:jc w:val="both"/>
      </w:pPr>
      <w:r>
        <w:rPr>
          <w:rFonts w:ascii="Times New Roman"/>
          <w:b w:val="false"/>
          <w:i w:val="false"/>
          <w:color w:val="000000"/>
          <w:sz w:val="28"/>
        </w:rPr>
        <w:t xml:space="preserve">
      Требования к порядку и содержанию уведомлений о заключении договора обязательного страхования ответственности владельцев объектов и урегулировании страховых случаев по нему определяются уполномоченным органом по регулированию, контролю и надзору финансового рынка и финансовых организаций. </w:t>
      </w:r>
    </w:p>
    <w:bookmarkEnd w:id="71"/>
    <w:bookmarkStart w:name="z2915" w:id="72"/>
    <w:p>
      <w:pPr>
        <w:spacing w:after="0"/>
        <w:ind w:left="0"/>
        <w:jc w:val="both"/>
      </w:pPr>
      <w:r>
        <w:rPr>
          <w:rFonts w:ascii="Times New Roman"/>
          <w:b w:val="false"/>
          <w:i w:val="false"/>
          <w:color w:val="000000"/>
          <w:sz w:val="28"/>
        </w:rPr>
        <w:t>
      4. При заключении договора обязательного страхования ответственности владельцев объектов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владельцев объектов.</w:t>
      </w:r>
    </w:p>
    <w:bookmarkEnd w:id="72"/>
    <w:bookmarkStart w:name="z2916" w:id="73"/>
    <w:p>
      <w:pPr>
        <w:spacing w:after="0"/>
        <w:ind w:left="0"/>
        <w:jc w:val="both"/>
      </w:pPr>
      <w:r>
        <w:rPr>
          <w:rFonts w:ascii="Times New Roman"/>
          <w:b w:val="false"/>
          <w:i w:val="false"/>
          <w:color w:val="000000"/>
          <w:sz w:val="28"/>
        </w:rPr>
        <w:t xml:space="preserve">
      5. При заключении договора обязательного страхования ответственности владельцев объектов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w:t>
      </w:r>
      <w:r>
        <w:rPr>
          <w:rFonts w:ascii="Times New Roman"/>
          <w:b w:val="false"/>
          <w:i w:val="false"/>
          <w:color w:val="000000"/>
          <w:sz w:val="28"/>
        </w:rPr>
        <w:t>Законом</w:t>
      </w:r>
      <w:r>
        <w:rPr>
          <w:rFonts w:ascii="Times New Roman"/>
          <w:b w:val="false"/>
          <w:i w:val="false"/>
          <w:color w:val="000000"/>
          <w:sz w:val="28"/>
        </w:rPr>
        <w:t>, подтверждая тем самым свое согласие заключить договор присоединения на предложенных ему условиях.</w:t>
      </w:r>
    </w:p>
    <w:bookmarkEnd w:id="73"/>
    <w:bookmarkStart w:name="z2917" w:id="74"/>
    <w:p>
      <w:pPr>
        <w:spacing w:after="0"/>
        <w:ind w:left="0"/>
        <w:jc w:val="both"/>
      </w:pPr>
      <w:r>
        <w:rPr>
          <w:rFonts w:ascii="Times New Roman"/>
          <w:b w:val="false"/>
          <w:i w:val="false"/>
          <w:color w:val="000000"/>
          <w:sz w:val="28"/>
        </w:rPr>
        <w:t>
      6. Страховщик обеспечивает возможность заключения договоров обязательного страхования ответственности владельцев объектов и урегулирования страховых случаев по ним с использованием интернет-ресурса страховщика круглосуточно.</w:t>
      </w:r>
    </w:p>
    <w:bookmarkEnd w:id="74"/>
    <w:bookmarkStart w:name="z2918" w:id="75"/>
    <w:p>
      <w:pPr>
        <w:spacing w:after="0"/>
        <w:ind w:left="0"/>
        <w:jc w:val="both"/>
      </w:pPr>
      <w:r>
        <w:rPr>
          <w:rFonts w:ascii="Times New Roman"/>
          <w:b w:val="false"/>
          <w:i w:val="false"/>
          <w:color w:val="000000"/>
          <w:sz w:val="28"/>
        </w:rPr>
        <w:t>
      7. Не допускается деятельность страховых агентов по заключению договоров обязательного страхования ответственности владельцев объектов.</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Закон дополнен статьей 8-1 в соответствии с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в редакции Закона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9. Действие договора обязательного страхования ответственности владельцев объектов </w:t>
      </w:r>
    </w:p>
    <w:bookmarkStart w:name="z145" w:id="76"/>
    <w:p>
      <w:pPr>
        <w:spacing w:after="0"/>
        <w:ind w:left="0"/>
        <w:jc w:val="both"/>
      </w:pPr>
      <w:r>
        <w:rPr>
          <w:rFonts w:ascii="Times New Roman"/>
          <w:b w:val="false"/>
          <w:i w:val="false"/>
          <w:color w:val="000000"/>
          <w:sz w:val="28"/>
        </w:rPr>
        <w:t xml:space="preserve">
      1. Договор обязательного страхования ответственности владельцев объектов вступает в силу и становится обязательным для сторон с момента уплаты страхователем первого страхового взноса, если условиями договора обязательного страхования ответственности владельцев объектов не предусмотрено иное. </w:t>
      </w:r>
    </w:p>
    <w:bookmarkEnd w:id="76"/>
    <w:bookmarkStart w:name="z146" w:id="77"/>
    <w:p>
      <w:pPr>
        <w:spacing w:after="0"/>
        <w:ind w:left="0"/>
        <w:jc w:val="both"/>
      </w:pPr>
      <w:r>
        <w:rPr>
          <w:rFonts w:ascii="Times New Roman"/>
          <w:b w:val="false"/>
          <w:i w:val="false"/>
          <w:color w:val="000000"/>
          <w:sz w:val="28"/>
        </w:rPr>
        <w:t>
      2. Договор обязательного страхования ответственности владельцев объектов заключается на срок не более двенадцати месяцев с даты вступления его в силу.</w:t>
      </w:r>
    </w:p>
    <w:bookmarkEnd w:id="77"/>
    <w:bookmarkStart w:name="z147" w:id="78"/>
    <w:p>
      <w:pPr>
        <w:spacing w:after="0"/>
        <w:ind w:left="0"/>
        <w:jc w:val="both"/>
      </w:pPr>
      <w:r>
        <w:rPr>
          <w:rFonts w:ascii="Times New Roman"/>
          <w:b w:val="false"/>
          <w:i w:val="false"/>
          <w:color w:val="000000"/>
          <w:sz w:val="28"/>
        </w:rPr>
        <w:t>
      При осуществлении владельцем объекта деятельности сроком менее двенадцати месяцев договор обязательного страхования ответственности владельцев объектов заключается на срок осуществления деятельности, но не менее шести месяцев.</w:t>
      </w:r>
    </w:p>
    <w:bookmarkEnd w:id="78"/>
    <w:bookmarkStart w:name="z148" w:id="79"/>
    <w:p>
      <w:pPr>
        <w:spacing w:after="0"/>
        <w:ind w:left="0"/>
        <w:jc w:val="both"/>
      </w:pPr>
      <w:r>
        <w:rPr>
          <w:rFonts w:ascii="Times New Roman"/>
          <w:b w:val="false"/>
          <w:i w:val="false"/>
          <w:color w:val="000000"/>
          <w:sz w:val="28"/>
        </w:rPr>
        <w:t>
      Период действия страховой защиты совпадает со сроком действия договора обязательного страхования ответственности владельцев объектов.</w:t>
      </w:r>
    </w:p>
    <w:bookmarkEnd w:id="79"/>
    <w:bookmarkStart w:name="z149" w:id="80"/>
    <w:p>
      <w:pPr>
        <w:spacing w:after="0"/>
        <w:ind w:left="0"/>
        <w:jc w:val="both"/>
      </w:pPr>
      <w:r>
        <w:rPr>
          <w:rFonts w:ascii="Times New Roman"/>
          <w:b w:val="false"/>
          <w:i w:val="false"/>
          <w:color w:val="000000"/>
          <w:sz w:val="28"/>
        </w:rPr>
        <w:t xml:space="preserve">
      3. Действие договора обязательного страхования ответственности владельцев объектов ограничивается территорией Республики Казахстан, если договором обязательного страхования ответственности владельцев объектов не предусмотрено иное. </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 с изменениями, внесенными Законом РК от 04.05.2010 </w:t>
      </w:r>
      <w:r>
        <w:rPr>
          <w:rFonts w:ascii="Times New Roman"/>
          <w:b w:val="false"/>
          <w:i w:val="false"/>
          <w:color w:val="000000"/>
          <w:sz w:val="28"/>
        </w:rPr>
        <w:t>№ 275-IV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10. Прекращение действия договора обязательного страхования ответственности владельцев объектов </w:t>
      </w:r>
    </w:p>
    <w:bookmarkStart w:name="z151" w:id="81"/>
    <w:p>
      <w:pPr>
        <w:spacing w:after="0"/>
        <w:ind w:left="0"/>
        <w:jc w:val="both"/>
      </w:pPr>
      <w:r>
        <w:rPr>
          <w:rFonts w:ascii="Times New Roman"/>
          <w:b w:val="false"/>
          <w:i w:val="false"/>
          <w:color w:val="000000"/>
          <w:sz w:val="28"/>
        </w:rPr>
        <w:t xml:space="preserve">
      Договор обязательного страхования ответственности владельцев объектов считается прекращенным в случаях: </w:t>
      </w:r>
    </w:p>
    <w:bookmarkEnd w:id="81"/>
    <w:bookmarkStart w:name="z152" w:id="82"/>
    <w:p>
      <w:pPr>
        <w:spacing w:after="0"/>
        <w:ind w:left="0"/>
        <w:jc w:val="both"/>
      </w:pPr>
      <w:r>
        <w:rPr>
          <w:rFonts w:ascii="Times New Roman"/>
          <w:b w:val="false"/>
          <w:i w:val="false"/>
          <w:color w:val="000000"/>
          <w:sz w:val="28"/>
        </w:rPr>
        <w:t xml:space="preserve">
      1) истечения срока действия договора; </w:t>
      </w:r>
    </w:p>
    <w:bookmarkEnd w:id="82"/>
    <w:bookmarkStart w:name="z153" w:id="83"/>
    <w:p>
      <w:pPr>
        <w:spacing w:after="0"/>
        <w:ind w:left="0"/>
        <w:jc w:val="both"/>
      </w:pPr>
      <w:r>
        <w:rPr>
          <w:rFonts w:ascii="Times New Roman"/>
          <w:b w:val="false"/>
          <w:i w:val="false"/>
          <w:color w:val="000000"/>
          <w:sz w:val="28"/>
        </w:rPr>
        <w:t xml:space="preserve">
      2) досрочного прекращения договора; </w:t>
      </w:r>
    </w:p>
    <w:bookmarkEnd w:id="83"/>
    <w:bookmarkStart w:name="z154" w:id="84"/>
    <w:p>
      <w:pPr>
        <w:spacing w:after="0"/>
        <w:ind w:left="0"/>
        <w:jc w:val="both"/>
      </w:pPr>
      <w:r>
        <w:rPr>
          <w:rFonts w:ascii="Times New Roman"/>
          <w:b w:val="false"/>
          <w:i w:val="false"/>
          <w:color w:val="000000"/>
          <w:sz w:val="28"/>
        </w:rPr>
        <w:t xml:space="preserve">
      3) осуществления страховщиком страховой выплаты (страховых выплат) в размере страховой суммы по договору обязательного страхования ответственности владельцев объектов. </w:t>
      </w:r>
    </w:p>
    <w:bookmarkEnd w:id="84"/>
    <w:p>
      <w:pPr>
        <w:spacing w:after="0"/>
        <w:ind w:left="0"/>
        <w:jc w:val="both"/>
      </w:pPr>
      <w:r>
        <w:rPr>
          <w:rFonts w:ascii="Times New Roman"/>
          <w:b/>
          <w:i w:val="false"/>
          <w:color w:val="000000"/>
          <w:sz w:val="28"/>
        </w:rPr>
        <w:t xml:space="preserve">Статья 11. Досрочное прекращение договора обязательного страхования ответственности владельцев объектов </w:t>
      </w:r>
    </w:p>
    <w:bookmarkStart w:name="z155" w:id="85"/>
    <w:p>
      <w:pPr>
        <w:spacing w:after="0"/>
        <w:ind w:left="0"/>
        <w:jc w:val="both"/>
      </w:pPr>
      <w:r>
        <w:rPr>
          <w:rFonts w:ascii="Times New Roman"/>
          <w:b w:val="false"/>
          <w:i w:val="false"/>
          <w:color w:val="000000"/>
          <w:sz w:val="28"/>
        </w:rPr>
        <w:t xml:space="preserve">
      Порядок, условия и последствия досрочного прекращения договора обязательного страхования ответственности владельцев объектов определяются в соответствии с гражданским законодательством Республики Казахстан. </w:t>
      </w:r>
    </w:p>
    <w:bookmarkEnd w:id="85"/>
    <w:p>
      <w:pPr>
        <w:spacing w:after="0"/>
        <w:ind w:left="0"/>
        <w:jc w:val="both"/>
      </w:pPr>
      <w:r>
        <w:rPr>
          <w:rFonts w:ascii="Times New Roman"/>
          <w:b/>
          <w:i w:val="false"/>
          <w:color w:val="000000"/>
          <w:sz w:val="28"/>
        </w:rPr>
        <w:t>Статья 12. Права и обязанности страхователя (застрахованного)</w:t>
      </w:r>
    </w:p>
    <w:p>
      <w:pPr>
        <w:spacing w:after="0"/>
        <w:ind w:left="0"/>
        <w:jc w:val="both"/>
      </w:pPr>
      <w:r>
        <w:rPr>
          <w:rFonts w:ascii="Times New Roman"/>
          <w:b w:val="false"/>
          <w:i w:val="false"/>
          <w:color w:val="ff0000"/>
          <w:sz w:val="28"/>
        </w:rPr>
        <w:t xml:space="preserve">
      Сноска. Заголовок статьи 12 - в редакции Закона РК от 12.07.2022 </w:t>
      </w:r>
      <w:r>
        <w:rPr>
          <w:rFonts w:ascii="Times New Roman"/>
          <w:b w:val="false"/>
          <w:i w:val="false"/>
          <w:color w:val="ff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56" w:id="86"/>
    <w:p>
      <w:pPr>
        <w:spacing w:after="0"/>
        <w:ind w:left="0"/>
        <w:jc w:val="both"/>
      </w:pPr>
      <w:r>
        <w:rPr>
          <w:rFonts w:ascii="Times New Roman"/>
          <w:b w:val="false"/>
          <w:i w:val="false"/>
          <w:color w:val="000000"/>
          <w:sz w:val="28"/>
        </w:rPr>
        <w:t xml:space="preserve">
      1. Страхователь (застрахованный) вправе: </w:t>
      </w:r>
    </w:p>
    <w:bookmarkEnd w:id="86"/>
    <w:bookmarkStart w:name="z157" w:id="87"/>
    <w:p>
      <w:pPr>
        <w:spacing w:after="0"/>
        <w:ind w:left="0"/>
        <w:jc w:val="both"/>
      </w:pPr>
      <w:r>
        <w:rPr>
          <w:rFonts w:ascii="Times New Roman"/>
          <w:b w:val="false"/>
          <w:i w:val="false"/>
          <w:color w:val="000000"/>
          <w:sz w:val="28"/>
        </w:rPr>
        <w:t xml:space="preserve">
      1) требовать от страховщика разъяснения условий обязательного страхования ответственности владельцев объектов, своих прав и обязанностей по договору обязательного страхования ответственности владельцев объектов; </w:t>
      </w:r>
    </w:p>
    <w:bookmarkEnd w:id="87"/>
    <w:bookmarkStart w:name="z158" w:id="88"/>
    <w:p>
      <w:pPr>
        <w:spacing w:after="0"/>
        <w:ind w:left="0"/>
        <w:jc w:val="both"/>
      </w:pPr>
      <w:r>
        <w:rPr>
          <w:rFonts w:ascii="Times New Roman"/>
          <w:b w:val="false"/>
          <w:i w:val="false"/>
          <w:color w:val="000000"/>
          <w:sz w:val="28"/>
        </w:rPr>
        <w:t xml:space="preserve">
      2) привлекать независимого эксперта для оценки страхового риска; </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w:t>
      </w:r>
      <w:r>
        <w:br/>
      </w:r>
      <w:r>
        <w:rPr>
          <w:rFonts w:ascii="Times New Roman"/>
          <w:b w:val="false"/>
          <w:i w:val="false"/>
          <w:color w:val="000000"/>
          <w:sz w:val="28"/>
        </w:rPr>
        <w:t>
</w:t>
      </w:r>
    </w:p>
    <w:bookmarkStart w:name="z160" w:id="89"/>
    <w:p>
      <w:pPr>
        <w:spacing w:after="0"/>
        <w:ind w:left="0"/>
        <w:jc w:val="both"/>
      </w:pPr>
      <w:r>
        <w:rPr>
          <w:rFonts w:ascii="Times New Roman"/>
          <w:b w:val="false"/>
          <w:i w:val="false"/>
          <w:color w:val="000000"/>
          <w:sz w:val="28"/>
        </w:rPr>
        <w:t>
      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интернет-ресурса страховщика) и (или) независимым экспертом;</w:t>
      </w:r>
    </w:p>
    <w:bookmarkEnd w:id="89"/>
    <w:bookmarkStart w:name="z161" w:id="90"/>
    <w:p>
      <w:pPr>
        <w:spacing w:after="0"/>
        <w:ind w:left="0"/>
        <w:jc w:val="both"/>
      </w:pPr>
      <w:r>
        <w:rPr>
          <w:rFonts w:ascii="Times New Roman"/>
          <w:b w:val="false"/>
          <w:i w:val="false"/>
          <w:color w:val="000000"/>
          <w:sz w:val="28"/>
        </w:rPr>
        <w:t xml:space="preserve">
      5) досрочно прекратить договор обязательного страхования ответственности владельцев объектов (данное право распространяется только на страхователя); </w:t>
      </w:r>
    </w:p>
    <w:bookmarkEnd w:id="90"/>
    <w:bookmarkStart w:name="z162" w:id="91"/>
    <w:p>
      <w:pPr>
        <w:spacing w:after="0"/>
        <w:ind w:left="0"/>
        <w:jc w:val="both"/>
      </w:pPr>
      <w:r>
        <w:rPr>
          <w:rFonts w:ascii="Times New Roman"/>
          <w:b w:val="false"/>
          <w:i w:val="false"/>
          <w:color w:val="000000"/>
          <w:sz w:val="28"/>
        </w:rPr>
        <w:t>
      5-1) обратиться к страховщику с учетом особенностей, предусмотренных статьей 21-1 настоящего Закона, либо страховому омбудсману или в суд для урегулирования вопросов, возникающих из договора обязательного страхования ответственности владельцев объектов;</w:t>
      </w:r>
    </w:p>
    <w:bookmarkEnd w:id="91"/>
    <w:bookmarkStart w:name="z163" w:id="92"/>
    <w:p>
      <w:pPr>
        <w:spacing w:after="0"/>
        <w:ind w:left="0"/>
        <w:jc w:val="both"/>
      </w:pPr>
      <w:r>
        <w:rPr>
          <w:rFonts w:ascii="Times New Roman"/>
          <w:b w:val="false"/>
          <w:i w:val="false"/>
          <w:color w:val="000000"/>
          <w:sz w:val="28"/>
        </w:rPr>
        <w:t xml:space="preserve">
      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с учетом особенностей,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92"/>
    <w:bookmarkStart w:name="z164" w:id="93"/>
    <w:p>
      <w:pPr>
        <w:spacing w:after="0"/>
        <w:ind w:left="0"/>
        <w:jc w:val="both"/>
      </w:pPr>
      <w:r>
        <w:rPr>
          <w:rFonts w:ascii="Times New Roman"/>
          <w:b w:val="false"/>
          <w:i w:val="false"/>
          <w:color w:val="000000"/>
          <w:sz w:val="28"/>
        </w:rPr>
        <w:t>
      7) требовать изменения условий договора обязательного страхования ответственности владельцев объектов в случае изменения обстоятельств, которые могут привести к снижению страхового риска на объекте, деятельность которого связана с опасностью причинения вреда третьим лицам, вероятности наступления страхового случая или размера возможного вреда при его наступлении (данное право распространяется только на страхователя);</w:t>
      </w:r>
    </w:p>
    <w:bookmarkEnd w:id="93"/>
    <w:bookmarkStart w:name="z165" w:id="94"/>
    <w:p>
      <w:pPr>
        <w:spacing w:after="0"/>
        <w:ind w:left="0"/>
        <w:jc w:val="both"/>
      </w:pPr>
      <w:r>
        <w:rPr>
          <w:rFonts w:ascii="Times New Roman"/>
          <w:b w:val="false"/>
          <w:i w:val="false"/>
          <w:color w:val="000000"/>
          <w:sz w:val="28"/>
        </w:rPr>
        <w:t xml:space="preserve">
      8) получить страховую выплату в случаях и порядке, предусмотренных настоящим </w:t>
      </w:r>
      <w:r>
        <w:rPr>
          <w:rFonts w:ascii="Times New Roman"/>
          <w:b w:val="false"/>
          <w:i w:val="false"/>
          <w:color w:val="000000"/>
          <w:sz w:val="28"/>
        </w:rPr>
        <w:t>Законом</w:t>
      </w:r>
      <w:r>
        <w:rPr>
          <w:rFonts w:ascii="Times New Roman"/>
          <w:b w:val="false"/>
          <w:i w:val="false"/>
          <w:color w:val="000000"/>
          <w:sz w:val="28"/>
        </w:rPr>
        <w:t>.</w:t>
      </w:r>
    </w:p>
    <w:bookmarkEnd w:id="94"/>
    <w:bookmarkStart w:name="z166" w:id="95"/>
    <w:p>
      <w:pPr>
        <w:spacing w:after="0"/>
        <w:ind w:left="0"/>
        <w:jc w:val="both"/>
      </w:pPr>
      <w:r>
        <w:rPr>
          <w:rFonts w:ascii="Times New Roman"/>
          <w:b w:val="false"/>
          <w:i w:val="false"/>
          <w:color w:val="000000"/>
          <w:sz w:val="28"/>
        </w:rPr>
        <w:t>
      Договором обязательного страхования ответственности владельцев объектов могут быть предусмотрены и другие права страхователя (застрахованного), не противоречащие законам Республики Казахстан.</w:t>
      </w:r>
    </w:p>
    <w:bookmarkEnd w:id="95"/>
    <w:bookmarkStart w:name="z167" w:id="96"/>
    <w:p>
      <w:pPr>
        <w:spacing w:after="0"/>
        <w:ind w:left="0"/>
        <w:jc w:val="both"/>
      </w:pPr>
      <w:r>
        <w:rPr>
          <w:rFonts w:ascii="Times New Roman"/>
          <w:b w:val="false"/>
          <w:i w:val="false"/>
          <w:color w:val="000000"/>
          <w:sz w:val="28"/>
        </w:rPr>
        <w:t xml:space="preserve">
      2. Страхователь обязан: </w:t>
      </w:r>
    </w:p>
    <w:bookmarkEnd w:id="96"/>
    <w:bookmarkStart w:name="z168" w:id="97"/>
    <w:p>
      <w:pPr>
        <w:spacing w:after="0"/>
        <w:ind w:left="0"/>
        <w:jc w:val="both"/>
      </w:pPr>
      <w:r>
        <w:rPr>
          <w:rFonts w:ascii="Times New Roman"/>
          <w:b w:val="false"/>
          <w:i w:val="false"/>
          <w:color w:val="000000"/>
          <w:sz w:val="28"/>
        </w:rPr>
        <w:t xml:space="preserve">
      1) уплатить страховую премию в размере, порядке и сроки, которые установлены договором обязательного страхования ответственности владельцев объектов; </w:t>
      </w:r>
    </w:p>
    <w:bookmarkEnd w:id="97"/>
    <w:bookmarkStart w:name="z169" w:id="98"/>
    <w:p>
      <w:pPr>
        <w:spacing w:after="0"/>
        <w:ind w:left="0"/>
        <w:jc w:val="both"/>
      </w:pPr>
      <w:r>
        <w:rPr>
          <w:rFonts w:ascii="Times New Roman"/>
          <w:b w:val="false"/>
          <w:i w:val="false"/>
          <w:color w:val="000000"/>
          <w:sz w:val="28"/>
        </w:rPr>
        <w:t>
      1-1) в течение десяти календарных дней с даты заключения договора обязательного страхования ответственности владельцев объектов информировать об этом уполномоченный орган;</w:t>
      </w:r>
    </w:p>
    <w:bookmarkEnd w:id="98"/>
    <w:bookmarkStart w:name="z170" w:id="99"/>
    <w:p>
      <w:pPr>
        <w:spacing w:after="0"/>
        <w:ind w:left="0"/>
        <w:jc w:val="both"/>
      </w:pPr>
      <w:r>
        <w:rPr>
          <w:rFonts w:ascii="Times New Roman"/>
          <w:b w:val="false"/>
          <w:i w:val="false"/>
          <w:color w:val="000000"/>
          <w:sz w:val="28"/>
        </w:rPr>
        <w:t xml:space="preserve">
      2) при заключении договора обязательного страхования ответственности владельцев объектов предоставлять страховщику информацию о предшествующих договорах обязательного и добровольного страхования ответственности владельцев объектов, страховых случаях, страховых выплатах и иных сведениях, необходимых для заключения договора обязательного страхования ответственности владельцев объектов; </w:t>
      </w:r>
    </w:p>
    <w:bookmarkEnd w:id="99"/>
    <w:bookmarkStart w:name="z171" w:id="100"/>
    <w:p>
      <w:pPr>
        <w:spacing w:after="0"/>
        <w:ind w:left="0"/>
        <w:jc w:val="both"/>
      </w:pPr>
      <w:r>
        <w:rPr>
          <w:rFonts w:ascii="Times New Roman"/>
          <w:b w:val="false"/>
          <w:i w:val="false"/>
          <w:color w:val="000000"/>
          <w:sz w:val="28"/>
        </w:rPr>
        <w:t xml:space="preserve">
      3) в течение трех рабочих дней сообщить страховщику и уполномоченным государственным органам, исходя из их компетенции, об изменениях обстоятельств, если эти изменения могут повлиять на увеличение страхового риска; </w:t>
      </w:r>
    </w:p>
    <w:bookmarkEnd w:id="100"/>
    <w:bookmarkStart w:name="z172" w:id="101"/>
    <w:p>
      <w:pPr>
        <w:spacing w:after="0"/>
        <w:ind w:left="0"/>
        <w:jc w:val="both"/>
      </w:pPr>
      <w:r>
        <w:rPr>
          <w:rFonts w:ascii="Times New Roman"/>
          <w:b w:val="false"/>
          <w:i w:val="false"/>
          <w:color w:val="000000"/>
          <w:sz w:val="28"/>
        </w:rPr>
        <w:t xml:space="preserve">
      4) информировать страховщика и государственные органы, исходя из их компетенции, о планируемых модернизации и (или) перепрофилировании объекта, деятельность которого связана с опасностью причинения вреда третьим лицам, которые могут существенно увеличить страховой риск; </w:t>
      </w:r>
    </w:p>
    <w:bookmarkEnd w:id="101"/>
    <w:bookmarkStart w:name="z173" w:id="102"/>
    <w:p>
      <w:pPr>
        <w:spacing w:after="0"/>
        <w:ind w:left="0"/>
        <w:jc w:val="both"/>
      </w:pPr>
      <w:r>
        <w:rPr>
          <w:rFonts w:ascii="Times New Roman"/>
          <w:b w:val="false"/>
          <w:i w:val="false"/>
          <w:color w:val="000000"/>
          <w:sz w:val="28"/>
        </w:rPr>
        <w:t>
      5) принимать необходимые и возможные меры по предотвращению вредного воздействия опасных производственных факторов на жизнь, здоровье и (или) имущество третьих лиц;</w:t>
      </w:r>
    </w:p>
    <w:bookmarkEnd w:id="102"/>
    <w:bookmarkStart w:name="z174" w:id="103"/>
    <w:p>
      <w:pPr>
        <w:spacing w:after="0"/>
        <w:ind w:left="0"/>
        <w:jc w:val="both"/>
      </w:pPr>
      <w:r>
        <w:rPr>
          <w:rFonts w:ascii="Times New Roman"/>
          <w:b w:val="false"/>
          <w:i w:val="false"/>
          <w:color w:val="000000"/>
          <w:sz w:val="28"/>
        </w:rPr>
        <w:t xml:space="preserve">
      6) незамедлительно, но не позднее трех дней, как ему стало известно о наступлении страхового случая, уведомить об этом страховщика; </w:t>
      </w:r>
    </w:p>
    <w:bookmarkEnd w:id="103"/>
    <w:bookmarkStart w:name="z175" w:id="104"/>
    <w:p>
      <w:pPr>
        <w:spacing w:after="0"/>
        <w:ind w:left="0"/>
        <w:jc w:val="both"/>
      </w:pPr>
      <w:r>
        <w:rPr>
          <w:rFonts w:ascii="Times New Roman"/>
          <w:b w:val="false"/>
          <w:i w:val="false"/>
          <w:color w:val="000000"/>
          <w:sz w:val="28"/>
        </w:rPr>
        <w:t xml:space="preserve">
      7) при возникновении вредного воздействия опасных производственных факторов на жизнь, здоровье и (или) имущество третьих лиц принять разумные и доступные в сложившихся обстоятельствах меры по предотвращению или уменьшению возможных убытков, в том числе по спасению имущества и оказанию помощи пострадавшим лицам; </w:t>
      </w:r>
    </w:p>
    <w:bookmarkEnd w:id="104"/>
    <w:bookmarkStart w:name="z176" w:id="105"/>
    <w:p>
      <w:pPr>
        <w:spacing w:after="0"/>
        <w:ind w:left="0"/>
        <w:jc w:val="both"/>
      </w:pPr>
      <w:r>
        <w:rPr>
          <w:rFonts w:ascii="Times New Roman"/>
          <w:b w:val="false"/>
          <w:i w:val="false"/>
          <w:color w:val="000000"/>
          <w:sz w:val="28"/>
        </w:rPr>
        <w:t xml:space="preserve">
      8) обеспечить представителю страховщика возможность проведения самостоятельного расследования причин возникновения и иных обстоятельств аварии, инцидента на объекте, деятельность которого связана с опасностью причинения вреда третьим лицам; </w:t>
      </w:r>
    </w:p>
    <w:bookmarkEnd w:id="105"/>
    <w:bookmarkStart w:name="z177" w:id="106"/>
    <w:p>
      <w:pPr>
        <w:spacing w:after="0"/>
        <w:ind w:left="0"/>
        <w:jc w:val="both"/>
      </w:pPr>
      <w:r>
        <w:rPr>
          <w:rFonts w:ascii="Times New Roman"/>
          <w:b w:val="false"/>
          <w:i w:val="false"/>
          <w:color w:val="000000"/>
          <w:sz w:val="28"/>
        </w:rPr>
        <w:t xml:space="preserve">
      9) принять все возможные меры к обеспечению сохранности пострадавшего имущества и зоны поражения (если это не противоречит интересам безопасности или не влияет на размеры ущерба) до их осмотра представителем страховщика в том виде, в котором они оказались после наступления страхового случая; </w:t>
      </w:r>
    </w:p>
    <w:bookmarkEnd w:id="106"/>
    <w:bookmarkStart w:name="z178" w:id="107"/>
    <w:p>
      <w:pPr>
        <w:spacing w:after="0"/>
        <w:ind w:left="0"/>
        <w:jc w:val="both"/>
      </w:pPr>
      <w:r>
        <w:rPr>
          <w:rFonts w:ascii="Times New Roman"/>
          <w:b w:val="false"/>
          <w:i w:val="false"/>
          <w:color w:val="000000"/>
          <w:sz w:val="28"/>
        </w:rPr>
        <w:t xml:space="preserve">
      10) предоставить страховщику всю имеющуюся информацию (при необходимости - в письменной форме) и документацию, позволяющую судить о причинах, ходе и последствиях наступления страхового случая, а также о характере и размерах причиненного вреда; </w:t>
      </w:r>
    </w:p>
    <w:bookmarkEnd w:id="107"/>
    <w:bookmarkStart w:name="z179" w:id="108"/>
    <w:p>
      <w:pPr>
        <w:spacing w:after="0"/>
        <w:ind w:left="0"/>
        <w:jc w:val="both"/>
      </w:pPr>
      <w:r>
        <w:rPr>
          <w:rFonts w:ascii="Times New Roman"/>
          <w:b w:val="false"/>
          <w:i w:val="false"/>
          <w:color w:val="000000"/>
          <w:sz w:val="28"/>
        </w:rPr>
        <w:t xml:space="preserve">
      11) в течение трех рабочих дней, как ему стало известно о предъявлении требования или искового заявления о возмещении вреда, причиненного жизни, здоровью и (или) имуществу третьих лиц опасным производственным фактором, уведомить об этом страховщика любым доступным способом; </w:t>
      </w:r>
    </w:p>
    <w:bookmarkEnd w:id="108"/>
    <w:bookmarkStart w:name="z180" w:id="109"/>
    <w:p>
      <w:pPr>
        <w:spacing w:after="0"/>
        <w:ind w:left="0"/>
        <w:jc w:val="both"/>
      </w:pPr>
      <w:r>
        <w:rPr>
          <w:rFonts w:ascii="Times New Roman"/>
          <w:b w:val="false"/>
          <w:i w:val="false"/>
          <w:color w:val="000000"/>
          <w:sz w:val="28"/>
        </w:rPr>
        <w:t xml:space="preserve">
      12) обеспечить переход к страховщику права обратного требования к лицу, ответственному за причинение вреда. </w:t>
      </w:r>
    </w:p>
    <w:bookmarkEnd w:id="109"/>
    <w:bookmarkStart w:name="z181" w:id="110"/>
    <w:p>
      <w:pPr>
        <w:spacing w:after="0"/>
        <w:ind w:left="0"/>
        <w:jc w:val="both"/>
      </w:pPr>
      <w:r>
        <w:rPr>
          <w:rFonts w:ascii="Times New Roman"/>
          <w:b w:val="false"/>
          <w:i w:val="false"/>
          <w:color w:val="000000"/>
          <w:sz w:val="28"/>
        </w:rPr>
        <w:t xml:space="preserve">
      Договором обязательного страхования ответственности владельцев объектов могут быть предусмотрены и другие обязанности страхователя, не противоречащие законодательным актам Республики Казахстан. </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12 с изменениями, внесенными законами РК от 04.05.2010 </w:t>
      </w:r>
      <w:r>
        <w:rPr>
          <w:rFonts w:ascii="Times New Roman"/>
          <w:b w:val="false"/>
          <w:i w:val="false"/>
          <w:color w:val="000000"/>
          <w:sz w:val="28"/>
        </w:rPr>
        <w:t>№ 275-IV</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п.2</w:t>
      </w:r>
      <w:r>
        <w:rPr>
          <w:rFonts w:ascii="Times New Roman"/>
          <w:b w:val="false"/>
          <w:i w:val="false"/>
          <w:color w:val="ff0000"/>
          <w:sz w:val="28"/>
        </w:rPr>
        <w:t xml:space="preserve">);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13. Права и обязанности страховщика </w:t>
      </w:r>
    </w:p>
    <w:bookmarkStart w:name="z183" w:id="111"/>
    <w:p>
      <w:pPr>
        <w:spacing w:after="0"/>
        <w:ind w:left="0"/>
        <w:jc w:val="both"/>
      </w:pPr>
      <w:r>
        <w:rPr>
          <w:rFonts w:ascii="Times New Roman"/>
          <w:b w:val="false"/>
          <w:i w:val="false"/>
          <w:color w:val="000000"/>
          <w:sz w:val="28"/>
        </w:rPr>
        <w:t xml:space="preserve">
      1. Страховщик вправе: </w:t>
      </w:r>
    </w:p>
    <w:bookmarkEnd w:id="111"/>
    <w:bookmarkStart w:name="z184" w:id="112"/>
    <w:p>
      <w:pPr>
        <w:spacing w:after="0"/>
        <w:ind w:left="0"/>
        <w:jc w:val="both"/>
      </w:pPr>
      <w:r>
        <w:rPr>
          <w:rFonts w:ascii="Times New Roman"/>
          <w:b w:val="false"/>
          <w:i w:val="false"/>
          <w:color w:val="000000"/>
          <w:sz w:val="28"/>
        </w:rPr>
        <w:t xml:space="preserve">
      1) при заключении договора обязательного страхования ответственности владельца объекта, кроме сведений, предусмотренных Гражданским кодексом Республики Казахстан, требовать от страхователя (застрахованного) предоставления сведений, необходимых для заключения договора обязательного страхования ответственности владельцев объектов в соответствии с настоящим Законом, в том числе информации о предшествующих договорах обязательного и добровольного страхования ответственности владельцев объектов, страховых случаях и страховых выплатах; </w:t>
      </w:r>
    </w:p>
    <w:bookmarkEnd w:id="112"/>
    <w:bookmarkStart w:name="z185" w:id="113"/>
    <w:p>
      <w:pPr>
        <w:spacing w:after="0"/>
        <w:ind w:left="0"/>
        <w:jc w:val="both"/>
      </w:pPr>
      <w:r>
        <w:rPr>
          <w:rFonts w:ascii="Times New Roman"/>
          <w:b w:val="false"/>
          <w:i w:val="false"/>
          <w:color w:val="000000"/>
          <w:sz w:val="28"/>
        </w:rPr>
        <w:t>
      2) привлекать независимого эксперта для оценки страхового риска;</w:t>
      </w:r>
    </w:p>
    <w:bookmarkEnd w:id="113"/>
    <w:bookmarkStart w:name="z186" w:id="114"/>
    <w:p>
      <w:pPr>
        <w:spacing w:after="0"/>
        <w:ind w:left="0"/>
        <w:jc w:val="both"/>
      </w:pPr>
      <w:r>
        <w:rPr>
          <w:rFonts w:ascii="Times New Roman"/>
          <w:b w:val="false"/>
          <w:i w:val="false"/>
          <w:color w:val="000000"/>
          <w:sz w:val="28"/>
        </w:rPr>
        <w:t>
      3) запрашивать у соответствующих государственных органов и организаций, исходя из их компетенции, документы, подтверждающие факт наступления страхового случая и размер вреда, причиненного третьим лицам;</w:t>
      </w:r>
    </w:p>
    <w:bookmarkEnd w:id="114"/>
    <w:bookmarkStart w:name="z187" w:id="115"/>
    <w:p>
      <w:pPr>
        <w:spacing w:after="0"/>
        <w:ind w:left="0"/>
        <w:jc w:val="both"/>
      </w:pPr>
      <w:r>
        <w:rPr>
          <w:rFonts w:ascii="Times New Roman"/>
          <w:b w:val="false"/>
          <w:i w:val="false"/>
          <w:color w:val="000000"/>
          <w:sz w:val="28"/>
        </w:rPr>
        <w:t xml:space="preserve">
      4) участвовать в осмотре поврежденного имущества третьих лиц и зоны поражения и подписывать акты осмотра; </w:t>
      </w:r>
    </w:p>
    <w:bookmarkEnd w:id="115"/>
    <w:bookmarkStart w:name="z188" w:id="116"/>
    <w:p>
      <w:pPr>
        <w:spacing w:after="0"/>
        <w:ind w:left="0"/>
        <w:jc w:val="both"/>
      </w:pPr>
      <w:r>
        <w:rPr>
          <w:rFonts w:ascii="Times New Roman"/>
          <w:b w:val="false"/>
          <w:i w:val="false"/>
          <w:color w:val="000000"/>
          <w:sz w:val="28"/>
        </w:rPr>
        <w:t xml:space="preserve">
      5) требовать изменения условий договора обязательного страхования ответственности владельцев объектов в случае изменения обстоятельств, которые могут привести к увеличению страхового риска на объекте, деятельность которого связана с опасностью причинения вреда третьим лицам (вероятности наступления страхового случая или размера возможного вреда при его наступлении); </w:t>
      </w:r>
    </w:p>
    <w:bookmarkEnd w:id="116"/>
    <w:bookmarkStart w:name="z189" w:id="117"/>
    <w:p>
      <w:pPr>
        <w:spacing w:after="0"/>
        <w:ind w:left="0"/>
        <w:jc w:val="both"/>
      </w:pPr>
      <w:r>
        <w:rPr>
          <w:rFonts w:ascii="Times New Roman"/>
          <w:b w:val="false"/>
          <w:i w:val="false"/>
          <w:color w:val="000000"/>
          <w:sz w:val="28"/>
        </w:rPr>
        <w:t xml:space="preserve">
      6) выступать от имени и по поручению страхователя (застрахованного) в отношениях, связанных с возмещением причиненного вреда; </w:t>
      </w:r>
    </w:p>
    <w:bookmarkEnd w:id="117"/>
    <w:bookmarkStart w:name="z190" w:id="118"/>
    <w:p>
      <w:pPr>
        <w:spacing w:after="0"/>
        <w:ind w:left="0"/>
        <w:jc w:val="both"/>
      </w:pPr>
      <w:r>
        <w:rPr>
          <w:rFonts w:ascii="Times New Roman"/>
          <w:b w:val="false"/>
          <w:i w:val="false"/>
          <w:color w:val="000000"/>
          <w:sz w:val="28"/>
        </w:rPr>
        <w:t xml:space="preserve">
      7) по поручению страхователя (застрахованного) принимать на себя ведение дел в суде от его имени в отношении предъявляемых выгодоприобретателями исковых требований. Однако эти действия страховщика не могут расцениваться как признание им своей обязанности по осуществлению страховой выплаты; </w:t>
      </w:r>
    </w:p>
    <w:bookmarkEnd w:id="118"/>
    <w:bookmarkStart w:name="z191" w:id="119"/>
    <w:p>
      <w:pPr>
        <w:spacing w:after="0"/>
        <w:ind w:left="0"/>
        <w:jc w:val="both"/>
      </w:pPr>
      <w:r>
        <w:rPr>
          <w:rFonts w:ascii="Times New Roman"/>
          <w:b w:val="false"/>
          <w:i w:val="false"/>
          <w:color w:val="000000"/>
          <w:sz w:val="28"/>
        </w:rPr>
        <w:t xml:space="preserve">
      8) предъявлять право обратного требования к лицу, ответственному за причинение вреда. </w:t>
      </w:r>
    </w:p>
    <w:bookmarkEnd w:id="119"/>
    <w:bookmarkStart w:name="z192" w:id="120"/>
    <w:p>
      <w:pPr>
        <w:spacing w:after="0"/>
        <w:ind w:left="0"/>
        <w:jc w:val="both"/>
      </w:pPr>
      <w:r>
        <w:rPr>
          <w:rFonts w:ascii="Times New Roman"/>
          <w:b w:val="false"/>
          <w:i w:val="false"/>
          <w:color w:val="000000"/>
          <w:sz w:val="28"/>
        </w:rPr>
        <w:t xml:space="preserve">
      Договором обязательного страхования ответственности владельцев объектов могут быть предусмотрены и другие права страховщика, не противоречащие законодательным актам Республики Казахстан. </w:t>
      </w:r>
    </w:p>
    <w:bookmarkEnd w:id="120"/>
    <w:bookmarkStart w:name="z193" w:id="121"/>
    <w:p>
      <w:pPr>
        <w:spacing w:after="0"/>
        <w:ind w:left="0"/>
        <w:jc w:val="both"/>
      </w:pPr>
      <w:r>
        <w:rPr>
          <w:rFonts w:ascii="Times New Roman"/>
          <w:b w:val="false"/>
          <w:i w:val="false"/>
          <w:color w:val="000000"/>
          <w:sz w:val="28"/>
        </w:rPr>
        <w:t xml:space="preserve">
      2. Страховщик обязан: </w:t>
      </w:r>
    </w:p>
    <w:bookmarkEnd w:id="121"/>
    <w:bookmarkStart w:name="z194" w:id="122"/>
    <w:p>
      <w:pPr>
        <w:spacing w:after="0"/>
        <w:ind w:left="0"/>
        <w:jc w:val="both"/>
      </w:pPr>
      <w:r>
        <w:rPr>
          <w:rFonts w:ascii="Times New Roman"/>
          <w:b w:val="false"/>
          <w:i w:val="false"/>
          <w:color w:val="000000"/>
          <w:sz w:val="28"/>
        </w:rPr>
        <w:t xml:space="preserve">
      1) ознакомить страхователя (застрахованного) с условиями обязательного страхования ответственности владельцев объектов, в том числе с правами и обязанностями сторон, возникающими из договора обязательного страхования ответственности владельцев объектов; </w:t>
      </w:r>
    </w:p>
    <w:bookmarkEnd w:id="122"/>
    <w:bookmarkStart w:name="z195" w:id="123"/>
    <w:p>
      <w:pPr>
        <w:spacing w:after="0"/>
        <w:ind w:left="0"/>
        <w:jc w:val="both"/>
      </w:pPr>
      <w:r>
        <w:rPr>
          <w:rFonts w:ascii="Times New Roman"/>
          <w:b w:val="false"/>
          <w:i w:val="false"/>
          <w:color w:val="000000"/>
          <w:sz w:val="28"/>
        </w:rPr>
        <w:t>
      2) оформить страхователю (застрахованному) страховой полис;</w:t>
      </w:r>
    </w:p>
    <w:bookmarkEnd w:id="123"/>
    <w:bookmarkStart w:name="z412" w:id="124"/>
    <w:p>
      <w:pPr>
        <w:spacing w:after="0"/>
        <w:ind w:left="0"/>
        <w:jc w:val="both"/>
      </w:pPr>
      <w:r>
        <w:rPr>
          <w:rFonts w:ascii="Times New Roman"/>
          <w:b w:val="false"/>
          <w:i w:val="false"/>
          <w:color w:val="000000"/>
          <w:sz w:val="28"/>
        </w:rPr>
        <w:t>
      2-1)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владельцев объектов, незамедлительно зарегистрировать его и представить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 по регулированию, контролю и надзору финансового рынка и финансовых организаций;</w:t>
      </w:r>
    </w:p>
    <w:bookmarkEnd w:id="124"/>
    <w:bookmarkStart w:name="z196" w:id="125"/>
    <w:p>
      <w:pPr>
        <w:spacing w:after="0"/>
        <w:ind w:left="0"/>
        <w:jc w:val="both"/>
      </w:pPr>
      <w:r>
        <w:rPr>
          <w:rFonts w:ascii="Times New Roman"/>
          <w:b w:val="false"/>
          <w:i w:val="false"/>
          <w:color w:val="000000"/>
          <w:sz w:val="28"/>
        </w:rPr>
        <w:t xml:space="preserve">
      3) при наступлении страхового случая произвести страховую выплату в порядке и на условиях, предусмотренных настоящим Законом; </w:t>
      </w:r>
    </w:p>
    <w:bookmarkEnd w:id="125"/>
    <w:bookmarkStart w:name="z197" w:id="126"/>
    <w:p>
      <w:pPr>
        <w:spacing w:after="0"/>
        <w:ind w:left="0"/>
        <w:jc w:val="both"/>
      </w:pPr>
      <w:r>
        <w:rPr>
          <w:rFonts w:ascii="Times New Roman"/>
          <w:b w:val="false"/>
          <w:i w:val="false"/>
          <w:color w:val="000000"/>
          <w:sz w:val="28"/>
        </w:rPr>
        <w:t>
      3-1) при недостаточности документов, подтверждающих факт наступления страхового случая и размер подлежащего возмещению страховщиком вреда, в течение трех рабочих дней со дня их получения сообщить об этом заявителю с указанием полного перечня недостающих и (или) неправильно оформленных документов;</w:t>
      </w:r>
    </w:p>
    <w:bookmarkEnd w:id="126"/>
    <w:bookmarkStart w:name="z198" w:id="127"/>
    <w:p>
      <w:pPr>
        <w:spacing w:after="0"/>
        <w:ind w:left="0"/>
        <w:jc w:val="both"/>
      </w:pPr>
      <w:r>
        <w:rPr>
          <w:rFonts w:ascii="Times New Roman"/>
          <w:b w:val="false"/>
          <w:i w:val="false"/>
          <w:color w:val="000000"/>
          <w:sz w:val="28"/>
        </w:rPr>
        <w:t xml:space="preserve">
      4) в случае принятия решения об отказе в страховой выплате направить страхователю (выгодоприобретателю) в письменной форме мотивированное обоснование причин отказа и уведомление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 </w:t>
      </w:r>
    </w:p>
    <w:bookmarkEnd w:id="127"/>
    <w:bookmarkStart w:name="z199" w:id="128"/>
    <w:p>
      <w:pPr>
        <w:spacing w:after="0"/>
        <w:ind w:left="0"/>
        <w:jc w:val="both"/>
      </w:pPr>
      <w:r>
        <w:rPr>
          <w:rFonts w:ascii="Times New Roman"/>
          <w:b w:val="false"/>
          <w:i w:val="false"/>
          <w:color w:val="000000"/>
          <w:sz w:val="28"/>
        </w:rPr>
        <w:t>
      5) обеспечить тайну страхования;</w:t>
      </w:r>
    </w:p>
    <w:bookmarkEnd w:id="128"/>
    <w:bookmarkStart w:name="z200" w:id="129"/>
    <w:p>
      <w:pPr>
        <w:spacing w:after="0"/>
        <w:ind w:left="0"/>
        <w:jc w:val="both"/>
      </w:pPr>
      <w:r>
        <w:rPr>
          <w:rFonts w:ascii="Times New Roman"/>
          <w:b w:val="false"/>
          <w:i w:val="false"/>
          <w:color w:val="000000"/>
          <w:sz w:val="28"/>
        </w:rPr>
        <w:t>
      6) при получении от страхователя (третьего лица, выгодоприобретателя) заявления рассмотреть требования страхователя (третьего лица, выгодоприобретателя) и предоставить письменный ответ с указанием дальнейшего порядка урегулирования спора в течение пяти рабочих дней;</w:t>
      </w:r>
    </w:p>
    <w:bookmarkEnd w:id="129"/>
    <w:bookmarkStart w:name="z201" w:id="130"/>
    <w:p>
      <w:pPr>
        <w:spacing w:after="0"/>
        <w:ind w:left="0"/>
        <w:jc w:val="both"/>
      </w:pPr>
      <w:r>
        <w:rPr>
          <w:rFonts w:ascii="Times New Roman"/>
          <w:b w:val="false"/>
          <w:i w:val="false"/>
          <w:color w:val="000000"/>
          <w:sz w:val="28"/>
        </w:rPr>
        <w:t>
      7) при получении от страхователя (третьего лица, выгодоприобретателя) заявления, направляемого страховому омбудсману, перенаправить данное заявление, а также прилагаемые к нему документы страховому омбудсману в течение трех рабочих дней со дня получения.</w:t>
      </w:r>
    </w:p>
    <w:bookmarkEnd w:id="130"/>
    <w:bookmarkStart w:name="z202" w:id="131"/>
    <w:p>
      <w:pPr>
        <w:spacing w:after="0"/>
        <w:ind w:left="0"/>
        <w:jc w:val="both"/>
      </w:pPr>
      <w:r>
        <w:rPr>
          <w:rFonts w:ascii="Times New Roman"/>
          <w:b w:val="false"/>
          <w:i w:val="false"/>
          <w:color w:val="000000"/>
          <w:sz w:val="28"/>
        </w:rPr>
        <w:t xml:space="preserve">
      Договором обязательного страхования ответственности владельцев объектов могут быть предусмотрены и другие обязанности страховщика, не противоречащие законодательным актам Республики Казахстан. </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13 с изменениями, внесенными законами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14. Права третьих лиц </w:t>
      </w:r>
    </w:p>
    <w:bookmarkStart w:name="z204" w:id="132"/>
    <w:p>
      <w:pPr>
        <w:spacing w:after="0"/>
        <w:ind w:left="0"/>
        <w:jc w:val="both"/>
      </w:pPr>
      <w:r>
        <w:rPr>
          <w:rFonts w:ascii="Times New Roman"/>
          <w:b w:val="false"/>
          <w:i w:val="false"/>
          <w:color w:val="000000"/>
          <w:sz w:val="28"/>
        </w:rPr>
        <w:t xml:space="preserve">
      1. Третьи лица вправе: </w:t>
      </w:r>
    </w:p>
    <w:bookmarkEnd w:id="132"/>
    <w:bookmarkStart w:name="z205" w:id="133"/>
    <w:p>
      <w:pPr>
        <w:spacing w:after="0"/>
        <w:ind w:left="0"/>
        <w:jc w:val="both"/>
      </w:pPr>
      <w:r>
        <w:rPr>
          <w:rFonts w:ascii="Times New Roman"/>
          <w:b w:val="false"/>
          <w:i w:val="false"/>
          <w:color w:val="000000"/>
          <w:sz w:val="28"/>
        </w:rPr>
        <w:t>
      1) сообщить страховщику о наступлении страхового случая, произошедшего в результате вредного воздействия опасных производственных факторов на их жизнь, здоровье и (или) имущество;</w:t>
      </w:r>
    </w:p>
    <w:bookmarkEnd w:id="133"/>
    <w:bookmarkStart w:name="z206" w:id="134"/>
    <w:p>
      <w:pPr>
        <w:spacing w:after="0"/>
        <w:ind w:left="0"/>
        <w:jc w:val="both"/>
      </w:pPr>
      <w:r>
        <w:rPr>
          <w:rFonts w:ascii="Times New Roman"/>
          <w:b w:val="false"/>
          <w:i w:val="false"/>
          <w:color w:val="000000"/>
          <w:sz w:val="28"/>
        </w:rPr>
        <w:t xml:space="preserve">
      2) произвести вместо страхователя (застрахованного) сбор документов, необходимых для осуществления страховой выплаты, и представить их страховщику; </w:t>
      </w:r>
    </w:p>
    <w:bookmarkEnd w:id="134"/>
    <w:bookmarkStart w:name="z207" w:id="135"/>
    <w:p>
      <w:pPr>
        <w:spacing w:after="0"/>
        <w:ind w:left="0"/>
        <w:jc w:val="both"/>
      </w:pPr>
      <w:r>
        <w:rPr>
          <w:rFonts w:ascii="Times New Roman"/>
          <w:b w:val="false"/>
          <w:i w:val="false"/>
          <w:color w:val="000000"/>
          <w:sz w:val="28"/>
        </w:rPr>
        <w:t xml:space="preserve">
      3) воспользоваться услугами независимого эксперта для оценки размера причиненного вреда; </w:t>
      </w:r>
    </w:p>
    <w:bookmarkEnd w:id="135"/>
    <w:bookmarkStart w:name="z208" w:id="136"/>
    <w:p>
      <w:pPr>
        <w:spacing w:after="0"/>
        <w:ind w:left="0"/>
        <w:jc w:val="both"/>
      </w:pPr>
      <w:r>
        <w:rPr>
          <w:rFonts w:ascii="Times New Roman"/>
          <w:b w:val="false"/>
          <w:i w:val="false"/>
          <w:color w:val="000000"/>
          <w:sz w:val="28"/>
        </w:rPr>
        <w:t>
      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интернет-ресурса страховщика) и (или) независимым экспертом;</w:t>
      </w:r>
    </w:p>
    <w:bookmarkEnd w:id="136"/>
    <w:bookmarkStart w:name="z209" w:id="137"/>
    <w:p>
      <w:pPr>
        <w:spacing w:after="0"/>
        <w:ind w:left="0"/>
        <w:jc w:val="both"/>
      </w:pPr>
      <w:r>
        <w:rPr>
          <w:rFonts w:ascii="Times New Roman"/>
          <w:b w:val="false"/>
          <w:i w:val="false"/>
          <w:color w:val="000000"/>
          <w:sz w:val="28"/>
        </w:rPr>
        <w:t xml:space="preserve">
      5) получить страховую выплату в размере, порядке и сроки, которые установлены настоящим Законом; </w:t>
      </w:r>
    </w:p>
    <w:bookmarkEnd w:id="137"/>
    <w:bookmarkStart w:name="z210" w:id="138"/>
    <w:p>
      <w:pPr>
        <w:spacing w:after="0"/>
        <w:ind w:left="0"/>
        <w:jc w:val="both"/>
      </w:pPr>
      <w:r>
        <w:rPr>
          <w:rFonts w:ascii="Times New Roman"/>
          <w:b w:val="false"/>
          <w:i w:val="false"/>
          <w:color w:val="000000"/>
          <w:sz w:val="28"/>
        </w:rPr>
        <w:t>
      5-1) обратиться к страховщику с учетом особенностей, предусмотренных статьей 21-1 настоящего Закона, либо страховому омбудсману или в суд для урегулирования вопросов, возникающих из договора обязательного страхования ответственности владельцев объектов;</w:t>
      </w:r>
    </w:p>
    <w:bookmarkEnd w:id="138"/>
    <w:bookmarkStart w:name="z211" w:id="139"/>
    <w:p>
      <w:pPr>
        <w:spacing w:after="0"/>
        <w:ind w:left="0"/>
        <w:jc w:val="both"/>
      </w:pPr>
      <w:r>
        <w:rPr>
          <w:rFonts w:ascii="Times New Roman"/>
          <w:b w:val="false"/>
          <w:i w:val="false"/>
          <w:color w:val="000000"/>
          <w:sz w:val="28"/>
        </w:rPr>
        <w:t xml:space="preserve">
      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с учетом особенностей,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139"/>
    <w:bookmarkStart w:name="z212" w:id="140"/>
    <w:p>
      <w:pPr>
        <w:spacing w:after="0"/>
        <w:ind w:left="0"/>
        <w:jc w:val="both"/>
      </w:pPr>
      <w:r>
        <w:rPr>
          <w:rFonts w:ascii="Times New Roman"/>
          <w:b w:val="false"/>
          <w:i w:val="false"/>
          <w:color w:val="000000"/>
          <w:sz w:val="28"/>
        </w:rPr>
        <w:t xml:space="preserve">
      7) предъявить требование к страхователю о возмещении причиненного вреда в размере превышения суммы причиненного вреда над суммой полученной страховой выплаты. </w:t>
      </w:r>
    </w:p>
    <w:bookmarkEnd w:id="140"/>
    <w:bookmarkStart w:name="z213" w:id="141"/>
    <w:p>
      <w:pPr>
        <w:spacing w:after="0"/>
        <w:ind w:left="0"/>
        <w:jc w:val="both"/>
      </w:pPr>
      <w:r>
        <w:rPr>
          <w:rFonts w:ascii="Times New Roman"/>
          <w:b w:val="false"/>
          <w:i w:val="false"/>
          <w:color w:val="000000"/>
          <w:sz w:val="28"/>
        </w:rPr>
        <w:t xml:space="preserve">
      2. В случаях, предусмотренных законами, права третьих лиц, установленные пунктом 1 настоящей статьи, переходят к иным лицам (выгодоприобретателям). </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14 с изменениями, внесенными законами РК от 04.05.2010 </w:t>
      </w:r>
      <w:r>
        <w:rPr>
          <w:rFonts w:ascii="Times New Roman"/>
          <w:b w:val="false"/>
          <w:i w:val="false"/>
          <w:color w:val="000000"/>
          <w:sz w:val="28"/>
        </w:rPr>
        <w:t>№ 275-IV</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15. Размер страховой суммы </w:t>
      </w:r>
    </w:p>
    <w:bookmarkStart w:name="z58" w:id="142"/>
    <w:p>
      <w:pPr>
        <w:spacing w:after="0"/>
        <w:ind w:left="0"/>
        <w:jc w:val="both"/>
      </w:pPr>
      <w:r>
        <w:rPr>
          <w:rFonts w:ascii="Times New Roman"/>
          <w:b w:val="false"/>
          <w:i w:val="false"/>
          <w:color w:val="000000"/>
          <w:sz w:val="28"/>
        </w:rPr>
        <w:t>
      1. Страховая сумма по договору обязательного страхования ответственности владельцев объектов составляет в размере месячного расчетного показателя, установленного законом о республиканском бюджете на соответствующий финансовый год:</w:t>
      </w:r>
    </w:p>
    <w:bookmarkEnd w:id="142"/>
    <w:bookmarkStart w:name="z59" w:id="143"/>
    <w:p>
      <w:pPr>
        <w:spacing w:after="0"/>
        <w:ind w:left="0"/>
        <w:jc w:val="both"/>
      </w:pPr>
      <w:r>
        <w:rPr>
          <w:rFonts w:ascii="Times New Roman"/>
          <w:b w:val="false"/>
          <w:i w:val="false"/>
          <w:color w:val="000000"/>
          <w:sz w:val="28"/>
        </w:rPr>
        <w:t>
      1) 600 тысяч - если максимально возможное число потерпевших в результате вредного воздействия опасных производственных факторов превышает четыре тысячи человек;</w:t>
      </w:r>
    </w:p>
    <w:bookmarkEnd w:id="143"/>
    <w:bookmarkStart w:name="z60" w:id="144"/>
    <w:p>
      <w:pPr>
        <w:spacing w:after="0"/>
        <w:ind w:left="0"/>
        <w:jc w:val="both"/>
      </w:pPr>
      <w:r>
        <w:rPr>
          <w:rFonts w:ascii="Times New Roman"/>
          <w:b w:val="false"/>
          <w:i w:val="false"/>
          <w:color w:val="000000"/>
          <w:sz w:val="28"/>
        </w:rPr>
        <w:t>
      2) 350 тысяч - если максимально возможное число потерпевших в результате вредного воздействия опасных производственных факторов составляет более двух тысяч человек, но не превышает четырех тысяч человек;</w:t>
      </w:r>
    </w:p>
    <w:bookmarkEnd w:id="144"/>
    <w:bookmarkStart w:name="z61" w:id="145"/>
    <w:p>
      <w:pPr>
        <w:spacing w:after="0"/>
        <w:ind w:left="0"/>
        <w:jc w:val="both"/>
      </w:pPr>
      <w:r>
        <w:rPr>
          <w:rFonts w:ascii="Times New Roman"/>
          <w:b w:val="false"/>
          <w:i w:val="false"/>
          <w:color w:val="000000"/>
          <w:sz w:val="28"/>
        </w:rPr>
        <w:t>
      3) 225 тысяч - если максимально возможное число потерпевших в результате вредного воздействия опасных производственных факторов составляет более полутора тысяч человек, но не превышает двух тысяч человек;</w:t>
      </w:r>
    </w:p>
    <w:bookmarkEnd w:id="145"/>
    <w:bookmarkStart w:name="z62" w:id="146"/>
    <w:p>
      <w:pPr>
        <w:spacing w:after="0"/>
        <w:ind w:left="0"/>
        <w:jc w:val="both"/>
      </w:pPr>
      <w:r>
        <w:rPr>
          <w:rFonts w:ascii="Times New Roman"/>
          <w:b w:val="false"/>
          <w:i w:val="false"/>
          <w:color w:val="000000"/>
          <w:sz w:val="28"/>
        </w:rPr>
        <w:t>
      4) 115 тысяч - если максимально возможное число потерпевших в результате вредного воздействия опасных производственных факторов составляет более семисот пятидесяти человек, но не превышает полутора тысяч человек;</w:t>
      </w:r>
    </w:p>
    <w:bookmarkEnd w:id="146"/>
    <w:bookmarkStart w:name="z63" w:id="147"/>
    <w:p>
      <w:pPr>
        <w:spacing w:after="0"/>
        <w:ind w:left="0"/>
        <w:jc w:val="both"/>
      </w:pPr>
      <w:r>
        <w:rPr>
          <w:rFonts w:ascii="Times New Roman"/>
          <w:b w:val="false"/>
          <w:i w:val="false"/>
          <w:color w:val="000000"/>
          <w:sz w:val="28"/>
        </w:rPr>
        <w:t>
      5) 50 тысяч - если максимально возможное число потерпевших в результате вредного воздействия опасных производственных факторов составляет более трехсот человек, но не превышает семисот пятидесяти человек;</w:t>
      </w:r>
    </w:p>
    <w:bookmarkEnd w:id="147"/>
    <w:bookmarkStart w:name="z64" w:id="148"/>
    <w:p>
      <w:pPr>
        <w:spacing w:after="0"/>
        <w:ind w:left="0"/>
        <w:jc w:val="both"/>
      </w:pPr>
      <w:r>
        <w:rPr>
          <w:rFonts w:ascii="Times New Roman"/>
          <w:b w:val="false"/>
          <w:i w:val="false"/>
          <w:color w:val="000000"/>
          <w:sz w:val="28"/>
        </w:rPr>
        <w:t>
      6) 30 тысяч - если максимально возможное число потерпевших в результате вредного воздействия опасных производственных факторов составляет более ста пятидесяти человек, но не превышает трехсот человек;</w:t>
      </w:r>
    </w:p>
    <w:bookmarkEnd w:id="148"/>
    <w:bookmarkStart w:name="z65" w:id="149"/>
    <w:p>
      <w:pPr>
        <w:spacing w:after="0"/>
        <w:ind w:left="0"/>
        <w:jc w:val="both"/>
      </w:pPr>
      <w:r>
        <w:rPr>
          <w:rFonts w:ascii="Times New Roman"/>
          <w:b w:val="false"/>
          <w:i w:val="false"/>
          <w:color w:val="000000"/>
          <w:sz w:val="28"/>
        </w:rPr>
        <w:t>
      7) 12 тысяч - если максимально возможное число потерпевших в результате вредного воздействия опасных производственных факторов составляет более семидесяти пяти человек, но не превышает ста пятидесяти человек;</w:t>
      </w:r>
    </w:p>
    <w:bookmarkEnd w:id="149"/>
    <w:bookmarkStart w:name="z66" w:id="150"/>
    <w:p>
      <w:pPr>
        <w:spacing w:after="0"/>
        <w:ind w:left="0"/>
        <w:jc w:val="both"/>
      </w:pPr>
      <w:r>
        <w:rPr>
          <w:rFonts w:ascii="Times New Roman"/>
          <w:b w:val="false"/>
          <w:i w:val="false"/>
          <w:color w:val="000000"/>
          <w:sz w:val="28"/>
        </w:rPr>
        <w:t>
      8) 5 тысяч - если максимально возможное число потерпевших в результате вредного воздействия опасных производственных факторов составляет более десяти человек, но не превышает семидесяти пяти человек;</w:t>
      </w:r>
    </w:p>
    <w:bookmarkEnd w:id="150"/>
    <w:bookmarkStart w:name="z67" w:id="151"/>
    <w:p>
      <w:pPr>
        <w:spacing w:after="0"/>
        <w:ind w:left="0"/>
        <w:jc w:val="both"/>
      </w:pPr>
      <w:r>
        <w:rPr>
          <w:rFonts w:ascii="Times New Roman"/>
          <w:b w:val="false"/>
          <w:i w:val="false"/>
          <w:color w:val="000000"/>
          <w:sz w:val="28"/>
        </w:rPr>
        <w:t>
      9) 1 тысячу - для иных декларируемых опасных производств, если максимально возможное число потерпевших в результате вредного воздействия опасных производственных факторов составляет до десяти человек.</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15 в редакции Закона РК от 04.05.2010 </w:t>
      </w:r>
      <w:r>
        <w:rPr>
          <w:rFonts w:ascii="Times New Roman"/>
          <w:b w:val="false"/>
          <w:i w:val="false"/>
          <w:color w:val="000000"/>
          <w:sz w:val="28"/>
        </w:rPr>
        <w:t>№ 275-IV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16. Размер страховой премии </w:t>
      </w:r>
    </w:p>
    <w:bookmarkStart w:name="z216" w:id="152"/>
    <w:p>
      <w:pPr>
        <w:spacing w:after="0"/>
        <w:ind w:left="0"/>
        <w:jc w:val="both"/>
      </w:pPr>
      <w:r>
        <w:rPr>
          <w:rFonts w:ascii="Times New Roman"/>
          <w:b w:val="false"/>
          <w:i w:val="false"/>
          <w:color w:val="000000"/>
          <w:sz w:val="28"/>
        </w:rPr>
        <w:t xml:space="preserve">
      1. Размер страховой премии по договору обязательного страхования ответственности владельцев объектов устанавливается по соглашению сторон в пределах от 0,72 до 2,02 процента от размера страховой суммы в зависимости от уровня опасности объекта, деятельность которого связана с опасностью причинения вреда третьим лицам. </w:t>
      </w:r>
    </w:p>
    <w:bookmarkEnd w:id="152"/>
    <w:bookmarkStart w:name="z217" w:id="153"/>
    <w:p>
      <w:pPr>
        <w:spacing w:after="0"/>
        <w:ind w:left="0"/>
        <w:jc w:val="both"/>
      </w:pPr>
      <w:r>
        <w:rPr>
          <w:rFonts w:ascii="Times New Roman"/>
          <w:b w:val="false"/>
          <w:i w:val="false"/>
          <w:color w:val="000000"/>
          <w:sz w:val="28"/>
        </w:rPr>
        <w:t>
      2. Величина страхового тарифа для конкретного объекта устанавливается в зависимости от общего уровня опасности объекта, ежегодно определяемого уполномоченным органом.</w:t>
      </w:r>
    </w:p>
    <w:bookmarkEnd w:id="153"/>
    <w:bookmarkStart w:name="z218" w:id="154"/>
    <w:p>
      <w:pPr>
        <w:spacing w:after="0"/>
        <w:ind w:left="0"/>
        <w:jc w:val="both"/>
      </w:pPr>
      <w:r>
        <w:rPr>
          <w:rFonts w:ascii="Times New Roman"/>
          <w:b w:val="false"/>
          <w:i w:val="false"/>
          <w:color w:val="000000"/>
          <w:sz w:val="28"/>
        </w:rPr>
        <w:t>
      3. Размер страховой премии устанавливается с учетом страхового тарифа, указанного в договоре обязательного страхования ответственности владельцев объектов, общего уровня опасности объекта, определенного уполномоченным органом области промышленной безопасности.</w:t>
      </w:r>
    </w:p>
    <w:bookmarkEnd w:id="154"/>
    <w:bookmarkStart w:name="z219" w:id="155"/>
    <w:p>
      <w:pPr>
        <w:spacing w:after="0"/>
        <w:ind w:left="0"/>
        <w:jc w:val="both"/>
      </w:pPr>
      <w:r>
        <w:rPr>
          <w:rFonts w:ascii="Times New Roman"/>
          <w:b w:val="false"/>
          <w:i w:val="false"/>
          <w:color w:val="000000"/>
          <w:sz w:val="28"/>
        </w:rPr>
        <w:t>
      Информация об ежегодном общем уровне опасности организаций, имеющих опасные производственные объекты, подлежащие декларированию и страхованию, размещается уполномоченным органом на его интернет-ресурсе или публикуется в республиканских периодических печатных изданиях на казахском и русском языках.</w:t>
      </w:r>
    </w:p>
    <w:bookmarkEnd w:id="155"/>
    <w:bookmarkStart w:name="z220" w:id="156"/>
    <w:p>
      <w:pPr>
        <w:spacing w:after="0"/>
        <w:ind w:left="0"/>
        <w:jc w:val="both"/>
      </w:pPr>
      <w:r>
        <w:rPr>
          <w:rFonts w:ascii="Times New Roman"/>
          <w:b w:val="false"/>
          <w:i w:val="false"/>
          <w:color w:val="000000"/>
          <w:sz w:val="28"/>
        </w:rPr>
        <w:t>
      При сохранении или снижении общего уровня опасности объекта страховая премия выплачивается по страховому тарифу, установленному в соответствии с настоящей статьей.</w:t>
      </w:r>
    </w:p>
    <w:bookmarkEnd w:id="156"/>
    <w:bookmarkStart w:name="z221" w:id="157"/>
    <w:p>
      <w:pPr>
        <w:spacing w:after="0"/>
        <w:ind w:left="0"/>
        <w:jc w:val="both"/>
      </w:pPr>
      <w:r>
        <w:rPr>
          <w:rFonts w:ascii="Times New Roman"/>
          <w:b w:val="false"/>
          <w:i w:val="false"/>
          <w:color w:val="000000"/>
          <w:sz w:val="28"/>
        </w:rPr>
        <w:t>
      При увеличении общего уровня опасности объекта в сравнении со среднеотраслевыми показателями к страховому тарифу применяется повышающий коэффициент в размере десяти процентов за один процент увеличения общего уровня опасности объекта.</w:t>
      </w:r>
    </w:p>
    <w:bookmarkEnd w:id="157"/>
    <w:bookmarkStart w:name="z222" w:id="158"/>
    <w:p>
      <w:pPr>
        <w:spacing w:after="0"/>
        <w:ind w:left="0"/>
        <w:jc w:val="both"/>
      </w:pPr>
      <w:r>
        <w:rPr>
          <w:rFonts w:ascii="Times New Roman"/>
          <w:b w:val="false"/>
          <w:i w:val="false"/>
          <w:color w:val="000000"/>
          <w:sz w:val="28"/>
        </w:rPr>
        <w:t>
      Величина страхового тарифа с учетом повышающего коэффициента не должна превышать размер страхового тарифа, установленный в пункте 1 настоящей статьи.</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16 с изменениями, внесенными законами РК от 04.05.2010 </w:t>
      </w:r>
      <w:r>
        <w:rPr>
          <w:rFonts w:ascii="Times New Roman"/>
          <w:b w:val="false"/>
          <w:i w:val="false"/>
          <w:color w:val="000000"/>
          <w:sz w:val="28"/>
        </w:rPr>
        <w:t>№ 275-IV</w:t>
      </w:r>
      <w:r>
        <w:rPr>
          <w:rFonts w:ascii="Times New Roman"/>
          <w:b w:val="false"/>
          <w:i w:val="false"/>
          <w:color w:val="ff0000"/>
          <w:sz w:val="28"/>
        </w:rPr>
        <w:t xml:space="preserve">;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17. Порядок и сроки уплаты страховой премии </w:t>
      </w:r>
    </w:p>
    <w:bookmarkStart w:name="z224" w:id="159"/>
    <w:p>
      <w:pPr>
        <w:spacing w:after="0"/>
        <w:ind w:left="0"/>
        <w:jc w:val="both"/>
      </w:pPr>
      <w:r>
        <w:rPr>
          <w:rFonts w:ascii="Times New Roman"/>
          <w:b w:val="false"/>
          <w:i w:val="false"/>
          <w:color w:val="000000"/>
          <w:sz w:val="28"/>
        </w:rPr>
        <w:t>
      Страховые премии уплачиваются единовременно в течение десяти дней после заключения договора обязательного страхования ответственности владельцев объектов.</w:t>
      </w:r>
    </w:p>
    <w:bookmarkEnd w:id="159"/>
    <w:bookmarkStart w:name="z225" w:id="160"/>
    <w:p>
      <w:pPr>
        <w:spacing w:after="0"/>
        <w:ind w:left="0"/>
        <w:jc w:val="both"/>
      </w:pPr>
      <w:r>
        <w:rPr>
          <w:rFonts w:ascii="Times New Roman"/>
          <w:b w:val="false"/>
          <w:i w:val="false"/>
          <w:color w:val="000000"/>
          <w:sz w:val="28"/>
        </w:rPr>
        <w:t>
      При изменении договора обязательного страхования ответственности владельцев объектов по любым основаниям разница между заново исчисленными и ранее уплаченными страховыми премиями подлежит доплате (возврату) в течение пятнадцати дней.</w:t>
      </w:r>
    </w:p>
    <w:bookmarkEnd w:id="160"/>
    <w:bookmarkStart w:name="z226" w:id="161"/>
    <w:p>
      <w:pPr>
        <w:spacing w:after="0"/>
        <w:ind w:left="0"/>
        <w:jc w:val="both"/>
      </w:pPr>
      <w:r>
        <w:rPr>
          <w:rFonts w:ascii="Times New Roman"/>
          <w:b w:val="false"/>
          <w:i w:val="false"/>
          <w:color w:val="000000"/>
          <w:sz w:val="28"/>
        </w:rPr>
        <w:t>
      Договором обязательного страхования ответственности владельцев объектов может предусматриваться право страхователя уплачивать страховую премию в рассрочку путем внесения страховых взносов в порядке, определяемом договором обязательного страхования ответственности владельцев объектов.</w:t>
      </w:r>
    </w:p>
    <w:bookmarkEnd w:id="161"/>
    <w:bookmarkStart w:name="z101" w:id="162"/>
    <w:p>
      <w:pPr>
        <w:spacing w:after="0"/>
        <w:ind w:left="0"/>
        <w:jc w:val="both"/>
      </w:pPr>
      <w:r>
        <w:rPr>
          <w:rFonts w:ascii="Times New Roman"/>
          <w:b w:val="false"/>
          <w:i w:val="false"/>
          <w:color w:val="000000"/>
          <w:sz w:val="28"/>
        </w:rPr>
        <w:t>
      Страховщик предоставляет возможность оплаты страховой премии безналичным способом через интернет-ресурс страховщика.</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17 в редакции Закона РК от 04.05.2010 </w:t>
      </w:r>
      <w:r>
        <w:rPr>
          <w:rFonts w:ascii="Times New Roman"/>
          <w:b w:val="false"/>
          <w:i w:val="false"/>
          <w:color w:val="000000"/>
          <w:sz w:val="28"/>
        </w:rPr>
        <w:t>№ 275-IV</w:t>
      </w:r>
      <w:r>
        <w:rPr>
          <w:rFonts w:ascii="Times New Roman"/>
          <w:b w:val="false"/>
          <w:i w:val="false"/>
          <w:color w:val="ff0000"/>
          <w:sz w:val="28"/>
        </w:rPr>
        <w:t xml:space="preserve">.; с изменениями, внесенными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18. Определение страхового случая и размера страховой выплаты </w:t>
      </w:r>
    </w:p>
    <w:bookmarkStart w:name="z228" w:id="163"/>
    <w:p>
      <w:pPr>
        <w:spacing w:after="0"/>
        <w:ind w:left="0"/>
        <w:jc w:val="both"/>
      </w:pPr>
      <w:r>
        <w:rPr>
          <w:rFonts w:ascii="Times New Roman"/>
          <w:b w:val="false"/>
          <w:i w:val="false"/>
          <w:color w:val="000000"/>
          <w:sz w:val="28"/>
        </w:rPr>
        <w:t xml:space="preserve">
      1. Страховым случаем по договору обязательного страхования ответственности владельцев объектов признается факт наступления гражданско-правовой ответственности страхователя (застрахованного) по возмещению вреда, причиненного жизни, здоровью и (или) имуществу третьего лица опасным производственным фактором. </w:t>
      </w:r>
    </w:p>
    <w:bookmarkEnd w:id="163"/>
    <w:bookmarkStart w:name="z229" w:id="164"/>
    <w:p>
      <w:pPr>
        <w:spacing w:after="0"/>
        <w:ind w:left="0"/>
        <w:jc w:val="both"/>
      </w:pPr>
      <w:r>
        <w:rPr>
          <w:rFonts w:ascii="Times New Roman"/>
          <w:b w:val="false"/>
          <w:i w:val="false"/>
          <w:color w:val="000000"/>
          <w:sz w:val="28"/>
        </w:rPr>
        <w:t xml:space="preserve">
      Размер страховой выплаты определяется страховщиком или независимым экспертом на основании акта расследования причин аварии, инцидента, судебных решений и других материалов, содержащих данные о размере причиненного вреда. </w:t>
      </w:r>
    </w:p>
    <w:bookmarkEnd w:id="164"/>
    <w:bookmarkStart w:name="z230" w:id="165"/>
    <w:p>
      <w:pPr>
        <w:spacing w:after="0"/>
        <w:ind w:left="0"/>
        <w:jc w:val="both"/>
      </w:pPr>
      <w:r>
        <w:rPr>
          <w:rFonts w:ascii="Times New Roman"/>
          <w:b w:val="false"/>
          <w:i w:val="false"/>
          <w:color w:val="000000"/>
          <w:sz w:val="28"/>
        </w:rPr>
        <w:t xml:space="preserve">
      2. Размер страховой выплаты за вред, причиненный жизни и здоровью каждого третьего лица, устанавливается настоящим Законом в размере месячного расчетного показателя, установленного законом о республиканском бюджете на соответствующий финансовый год, и составляет: </w:t>
      </w:r>
    </w:p>
    <w:bookmarkEnd w:id="165"/>
    <w:bookmarkStart w:name="z231" w:id="166"/>
    <w:p>
      <w:pPr>
        <w:spacing w:after="0"/>
        <w:ind w:left="0"/>
        <w:jc w:val="both"/>
      </w:pPr>
      <w:r>
        <w:rPr>
          <w:rFonts w:ascii="Times New Roman"/>
          <w:b w:val="false"/>
          <w:i w:val="false"/>
          <w:color w:val="000000"/>
          <w:sz w:val="28"/>
        </w:rPr>
        <w:t xml:space="preserve">
      1) при гибели - 1000; </w:t>
      </w:r>
    </w:p>
    <w:bookmarkEnd w:id="166"/>
    <w:bookmarkStart w:name="z232" w:id="167"/>
    <w:p>
      <w:pPr>
        <w:spacing w:after="0"/>
        <w:ind w:left="0"/>
        <w:jc w:val="both"/>
      </w:pPr>
      <w:r>
        <w:rPr>
          <w:rFonts w:ascii="Times New Roman"/>
          <w:b w:val="false"/>
          <w:i w:val="false"/>
          <w:color w:val="000000"/>
          <w:sz w:val="28"/>
        </w:rPr>
        <w:t xml:space="preserve">
      2) при установлении инвалидности: </w:t>
      </w:r>
    </w:p>
    <w:bookmarkEnd w:id="167"/>
    <w:bookmarkStart w:name="z233" w:id="168"/>
    <w:p>
      <w:pPr>
        <w:spacing w:after="0"/>
        <w:ind w:left="0"/>
        <w:jc w:val="both"/>
      </w:pPr>
      <w:r>
        <w:rPr>
          <w:rFonts w:ascii="Times New Roman"/>
          <w:b w:val="false"/>
          <w:i w:val="false"/>
          <w:color w:val="000000"/>
          <w:sz w:val="28"/>
        </w:rPr>
        <w:t>
      первой группы – 800;</w:t>
      </w:r>
    </w:p>
    <w:bookmarkEnd w:id="168"/>
    <w:bookmarkStart w:name="z409" w:id="169"/>
    <w:p>
      <w:pPr>
        <w:spacing w:after="0"/>
        <w:ind w:left="0"/>
        <w:jc w:val="both"/>
      </w:pPr>
      <w:r>
        <w:rPr>
          <w:rFonts w:ascii="Times New Roman"/>
          <w:b w:val="false"/>
          <w:i w:val="false"/>
          <w:color w:val="000000"/>
          <w:sz w:val="28"/>
        </w:rPr>
        <w:t>
      второй группы – 600;</w:t>
      </w:r>
    </w:p>
    <w:bookmarkEnd w:id="169"/>
    <w:bookmarkStart w:name="z410" w:id="170"/>
    <w:p>
      <w:pPr>
        <w:spacing w:after="0"/>
        <w:ind w:left="0"/>
        <w:jc w:val="both"/>
      </w:pPr>
      <w:r>
        <w:rPr>
          <w:rFonts w:ascii="Times New Roman"/>
          <w:b w:val="false"/>
          <w:i w:val="false"/>
          <w:color w:val="000000"/>
          <w:sz w:val="28"/>
        </w:rPr>
        <w:t>
      третьей группы – 500;</w:t>
      </w:r>
    </w:p>
    <w:bookmarkEnd w:id="170"/>
    <w:bookmarkStart w:name="z411" w:id="171"/>
    <w:p>
      <w:pPr>
        <w:spacing w:after="0"/>
        <w:ind w:left="0"/>
        <w:jc w:val="both"/>
      </w:pPr>
      <w:r>
        <w:rPr>
          <w:rFonts w:ascii="Times New Roman"/>
          <w:b w:val="false"/>
          <w:i w:val="false"/>
          <w:color w:val="000000"/>
          <w:sz w:val="28"/>
        </w:rPr>
        <w:t>
      ребенок с инвалидностью – 500;</w:t>
      </w:r>
    </w:p>
    <w:bookmarkEnd w:id="171"/>
    <w:bookmarkStart w:name="z237" w:id="172"/>
    <w:p>
      <w:pPr>
        <w:spacing w:after="0"/>
        <w:ind w:left="0"/>
        <w:jc w:val="both"/>
      </w:pPr>
      <w:r>
        <w:rPr>
          <w:rFonts w:ascii="Times New Roman"/>
          <w:b w:val="false"/>
          <w:i w:val="false"/>
          <w:color w:val="000000"/>
          <w:sz w:val="28"/>
        </w:rPr>
        <w:t xml:space="preserve">
      3) при увечье, травме или ином повреждении здоровья без установления инвалидности - в размере фактических расходов на амбулаторное и (или) стационарное лечение, но не более 300. При этом размер страховой выплаты за каждый день стационарного лечения должен составлять не менее 2 месячного расчетного показателя. </w:t>
      </w:r>
    </w:p>
    <w:bookmarkEnd w:id="172"/>
    <w:bookmarkStart w:name="z238" w:id="173"/>
    <w:p>
      <w:pPr>
        <w:spacing w:after="0"/>
        <w:ind w:left="0"/>
        <w:jc w:val="both"/>
      </w:pPr>
      <w:r>
        <w:rPr>
          <w:rFonts w:ascii="Times New Roman"/>
          <w:b w:val="false"/>
          <w:i w:val="false"/>
          <w:color w:val="000000"/>
          <w:sz w:val="28"/>
        </w:rPr>
        <w:t xml:space="preserve">
      3. Размер вреда, причиненного при повреждении имущества, определяется исходя из расчета стоимости его восстановления с учетом износа имущества, имевшего место до наступления страхового случая. </w:t>
      </w:r>
    </w:p>
    <w:bookmarkEnd w:id="173"/>
    <w:bookmarkStart w:name="z239" w:id="174"/>
    <w:p>
      <w:pPr>
        <w:spacing w:after="0"/>
        <w:ind w:left="0"/>
        <w:jc w:val="both"/>
      </w:pPr>
      <w:r>
        <w:rPr>
          <w:rFonts w:ascii="Times New Roman"/>
          <w:b w:val="false"/>
          <w:i w:val="false"/>
          <w:color w:val="000000"/>
          <w:sz w:val="28"/>
        </w:rPr>
        <w:t xml:space="preserve">
      Стоимость восстановления имущества определяется на основании средних рыночных цен и тарифов, действовавших на момент наступления страхового случая. </w:t>
      </w:r>
    </w:p>
    <w:bookmarkEnd w:id="174"/>
    <w:bookmarkStart w:name="z240" w:id="175"/>
    <w:p>
      <w:pPr>
        <w:spacing w:after="0"/>
        <w:ind w:left="0"/>
        <w:jc w:val="both"/>
      </w:pPr>
      <w:r>
        <w:rPr>
          <w:rFonts w:ascii="Times New Roman"/>
          <w:b w:val="false"/>
          <w:i w:val="false"/>
          <w:color w:val="000000"/>
          <w:sz w:val="28"/>
        </w:rPr>
        <w:t xml:space="preserve">
      Размер вреда, причиненного при уничтожении имущества, определяется исходя из действительной стоимости имущества с учетом износа на день наступления страхового случая. </w:t>
      </w:r>
    </w:p>
    <w:bookmarkEnd w:id="175"/>
    <w:bookmarkStart w:name="z241" w:id="176"/>
    <w:p>
      <w:pPr>
        <w:spacing w:after="0"/>
        <w:ind w:left="0"/>
        <w:jc w:val="both"/>
      </w:pPr>
      <w:r>
        <w:rPr>
          <w:rFonts w:ascii="Times New Roman"/>
          <w:b w:val="false"/>
          <w:i w:val="false"/>
          <w:color w:val="000000"/>
          <w:sz w:val="28"/>
        </w:rPr>
        <w:t xml:space="preserve">
      Имущество считается уничтоженным, если его восстановление технически не возможно или экономически не обосновано. Восстановление имущества считается экономически не обоснованным, если ожидаемые при этом расходы (стоимость восстановления) превышают восемьдесят процентов действительной стоимости имущества с учетом начисленной амортизации на день наступления страхового случая. </w:t>
      </w:r>
    </w:p>
    <w:bookmarkEnd w:id="176"/>
    <w:bookmarkStart w:name="z242" w:id="177"/>
    <w:p>
      <w:pPr>
        <w:spacing w:after="0"/>
        <w:ind w:left="0"/>
        <w:jc w:val="both"/>
      </w:pPr>
      <w:r>
        <w:rPr>
          <w:rFonts w:ascii="Times New Roman"/>
          <w:b w:val="false"/>
          <w:i w:val="false"/>
          <w:color w:val="000000"/>
          <w:sz w:val="28"/>
        </w:rPr>
        <w:t xml:space="preserve">
      4. Размер причиненного вреда имуществу каждого третьего лица в результате наступления страхового случая по заявлению страхователя (застрахованного) или иного лица, являющегося выгодоприобретателем, определяет страховщик. Оценка размера причиненного вреда при необходимости может проводиться независимым экспертом. При несогласии с результатами оценки причиненного вреда стороны вправе доказывать иное. </w:t>
      </w:r>
    </w:p>
    <w:bookmarkEnd w:id="177"/>
    <w:bookmarkStart w:name="z243" w:id="178"/>
    <w:p>
      <w:pPr>
        <w:spacing w:after="0"/>
        <w:ind w:left="0"/>
        <w:jc w:val="both"/>
      </w:pPr>
      <w:r>
        <w:rPr>
          <w:rFonts w:ascii="Times New Roman"/>
          <w:b w:val="false"/>
          <w:i w:val="false"/>
          <w:color w:val="000000"/>
          <w:sz w:val="28"/>
        </w:rPr>
        <w:t xml:space="preserve">
      5. Страховая выплата не может превышать размер причиненных третьему лицу убытков (реального ущерба). </w:t>
      </w:r>
    </w:p>
    <w:bookmarkEnd w:id="178"/>
    <w:bookmarkStart w:name="z244" w:id="179"/>
    <w:p>
      <w:pPr>
        <w:spacing w:after="0"/>
        <w:ind w:left="0"/>
        <w:jc w:val="both"/>
      </w:pPr>
      <w:r>
        <w:rPr>
          <w:rFonts w:ascii="Times New Roman"/>
          <w:b w:val="false"/>
          <w:i w:val="false"/>
          <w:color w:val="000000"/>
          <w:sz w:val="28"/>
        </w:rPr>
        <w:t xml:space="preserve">
      Страховая выплата за вред, причиненный жизни и здоровью каждого третьего лица, осуществляется в размере, установленном пунктом 2 настоящей статьи. </w:t>
      </w:r>
    </w:p>
    <w:bookmarkEnd w:id="179"/>
    <w:bookmarkStart w:name="z245" w:id="180"/>
    <w:p>
      <w:pPr>
        <w:spacing w:after="0"/>
        <w:ind w:left="0"/>
        <w:jc w:val="both"/>
      </w:pPr>
      <w:r>
        <w:rPr>
          <w:rFonts w:ascii="Times New Roman"/>
          <w:b w:val="false"/>
          <w:i w:val="false"/>
          <w:color w:val="000000"/>
          <w:sz w:val="28"/>
        </w:rPr>
        <w:t xml:space="preserve">
      6. Страховщик вправе провести дополнительное расследование с целью определения размера причиненного вреда. В этой связи он вправе затребовать материалы технического расследования аварии, инцидента, документы от государственных органов по поводу причинения вреда, медицинские документы, счета, позволяющие судить о стоимости утраченного (поврежденного, погибшего) имущества, стоимости произведенных работ, понесенных затрат, а также иные необходимые документы. </w:t>
      </w:r>
    </w:p>
    <w:bookmarkEnd w:id="180"/>
    <w:bookmarkStart w:name="z246" w:id="181"/>
    <w:p>
      <w:pPr>
        <w:spacing w:after="0"/>
        <w:ind w:left="0"/>
        <w:jc w:val="both"/>
      </w:pPr>
      <w:r>
        <w:rPr>
          <w:rFonts w:ascii="Times New Roman"/>
          <w:b w:val="false"/>
          <w:i w:val="false"/>
          <w:color w:val="000000"/>
          <w:sz w:val="28"/>
        </w:rPr>
        <w:t xml:space="preserve">
      7. Страховые выплаты производятся в пределах страховой суммы, установленной в договоре обязательного страхования ответственности владельцев объектов. </w:t>
      </w:r>
    </w:p>
    <w:bookmarkEnd w:id="181"/>
    <w:bookmarkStart w:name="z247" w:id="182"/>
    <w:p>
      <w:pPr>
        <w:spacing w:after="0"/>
        <w:ind w:left="0"/>
        <w:jc w:val="both"/>
      </w:pPr>
      <w:r>
        <w:rPr>
          <w:rFonts w:ascii="Times New Roman"/>
          <w:b w:val="false"/>
          <w:i w:val="false"/>
          <w:color w:val="000000"/>
          <w:sz w:val="28"/>
        </w:rPr>
        <w:t xml:space="preserve">
      При недостаточности страховой суммы для полного возмещения вреда, причиненного третьим лицам, страховщик осуществляет страховые выплаты в пределах страховой суммы, определенной в договоре обязательного страхования ответственности владельцев объектов, в порядке, предусмотренном пунктом 7 </w:t>
      </w:r>
      <w:r>
        <w:rPr>
          <w:rFonts w:ascii="Times New Roman"/>
          <w:b w:val="false"/>
          <w:i w:val="false"/>
          <w:color w:val="000000"/>
          <w:sz w:val="28"/>
        </w:rPr>
        <w:t>статьи 19</w:t>
      </w:r>
      <w:r>
        <w:rPr>
          <w:rFonts w:ascii="Times New Roman"/>
          <w:b w:val="false"/>
          <w:i w:val="false"/>
          <w:color w:val="000000"/>
          <w:sz w:val="28"/>
        </w:rPr>
        <w:t xml:space="preserve"> настоящего Закона. При этом выгодоприобретатель вправе предъявить требование непосредственно к страхователю (застрахованному) о возмещении причиненного вреда в размере превышения суммы причиненного вреда над суммой полученной страховой выплаты. </w:t>
      </w:r>
    </w:p>
    <w:bookmarkEnd w:id="182"/>
    <w:bookmarkStart w:name="z248" w:id="183"/>
    <w:p>
      <w:pPr>
        <w:spacing w:after="0"/>
        <w:ind w:left="0"/>
        <w:jc w:val="both"/>
      </w:pPr>
      <w:r>
        <w:rPr>
          <w:rFonts w:ascii="Times New Roman"/>
          <w:b w:val="false"/>
          <w:i w:val="false"/>
          <w:color w:val="000000"/>
          <w:sz w:val="28"/>
        </w:rPr>
        <w:t xml:space="preserve">
      8. При страховании гражданско-правовой ответственности владельцев объектов у нескольких страховщиков каждый страховщик несет ответственность перед страхователем в пределах заключенного с ним договора, однако общая сумма страховых выплат, полученная страхователем (выгодоприобретателем) от всех страховщиков, не может превышать реальный ущерб. </w:t>
      </w:r>
    </w:p>
    <w:bookmarkEnd w:id="183"/>
    <w:bookmarkStart w:name="z249" w:id="184"/>
    <w:p>
      <w:pPr>
        <w:spacing w:after="0"/>
        <w:ind w:left="0"/>
        <w:jc w:val="both"/>
      </w:pPr>
      <w:r>
        <w:rPr>
          <w:rFonts w:ascii="Times New Roman"/>
          <w:b w:val="false"/>
          <w:i w:val="false"/>
          <w:color w:val="000000"/>
          <w:sz w:val="28"/>
        </w:rPr>
        <w:t xml:space="preserve">
      При этом страхователь вправе получить страховую выплату с любого страховщика в объеме страховой суммы, предусмотренной заключенным с ним договором. В случае, если полученная страховая выплата не покрывает реального ущерба, страхователь вправе получить недостающую сумму с другого страховщика. </w:t>
      </w:r>
    </w:p>
    <w:bookmarkEnd w:id="184"/>
    <w:bookmarkStart w:name="z250" w:id="185"/>
    <w:p>
      <w:pPr>
        <w:spacing w:after="0"/>
        <w:ind w:left="0"/>
        <w:jc w:val="both"/>
      </w:pPr>
      <w:r>
        <w:rPr>
          <w:rFonts w:ascii="Times New Roman"/>
          <w:b w:val="false"/>
          <w:i w:val="false"/>
          <w:color w:val="000000"/>
          <w:sz w:val="28"/>
        </w:rPr>
        <w:t xml:space="preserve">
      Страховщик, полностью или частично освобожденный от страховой выплаты в силу того, что причиненный ущерб возмещен другими страховщиками, обязан вернуть страхователю соответствующую часть страховых премий за вычетом понесенных расходов. </w:t>
      </w:r>
    </w:p>
    <w:bookmarkEnd w:id="185"/>
    <w:bookmarkStart w:name="z251" w:id="186"/>
    <w:p>
      <w:pPr>
        <w:spacing w:after="0"/>
        <w:ind w:left="0"/>
        <w:jc w:val="both"/>
      </w:pPr>
      <w:r>
        <w:rPr>
          <w:rFonts w:ascii="Times New Roman"/>
          <w:b w:val="false"/>
          <w:i w:val="false"/>
          <w:color w:val="000000"/>
          <w:sz w:val="28"/>
        </w:rPr>
        <w:t xml:space="preserve">
      9. В тех случаях, когда причиненный вред возмещается также другими лицами, страховщик оплачивает только разницу между суммой страховой выплаты по договору обязательного страхования ответственности владельцев объектов и суммой, компенсируемой другими лицами. Страхователь обязан сообщить страховщику о ставших ему известными выплатах, произведенных другими лицами в возмещение вреда третьим лицам. </w:t>
      </w:r>
    </w:p>
    <w:bookmarkEnd w:id="186"/>
    <w:bookmarkStart w:name="z252" w:id="187"/>
    <w:p>
      <w:pPr>
        <w:spacing w:after="0"/>
        <w:ind w:left="0"/>
        <w:jc w:val="both"/>
      </w:pPr>
      <w:r>
        <w:rPr>
          <w:rFonts w:ascii="Times New Roman"/>
          <w:b w:val="false"/>
          <w:i w:val="false"/>
          <w:color w:val="000000"/>
          <w:sz w:val="28"/>
        </w:rPr>
        <w:t xml:space="preserve">
      10. Страховщик обязан также возместить расходы, понесенные страхователем в целях предотвращения или уменьшения убытков от страхового случая, если такие расходы были необходимы и (или) были произведены для выполнения указаний страховщика, даже если соответствующие меры оказались безуспешными. Возмещение указанных расходов производится страховщиком в течение тридцати дней со дня получения им акта о соответствующих затратах, но не ранее осуществления страховых выплат. </w:t>
      </w:r>
    </w:p>
    <w:bookmarkEnd w:id="187"/>
    <w:bookmarkStart w:name="z253" w:id="188"/>
    <w:p>
      <w:pPr>
        <w:spacing w:after="0"/>
        <w:ind w:left="0"/>
        <w:jc w:val="both"/>
      </w:pPr>
      <w:r>
        <w:rPr>
          <w:rFonts w:ascii="Times New Roman"/>
          <w:b w:val="false"/>
          <w:i w:val="false"/>
          <w:color w:val="000000"/>
          <w:sz w:val="28"/>
        </w:rPr>
        <w:t xml:space="preserve">
      Указанные расходы страхователя возмещаются в фактических размерах, однако с тем, чтобы общая сумма страховой выплаты и компенсации расходов не превысила страховой суммы, предусмотренной договором обязательного страхования ответственности владельцев объектов. </w:t>
      </w:r>
    </w:p>
    <w:bookmarkEnd w:id="188"/>
    <w:bookmarkStart w:name="z254" w:id="189"/>
    <w:p>
      <w:pPr>
        <w:spacing w:after="0"/>
        <w:ind w:left="0"/>
        <w:jc w:val="both"/>
      </w:pPr>
      <w:r>
        <w:rPr>
          <w:rFonts w:ascii="Times New Roman"/>
          <w:b w:val="false"/>
          <w:i w:val="false"/>
          <w:color w:val="000000"/>
          <w:sz w:val="28"/>
        </w:rPr>
        <w:t xml:space="preserve">
      Если расходы возникли в результате исполнения страхователем указаний страховщика, они возмещаются в полном размере безотносительно к страховой сумме. </w:t>
      </w:r>
    </w:p>
    <w:bookmarkEnd w:id="189"/>
    <w:bookmarkStart w:name="z255" w:id="190"/>
    <w:p>
      <w:pPr>
        <w:spacing w:after="0"/>
        <w:ind w:left="0"/>
        <w:jc w:val="both"/>
      </w:pPr>
      <w:r>
        <w:rPr>
          <w:rFonts w:ascii="Times New Roman"/>
          <w:b w:val="false"/>
          <w:i w:val="false"/>
          <w:color w:val="000000"/>
          <w:sz w:val="28"/>
        </w:rPr>
        <w:t xml:space="preserve">
      11. В случае смерти потерпевшего при отсутствии у него наследников лицу, осуществившему погребение потерпевшего, страховщиком возмещаются необходимые расходы на погребение в размере фактических затрат, но в пределах страховой суммы, установленной договором обязательного страхования ответственности владельцев объектов. </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18 с изменениями, внесенными законами РК от 04.05.2010 </w:t>
      </w:r>
      <w:r>
        <w:rPr>
          <w:rFonts w:ascii="Times New Roman"/>
          <w:b w:val="false"/>
          <w:i w:val="false"/>
          <w:color w:val="000000"/>
          <w:sz w:val="28"/>
        </w:rPr>
        <w:t>№ 275-IV</w:t>
      </w:r>
      <w:r>
        <w:rPr>
          <w:rFonts w:ascii="Times New Roman"/>
          <w:b w:val="false"/>
          <w:i w:val="false"/>
          <w:color w:val="ff0000"/>
          <w:sz w:val="28"/>
        </w:rPr>
        <w:t xml:space="preserve">;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19. Условия и порядок осуществления страховой выплаты </w:t>
      </w:r>
    </w:p>
    <w:bookmarkStart w:name="z257" w:id="191"/>
    <w:p>
      <w:pPr>
        <w:spacing w:after="0"/>
        <w:ind w:left="0"/>
        <w:jc w:val="both"/>
      </w:pPr>
      <w:r>
        <w:rPr>
          <w:rFonts w:ascii="Times New Roman"/>
          <w:b w:val="false"/>
          <w:i w:val="false"/>
          <w:color w:val="000000"/>
          <w:sz w:val="28"/>
        </w:rPr>
        <w:t>
      1. Требование о страховой выплате к страховщику предъявляется страхователем (застрахованным) либо иным лицом, являющимся выгодоприобретателем, в письменной форме, в том числе посредством интернет-ресурса страховщика в соответствии с нормативным правовым актом уполномоченного органа по регулированию, контролю и надзору финансового рынка и финансовых организаций, с приложением следующих документов:</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259" w:id="192"/>
    <w:p>
      <w:pPr>
        <w:spacing w:after="0"/>
        <w:ind w:left="0"/>
        <w:jc w:val="both"/>
      </w:pPr>
      <w:r>
        <w:rPr>
          <w:rFonts w:ascii="Times New Roman"/>
          <w:b w:val="false"/>
          <w:i w:val="false"/>
          <w:color w:val="000000"/>
          <w:sz w:val="28"/>
        </w:rPr>
        <w:t xml:space="preserve">
      2) признанного страхователем требования выгодоприобретателя о возмещении вреда с приложением документов, подтверждающих причиненный вред и его размер, или вступившего в законную силу решения суда о возмещении вреда, причиненного жизни, здоровью и (или) имуществу третьих лиц опасным производственным фактором; </w:t>
      </w:r>
    </w:p>
    <w:bookmarkEnd w:id="192"/>
    <w:bookmarkStart w:name="z260" w:id="193"/>
    <w:p>
      <w:pPr>
        <w:spacing w:after="0"/>
        <w:ind w:left="0"/>
        <w:jc w:val="both"/>
      </w:pPr>
      <w:r>
        <w:rPr>
          <w:rFonts w:ascii="Times New Roman"/>
          <w:b w:val="false"/>
          <w:i w:val="false"/>
          <w:color w:val="000000"/>
          <w:sz w:val="28"/>
        </w:rPr>
        <w:t xml:space="preserve">
      3) документов (при наличии), подтверждающих расходы, связанные с принятием мер по предотвращению или уменьшению размера вреда. </w:t>
      </w:r>
    </w:p>
    <w:bookmarkEnd w:id="193"/>
    <w:bookmarkStart w:name="z102" w:id="194"/>
    <w:p>
      <w:pPr>
        <w:spacing w:after="0"/>
        <w:ind w:left="0"/>
        <w:jc w:val="both"/>
      </w:pPr>
      <w:r>
        <w:rPr>
          <w:rFonts w:ascii="Times New Roman"/>
          <w:b w:val="false"/>
          <w:i w:val="false"/>
          <w:color w:val="000000"/>
          <w:sz w:val="28"/>
        </w:rPr>
        <w:t>
      По требованию страховщика заявитель обязан представить страховщику оригиналы документов,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bookmarkEnd w:id="194"/>
    <w:bookmarkStart w:name="z261" w:id="195"/>
    <w:p>
      <w:pPr>
        <w:spacing w:after="0"/>
        <w:ind w:left="0"/>
        <w:jc w:val="both"/>
      </w:pPr>
      <w:r>
        <w:rPr>
          <w:rFonts w:ascii="Times New Roman"/>
          <w:b w:val="false"/>
          <w:i w:val="false"/>
          <w:color w:val="000000"/>
          <w:sz w:val="28"/>
        </w:rPr>
        <w:t>
      2. Страховщик, принявший документы, обязан выдать заявителю справку с указанием полного перечня представленных документов и даты их принятия.</w:t>
      </w:r>
    </w:p>
    <w:bookmarkEnd w:id="195"/>
    <w:bookmarkStart w:name="z103" w:id="196"/>
    <w:p>
      <w:pPr>
        <w:spacing w:after="0"/>
        <w:ind w:left="0"/>
        <w:jc w:val="both"/>
      </w:pPr>
      <w:r>
        <w:rPr>
          <w:rFonts w:ascii="Times New Roman"/>
          <w:b w:val="false"/>
          <w:i w:val="false"/>
          <w:color w:val="000000"/>
          <w:sz w:val="28"/>
        </w:rPr>
        <w:t>
      В случае отправки страхователем (застрахованным, выгодоприобретателем) требования о страховой выплате в электронной форме страховщик может представить ему данную справку в электронной форме.</w:t>
      </w:r>
    </w:p>
    <w:bookmarkEnd w:id="196"/>
    <w:bookmarkStart w:name="z262" w:id="197"/>
    <w:p>
      <w:pPr>
        <w:spacing w:after="0"/>
        <w:ind w:left="0"/>
        <w:jc w:val="both"/>
      </w:pPr>
      <w:r>
        <w:rPr>
          <w:rFonts w:ascii="Times New Roman"/>
          <w:b w:val="false"/>
          <w:i w:val="false"/>
          <w:color w:val="000000"/>
          <w:sz w:val="28"/>
        </w:rPr>
        <w:t xml:space="preserve">
      3. При осуществлении страховой выплаты страховщик не вправе требовать от страхователя (застрахованного) или иного лица, являющегося выгодоприобретателем, принятия условий, ограничивающих его право требования к страховщику. </w:t>
      </w:r>
    </w:p>
    <w:bookmarkEnd w:id="197"/>
    <w:bookmarkStart w:name="z263" w:id="198"/>
    <w:p>
      <w:pPr>
        <w:spacing w:after="0"/>
        <w:ind w:left="0"/>
        <w:jc w:val="both"/>
      </w:pPr>
      <w:r>
        <w:rPr>
          <w:rFonts w:ascii="Times New Roman"/>
          <w:b w:val="false"/>
          <w:i w:val="false"/>
          <w:color w:val="000000"/>
          <w:sz w:val="28"/>
        </w:rPr>
        <w:t xml:space="preserve">
      4. Выгодоприобретателем является третье лицо (в случае его смерти - лицо, имеющее согласно законам Республики Казахстан право на возмещение вреда в связи с его смертью) или иное лицо, возместившее третьему лицу (лицу, имеющему право на возмещение ущерба) причиненный вред в пределах ответственности страховщика, установленной настоящим Законом, и получившее право на страховую выплату. </w:t>
      </w:r>
    </w:p>
    <w:bookmarkEnd w:id="198"/>
    <w:bookmarkStart w:name="z264" w:id="199"/>
    <w:p>
      <w:pPr>
        <w:spacing w:after="0"/>
        <w:ind w:left="0"/>
        <w:jc w:val="both"/>
      </w:pPr>
      <w:r>
        <w:rPr>
          <w:rFonts w:ascii="Times New Roman"/>
          <w:b w:val="false"/>
          <w:i w:val="false"/>
          <w:color w:val="000000"/>
          <w:sz w:val="28"/>
        </w:rPr>
        <w:t xml:space="preserve">
      5. Страховая выплата производится страховщиком не позднее тридцати дней со дня получения им документов, предусмотренных пунктом 1 настоящей статьи. </w:t>
      </w:r>
    </w:p>
    <w:bookmarkEnd w:id="199"/>
    <w:bookmarkStart w:name="z265" w:id="200"/>
    <w:p>
      <w:pPr>
        <w:spacing w:after="0"/>
        <w:ind w:left="0"/>
        <w:jc w:val="both"/>
      </w:pPr>
      <w:r>
        <w:rPr>
          <w:rFonts w:ascii="Times New Roman"/>
          <w:b w:val="false"/>
          <w:i w:val="false"/>
          <w:color w:val="000000"/>
          <w:sz w:val="28"/>
        </w:rPr>
        <w:t xml:space="preserve">
      6. При несвоевременном осуществлении страховой выплаты страховщик обязан уплатить выгодоприобретателю неустойку в порядке и размере, установленных Гражданским кодексом Республики Казахстан. </w:t>
      </w:r>
    </w:p>
    <w:bookmarkEnd w:id="200"/>
    <w:bookmarkStart w:name="z37" w:id="201"/>
    <w:p>
      <w:pPr>
        <w:spacing w:after="0"/>
        <w:ind w:left="0"/>
        <w:jc w:val="both"/>
      </w:pPr>
      <w:r>
        <w:rPr>
          <w:rFonts w:ascii="Times New Roman"/>
          <w:b w:val="false"/>
          <w:i w:val="false"/>
          <w:color w:val="000000"/>
          <w:sz w:val="28"/>
        </w:rPr>
        <w:t xml:space="preserve">
      7. Удовлетворение заявлений о возмещении вреда, причиненного жизни, здоровью и (или) имуществу третьих лиц опасным производственным фактором, признанным страховщиком или решением суда страховым случаем, осуществляется в порядке их поступления, а при одновременном поступлении нескольких заявлений в следующей очередности: </w:t>
      </w:r>
    </w:p>
    <w:bookmarkEnd w:id="201"/>
    <w:bookmarkStart w:name="z266" w:id="202"/>
    <w:p>
      <w:pPr>
        <w:spacing w:after="0"/>
        <w:ind w:left="0"/>
        <w:jc w:val="both"/>
      </w:pPr>
      <w:r>
        <w:rPr>
          <w:rFonts w:ascii="Times New Roman"/>
          <w:b w:val="false"/>
          <w:i w:val="false"/>
          <w:color w:val="000000"/>
          <w:sz w:val="28"/>
        </w:rPr>
        <w:t xml:space="preserve">
      1) в первую очередь удовлетворяются требования о возмещении вреда, причиненного жизни и здоровью физических лиц; </w:t>
      </w:r>
    </w:p>
    <w:bookmarkEnd w:id="202"/>
    <w:bookmarkStart w:name="z267" w:id="203"/>
    <w:p>
      <w:pPr>
        <w:spacing w:after="0"/>
        <w:ind w:left="0"/>
        <w:jc w:val="both"/>
      </w:pPr>
      <w:r>
        <w:rPr>
          <w:rFonts w:ascii="Times New Roman"/>
          <w:b w:val="false"/>
          <w:i w:val="false"/>
          <w:color w:val="000000"/>
          <w:sz w:val="28"/>
        </w:rPr>
        <w:t xml:space="preserve">
      2) во вторую очередь возмещается вред, причиненный имуществу физических лиц; </w:t>
      </w:r>
    </w:p>
    <w:bookmarkEnd w:id="203"/>
    <w:bookmarkStart w:name="z268" w:id="204"/>
    <w:p>
      <w:pPr>
        <w:spacing w:after="0"/>
        <w:ind w:left="0"/>
        <w:jc w:val="both"/>
      </w:pPr>
      <w:r>
        <w:rPr>
          <w:rFonts w:ascii="Times New Roman"/>
          <w:b w:val="false"/>
          <w:i w:val="false"/>
          <w:color w:val="000000"/>
          <w:sz w:val="28"/>
        </w:rPr>
        <w:t xml:space="preserve">
      3) в третью очередь возмещается вред, причиненный имуществу юридических лиц. </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19 с изменениями, внесенными законами РК от 04.05.2010 </w:t>
      </w:r>
      <w:r>
        <w:rPr>
          <w:rFonts w:ascii="Times New Roman"/>
          <w:b w:val="false"/>
          <w:i w:val="false"/>
          <w:color w:val="000000"/>
          <w:sz w:val="28"/>
        </w:rPr>
        <w:t>№ 275-IV</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п.2</w:t>
      </w:r>
      <w:r>
        <w:rPr>
          <w:rFonts w:ascii="Times New Roman"/>
          <w:b w:val="false"/>
          <w:i w:val="false"/>
          <w:color w:val="ff0000"/>
          <w:sz w:val="28"/>
        </w:rPr>
        <w:t xml:space="preserve">);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20. Право обратного требования к лицу, причинившему вред </w:t>
      </w:r>
    </w:p>
    <w:bookmarkStart w:name="z270" w:id="205"/>
    <w:p>
      <w:pPr>
        <w:spacing w:after="0"/>
        <w:ind w:left="0"/>
        <w:jc w:val="both"/>
      </w:pPr>
      <w:r>
        <w:rPr>
          <w:rFonts w:ascii="Times New Roman"/>
          <w:b w:val="false"/>
          <w:i w:val="false"/>
          <w:color w:val="000000"/>
          <w:sz w:val="28"/>
        </w:rPr>
        <w:t xml:space="preserve">
      1. Страховщик, осуществивший страховую выплату, имеет право обратного требования к страхователю в пределах уплаченной суммы в случаях: </w:t>
      </w:r>
    </w:p>
    <w:bookmarkEnd w:id="205"/>
    <w:bookmarkStart w:name="z271" w:id="206"/>
    <w:p>
      <w:pPr>
        <w:spacing w:after="0"/>
        <w:ind w:left="0"/>
        <w:jc w:val="both"/>
      </w:pPr>
      <w:r>
        <w:rPr>
          <w:rFonts w:ascii="Times New Roman"/>
          <w:b w:val="false"/>
          <w:i w:val="false"/>
          <w:color w:val="000000"/>
          <w:sz w:val="28"/>
        </w:rPr>
        <w:t>
      1) умышленных действий страхователя (застрахованного), направленных на возникновение страхового случая либо способствующих его наступлению;</w:t>
      </w:r>
    </w:p>
    <w:bookmarkEnd w:id="206"/>
    <w:bookmarkStart w:name="z272" w:id="207"/>
    <w:p>
      <w:pPr>
        <w:spacing w:after="0"/>
        <w:ind w:left="0"/>
        <w:jc w:val="both"/>
      </w:pPr>
      <w:r>
        <w:rPr>
          <w:rFonts w:ascii="Times New Roman"/>
          <w:b w:val="false"/>
          <w:i w:val="false"/>
          <w:color w:val="000000"/>
          <w:sz w:val="28"/>
        </w:rPr>
        <w:t>
      2) совершения страхователем (застрахованным) действий, признанных в порядке, установленном законодательными актами Республики Казахстан, умышленными уголовными либо административными правонарушениями, находящимися в причинной связи со страховым случаем;</w:t>
      </w:r>
    </w:p>
    <w:bookmarkEnd w:id="207"/>
    <w:bookmarkStart w:name="z273" w:id="208"/>
    <w:p>
      <w:pPr>
        <w:spacing w:after="0"/>
        <w:ind w:left="0"/>
        <w:jc w:val="both"/>
      </w:pPr>
      <w:r>
        <w:rPr>
          <w:rFonts w:ascii="Times New Roman"/>
          <w:b w:val="false"/>
          <w:i w:val="false"/>
          <w:color w:val="000000"/>
          <w:sz w:val="28"/>
        </w:rPr>
        <w:t xml:space="preserve">
      3) увеличения размера вреда в результате умышленного непринятия страхователем (застрахованным) разумных и доступных мер по его уменьшению; </w:t>
      </w:r>
    </w:p>
    <w:bookmarkEnd w:id="208"/>
    <w:bookmarkStart w:name="z274" w:id="209"/>
    <w:p>
      <w:pPr>
        <w:spacing w:after="0"/>
        <w:ind w:left="0"/>
        <w:jc w:val="both"/>
      </w:pPr>
      <w:r>
        <w:rPr>
          <w:rFonts w:ascii="Times New Roman"/>
          <w:b w:val="false"/>
          <w:i w:val="false"/>
          <w:color w:val="000000"/>
          <w:sz w:val="28"/>
        </w:rPr>
        <w:t xml:space="preserve">
      4) сообщения страхователем (застрахованным) страховщику заведомо ложных сведений об объекте страхования, о страховом риске, страховом случае и его последствиях; </w:t>
      </w:r>
    </w:p>
    <w:bookmarkEnd w:id="209"/>
    <w:bookmarkStart w:name="z275" w:id="210"/>
    <w:p>
      <w:pPr>
        <w:spacing w:after="0"/>
        <w:ind w:left="0"/>
        <w:jc w:val="both"/>
      </w:pPr>
      <w:r>
        <w:rPr>
          <w:rFonts w:ascii="Times New Roman"/>
          <w:b w:val="false"/>
          <w:i w:val="false"/>
          <w:color w:val="000000"/>
          <w:sz w:val="28"/>
        </w:rPr>
        <w:t xml:space="preserve">
      5) отказа страхователя (застрахованного) от своего права требования к лицу, ответственному за наступление страхового случая, а также отказа передать страховщику документы, необходимые для перехода права требования. </w:t>
      </w:r>
    </w:p>
    <w:bookmarkEnd w:id="210"/>
    <w:bookmarkStart w:name="z276" w:id="211"/>
    <w:p>
      <w:pPr>
        <w:spacing w:after="0"/>
        <w:ind w:left="0"/>
        <w:jc w:val="both"/>
      </w:pPr>
      <w:r>
        <w:rPr>
          <w:rFonts w:ascii="Times New Roman"/>
          <w:b w:val="false"/>
          <w:i w:val="false"/>
          <w:color w:val="000000"/>
          <w:sz w:val="28"/>
        </w:rPr>
        <w:t xml:space="preserve">
      2. К страховщику, осуществившему страховую выплату, переходит в пределах выплаченной суммы право обратного требования, которое страхователь (застрахованный) имеет к лицу, ответственному за причиненный вред, возмещенный по договору обязательного страхования ответственности владельцев объектов. </w:t>
      </w:r>
    </w:p>
    <w:bookmarkEnd w:id="211"/>
    <w:bookmarkStart w:name="z277" w:id="212"/>
    <w:p>
      <w:pPr>
        <w:spacing w:after="0"/>
        <w:ind w:left="0"/>
        <w:jc w:val="both"/>
      </w:pPr>
      <w:r>
        <w:rPr>
          <w:rFonts w:ascii="Times New Roman"/>
          <w:b w:val="false"/>
          <w:i w:val="false"/>
          <w:color w:val="000000"/>
          <w:sz w:val="28"/>
        </w:rPr>
        <w:t xml:space="preserve">
      3. Страховщик, осуществивший страховую выплату по договору обязательного страхования ответственности владельцев объектов, не имеет права обратного требования к их работникам, нарушение которыми служебных, должностных или иных трудовых обязанностей явилось причиной возникновения опасного производственного фактора, кроме случаев умышленных действий. </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20 с изменениями, внесенными законами РК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 от 04.05.2010 </w:t>
      </w:r>
      <w:r>
        <w:rPr>
          <w:rFonts w:ascii="Times New Roman"/>
          <w:b w:val="false"/>
          <w:i w:val="false"/>
          <w:color w:val="000000"/>
          <w:sz w:val="28"/>
        </w:rPr>
        <w:t>№ 275-IV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21. Основания освобождения страховщика от осуществления страховой выплаты </w:t>
      </w:r>
    </w:p>
    <w:bookmarkStart w:name="z279" w:id="213"/>
    <w:p>
      <w:pPr>
        <w:spacing w:after="0"/>
        <w:ind w:left="0"/>
        <w:jc w:val="both"/>
      </w:pPr>
      <w:r>
        <w:rPr>
          <w:rFonts w:ascii="Times New Roman"/>
          <w:b w:val="false"/>
          <w:i w:val="false"/>
          <w:color w:val="000000"/>
          <w:sz w:val="28"/>
        </w:rPr>
        <w:t xml:space="preserve">
      1. Страховщик вправе полностью или частично отказать в страховой выплате, если страховой случай произошел вследствие: </w:t>
      </w:r>
    </w:p>
    <w:bookmarkEnd w:id="213"/>
    <w:bookmarkStart w:name="z280" w:id="214"/>
    <w:p>
      <w:pPr>
        <w:spacing w:after="0"/>
        <w:ind w:left="0"/>
        <w:jc w:val="both"/>
      </w:pPr>
      <w:r>
        <w:rPr>
          <w:rFonts w:ascii="Times New Roman"/>
          <w:b w:val="false"/>
          <w:i w:val="false"/>
          <w:color w:val="000000"/>
          <w:sz w:val="28"/>
        </w:rPr>
        <w:t xml:space="preserve">
      1) умышленных действий выгодоприобретателя,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 </w:t>
      </w:r>
    </w:p>
    <w:bookmarkEnd w:id="214"/>
    <w:bookmarkStart w:name="z281" w:id="215"/>
    <w:p>
      <w:pPr>
        <w:spacing w:after="0"/>
        <w:ind w:left="0"/>
        <w:jc w:val="both"/>
      </w:pPr>
      <w:r>
        <w:rPr>
          <w:rFonts w:ascii="Times New Roman"/>
          <w:b w:val="false"/>
          <w:i w:val="false"/>
          <w:color w:val="000000"/>
          <w:sz w:val="28"/>
        </w:rPr>
        <w:t>
      2) действий выгодоприобретателя, признанных в порядке, установленном законодательными актами Республики Казахстан, умышленными уголовными или административными правонарушениями, находящимися в причинной связи со страховым случаем.</w:t>
      </w:r>
    </w:p>
    <w:bookmarkEnd w:id="215"/>
    <w:bookmarkStart w:name="z282" w:id="216"/>
    <w:p>
      <w:pPr>
        <w:spacing w:after="0"/>
        <w:ind w:left="0"/>
        <w:jc w:val="both"/>
      </w:pPr>
      <w:r>
        <w:rPr>
          <w:rFonts w:ascii="Times New Roman"/>
          <w:b w:val="false"/>
          <w:i w:val="false"/>
          <w:color w:val="000000"/>
          <w:sz w:val="28"/>
        </w:rPr>
        <w:t xml:space="preserve">
      2. Страховщик освобождается от осуществления страховой выплаты в случае, если страховой случай произошел вследствие: </w:t>
      </w:r>
    </w:p>
    <w:bookmarkEnd w:id="216"/>
    <w:bookmarkStart w:name="z283" w:id="217"/>
    <w:p>
      <w:pPr>
        <w:spacing w:after="0"/>
        <w:ind w:left="0"/>
        <w:jc w:val="both"/>
      </w:pPr>
      <w:r>
        <w:rPr>
          <w:rFonts w:ascii="Times New Roman"/>
          <w:b w:val="false"/>
          <w:i w:val="false"/>
          <w:color w:val="000000"/>
          <w:sz w:val="28"/>
        </w:rPr>
        <w:t xml:space="preserve">
      1) военных действий; </w:t>
      </w:r>
    </w:p>
    <w:bookmarkEnd w:id="217"/>
    <w:bookmarkStart w:name="z284" w:id="218"/>
    <w:p>
      <w:pPr>
        <w:spacing w:after="0"/>
        <w:ind w:left="0"/>
        <w:jc w:val="both"/>
      </w:pPr>
      <w:r>
        <w:rPr>
          <w:rFonts w:ascii="Times New Roman"/>
          <w:b w:val="false"/>
          <w:i w:val="false"/>
          <w:color w:val="000000"/>
          <w:sz w:val="28"/>
        </w:rPr>
        <w:t xml:space="preserve">
      2) гражданской войны, народных волнений всякого рода, массовых беспорядков или забастовок. </w:t>
      </w:r>
    </w:p>
    <w:bookmarkEnd w:id="218"/>
    <w:bookmarkStart w:name="z285" w:id="219"/>
    <w:p>
      <w:pPr>
        <w:spacing w:after="0"/>
        <w:ind w:left="0"/>
        <w:jc w:val="both"/>
      </w:pPr>
      <w:r>
        <w:rPr>
          <w:rFonts w:ascii="Times New Roman"/>
          <w:b w:val="false"/>
          <w:i w:val="false"/>
          <w:color w:val="000000"/>
          <w:sz w:val="28"/>
        </w:rPr>
        <w:t xml:space="preserve">
      3. Основанием для отказа страховщика в осуществлении страховой выплаты может быть также следующее: </w:t>
      </w:r>
    </w:p>
    <w:bookmarkEnd w:id="219"/>
    <w:bookmarkStart w:name="z286" w:id="220"/>
    <w:p>
      <w:pPr>
        <w:spacing w:after="0"/>
        <w:ind w:left="0"/>
        <w:jc w:val="both"/>
      </w:pPr>
      <w:r>
        <w:rPr>
          <w:rFonts w:ascii="Times New Roman"/>
          <w:b w:val="false"/>
          <w:i w:val="false"/>
          <w:color w:val="000000"/>
          <w:sz w:val="28"/>
        </w:rPr>
        <w:t xml:space="preserve">
      1) любые требования о возмещении вреда сверх страховой суммы, предусмотренной договором обязательного страхования ответственности владельцев объектов; </w:t>
      </w:r>
    </w:p>
    <w:bookmarkEnd w:id="220"/>
    <w:bookmarkStart w:name="z287" w:id="221"/>
    <w:p>
      <w:pPr>
        <w:spacing w:after="0"/>
        <w:ind w:left="0"/>
        <w:jc w:val="both"/>
      </w:pPr>
      <w:r>
        <w:rPr>
          <w:rFonts w:ascii="Times New Roman"/>
          <w:b w:val="false"/>
          <w:i w:val="false"/>
          <w:color w:val="000000"/>
          <w:sz w:val="28"/>
        </w:rPr>
        <w:t xml:space="preserve">
      2) получение страхователем (застрахованным) и (или) иным лицом, являющимся выгодоприобретателем, соответствующего возмещения убытка от лица, виновного в причинении убытка; </w:t>
      </w:r>
    </w:p>
    <w:bookmarkEnd w:id="221"/>
    <w:bookmarkStart w:name="z288" w:id="222"/>
    <w:p>
      <w:pPr>
        <w:spacing w:after="0"/>
        <w:ind w:left="0"/>
        <w:jc w:val="both"/>
      </w:pPr>
      <w:r>
        <w:rPr>
          <w:rFonts w:ascii="Times New Roman"/>
          <w:b w:val="false"/>
          <w:i w:val="false"/>
          <w:color w:val="000000"/>
          <w:sz w:val="28"/>
        </w:rPr>
        <w:t xml:space="preserve">
      3) неуведомление страховщика о наступлении страхового случая. </w:t>
      </w:r>
    </w:p>
    <w:bookmarkEnd w:id="222"/>
    <w:bookmarkStart w:name="z289" w:id="223"/>
    <w:p>
      <w:pPr>
        <w:spacing w:after="0"/>
        <w:ind w:left="0"/>
        <w:jc w:val="both"/>
      </w:pPr>
      <w:r>
        <w:rPr>
          <w:rFonts w:ascii="Times New Roman"/>
          <w:b w:val="false"/>
          <w:i w:val="false"/>
          <w:color w:val="000000"/>
          <w:sz w:val="28"/>
        </w:rPr>
        <w:t xml:space="preserve">
      4. Решение об отказе в страховой выплате принимается и сообщается страховщиком в течение тридцати дней страхователю (застрахованному) и (или) выгодоприобретателю в письменной форме с мотивированным обоснованием причин отказа и уведомлением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 </w:t>
      </w:r>
    </w:p>
    <w:bookmarkEnd w:id="223"/>
    <w:bookmarkStart w:name="z290" w:id="224"/>
    <w:p>
      <w:pPr>
        <w:spacing w:after="0"/>
        <w:ind w:left="0"/>
        <w:jc w:val="both"/>
      </w:pPr>
      <w:r>
        <w:rPr>
          <w:rFonts w:ascii="Times New Roman"/>
          <w:b w:val="false"/>
          <w:i w:val="false"/>
          <w:color w:val="000000"/>
          <w:sz w:val="28"/>
        </w:rPr>
        <w:t xml:space="preserve">
      5. Отказ страховщика произвести страховую выплату может быть обжалован страхователем (застрахованным) и (или) иным лицом, являющимся выгодоприобретателем, в суд. </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21 с изменениями, внесенными законами РК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21-1. Особенности урегулирования споров по обязательному страхованию гражданско-правовой ответственности владельцев объектов, деятельность которых связана с опасностью причинения вреда третьим лицам</w:t>
      </w:r>
    </w:p>
    <w:bookmarkStart w:name="z71" w:id="225"/>
    <w:p>
      <w:pPr>
        <w:spacing w:after="0"/>
        <w:ind w:left="0"/>
        <w:jc w:val="both"/>
      </w:pPr>
      <w:r>
        <w:rPr>
          <w:rFonts w:ascii="Times New Roman"/>
          <w:b w:val="false"/>
          <w:i w:val="false"/>
          <w:color w:val="000000"/>
          <w:sz w:val="28"/>
        </w:rPr>
        <w:t>
      1. При наличии спора, возникающего из договора обязательного страхования ответственности владельцев объектов, страхователь (третье лицо, выгодоприобретатель) вправе:</w:t>
      </w:r>
    </w:p>
    <w:bookmarkEnd w:id="225"/>
    <w:bookmarkStart w:name="z2895" w:id="226"/>
    <w:p>
      <w:pPr>
        <w:spacing w:after="0"/>
        <w:ind w:left="0"/>
        <w:jc w:val="both"/>
      </w:pPr>
      <w:r>
        <w:rPr>
          <w:rFonts w:ascii="Times New Roman"/>
          <w:b w:val="false"/>
          <w:i w:val="false"/>
          <w:color w:val="000000"/>
          <w:sz w:val="28"/>
        </w:rPr>
        <w:t xml:space="preserve">
      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 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ответственности владельцев объектов, с учетом особенностей,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226"/>
    <w:bookmarkStart w:name="z72" w:id="227"/>
    <w:p>
      <w:pPr>
        <w:spacing w:after="0"/>
        <w:ind w:left="0"/>
        <w:jc w:val="both"/>
      </w:pPr>
      <w:r>
        <w:rPr>
          <w:rFonts w:ascii="Times New Roman"/>
          <w:b w:val="false"/>
          <w:i w:val="false"/>
          <w:color w:val="000000"/>
          <w:sz w:val="28"/>
        </w:rPr>
        <w:t>
      2. Страховщик при получении от страхователя (третьего лица, выгодоприобретателя) заявления в течение пяти рабочих дней рассматривает и предоставляет письменный ответ с указанием дальнейшего порядка урегулирования спора.</w:t>
      </w:r>
    </w:p>
    <w:bookmarkEnd w:id="227"/>
    <w:bookmarkStart w:name="z73" w:id="228"/>
    <w:p>
      <w:pPr>
        <w:spacing w:after="0"/>
        <w:ind w:left="0"/>
        <w:jc w:val="both"/>
      </w:pPr>
      <w:r>
        <w:rPr>
          <w:rFonts w:ascii="Times New Roman"/>
          <w:b w:val="false"/>
          <w:i w:val="false"/>
          <w:color w:val="000000"/>
          <w:sz w:val="28"/>
        </w:rPr>
        <w:t>
      3. В случае обращения страхователя (третьего лица, выгодоприобретателя) к страховому омбудсману страховщик обязан по запросу страхователя (третьего лица, выгодоприобретателя), страхового омбудсмана представить документы, относящиеся к рассмотрению и разрешению спора, в течение трех рабочих дней с даты получения запроса.</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Закон дополнен статьей 21-1 в соответствии с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22. Порядок рассмотрения споров </w:t>
      </w:r>
    </w:p>
    <w:bookmarkStart w:name="z295" w:id="229"/>
    <w:p>
      <w:pPr>
        <w:spacing w:after="0"/>
        <w:ind w:left="0"/>
        <w:jc w:val="both"/>
      </w:pPr>
      <w:r>
        <w:rPr>
          <w:rFonts w:ascii="Times New Roman"/>
          <w:b w:val="false"/>
          <w:i w:val="false"/>
          <w:color w:val="000000"/>
          <w:sz w:val="28"/>
        </w:rPr>
        <w:t xml:space="preserve">
      Споры, вытекающие из договора обязательного страхования ответственности владельцев объектов, рассматриваются в порядке, установленном законодательством Республики Казахстан. </w:t>
      </w:r>
    </w:p>
    <w:bookmarkEnd w:id="229"/>
    <w:p>
      <w:pPr>
        <w:spacing w:after="0"/>
        <w:ind w:left="0"/>
        <w:jc w:val="both"/>
      </w:pPr>
      <w:r>
        <w:rPr>
          <w:rFonts w:ascii="Times New Roman"/>
          <w:b/>
          <w:i w:val="false"/>
          <w:color w:val="000000"/>
          <w:sz w:val="28"/>
        </w:rPr>
        <w:t xml:space="preserve">Статья 23. Ответственность за нарушение законодательства Республики Казахстан об обязательном страховании ответственности владельцев объектов, деятельность которых связана с опасностью причинения вреда третьим лицам </w:t>
      </w:r>
    </w:p>
    <w:bookmarkStart w:name="z296" w:id="230"/>
    <w:p>
      <w:pPr>
        <w:spacing w:after="0"/>
        <w:ind w:left="0"/>
        <w:jc w:val="both"/>
      </w:pPr>
      <w:r>
        <w:rPr>
          <w:rFonts w:ascii="Times New Roman"/>
          <w:b w:val="false"/>
          <w:i w:val="false"/>
          <w:color w:val="000000"/>
          <w:sz w:val="28"/>
        </w:rPr>
        <w:t>
      Лица, виновные в нарушении законодательства Республики Казахстан об обязательном страховании ответственности владельцев объектов, деятельность которых связана с опасностью причинения вреда третьим лицам, несут ответственность в соответствии с законами Республики Казахстан.</w:t>
      </w:r>
    </w:p>
    <w:bookmarkEnd w:id="23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