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a08c" w14:textId="2f8a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органах военной полиции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февраля 2005 года N 32. Утратил силу Законом Республики Казахстан от 14 марта 2023 года № 205-VII.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14.03.2023 </w:t>
      </w:r>
      <w:r>
        <w:rPr>
          <w:rFonts w:ascii="Times New Roman"/>
          <w:b w:val="false"/>
          <w:i w:val="false"/>
          <w:color w:val="ff0000"/>
          <w:sz w:val="28"/>
        </w:rPr>
        <w:t>№ 205-VII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правовые основы, принципы, задачи и систему органов военной полиции Вооруженных Сил, органов национальной безопасности и внутренних дел Республики Казахстан (далее - органы военной полиции).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Статус органов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военной полиции являются специальными воинскими подразделениями, организационно входящими в состав Вооруженных Сил, органов национальной безопасности, Национальной гвардии Республики Казахстан и осуществляющими функции по обеспечению правопорядка в Вооруженных Силах, других войсках и воинских формированиях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10.01.2015 </w:t>
      </w:r>
      <w:r>
        <w:rPr>
          <w:rFonts w:ascii="Times New Roman"/>
          <w:b w:val="false"/>
          <w:i w:val="false"/>
          <w:color w:val="000000"/>
          <w:sz w:val="28"/>
        </w:rPr>
        <w:t>№ 275-V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Правовая основа деятельности органов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основу деятельности органов военной полиции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настоящий Закон, иные нормативные правовые акты Республики Казахстан, а также международные договоры, ратифицированные Республикой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Принципы деятельности органов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органов военной полиции строится на принципах законности, единоначалия, гласности, равенства всех перед законом, уважения и соблюдения прав и свобод человека и гражданина.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Система и структура органов военной полиции</w:t>
      </w:r>
    </w:p>
    <w:bookmarkStart w:name="z10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военной полиции создаются в Вооруженных Силах, органах национальной безопасности и Национальной гвардии Республики Казахстан.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 обороны, Министр внутренних дел, Председатель Комитета национальной безопасности Республики Казахстан осуществляют руководство деятельностью органов военной полиции, принимают решения о проведении организационно-штатных мероприятий, утверждают структуру и штатную численность, а также принимают подзаконные нормативные правовые акты в соответствии с законодательством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10.01.2015 </w:t>
      </w:r>
      <w:r>
        <w:rPr>
          <w:rFonts w:ascii="Times New Roman"/>
          <w:b w:val="false"/>
          <w:i w:val="false"/>
          <w:color w:val="000000"/>
          <w:sz w:val="28"/>
        </w:rPr>
        <w:t>№ 275-V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Задачи органов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органов военной полиции являются: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правопорядка в Вооруженных Силах, других войсках и воинских формированиях Республики Казахстан;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профилактика, предупреждение, выявление, пресечение и раскрытие преступлений и правонарушений в пределах компетенции, установленной законами Республики Казахстан;</w:t>
      </w:r>
    </w:p>
    <w:bookmarkEnd w:id="4"/>
    <w:bookmarkStart w:name="z10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предупреждение коррупции и выявление административных коррупционных правонарушений в пределах компетенции, установленной законами Республики Казахстан;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обстоятельств, способствовавших совершению преступлений и правонарушений;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досудебного расследования в соответствии с уголовно-процессуальным законодательством Республики Казахстан;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розыск военнослужащих, скрывающихся от органов дознания, следствия и суда, а также самовольно оставивших месторасположение воинских частей;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дорожного движения транспортных средств органов национальной безопасности, Вооруженных Сил, других войск и воинских формирований Республики Казахстан;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исполнение в предусмотренных законодательством случаях задержания военнослужащих с содержанием на гауптвахте, а также исполнение административного взыскания в виде административного ареста;</w:t>
      </w:r>
    </w:p>
    <w:bookmarkEnd w:id="10"/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осуществление государственной регистрации механических транспортных средств и прицепов к ним Вооруженных Сил, других войск и воинских формирований Республики Казахстан, за исключением Сил особого назначения Службы государственной охраны Республики Казахстан, с выдачей соответствующих документов и государственных регистрационных номерных знаков;</w:t>
      </w:r>
    </w:p>
    <w:bookmarkEnd w:id="11"/>
    <w:bookmarkStart w:name="z1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проведение обязательного технического осмотра механических транспортных средств и прицепов к ним, зарегистрированных в органах военной полиции;</w:t>
      </w:r>
    </w:p>
    <w:bookmarkEnd w:id="12"/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задач, возложенных на них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задачами органов военной полиции Комитета национальной безопасности являются:</w:t>
      </w:r>
    </w:p>
    <w:bookmarkEnd w:id="15"/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досудебного расследования по делам об уголовных правонарушениях, совершенных военнослужащими и сотрудниками специальных государственных органов, в соответствии с уголовно-процессуальным законодательством Республики Казахстан;</w:t>
      </w:r>
    </w:p>
    <w:bookmarkEnd w:id="16"/>
    <w:bookmarkStart w:name="z9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по делам об административных правонарушениях (в части нарушений правил дорожного движения, совершенных лицами, управляющими транспортными средствами специальных государственных органов);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охрана объектов органов национальной безопасности Республики Казахстан, в том числе с использованием вооружения, специальных средств, систем безопасности и иных технических средств, а также обеспечение на указанных объектах пропускного и внутриобъектового режимов в порядке и пределах, определяемых Председателем Комитета национальной безопасности Республики Казахстан;</w:t>
      </w:r>
    </w:p>
    <w:bookmarkEnd w:id="18"/>
    <w:bookmarkStart w:name="z1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органов национальной безопасности Республики Казахстан в сфере производства по делам об административных правонарушениях в порядке и пределах, определяемых Председателем Комитета национальной безопасности Республики Казахстан.</w:t>
      </w:r>
    </w:p>
    <w:bookmarkEnd w:id="19"/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Задачей органов военной полиции Вооруженных Сил Республики Казахстан также является осуществление внутреннего контроля за организацией службы суточного наряда, внутренней и гарнизонной служб в воинских частях Вооруженных Сил Республики Казахстан.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10.07.2009 </w:t>
      </w:r>
      <w:r>
        <w:rPr>
          <w:rFonts w:ascii="Times New Roman"/>
          <w:b w:val="false"/>
          <w:i w:val="false"/>
          <w:color w:val="000000"/>
          <w:sz w:val="28"/>
        </w:rPr>
        <w:t>N 177-IV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17.04.2014 </w:t>
      </w:r>
      <w:r>
        <w:rPr>
          <w:rFonts w:ascii="Times New Roman"/>
          <w:b w:val="false"/>
          <w:i w:val="false"/>
          <w:color w:val="000000"/>
          <w:sz w:val="28"/>
        </w:rPr>
        <w:t>№ 195-V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04.07.2014 </w:t>
      </w:r>
      <w:r>
        <w:rPr>
          <w:rFonts w:ascii="Times New Roman"/>
          <w:b w:val="false"/>
          <w:i w:val="false"/>
          <w:color w:val="ff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18.11.2015 </w:t>
      </w:r>
      <w:r>
        <w:rPr>
          <w:rFonts w:ascii="Times New Roman"/>
          <w:b w:val="false"/>
          <w:i w:val="false"/>
          <w:color w:val="000000"/>
          <w:sz w:val="28"/>
        </w:rPr>
        <w:t>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16.11.2020 </w:t>
      </w:r>
      <w:r>
        <w:rPr>
          <w:rFonts w:ascii="Times New Roman"/>
          <w:b w:val="false"/>
          <w:i w:val="false"/>
          <w:color w:val="000000"/>
          <w:sz w:val="28"/>
        </w:rPr>
        <w:t>№ 375-VI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Взаимодействие и сотрудничество органов военной полиции с государственными органами и организациями, должностными лицами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военной полиции осуществляют свою деятельность во взаимодействии с правоохранительными и другими государственными органами Республики Казахстан в пределах, установленных законодательством, и взаимно информируют друг друга по вопросам, относящимся к их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и осуществления взаимодействия органов военной полиции с государственными органами, их структурными подразделениями и подведомственными организациями определяется совместными нормативными правовыми актами соответствующих государственных органов.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Командование воинских формирований, органы военного управления и военнослужащие обязаны оказывать содействие органам военной полиции в решении возложенных на них задач.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изменением, внесенным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Полномочия органов военной полиции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Полномочия органов военной полиции Вооруженных Сил Республики Казахстан</w:t>
      </w:r>
    </w:p>
    <w:bookmarkStart w:name="z1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досудебного расследования в отношении военнослужащих Вооруженных Сил, органов управления и воинских частей гражданской обороны уполномоченного органа в сфере гражданской защиты осуществляется органами военной полиции Вооруженных Сил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29.06.2021 </w:t>
      </w:r>
      <w:r>
        <w:rPr>
          <w:rFonts w:ascii="Times New Roman"/>
          <w:b w:val="false"/>
          <w:i w:val="false"/>
          <w:color w:val="000000"/>
          <w:sz w:val="28"/>
        </w:rPr>
        <w:t>№ 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7-1. Полномочия органов военной полиции Комитета национальной безопасности</w:t>
      </w:r>
    </w:p>
    <w:bookmarkStart w:name="z1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Полномочия органов военной полиции Комитета национальной безопасности в части производства досудебного расследования распространяются на военнослужащих и сотрудников специальных государственных органов. </w:t>
      </w:r>
    </w:p>
    <w:bookmarkEnd w:id="24"/>
    <w:bookmarkStart w:name="z10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военной полиции Комитета национальной безопасности для выполнения возложенных на них задач в пределах полномочий и порядке, установленных законом, вправе задерживать транспортные средства органов национальной безопасности, запрещать их эксплуатацию до устранения причин, послуживших основанием для такого запрета, а также при наличии неисправностей и условий, перечень которых утверждается Правительством Республики Казахстан, запрещать эксплуатацию транспортных средств органов национальной безопасности, которые имеют скрытые, поддельные, измененные номера узлов и агрегатов либо государственные регистрационные номерные знаки, а равно при несоответствии маркировки транспортных средств данным, указанным в регистрационных документах, отстранять от управления транспортными средствами органов национальной безопасности лиц, находящихся в состоянии алкогольного, наркотического и токсикоманического опьянения, и направлять их на медицинское обследование в порядке и случаях, установленных законодательством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7-1 в соответствии с Законом РК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Права органов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военной полиции для выполнения возложенных на них задач в пределах полномочий и порядке, установленном законом, вправе: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военнослужащих, граждан, пребывающих в запасе, во время прохождения ими воинских сборов, а также лиц гражданского персонала воинских частей, соединений, учреждений в связи с исполнением ими служебных обязанностей соблюдения общественного порядка, правил ношения военной формы одежды, прекращения противоправных действий и действий, препятствующих осуществлению задач и функций органов военной полиции;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правонарушений военнослужащими и гражданами, пребывающими в запасе, во время прохождения ими воинских сборов, а на территории воинских частей (военных объектов) и гарнизонов иными лицами проверять документы, удостоверяющие их личность, принимать меры, обеспечивающие прекращение правонарушения;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имеющимся в производстве материалам и уголовным делам вызывать военнослужащих и иных граждан в органы военной полиции, получать от них объяснения, документы или их копии, производить допросы и иные следственные действия, а также в установленном законом порядке подвергать приводу лиц, уклоняющихся от явки без уважительной причины;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задерживать военнослужащих, подозреваемых в совершении уголовного правонарушения, а также обвиняемых или подсудимых, скрывающихся от органов дознания, предварительного следствия или суда;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личный досмотр задержанных лиц, указанных в подпункте 4) настоящей статьи, досмотр их вещей, документов, транспортных средств, изымать в установленном законодательством Республики Казахстан порядке предметы, находящиеся в незаконном обороте;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задерживать и доставлять в учреждения органов военной полиции или по месту службы военнослужащих, грубо нарушающих воинскую дисциплину или общественный порядок;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производство по делам об административных правонарушениях в отношении военнослужащих и граждан, пребывающих в запасе, во время прохождения ими воинских сборов в соответствии с законодательством Республики Казахстан об административных правонарушениях;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передавать материалы о дисциплинарных проступках, совершенных военнослужащими, а также гражданами, пребывающими в запасе, во время прохождения ими воинских сборов на рассмотрение соответствующих командиров (начальников) воинских частей;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производить досудебное расследование в пределах полномочий, установленных уголовно-процессуальным законодательством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преследовании лиц, подозреваемых в совершении уголовных правонарушений, угрожающих безопасности граждан, входить беспрепятственно в жилые и иные помещения граждан, на принадлежащие им земельные участки, на территории и в помещения государственных органов и организаций (кроме представительств иностранных государств и международных организаций, обладающих дипломатическим иммунитетом) и осматривать их либо при наличии достаточных оснований полагать, что там совершено или совершается уголовное правонарушение, с последующим уведомлением об этом прокурора в течение двадцати четырех часов;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беспрепятственно и безвозмездно получать по находящимся в производстве уголовным делам информацию и материалы от государственных органов и организаций с соблюдением требований, установленных законодательством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вносить в пределах своей компетенции военному командованию и иным должностным лицам представления по устранению обстоятельств, способствующих совершению преступлений и правонарушений;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безотлагательных случаях в служебных целях пользоваться средствами связи независимо от их местонахождения и принадлежности;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проведении мероприятий по розыску и задержанию военнослужащих, самовольно оставивших месторасположение воинской части с оружием, по согласованию с правоохранительными органами самостоятельно устанавливать контрольно-пропускные пункты;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задерживать транспортные средства Вооруженных Сил, других войск и воинских формирований Республики Казахстан, отстранять от управления военными транспортными средствами лиц, находящихся в состоянии алкогольного, наркотического и токсикоманического опьянения, и направлять их на медицинское обследование в порядке и случаях, установленных законодательством Республики Казахстан;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 проведении мер по задержанию лиц, подозреваемых в совершении уголовного правонарушения, а также при обстоятельствах, угрожающих жизни и здоровью людей, по согласованию с уполномоченным органом по обеспечению безопасности дорожного движения ограничивать или запрещать движение транспорта и пешеходов на отдельных участках улиц, автомобильных дорог и других территориях;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координации с уполномоченным органом по обеспечению безопасности дорожного движения регулировать дорожное движение на автомобильных дорогах и улицах во время прохождения колонн военных транспортных средств, организовывать и обеспечивать сопровождение этих колонн и транспортных средств специального назначения;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проверять в воинских частях и военных учреждениях исполнение контрольных и профилактических мероприятий по обеспечению безопасности дорожного движения;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проверять в воинских частях и военных учреждениях соблюдение военнослужащими требований законодательства Республики Казахстан о противодействии коррупции;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отсутствии иных возможностей использовать воинский транспорт для проезда к месту происшествия, доставления в лечебные учреждения военнослужащих и граждан, нуждающихся в экстренной медицинской помощи;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иметь специальное помещение – гауптвахту для содержания военнослужащих, задержанных органами военной полиции либо находящихся под следствием и судом, либо для применения ареста;</w:t>
      </w:r>
    </w:p>
    <w:bookmarkEnd w:id="46"/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иные права,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7"/>
    <w:bookmarkStart w:name="z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военной полиции Вооруженных Сил Республики Казахстан для выполнения возложенных на них задач в пределах компетенции вправе осуществлять внутренний контроль за организацией службы суточного наряда, внутренней и гарнизонной служб в воинских частях Вооруженных Сил Республики Казахстан.</w:t>
      </w:r>
    </w:p>
    <w:bookmarkEnd w:id="48"/>
    <w:bookmarkStart w:name="z1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органы военной полиции Комитета национальной безопасности вправе проверять в органах национальной безопасности Республики Казахстан исполнение контрольных и профилактических мероприятий по обеспечению безопасности дорожного движения.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26.05.2008 </w:t>
      </w:r>
      <w:r>
        <w:rPr>
          <w:rFonts w:ascii="Times New Roman"/>
          <w:b w:val="false"/>
          <w:i w:val="false"/>
          <w:color w:val="000000"/>
          <w:sz w:val="28"/>
        </w:rPr>
        <w:t>N 34-IV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10.07.2009 </w:t>
      </w:r>
      <w:r>
        <w:rPr>
          <w:rFonts w:ascii="Times New Roman"/>
          <w:b w:val="false"/>
          <w:i w:val="false"/>
          <w:color w:val="000000"/>
          <w:sz w:val="28"/>
        </w:rPr>
        <w:t>N 177-IV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17.04.2014 </w:t>
      </w:r>
      <w:r>
        <w:rPr>
          <w:rFonts w:ascii="Times New Roman"/>
          <w:b w:val="false"/>
          <w:i w:val="false"/>
          <w:color w:val="000000"/>
          <w:sz w:val="28"/>
        </w:rPr>
        <w:t>№ 195-V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04.07.2014 </w:t>
      </w:r>
      <w:r>
        <w:rPr>
          <w:rFonts w:ascii="Times New Roman"/>
          <w:b w:val="false"/>
          <w:i w:val="false"/>
          <w:color w:val="ff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18.11.2015 </w:t>
      </w:r>
      <w:r>
        <w:rPr>
          <w:rFonts w:ascii="Times New Roman"/>
          <w:b w:val="false"/>
          <w:i w:val="false"/>
          <w:color w:val="000000"/>
          <w:sz w:val="28"/>
        </w:rPr>
        <w:t>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>
        <w:rPr>
          <w:rFonts w:ascii="Times New Roman"/>
          <w:b w:val="false"/>
          <w:i w:val="false"/>
          <w:color w:val="000000"/>
          <w:sz w:val="28"/>
        </w:rPr>
        <w:t>№ 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Обязанности органов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военной полиции в соответствии с поставленными перед ними задачами и в пределах полномочий обязаны: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защищать права и свободы военнослужащих и других граждан от противоправных посягательств;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правопорядок в гарнизонах, предупреждать, выявлять, раскрывать и пресекать воинские преступления и иные правонарушения, устанавливать обстоятельства, способствующие их совершению;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рассматривать обращения граждан, вести учет и анализировать оперативную информацию о преступлениях и правонарушениях, совершенных военнослужащими и гражданами, пребывающими в запасе, во время прохождения ими воинских сборов, а также о происшествиях в воинских частях и гарнизонах;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 взаимодействии с другими правоохранительными органами осуществлять розыск военнослужащих, самовольно оставивших месторасположение воинской части, совершивших уголовные правонарушения, скрывшихся от органов дознания, предварительного следствия и суда, уклоняющихся от исполнения уголовного наказания, и в иных случаях, предусмотренных законодательством Республики Казахстан;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производить в установленном уголовно-процессуальным законодательством Республики Казахстан порядке досудебное расследование по делам об уголовных правонарушениях, совершенных военнослужащими, проходящими воинскую службу по призыву или контракту; гражданами, пребывающими в запасе, во время прохождения ими воинских сборов; лицами гражданского персонала воинских частей, соединений, учреждений в связи с исполнением ими служебных обязанностей или находящимися в расположении этих частей, соединений и учреждений;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в пределах своей компетенции контроль за дорожным движением военных транспортных средств и соблюдением правил их эксплуатации;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в установленном законом порядке поручения следователя, указания прокурора, решения суда;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производство по делам об административных правонарушениях, отнесенных к компетенции органов военной полиции;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обеспечивать правопорядок и безопасность при ликвидации чрезвычайных ситуаций;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оказывать содействие военному командованию в обеспечении воинской дисциплины среди военнослужащих;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помощь гражданам, пострадавшим от противоправных посягательств, происшествий и несчастных случаев, а также находящимся в беспомощном либо ином состоянии, опасном для их здоровья и жизни;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участвовать в соответствии с законодательством Республики Казахстан в обеспечении режима чрезвычайного или военного положения, выполнять отдельные задачи в системе территориальной обороны Республики Казахстан в военное время;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задерживать военнослужащих в предусмотренных законодательством случаях с содержанием их на гауптвахте;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письменным требованиям органов, ведущих уголовный процесс, обеспечивать конвоирование содержащихся под стражей для проведения следственных действий;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осуществлять иные обязанности,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22.05.2007 </w:t>
      </w:r>
      <w:r>
        <w:rPr>
          <w:rFonts w:ascii="Times New Roman"/>
          <w:b w:val="false"/>
          <w:i w:val="false"/>
          <w:color w:val="000000"/>
          <w:sz w:val="28"/>
        </w:rPr>
        <w:t>N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04.07.2014 </w:t>
      </w:r>
      <w:r>
        <w:rPr>
          <w:rFonts w:ascii="Times New Roman"/>
          <w:b w:val="false"/>
          <w:i w:val="false"/>
          <w:color w:val="ff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уполномоченных органов</w:t>
      </w:r>
    </w:p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обороны Республики Казахстан разрабатывает и утверждает: </w:t>
      </w:r>
    </w:p>
    <w:bookmarkEnd w:id="65"/>
    <w:bookmarkStart w:name="z1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Казахстан; </w:t>
      </w:r>
    </w:p>
    <w:bookmarkEnd w:id="66"/>
    <w:bookmarkStart w:name="z1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колонн; </w:t>
      </w:r>
    </w:p>
    <w:bookmarkEnd w:id="67"/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внутреннего распорядка и порядка содержания подозреваемых и обвиняемых на гауптвахте органов военной полиции Вооруженных Сил Республики Казахстан; </w:t>
      </w:r>
    </w:p>
    <w:bookmarkEnd w:id="68"/>
    <w:bookmarkStart w:name="z1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отбывания военнослужащими административного ареста на гауптвахте органов военной полиции Вооруженных Сил Республики Казахстан; </w:t>
      </w:r>
    </w:p>
    <w:bookmarkEnd w:id="69"/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внутреннего распорядка и порядка содержания осужденных на гауптвахте органов военной полиции Вооруженных Сил Республики Казахстан; </w:t>
      </w:r>
    </w:p>
    <w:bookmarkEnd w:id="70"/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организации деятельности патрульно-постовой службы органов военной полиции Вооруженных Сил Республики Казахстан; </w:t>
      </w:r>
    </w:p>
    <w:bookmarkEnd w:id="71"/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правила осуществления мер безопасности органами военной полиции Вооруженных Сил Республики Казахстан; </w:t>
      </w:r>
    </w:p>
    <w:bookmarkEnd w:id="72"/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правила служебной этики военнослужащих органов военной полиции Вооруженных Сил Республики Казахстан; 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правила организации службы войск в Вооруженных Силах Республики Казахстан; 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правила организации розыска военнослужащих, скрывающихся от органов дознания, следствия и суда, а также самовольно оставивших месторасположение воинских частей Вооруженных Сил Республики Казахстан. 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национальной безопасности разрабатывает и утверждает: </w:t>
      </w:r>
    </w:p>
    <w:bookmarkEnd w:id="76"/>
    <w:bookmarkStart w:name="z1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отбывания военнослужащими административного ареста на гауптвахте органов военной полиции Комитета национальной безопасности; </w:t>
      </w:r>
    </w:p>
    <w:bookmarkEnd w:id="77"/>
    <w:bookmarkStart w:name="z1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организации и проведения патрулирований органами военной полиции Комитета национальной безопасности.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2 дополнена статьей 9-1 в соответствии с Законом РК от 13.06.2017 № 69-VI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Ответственность сотрудников органов военной полиции</w:t>
      </w:r>
    </w:p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Военнослужащие органов военной полиции за совершение правонарушений несут ответственность в соответствии с законами Республики Казахстан.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привлечения военнослужащих органов военной полиции к ответственности за нарушения воинской дисциплины устанавливается воинскими уставами.</w:t>
      </w:r>
    </w:p>
    <w:bookmarkStart w:name="z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(бездействие) сотрудников органов военной полиции могут быть обжалованы в порядке, установленном законодательством Республики Казахстан.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22.05.2007 </w:t>
      </w:r>
      <w:r>
        <w:rPr>
          <w:rFonts w:ascii="Times New Roman"/>
          <w:b w:val="false"/>
          <w:i w:val="false"/>
          <w:color w:val="000000"/>
          <w:sz w:val="28"/>
        </w:rPr>
        <w:t>N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03.07.2014 </w:t>
      </w:r>
      <w:r>
        <w:rPr>
          <w:rFonts w:ascii="Times New Roman"/>
          <w:b w:val="false"/>
          <w:i w:val="false"/>
          <w:color w:val="00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Применение сотрудниками органов военной полиции огнестрельного оружия, специальных средств и физической силы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Применение огнестрельного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Применение огнестрельного оружия является крайней мерой и допускается в случае, когда другие меры оказались неэффективными или если по условиям обстановки применение других мер является невозможным.</w:t>
      </w:r>
    </w:p>
    <w:bookmarkStart w:name="z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Сотрудники органов военной полиции имеют право применять огнестрельное оружие в случаях:</w:t>
      </w:r>
    </w:p>
    <w:bookmarkEnd w:id="82"/>
    <w:bookmarkStart w:name="z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защиты военнослужащих, других граждан от преступного посягательства, а равно освобождения заложников;</w:t>
      </w:r>
    </w:p>
    <w:bookmarkEnd w:id="83"/>
    <w:bookmarkStart w:name="z6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отражения нападения на сотрудников органов военной полиции или членов их семей, лиц, выполняющих служебный и общественный долг по охране правопорядка;</w:t>
      </w:r>
    </w:p>
    <w:bookmarkEnd w:id="84"/>
    <w:bookmarkStart w:name="z7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отражения нападения на объекты, находящиеся под охраной, конвой, помещения, сооружения, транспортные средства, в том числе воздушные и морские суда воинских частей, а также для освобождения их в случае захвата;</w:t>
      </w:r>
    </w:p>
    <w:bookmarkEnd w:id="85"/>
    <w:bookmarkStart w:name="z7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задержания лиц, застигнутых при совершении уголовного правонарушения и (или) оказавших сопротивление, совершивших побег из-под стражи, а также для задержания вооруженного лица;</w:t>
      </w:r>
    </w:p>
    <w:bookmarkEnd w:id="86"/>
    <w:bookmarkStart w:name="z7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остановки военного транспортного средства путем его повреждения, если водитель не подчиняется законным требованиям сотрудников органов военной полиции и создает угрозу жизни либо здоровью военнослужащих и граждан;</w:t>
      </w:r>
    </w:p>
    <w:bookmarkEnd w:id="87"/>
    <w:bookmarkStart w:name="z7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защиты от нападения животных;</w:t>
      </w:r>
    </w:p>
    <w:bookmarkEnd w:id="88"/>
    <w:bookmarkStart w:name="z7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подачи сигналов тревоги или вызова помощи;</w:t>
      </w:r>
    </w:p>
    <w:bookmarkEnd w:id="89"/>
    <w:bookmarkStart w:name="z7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необходимой обороны и крайней необходимости.</w:t>
      </w:r>
    </w:p>
    <w:bookmarkEnd w:id="90"/>
    <w:bookmarkStart w:name="z7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Запрещается применять огнестрельное оружие в отношении женщин и несовершеннолетних, кроме случаев совершения ими вооруженного нападения, оказания вооруженного сопротивления, захвата заложников, транспортных средств либо группового нападения.</w:t>
      </w:r>
    </w:p>
    <w:bookmarkEnd w:id="91"/>
    <w:bookmarkStart w:name="z7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 всех случаях применения огнестрельного оружия сотрудники органов военной полиции обязаны принять необходимые меры для обеспечения безопасности окружающих, оказания неотложной медицинской помощи пострадавшим, доложить непосредственному начальнику о применении оружия.</w:t>
      </w:r>
    </w:p>
    <w:bookmarkEnd w:id="92"/>
    <w:bookmarkStart w:name="z7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каждом случае применения сотрудниками органов военной полиции огнестрельного оружия, повлекшем гибель людей или иные тяжкие последствия, незамедлительно информируется военный прокурор.</w:t>
      </w:r>
    </w:p>
    <w:bookmarkEnd w:id="93"/>
    <w:bookmarkStart w:name="z7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каждому факту применения огнестрельного оружия проводится служебное расследование. В случае установления факта неправомерного применения огнестрельного оружия виновный несет ответственность в соответствии с законами Республики Казахстан.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изменением, внесенным Законом РК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Применение специальных средств и физической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Сотрудники органов военной полиции имеют право применять физическую силу и специальные средства, в том числе боевые приемы борьбы, наручники, резиновые палки, устройства для вскрытия помещений, принудительной остановки транспорта, служебных собак, а также специальные транспортные средства, перечень которых определяется первыми руководителями центральных государственных органов в области Вооруженных Сил, органов национальной безопасности и Национальной гвардии Республики Казахстан, в случаях:</w:t>
      </w:r>
    </w:p>
    <w:bookmarkStart w:name="z8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защиты военнослужащих, других лиц и самозащиты от нападения и иных действий, создающих угрозу их жизни и здоровью; </w:t>
      </w:r>
    </w:p>
    <w:bookmarkEnd w:id="95"/>
    <w:bookmarkStart w:name="z8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пресечения массовых беспорядков в воинских частях, а также групповых нарушений общественного порядка и воинской дисциплины военнослужащими; </w:t>
      </w:r>
    </w:p>
    <w:bookmarkEnd w:id="96"/>
    <w:bookmarkStart w:name="z8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отражения нападения на военные городки, объекты, строения, помещения, сооружения и военные транспортные средства или их освобождения в случае захвата; </w:t>
      </w:r>
    </w:p>
    <w:bookmarkEnd w:id="97"/>
    <w:bookmarkStart w:name="z8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задержания правонарушителей, если они оказывают неповиновение или сопротивление сотрудникам военной полиции, иным лицам, выполняющим возложенные на них обязанности по соблюдению воинской дисциплины и охране общественного порядка, для их доставления в воинские части и гауптвахты, конвоирования и охраны задержанных, заключенных под стражу лиц, если имеются достаточные основания полагать, что они могут совершить побег, причинить вред окружающим или себе;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профилактических мероприятий, направленных на предупреждение и выявление фактов незаконного хранения наркотических средств, психотропных веществ и прекурсоров, хищения и утраты оружия, боеприпасов, взрывчатых веществ, а также розыска военнослужащих.</w:t>
      </w:r>
    </w:p>
    <w:bookmarkEnd w:id="99"/>
    <w:bookmarkStart w:name="z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Запрещается применять специальные средства и физическую силу в отношении женщин, лиц с явными признаками инвалидности и малолетних, кроме случаев совершения ими нападения, угрожающего жизни и здоровью окружающих, группового нападения либо оказания вооруженного сопротивления. </w:t>
      </w:r>
    </w:p>
    <w:bookmarkEnd w:id="100"/>
    <w:bookmarkStart w:name="z8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каждом случае применения сотрудниками органов военной полиции специальных средств и физической силы, повлекшем гибель людей или иные тяжкие последствия, незамедлительно информируется военный прокурор. 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10.01.2015 </w:t>
      </w:r>
      <w:r>
        <w:rPr>
          <w:rFonts w:ascii="Times New Roman"/>
          <w:b w:val="false"/>
          <w:i w:val="false"/>
          <w:color w:val="000000"/>
          <w:sz w:val="28"/>
        </w:rPr>
        <w:t>№ 275-V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Кадровый состав, социальная и правовая защита сотрудников органов военной полиции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Кадровый состав органов военной полиции</w:t>
      </w:r>
    </w:p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военной полиции комплектуются военнослужащими и гражданским персоналом в соответствии с законодательством Республики Казахстан.</w:t>
      </w:r>
    </w:p>
    <w:bookmarkEnd w:id="103"/>
    <w:bookmarkStart w:name="z8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Военнослужащие и иные лица, призываемые для прохождения службы в органах военной полиции, перед назначением на должности проходят обязательную специальную проверку в соответствии с законодательством Республики Казахстан.</w:t>
      </w:r>
    </w:p>
    <w:bookmarkEnd w:id="104"/>
    <w:bookmarkStart w:name="z8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впервые поступающие на службу в органы военной полиции, в обязательном порядке проходят специальное первоначальное обучение и стажировку, для них может быть установлен испытательный срок. Порядок и условия прохождения ими испытательного срока и стажировки определяются Министром обороны, Министром внутренних дел, Председателем Комитета национальной безопасности Республики Казахстан.</w:t>
      </w:r>
    </w:p>
    <w:bookmarkEnd w:id="105"/>
    <w:bookmarkStart w:name="z8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службу в органы военной полиции не могут быть приняты лица в случаях, предусмотренных законами Республики Казахстан, регламентирующими прохождение воинской службы или службы в соответствующих органах, в структуру которых входит военная полиция.</w:t>
      </w:r>
    </w:p>
    <w:bookmarkEnd w:id="106"/>
    <w:bookmarkStart w:name="z8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Вопросы приема на работу и условия труда гражданского персонала органов военной полиции регулируются трудовым законодательством Республики Казахстан и законодательством Республики Казахстан о государственной службе. 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15.05.2007 </w:t>
      </w:r>
      <w:r>
        <w:rPr>
          <w:rFonts w:ascii="Times New Roman"/>
          <w:b w:val="false"/>
          <w:i w:val="false"/>
          <w:color w:val="000000"/>
          <w:sz w:val="28"/>
        </w:rPr>
        <w:t>N 253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26.05.2008 </w:t>
      </w:r>
      <w:r>
        <w:rPr>
          <w:rFonts w:ascii="Times New Roman"/>
          <w:b w:val="false"/>
          <w:i w:val="false"/>
          <w:color w:val="000000"/>
          <w:sz w:val="28"/>
        </w:rPr>
        <w:t>N 34-IV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04.07.2014 </w:t>
      </w:r>
      <w:r>
        <w:rPr>
          <w:rFonts w:ascii="Times New Roman"/>
          <w:b w:val="false"/>
          <w:i w:val="false"/>
          <w:color w:val="ff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14. Социальная и правовая защита военнослужащих органов военной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военнослужащих органов военной полиции распространяется законодательство Республики Казахстан, регламентирующее прохождение воинской службы, устанавливающее правовые и cоциальные гарантии, льготы, медицинское, пенсионное и другие виды обеспечения, а также не противоречащее этим условиям законодательство Республики Казахстан, регламентирующее прохождение службы в соответствующих органах, в структуру которых входит военная полиция. </w:t>
      </w:r>
    </w:p>
    <w:bookmarkStart w:name="z9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Сотрудники органов военной полиции являются представителями государственной власти и находятся под защитой государства, им выдаются служебные удостоверения и нагрудные знаки установленного образца. </w:t>
      </w:r>
    </w:p>
    <w:bookmarkEnd w:id="108"/>
    <w:bookmarkStart w:name="z9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Воспрепятствование выполнению сотрудниками органов военной полиции возложенных на них обязанностей, оскорбление, сопротивление, угроза насилием или посягательство на их жизнь, здоровье, честь и достоинство, имущество в связи с исполнением ими своих должностных обязанностей влекут ответственность в соответствии с законами Республики Казахстан.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Надзор за соблюдением законности в деятельности органов военной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 за соблюдением законности в деятельности органов военной полиции осуществляют Генеральный прокурор Республики Казахстан и подчиненные ему военные прокуроры.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