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8131" w14:textId="f2a8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апреля 2005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2002 г. "О государственных закупках" (Ведомости Парламента Республики Казахстан, 2002 г., N 9, ст. 95; 2004 г., N 14, ст. 83; N 17, ст. 101)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14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они являются неправительственными организациями, участвующими в конкурсе на получение государственного социального заказа.".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