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6d88" w14:textId="09b6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Российской Федерацией о казахстанско-российской государственной границе</w:t>
      </w:r>
    </w:p>
    <w:p>
      <w:pPr>
        <w:spacing w:after="0"/>
        <w:ind w:left="0"/>
        <w:jc w:val="both"/>
      </w:pPr>
      <w:r>
        <w:rPr>
          <w:rFonts w:ascii="Times New Roman"/>
          <w:b w:val="false"/>
          <w:i w:val="false"/>
          <w:color w:val="000000"/>
          <w:sz w:val="28"/>
        </w:rPr>
        <w:t>Закон Республики Казахстан от 2 декабря 2005 года N 92.</w:t>
      </w:r>
    </w:p>
    <w:p>
      <w:pPr>
        <w:spacing w:after="0"/>
        <w:ind w:left="0"/>
        <w:jc w:val="both"/>
      </w:pPr>
      <w:r>
        <w:rPr>
          <w:rFonts w:ascii="Times New Roman"/>
          <w:b w:val="false"/>
          <w:i w:val="false"/>
          <w:color w:val="000000"/>
          <w:sz w:val="28"/>
        </w:rPr>
        <w:t xml:space="preserve">
      Ратифицировать Договор между Республикой Казахстан и Российской Федерацией о казахстанско-российской государственной границе, подписанный в Москве 18 января 2005 года.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 Российской Федерацией</w:t>
      </w:r>
      <w:r>
        <w:br/>
      </w:r>
      <w:r>
        <w:rPr>
          <w:rFonts w:ascii="Times New Roman"/>
          <w:b/>
          <w:i w:val="false"/>
          <w:color w:val="000000"/>
        </w:rPr>
        <w:t>о казахстанско-российской государственной границе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в силу 12 января 2006 г.)</w:t>
      </w:r>
    </w:p>
    <w:p>
      <w:pPr>
        <w:spacing w:after="0"/>
        <w:ind w:left="0"/>
        <w:jc w:val="both"/>
      </w:pPr>
      <w:r>
        <w:rPr>
          <w:rFonts w:ascii="Times New Roman"/>
          <w:b w:val="false"/>
          <w:i w:val="false"/>
          <w:color w:val="000000"/>
          <w:sz w:val="28"/>
        </w:rPr>
        <w:t xml:space="preserve">
      Республика Казахстан и Российская Федерация, далее именуемые Сторонами, </w:t>
      </w:r>
    </w:p>
    <w:p>
      <w:pPr>
        <w:spacing w:after="0"/>
        <w:ind w:left="0"/>
        <w:jc w:val="both"/>
      </w:pPr>
      <w:r>
        <w:rPr>
          <w:rFonts w:ascii="Times New Roman"/>
          <w:b w:val="false"/>
          <w:i w:val="false"/>
          <w:color w:val="000000"/>
          <w:sz w:val="28"/>
        </w:rPr>
        <w:t xml:space="preserve">
      руководствуясь общепризнанными принципами и нормами международного права, в частности, принципами территориальной целостности и нерушимости границ, положениями </w:t>
      </w:r>
      <w:r>
        <w:rPr>
          <w:rFonts w:ascii="Times New Roman"/>
          <w:b w:val="false"/>
          <w:i w:val="false"/>
          <w:color w:val="000000"/>
          <w:sz w:val="28"/>
        </w:rPr>
        <w:t xml:space="preserve">Договора </w:t>
      </w:r>
      <w:r>
        <w:rPr>
          <w:rFonts w:ascii="Times New Roman"/>
          <w:b w:val="false"/>
          <w:i w:val="false"/>
          <w:color w:val="000000"/>
          <w:sz w:val="28"/>
        </w:rPr>
        <w:t xml:space="preserve">о дружбе, сотрудничестве и взаимной помощи между Республикой Казахстан и Российской Федерацией от 25 мая 1992 года, Декларации между Республикой Казахстан и Российской Федерацией о вечной дружбе и союзничестве, ориентированном в XXI столетие, от 6 июля 1998 года, </w:t>
      </w:r>
    </w:p>
    <w:p>
      <w:pPr>
        <w:spacing w:after="0"/>
        <w:ind w:left="0"/>
        <w:jc w:val="both"/>
      </w:pPr>
      <w:r>
        <w:rPr>
          <w:rFonts w:ascii="Times New Roman"/>
          <w:b w:val="false"/>
          <w:i w:val="false"/>
          <w:color w:val="000000"/>
          <w:sz w:val="28"/>
        </w:rPr>
        <w:t xml:space="preserve">
      принимая во внимание Совместное заявление Президентов Республики Казахстан и Российской Федерации от 6 июля 1998 года и Протокол относительно намерений по делимитации государственной границы между Республикой Казахстан и Российской Федерацией от 12 октября 1998 года, </w:t>
      </w:r>
    </w:p>
    <w:p>
      <w:pPr>
        <w:spacing w:after="0"/>
        <w:ind w:left="0"/>
        <w:jc w:val="both"/>
      </w:pPr>
      <w:r>
        <w:rPr>
          <w:rFonts w:ascii="Times New Roman"/>
          <w:b w:val="false"/>
          <w:i w:val="false"/>
          <w:color w:val="000000"/>
          <w:sz w:val="28"/>
        </w:rPr>
        <w:t xml:space="preserve">
      в целях определения прохождения государственной границы между Республикой Казахстан и Российской Федерацией, договорились о нижеследующем: </w:t>
      </w:r>
    </w:p>
    <w:bookmarkStart w:name="z12" w:id="0"/>
    <w:p>
      <w:pPr>
        <w:spacing w:after="0"/>
        <w:ind w:left="0"/>
        <w:jc w:val="left"/>
      </w:pPr>
      <w:r>
        <w:rPr>
          <w:rFonts w:ascii="Times New Roman"/>
          <w:b/>
          <w:i w:val="false"/>
          <w:color w:val="000000"/>
        </w:rPr>
        <w:t xml:space="preserve"> Статья 1 </w:t>
      </w:r>
    </w:p>
    <w:bookmarkEnd w:id="0"/>
    <w:p>
      <w:pPr>
        <w:spacing w:after="0"/>
        <w:ind w:left="0"/>
        <w:jc w:val="both"/>
      </w:pPr>
      <w:r>
        <w:rPr>
          <w:rFonts w:ascii="Times New Roman"/>
          <w:b w:val="false"/>
          <w:i w:val="false"/>
          <w:color w:val="000000"/>
          <w:sz w:val="28"/>
        </w:rPr>
        <w:t xml:space="preserve">
      В настоящем Договоре под термином "государственная граница" понимается линия и проходящая по этой линии вертикальная поверхность, определяющие пределы территорий Республики Казахстан и Российской Федерации на суше, водах, в недрах и воздушном пространстве. </w:t>
      </w:r>
    </w:p>
    <w:bookmarkStart w:name="z394" w:id="1"/>
    <w:p>
      <w:pPr>
        <w:spacing w:after="0"/>
        <w:ind w:left="0"/>
        <w:jc w:val="left"/>
      </w:pPr>
      <w:r>
        <w:rPr>
          <w:rFonts w:ascii="Times New Roman"/>
          <w:b/>
          <w:i w:val="false"/>
          <w:color w:val="000000"/>
        </w:rPr>
        <w:t xml:space="preserve"> Статья 2 </w:t>
      </w:r>
    </w:p>
    <w:bookmarkEnd w:id="1"/>
    <w:p>
      <w:pPr>
        <w:spacing w:after="0"/>
        <w:ind w:left="0"/>
        <w:jc w:val="both"/>
      </w:pPr>
      <w:r>
        <w:rPr>
          <w:rFonts w:ascii="Times New Roman"/>
          <w:b w:val="false"/>
          <w:i w:val="false"/>
          <w:color w:val="000000"/>
          <w:sz w:val="28"/>
        </w:rPr>
        <w:t xml:space="preserve">
      Начальная точка казахстанско-российской государственной границы определяется отдельным договором между Сторонами. </w:t>
      </w:r>
    </w:p>
    <w:bookmarkStart w:name="z5182528" w:id="2"/>
    <w:p>
      <w:pPr>
        <w:spacing w:after="0"/>
        <w:ind w:left="0"/>
        <w:jc w:val="left"/>
      </w:pPr>
      <w:r>
        <w:rPr>
          <w:rFonts w:ascii="Times New Roman"/>
          <w:b/>
          <w:i w:val="false"/>
          <w:color w:val="000000"/>
        </w:rPr>
        <w:t xml:space="preserve"> Статья 3 </w:t>
      </w:r>
    </w:p>
    <w:bookmarkEnd w:id="2"/>
    <w:p>
      <w:pPr>
        <w:spacing w:after="0"/>
        <w:ind w:left="0"/>
        <w:jc w:val="both"/>
      </w:pPr>
      <w:r>
        <w:rPr>
          <w:rFonts w:ascii="Times New Roman"/>
          <w:b w:val="false"/>
          <w:i w:val="false"/>
          <w:color w:val="000000"/>
          <w:sz w:val="28"/>
        </w:rPr>
        <w:t xml:space="preserve">
      Государственная граница между Республикой Казахстан и Российской Федерацией проходит так, как это указано в Описании прохождения государственной границы между Республикой Казахстан и Российской Федерацией (Приложение 1) и изображено сплошной линией красного цвета на Карте государственной границы между Республикой Казахстан и Российской Федерацией (Приложение 2). </w:t>
      </w:r>
    </w:p>
    <w:p>
      <w:pPr>
        <w:spacing w:after="0"/>
        <w:ind w:left="0"/>
        <w:jc w:val="both"/>
      </w:pPr>
      <w:r>
        <w:rPr>
          <w:rFonts w:ascii="Times New Roman"/>
          <w:b w:val="false"/>
          <w:i w:val="false"/>
          <w:color w:val="000000"/>
          <w:sz w:val="28"/>
        </w:rPr>
        <w:t xml:space="preserve">
      Упомянутые приложения составляют неотъемлемые части настоящего Договора. </w:t>
      </w:r>
    </w:p>
    <w:bookmarkStart w:name="z15545040" w:id="3"/>
    <w:p>
      <w:pPr>
        <w:spacing w:after="0"/>
        <w:ind w:left="0"/>
        <w:jc w:val="left"/>
      </w:pPr>
      <w:r>
        <w:rPr>
          <w:rFonts w:ascii="Times New Roman"/>
          <w:b/>
          <w:i w:val="false"/>
          <w:color w:val="000000"/>
        </w:rPr>
        <w:t xml:space="preserve"> Статья 4 </w:t>
      </w:r>
    </w:p>
    <w:bookmarkEnd w:id="3"/>
    <w:p>
      <w:pPr>
        <w:spacing w:after="0"/>
        <w:ind w:left="0"/>
        <w:jc w:val="both"/>
      </w:pPr>
      <w:r>
        <w:rPr>
          <w:rFonts w:ascii="Times New Roman"/>
          <w:b w:val="false"/>
          <w:i w:val="false"/>
          <w:color w:val="000000"/>
          <w:sz w:val="28"/>
        </w:rPr>
        <w:t xml:space="preserve">
      Любые естественные изменения русел пограничных рек, ручьев, а также береговой линии водоемов не влекут за собой изменений в положении определенной настоящим Договором государственной границы, если Стороны не договорятся об ином. </w:t>
      </w:r>
    </w:p>
    <w:bookmarkStart w:name="z15622944" w:id="4"/>
    <w:p>
      <w:pPr>
        <w:spacing w:after="0"/>
        <w:ind w:left="0"/>
        <w:jc w:val="left"/>
      </w:pPr>
      <w:r>
        <w:rPr>
          <w:rFonts w:ascii="Times New Roman"/>
          <w:b/>
          <w:i w:val="false"/>
          <w:color w:val="000000"/>
        </w:rPr>
        <w:t xml:space="preserve"> Статья 5 </w:t>
      </w:r>
    </w:p>
    <w:bookmarkEnd w:id="4"/>
    <w:p>
      <w:pPr>
        <w:spacing w:after="0"/>
        <w:ind w:left="0"/>
        <w:jc w:val="both"/>
      </w:pPr>
      <w:r>
        <w:rPr>
          <w:rFonts w:ascii="Times New Roman"/>
          <w:b w:val="false"/>
          <w:i w:val="false"/>
          <w:color w:val="000000"/>
          <w:sz w:val="28"/>
        </w:rPr>
        <w:t xml:space="preserve">
      Для установления и обозначения в соответствии с настоящим Договором государственной границы на местности, подготовки проектов документов демаркации Стороны образуют на паритетных началах Совместную казахстанско-российскую демаркационную комиссию. </w:t>
      </w:r>
    </w:p>
    <w:p>
      <w:pPr>
        <w:spacing w:after="0"/>
        <w:ind w:left="0"/>
        <w:jc w:val="left"/>
      </w:pPr>
      <w:r>
        <w:rPr>
          <w:rFonts w:ascii="Times New Roman"/>
          <w:b/>
          <w:i w:val="false"/>
          <w:color w:val="000000"/>
        </w:rPr>
        <w:t xml:space="preserve"> Статья 6 </w:t>
      </w:r>
    </w:p>
    <w:p>
      <w:pPr>
        <w:spacing w:after="0"/>
        <w:ind w:left="0"/>
        <w:jc w:val="both"/>
      </w:pPr>
      <w:r>
        <w:rPr>
          <w:rFonts w:ascii="Times New Roman"/>
          <w:b w:val="false"/>
          <w:i w:val="false"/>
          <w:color w:val="000000"/>
          <w:sz w:val="28"/>
        </w:rPr>
        <w:t xml:space="preserve">
      Режим государственной границы определяется отдельными договорами между Сторонами. </w:t>
      </w:r>
    </w:p>
    <w:p>
      <w:pPr>
        <w:spacing w:after="0"/>
        <w:ind w:left="0"/>
        <w:jc w:val="left"/>
      </w:pPr>
      <w:r>
        <w:rPr>
          <w:rFonts w:ascii="Times New Roman"/>
          <w:b/>
          <w:i w:val="false"/>
          <w:color w:val="000000"/>
        </w:rPr>
        <w:t xml:space="preserve"> Статья 7 </w:t>
      </w:r>
    </w:p>
    <w:p>
      <w:pPr>
        <w:spacing w:after="0"/>
        <w:ind w:left="0"/>
        <w:jc w:val="both"/>
      </w:pPr>
      <w:r>
        <w:rPr>
          <w:rFonts w:ascii="Times New Roman"/>
          <w:b w:val="false"/>
          <w:i w:val="false"/>
          <w:color w:val="000000"/>
          <w:sz w:val="28"/>
        </w:rPr>
        <w:t xml:space="preserve">
      Вопросы, связанные с разработкой месторождений полезных ископаемых, эксплуатацией инженерных сооружений, коммуникаций и других объектов инфраструктуры, пересекаемых государственной границей или проходящих по ней, а также вопросы сохранения и использования биологических ресурсов, водопользования и охраны природной среды регулируются отдельными соглашениями. </w:t>
      </w:r>
    </w:p>
    <w:p>
      <w:pPr>
        <w:spacing w:after="0"/>
        <w:ind w:left="0"/>
        <w:jc w:val="left"/>
      </w:pPr>
      <w:r>
        <w:rPr>
          <w:rFonts w:ascii="Times New Roman"/>
          <w:b/>
          <w:i w:val="false"/>
          <w:color w:val="000000"/>
        </w:rPr>
        <w:t xml:space="preserve"> Статья 8 </w:t>
      </w:r>
    </w:p>
    <w:p>
      <w:pPr>
        <w:spacing w:after="0"/>
        <w:ind w:left="0"/>
        <w:jc w:val="both"/>
      </w:pPr>
      <w:r>
        <w:rPr>
          <w:rFonts w:ascii="Times New Roman"/>
          <w:b w:val="false"/>
          <w:i w:val="false"/>
          <w:color w:val="000000"/>
          <w:sz w:val="28"/>
        </w:rPr>
        <w:t xml:space="preserve">
      Настоящий Договор подлежит ратификации и вступает в силу со дня обмена ратификационными грамотами. </w:t>
      </w:r>
    </w:p>
    <w:p>
      <w:pPr>
        <w:spacing w:after="0"/>
        <w:ind w:left="0"/>
        <w:jc w:val="both"/>
      </w:pPr>
      <w:r>
        <w:rPr>
          <w:rFonts w:ascii="Times New Roman"/>
          <w:b w:val="false"/>
          <w:i w:val="false"/>
          <w:color w:val="000000"/>
          <w:sz w:val="28"/>
        </w:rPr>
        <w:t xml:space="preserve">
      Совершено в городе Москва 18 января 2005 года, в двух экземплярах, каждый на казахском и русском языках, причем оба текста имеют одинаковую силу.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Договору между Республикой Казахстан</w:t>
            </w:r>
            <w:r>
              <w:br/>
            </w:r>
            <w:r>
              <w:rPr>
                <w:rFonts w:ascii="Times New Roman"/>
                <w:b w:val="false"/>
                <w:i w:val="false"/>
                <w:color w:val="000000"/>
                <w:sz w:val="20"/>
              </w:rPr>
              <w:t>и Российской Федерацией о казахстанско-</w:t>
            </w:r>
            <w:r>
              <w:br/>
            </w:r>
            <w:r>
              <w:rPr>
                <w:rFonts w:ascii="Times New Roman"/>
                <w:b w:val="false"/>
                <w:i w:val="false"/>
                <w:color w:val="000000"/>
                <w:sz w:val="20"/>
              </w:rPr>
              <w:t>российской государственной границе</w:t>
            </w:r>
          </w:p>
        </w:tc>
      </w:tr>
    </w:tbl>
    <w:p>
      <w:pPr>
        <w:spacing w:after="0"/>
        <w:ind w:left="0"/>
        <w:jc w:val="both"/>
      </w:pPr>
      <w:r>
        <w:rPr>
          <w:rFonts w:ascii="Times New Roman"/>
          <w:b w:val="false"/>
          <w:i w:val="false"/>
          <w:color w:val="000000"/>
          <w:sz w:val="28"/>
        </w:rPr>
        <w:t xml:space="preserve">
      ОПИСАНИЕ </w:t>
      </w:r>
    </w:p>
    <w:p>
      <w:pPr>
        <w:spacing w:after="0"/>
        <w:ind w:left="0"/>
        <w:jc w:val="both"/>
      </w:pPr>
      <w:r>
        <w:rPr>
          <w:rFonts w:ascii="Times New Roman"/>
          <w:b w:val="false"/>
          <w:i w:val="false"/>
          <w:color w:val="000000"/>
          <w:sz w:val="28"/>
        </w:rPr>
        <w:t xml:space="preserve">
      прохождения государственной границы между </w:t>
      </w:r>
    </w:p>
    <w:p>
      <w:pPr>
        <w:spacing w:after="0"/>
        <w:ind w:left="0"/>
        <w:jc w:val="both"/>
      </w:pPr>
      <w:r>
        <w:rPr>
          <w:rFonts w:ascii="Times New Roman"/>
          <w:b w:val="false"/>
          <w:i w:val="false"/>
          <w:color w:val="000000"/>
          <w:sz w:val="28"/>
        </w:rPr>
        <w:t xml:space="preserve">
      Республикой Казахстан и Российской Федерацией </w:t>
      </w:r>
    </w:p>
    <w:p>
      <w:pPr>
        <w:spacing w:after="0"/>
        <w:ind w:left="0"/>
        <w:jc w:val="both"/>
      </w:pPr>
      <w:r>
        <w:rPr>
          <w:rFonts w:ascii="Times New Roman"/>
          <w:b w:val="false"/>
          <w:i w:val="false"/>
          <w:color w:val="000000"/>
          <w:sz w:val="28"/>
        </w:rPr>
        <w:t xml:space="preserve">
      Государственная граница между Республикой Казахстан и Российской Федерацией (далее - граница), описанная ниже, нанесена сплошной линией красного цвета на Карту государственной границы между Республикой Казахстан и Российской Федерацией масштаба 1:100 000 (далее - Карта). Все расстояния, приведенные в настоящем Описании, измерены по этой Карте с точностью до 0,1 км. </w:t>
      </w:r>
    </w:p>
    <w:p>
      <w:pPr>
        <w:spacing w:after="0"/>
        <w:ind w:left="0"/>
        <w:jc w:val="both"/>
      </w:pPr>
      <w:r>
        <w:rPr>
          <w:rFonts w:ascii="Times New Roman"/>
          <w:b w:val="false"/>
          <w:i w:val="false"/>
          <w:color w:val="000000"/>
          <w:sz w:val="28"/>
        </w:rPr>
        <w:t xml:space="preserve">
      Написания названий географических объектов, используемых в тексте Описания на казахском языке, соответствуют Карте. В скобках приводятся названия этих географических объектов на казахском языке. </w:t>
      </w:r>
    </w:p>
    <w:p>
      <w:pPr>
        <w:spacing w:after="0"/>
        <w:ind w:left="0"/>
        <w:jc w:val="both"/>
      </w:pPr>
      <w:r>
        <w:rPr>
          <w:rFonts w:ascii="Times New Roman"/>
          <w:b w:val="false"/>
          <w:i w:val="false"/>
          <w:color w:val="000000"/>
          <w:sz w:val="28"/>
        </w:rPr>
        <w:t xml:space="preserve">
      Исходной точкой сухопутного участка границы является точка 1, расположенная на середине протоки Новая Протока в начале Иголкинского канала (рыбоходного) в 16,0 км южнее геодезического пункта с отметкой минус 25,9. </w:t>
      </w:r>
    </w:p>
    <w:p>
      <w:pPr>
        <w:spacing w:after="0"/>
        <w:ind w:left="0"/>
        <w:jc w:val="both"/>
      </w:pPr>
      <w:r>
        <w:rPr>
          <w:rFonts w:ascii="Times New Roman"/>
          <w:b w:val="false"/>
          <w:i w:val="false"/>
          <w:color w:val="000000"/>
          <w:sz w:val="28"/>
        </w:rPr>
        <w:t xml:space="preserve">
      От точки 1 граница идет по середине протоки Новая Протока вверх по течению на протяжении 6,9 км, огибая с северной стороны безымянный остров, оставляя его на территории Российской Федерации, и далее, огибая другой безымянный остров с южной стороны, оставляя его на территории Республики Казахстан, до точки 2, расположенной в месте разветвления протоки Иголкин Банк на протоки Новая Протока и Старая Протока в 36,9 км юго-юго-западнее геодезического пункта с отметкой минус 25,9. </w:t>
      </w:r>
    </w:p>
    <w:p>
      <w:pPr>
        <w:spacing w:after="0"/>
        <w:ind w:left="0"/>
        <w:jc w:val="both"/>
      </w:pPr>
      <w:r>
        <w:rPr>
          <w:rFonts w:ascii="Times New Roman"/>
          <w:b w:val="false"/>
          <w:i w:val="false"/>
          <w:color w:val="000000"/>
          <w:sz w:val="28"/>
        </w:rPr>
        <w:t xml:space="preserve">
      От точки 2 граница идет по середине протоки Иголкин Банк вверх по течению на протяжении 14,2 км, огибая с северной стороны группу безымянных островов, оставляя их на территории Российской Федерации, и далее, огибая с юго-западной стороны четыре безымянных острова из группы островов Три Брата, оставляя их на территории Республики Казахстан, при этом остальные острова этой группы остаются на территории Российской Федерации, до точки 3, расположенной на середине этой протоки в 0,9 км южнее геодезического пункта с отметкой минус 24,7. </w:t>
      </w:r>
    </w:p>
    <w:p>
      <w:pPr>
        <w:spacing w:after="0"/>
        <w:ind w:left="0"/>
        <w:jc w:val="both"/>
      </w:pPr>
      <w:r>
        <w:rPr>
          <w:rFonts w:ascii="Times New Roman"/>
          <w:b w:val="false"/>
          <w:i w:val="false"/>
          <w:color w:val="000000"/>
          <w:sz w:val="28"/>
        </w:rPr>
        <w:t xml:space="preserve">
      От точки 3 граница идет по середине безымянной протоки вверх по течению на протяжении 2,1 км до точки 4, расположенной на середине этой протоки в месте слияния проток Тимофеевская и Смирновская в 1,9 км западнее геодезического пункта с отметкой минус 24,7. </w:t>
      </w:r>
    </w:p>
    <w:p>
      <w:pPr>
        <w:spacing w:after="0"/>
        <w:ind w:left="0"/>
        <w:jc w:val="both"/>
      </w:pPr>
      <w:r>
        <w:rPr>
          <w:rFonts w:ascii="Times New Roman"/>
          <w:b w:val="false"/>
          <w:i w:val="false"/>
          <w:color w:val="000000"/>
          <w:sz w:val="28"/>
        </w:rPr>
        <w:t xml:space="preserve">
      От точки 4 граница идет по середине протоки Смирновская вверх по течению на протяжении 4,3 км, огибая с западной стороны три безымянных острова, оставляя их на территории Республики Казахстан, далее, огибая с восточной стороны безымянный остров, оставляя его на территории Российской Федерации, до точки 5, расположенной на середине главного фарватера протоки Широкая в месте разветвления ее на протоки Двойники и Смирновская в 3,1 км юго-восточнее геодезического пункта с отметкой минус 24,8. </w:t>
      </w:r>
    </w:p>
    <w:p>
      <w:pPr>
        <w:spacing w:after="0"/>
        <w:ind w:left="0"/>
        <w:jc w:val="both"/>
      </w:pPr>
      <w:r>
        <w:rPr>
          <w:rFonts w:ascii="Times New Roman"/>
          <w:b w:val="false"/>
          <w:i w:val="false"/>
          <w:color w:val="000000"/>
          <w:sz w:val="28"/>
        </w:rPr>
        <w:t xml:space="preserve">
      От точки 5 граница идет по середине главного фарватера протоки Широкая вверх по течению на протяжении 3,7 км до точки 6, расположенной на середине главного фарватера этой протоки в месте слияния проток Сумница Широкая и Кигач в 3,6 км юго-западнее геодезического пункта с отметкой минус 24,8. </w:t>
      </w:r>
    </w:p>
    <w:p>
      <w:pPr>
        <w:spacing w:after="0"/>
        <w:ind w:left="0"/>
        <w:jc w:val="both"/>
      </w:pPr>
      <w:r>
        <w:rPr>
          <w:rFonts w:ascii="Times New Roman"/>
          <w:b w:val="false"/>
          <w:i w:val="false"/>
          <w:color w:val="000000"/>
          <w:sz w:val="28"/>
        </w:rPr>
        <w:t xml:space="preserve">
      От точки 6 граница идет по середине главного фарватера протоки Кигач вверх по течению на протяжении 15,4 км, оставляя безымянный остров, расположенный между населенными пунктами Кудряшово (Республика Казахстан) и Котяевка (Республика Казахстан), на территории Российской Федерации, до точки 7, расположенной на середине главного фарватера протоки Кигач в месте слияния с ней протоки Долонка в 0,6 км северо-северо-западнее геодезического пункта с отметкой минус 11,7. </w:t>
      </w:r>
    </w:p>
    <w:p>
      <w:pPr>
        <w:spacing w:after="0"/>
        <w:ind w:left="0"/>
        <w:jc w:val="both"/>
      </w:pPr>
      <w:r>
        <w:rPr>
          <w:rFonts w:ascii="Times New Roman"/>
          <w:b w:val="false"/>
          <w:i w:val="false"/>
          <w:color w:val="000000"/>
          <w:sz w:val="28"/>
        </w:rPr>
        <w:t xml:space="preserve">
      От точки 7 граница идет по середине проток Долонка и далее Алгара вверх по течению на протяжении 12,9 км до точки 8, расположенной на середине этой протоки в 5,8 км севернее геодезического пункта с отметкой минус 17,5. </w:t>
      </w:r>
    </w:p>
    <w:p>
      <w:pPr>
        <w:spacing w:after="0"/>
        <w:ind w:left="0"/>
        <w:jc w:val="both"/>
      </w:pPr>
      <w:r>
        <w:rPr>
          <w:rFonts w:ascii="Times New Roman"/>
          <w:b w:val="false"/>
          <w:i w:val="false"/>
          <w:color w:val="000000"/>
          <w:sz w:val="28"/>
        </w:rPr>
        <w:t xml:space="preserve">
      От точки 8 граница идет по прямой в северо-восточном направлении на протяжении 0,8 км до точки 9, расположенной в месте слияния ериков Махамарский и Каптажинка в 6,5 км севернее геодезического пункта с отметкой минус 17,5. </w:t>
      </w:r>
    </w:p>
    <w:p>
      <w:pPr>
        <w:spacing w:after="0"/>
        <w:ind w:left="0"/>
        <w:jc w:val="both"/>
      </w:pPr>
      <w:r>
        <w:rPr>
          <w:rFonts w:ascii="Times New Roman"/>
          <w:b w:val="false"/>
          <w:i w:val="false"/>
          <w:color w:val="000000"/>
          <w:sz w:val="28"/>
        </w:rPr>
        <w:t xml:space="preserve">
      От точки 9 граница идет в общем северо-восточном направлении по середине ерика Махамарский на протяжении 6,6 км до точки 10, расположенной на середине главного фарватера протоки Кигач в месте слияния с ней этого ерика в 2,3 км южнее геодезического пункта с отметкой минус 14,0. </w:t>
      </w:r>
    </w:p>
    <w:p>
      <w:pPr>
        <w:spacing w:after="0"/>
        <w:ind w:left="0"/>
        <w:jc w:val="both"/>
      </w:pPr>
      <w:r>
        <w:rPr>
          <w:rFonts w:ascii="Times New Roman"/>
          <w:b w:val="false"/>
          <w:i w:val="false"/>
          <w:color w:val="000000"/>
          <w:sz w:val="28"/>
        </w:rPr>
        <w:t xml:space="preserve">
      От точки 10 граница идет по середине главного фарватера протоки Кигач вверх по течению на протяжении 13,9 км до точки 11, расположенной на середине главного фарватера этой протоки в 6,5 км северо-северо-восточнее геодезического пункта с отметкой минус 11,8. </w:t>
      </w:r>
    </w:p>
    <w:p>
      <w:pPr>
        <w:spacing w:after="0"/>
        <w:ind w:left="0"/>
        <w:jc w:val="both"/>
      </w:pPr>
      <w:r>
        <w:rPr>
          <w:rFonts w:ascii="Times New Roman"/>
          <w:b w:val="false"/>
          <w:i w:val="false"/>
          <w:color w:val="000000"/>
          <w:sz w:val="28"/>
        </w:rPr>
        <w:t xml:space="preserve">
      От точки 11 граница идет по прямой в северо-северо-восточном направлении на протяжении 0,5 км до точки 11/1, расположенной в 6,9 км северо-северо-восточнее геодезического пункта с отметкой минус 11,8. </w:t>
      </w:r>
    </w:p>
    <w:p>
      <w:pPr>
        <w:spacing w:after="0"/>
        <w:ind w:left="0"/>
        <w:jc w:val="both"/>
      </w:pPr>
      <w:r>
        <w:rPr>
          <w:rFonts w:ascii="Times New Roman"/>
          <w:b w:val="false"/>
          <w:i w:val="false"/>
          <w:color w:val="000000"/>
          <w:sz w:val="28"/>
        </w:rPr>
        <w:t xml:space="preserve">
      От точки 11/1 граница идет по прямой в западо-северо-западном направлении на протяжении 1,8 км до точки 11/2, расположенной на середине безымянной пересыхающей протоки в 5,7 км восток о-юго-восточнее геодезического пункта с отметкой 1,2. </w:t>
      </w:r>
    </w:p>
    <w:p>
      <w:pPr>
        <w:spacing w:after="0"/>
        <w:ind w:left="0"/>
        <w:jc w:val="both"/>
      </w:pPr>
      <w:r>
        <w:rPr>
          <w:rFonts w:ascii="Times New Roman"/>
          <w:b w:val="false"/>
          <w:i w:val="false"/>
          <w:color w:val="000000"/>
          <w:sz w:val="28"/>
        </w:rPr>
        <w:t xml:space="preserve">
      От точки 11/2 граница идет в общем востоко-северо-восточном направлении по середине безымянной пересыхающей протоки на протяжении 1,7 км до точки 11/3, расположенной на середине этой протоки в 4,8 км западо-юго-западнее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11/3 граница идет по прямой в восточном направлении на протяжении 0,6 км до точки 11/4, расположенной в 4,2 км юго-западнее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11/4 граница идет по прямой в востоко-северо-восточном направлении на протяжении ],9 км до точки 11/5, расположенной в 2,3 км юго-западнее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И/5 граница идет по прямой в востоко-северо-восточном направлении на протяжении 1,3 км до точки 11/6, расположенной в 1,3 км юго-юго-западнее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11/6 граница идет по прямой в востоко-северо-восточном направлении на протяжении 0,6 км до точки П/7, расположенной в 1,0 км южнее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11/7 граница идет по прямой в западо-северо-западном направлении на протяжении 0,8 км до точки 11/8, расположенной в 0,9 км юго-западнее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11/8 граница идет по прямой в северо-северо-западном направлении на протяжении 1,7 км до точки 11/9, расположенной в 1,6 км северо-западнее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П/9 граница идет по прямой в востоко-северо-восточном направлении на протяжении 1,2 км до точки 11/10, расположенной в 1,6 км севернее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11/10 граница идет по прямой в восточном направлении на протяжении 4,0 км до точки 11/11, расположенной в 4,2 км востоко-северо-восточнее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11/11 граница идет по прямой в юго-восточном направлении на протяжении 1,6 км до точки 11/12, расположенной в 1,7 км северо-восточнее геодезического пункта с отметкой минус 10,8. </w:t>
      </w:r>
    </w:p>
    <w:p>
      <w:pPr>
        <w:spacing w:after="0"/>
        <w:ind w:left="0"/>
        <w:jc w:val="both"/>
      </w:pPr>
      <w:r>
        <w:rPr>
          <w:rFonts w:ascii="Times New Roman"/>
          <w:b w:val="false"/>
          <w:i w:val="false"/>
          <w:color w:val="000000"/>
          <w:sz w:val="28"/>
        </w:rPr>
        <w:t xml:space="preserve">
      От точки 11/12 граница идет по прямой в востоко-северо-восточном направлении на протяжении 1,0 км до точки 11/13, расположенной в 2,6 км востоко-северо-восточнее геодезического пункта с отметкой минус 10,8. </w:t>
      </w:r>
    </w:p>
    <w:p>
      <w:pPr>
        <w:spacing w:after="0"/>
        <w:ind w:left="0"/>
        <w:jc w:val="both"/>
      </w:pPr>
      <w:r>
        <w:rPr>
          <w:rFonts w:ascii="Times New Roman"/>
          <w:b w:val="false"/>
          <w:i w:val="false"/>
          <w:color w:val="000000"/>
          <w:sz w:val="28"/>
        </w:rPr>
        <w:t xml:space="preserve">
      От точки 11/13 граница идет по прямой в северо-северо- восточном направлении на протяжении 2,8 км до точки 11/14, расположенной в 4,2 км юго-западнее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11/4 граница идет по прямой в востоко-северо-восточном направлении на протяжении 1,9 км до точки 11/5, расположенной в 2,3 км юго-западнее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11/5 граница идет по прямой в востоко-северо-восточном направлении на протяжении 1,3 км до точки 11 /6, расположенной в 1,3 км юго-юго-западнее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11/6 граница идет по прямой в востоко-северо-восточном направлении на протяжении 0,6 км до точки 11/7, расположенной в 1,0 км южнее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11/7 граница идет по прямой в западо-северо-западном направлении на протяжении 0,8 км до точки 11/8, расположенной в 0,9 км юго-западнее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 /8 граница идет по прямой в северо-северо-западном направлении на протяжении 1,7 км до точки 11/9, расположенной в 1,6 км северо-западнее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11/9 граница идет по прямой в востоко-северо-восточном направлении на протяжении 1,2 км до точки 11/10, расположенной в 1,6 км севернее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11/10 граница идет по прямой в восточном направлении на протяжении 4,0 км до точки 11/11, расположенной в 4,2 км востоко-северо-восточнее геодезического пункта с отметкой минус 10,0. </w:t>
      </w:r>
    </w:p>
    <w:p>
      <w:pPr>
        <w:spacing w:after="0"/>
        <w:ind w:left="0"/>
        <w:jc w:val="both"/>
      </w:pPr>
      <w:r>
        <w:rPr>
          <w:rFonts w:ascii="Times New Roman"/>
          <w:b w:val="false"/>
          <w:i w:val="false"/>
          <w:color w:val="000000"/>
          <w:sz w:val="28"/>
        </w:rPr>
        <w:t xml:space="preserve">
      От точки 11/11 граница идет по прямой в юго-восточном направлении на протяжении 1,6 км до точки 11/12, расположенной в 1,7 км северо-восточнее геодезического пункта с отметкой минус 10,8. </w:t>
      </w:r>
    </w:p>
    <w:p>
      <w:pPr>
        <w:spacing w:after="0"/>
        <w:ind w:left="0"/>
        <w:jc w:val="both"/>
      </w:pPr>
      <w:r>
        <w:rPr>
          <w:rFonts w:ascii="Times New Roman"/>
          <w:b w:val="false"/>
          <w:i w:val="false"/>
          <w:color w:val="000000"/>
          <w:sz w:val="28"/>
        </w:rPr>
        <w:t xml:space="preserve">
      От точки 11/12 граница идет по прямой в востоко-северо-восточном направлении на протяжении 1,0 км до точки 11/13, расположенной в 2,6 км востоко-северо-восточнее геодезического пункта с отметкой минус 10,8. </w:t>
      </w:r>
    </w:p>
    <w:p>
      <w:pPr>
        <w:spacing w:after="0"/>
        <w:ind w:left="0"/>
        <w:jc w:val="both"/>
      </w:pPr>
      <w:r>
        <w:rPr>
          <w:rFonts w:ascii="Times New Roman"/>
          <w:b w:val="false"/>
          <w:i w:val="false"/>
          <w:color w:val="000000"/>
          <w:sz w:val="28"/>
        </w:rPr>
        <w:t xml:space="preserve">
      От точки 11/13 граница идет по прямой в северо-северо-восточном направлении на протяжении 2,8 км до точки 11/14, расположенной в 3,7 км западнее геодезического пункта с отметкой минус 7,6. </w:t>
      </w:r>
    </w:p>
    <w:p>
      <w:pPr>
        <w:spacing w:after="0"/>
        <w:ind w:left="0"/>
        <w:jc w:val="both"/>
      </w:pPr>
      <w:r>
        <w:rPr>
          <w:rFonts w:ascii="Times New Roman"/>
          <w:b w:val="false"/>
          <w:i w:val="false"/>
          <w:color w:val="000000"/>
          <w:sz w:val="28"/>
        </w:rPr>
        <w:t xml:space="preserve">
      От точки 11/14 граница идет по прямой в востоко-юго-восточном направлении на протяжении 2,6 км до точки 11/15, расположенной в 4,8 км западо-юго-западнее геодезического пункта с отметкой минус 11,9. </w:t>
      </w:r>
    </w:p>
    <w:p>
      <w:pPr>
        <w:spacing w:after="0"/>
        <w:ind w:left="0"/>
        <w:jc w:val="both"/>
      </w:pPr>
      <w:r>
        <w:rPr>
          <w:rFonts w:ascii="Times New Roman"/>
          <w:b w:val="false"/>
          <w:i w:val="false"/>
          <w:color w:val="000000"/>
          <w:sz w:val="28"/>
        </w:rPr>
        <w:t xml:space="preserve">
      От точки 11/15 граница идет по прямой в юго-юго-восточном направлении на протяжении 0,9 км до точки 11/16, расположенной в 4,9 км западо-юго-западнее геодезического пункта с отметкой минус 11,9. </w:t>
      </w:r>
    </w:p>
    <w:p>
      <w:pPr>
        <w:spacing w:after="0"/>
        <w:ind w:left="0"/>
        <w:jc w:val="both"/>
      </w:pPr>
      <w:r>
        <w:rPr>
          <w:rFonts w:ascii="Times New Roman"/>
          <w:b w:val="false"/>
          <w:i w:val="false"/>
          <w:color w:val="000000"/>
          <w:sz w:val="28"/>
        </w:rPr>
        <w:t xml:space="preserve">
      От точки 11/16 граница идет по прямой в востоко-северо-восточном направлении на протяжении 2,9 км до точки 11/17, расположенной в 2,1 км юго-западнее геодезического пункта с отметкой минус 11,9. </w:t>
      </w:r>
    </w:p>
    <w:p>
      <w:pPr>
        <w:spacing w:after="0"/>
        <w:ind w:left="0"/>
        <w:jc w:val="both"/>
      </w:pPr>
      <w:r>
        <w:rPr>
          <w:rFonts w:ascii="Times New Roman"/>
          <w:b w:val="false"/>
          <w:i w:val="false"/>
          <w:color w:val="000000"/>
          <w:sz w:val="28"/>
        </w:rPr>
        <w:t xml:space="preserve">
      От точки 11/17 граница идет по прямой в юго-восточном направлении на протяжении 4,9 км до точки 11/18, расположенной в 1,2 км северо-восточнее геодезического пункта с отметкой минус 14,1. </w:t>
      </w:r>
    </w:p>
    <w:p>
      <w:pPr>
        <w:spacing w:after="0"/>
        <w:ind w:left="0"/>
        <w:jc w:val="both"/>
      </w:pPr>
      <w:r>
        <w:rPr>
          <w:rFonts w:ascii="Times New Roman"/>
          <w:b w:val="false"/>
          <w:i w:val="false"/>
          <w:color w:val="000000"/>
          <w:sz w:val="28"/>
        </w:rPr>
        <w:t xml:space="preserve">
      От точки 11/18 граница идет по прямой в восточном направлении на протяжении 13,0 км до точки 11/19, расположенной в центре геодезического пункта с отметкой минус 20,5. </w:t>
      </w:r>
    </w:p>
    <w:p>
      <w:pPr>
        <w:spacing w:after="0"/>
        <w:ind w:left="0"/>
        <w:jc w:val="both"/>
      </w:pPr>
      <w:r>
        <w:rPr>
          <w:rFonts w:ascii="Times New Roman"/>
          <w:b w:val="false"/>
          <w:i w:val="false"/>
          <w:color w:val="000000"/>
          <w:sz w:val="28"/>
        </w:rPr>
        <w:t xml:space="preserve">
      От точки 11/19 граница идет по прямой в северо-восточном направлении на протяжении 8,0 км до точки 11/20, расположенной в 7,6 км восточнее геодезического пункта с отметкой минус 15,6. </w:t>
      </w:r>
    </w:p>
    <w:p>
      <w:pPr>
        <w:spacing w:after="0"/>
        <w:ind w:left="0"/>
        <w:jc w:val="both"/>
      </w:pPr>
      <w:r>
        <w:rPr>
          <w:rFonts w:ascii="Times New Roman"/>
          <w:b w:val="false"/>
          <w:i w:val="false"/>
          <w:color w:val="000000"/>
          <w:sz w:val="28"/>
        </w:rPr>
        <w:t xml:space="preserve">
      От точки 11/20 граница идет по прямой в северо-северо-западном направлении на протяжении 16,5 км до точки 12, расположенной в 4,4 км востоко-северо-восточнее геодезического пункта с отметкой минус 14,2. </w:t>
      </w:r>
    </w:p>
    <w:p>
      <w:pPr>
        <w:spacing w:after="0"/>
        <w:ind w:left="0"/>
        <w:jc w:val="both"/>
      </w:pPr>
      <w:r>
        <w:rPr>
          <w:rFonts w:ascii="Times New Roman"/>
          <w:b w:val="false"/>
          <w:i w:val="false"/>
          <w:color w:val="000000"/>
          <w:sz w:val="28"/>
        </w:rPr>
        <w:t xml:space="preserve">
      От точки 12 граница идет по прямой в северо-западном направлении на протяжении 28,7 км до точки 13, расположенной в 6,9 км востоко-юго-восточнее геодезического пункта с отметкой минус 8,5. </w:t>
      </w:r>
    </w:p>
    <w:p>
      <w:pPr>
        <w:spacing w:after="0"/>
        <w:ind w:left="0"/>
        <w:jc w:val="both"/>
      </w:pPr>
      <w:r>
        <w:rPr>
          <w:rFonts w:ascii="Times New Roman"/>
          <w:b w:val="false"/>
          <w:i w:val="false"/>
          <w:color w:val="000000"/>
          <w:sz w:val="28"/>
        </w:rPr>
        <w:t xml:space="preserve">
      От точки 13 граница идет по прямой в северо-северо-западном направлении на протяжении 38,0 км до точки 14, расположенной в 13,9 км западо-юго-западнее геодезического пункта с отметкой минус 2,9. </w:t>
      </w:r>
    </w:p>
    <w:p>
      <w:pPr>
        <w:spacing w:after="0"/>
        <w:ind w:left="0"/>
        <w:jc w:val="both"/>
      </w:pPr>
      <w:r>
        <w:rPr>
          <w:rFonts w:ascii="Times New Roman"/>
          <w:b w:val="false"/>
          <w:i w:val="false"/>
          <w:color w:val="000000"/>
          <w:sz w:val="28"/>
        </w:rPr>
        <w:t xml:space="preserve">
      От точки 14 граница идет по прямой в западном направлении на протяжении 5,1 км до точки 15, расположенной в 9,2 км юго-восточнее геодезического пункта с отметкой минус 7,9. </w:t>
      </w:r>
    </w:p>
    <w:p>
      <w:pPr>
        <w:spacing w:after="0"/>
        <w:ind w:left="0"/>
        <w:jc w:val="both"/>
      </w:pPr>
      <w:r>
        <w:rPr>
          <w:rFonts w:ascii="Times New Roman"/>
          <w:b w:val="false"/>
          <w:i w:val="false"/>
          <w:color w:val="000000"/>
          <w:sz w:val="28"/>
        </w:rPr>
        <w:t xml:space="preserve">
      От точки 15 граница идет по прямой в северо-северо-западном направлении на протяжении 8,3 км до точки 16, расположенной в 4,0 км востоко-северо-восточнее геодезического пункта с отметкой минус 7,9. </w:t>
      </w:r>
    </w:p>
    <w:p>
      <w:pPr>
        <w:spacing w:after="0"/>
        <w:ind w:left="0"/>
        <w:jc w:val="both"/>
      </w:pPr>
      <w:r>
        <w:rPr>
          <w:rFonts w:ascii="Times New Roman"/>
          <w:b w:val="false"/>
          <w:i w:val="false"/>
          <w:color w:val="000000"/>
          <w:sz w:val="28"/>
        </w:rPr>
        <w:t xml:space="preserve">
      От точки 16 граница идет по прямой в северо-северо-западном направлении на протяжении 10,1 км до точки 17, расположенной в 10,8 км севернее геодезического пункта с отметкой минус 7,9. </w:t>
      </w:r>
    </w:p>
    <w:p>
      <w:pPr>
        <w:spacing w:after="0"/>
        <w:ind w:left="0"/>
        <w:jc w:val="both"/>
      </w:pPr>
      <w:r>
        <w:rPr>
          <w:rFonts w:ascii="Times New Roman"/>
          <w:b w:val="false"/>
          <w:i w:val="false"/>
          <w:color w:val="000000"/>
          <w:sz w:val="28"/>
        </w:rPr>
        <w:t xml:space="preserve">
      От точки 17 граница идет по прямой в северо-северо-западном направлении на протяжении 17,6 км до точки 3 8, расположенной в 3,4 км юго-юго-западнее геодезического пункта с отметкой минус 5,7. </w:t>
      </w:r>
    </w:p>
    <w:p>
      <w:pPr>
        <w:spacing w:after="0"/>
        <w:ind w:left="0"/>
        <w:jc w:val="both"/>
      </w:pPr>
      <w:r>
        <w:rPr>
          <w:rFonts w:ascii="Times New Roman"/>
          <w:b w:val="false"/>
          <w:i w:val="false"/>
          <w:color w:val="000000"/>
          <w:sz w:val="28"/>
        </w:rPr>
        <w:t xml:space="preserve">
      От точки 3 8 граница идет по прямой в северо-западном направлении на протяжении 9,5 км до точки 39, расположенной в 2,0 км западо-юго-западнее геодезического пункта с отметкой минус 5,5. </w:t>
      </w:r>
    </w:p>
    <w:p>
      <w:pPr>
        <w:spacing w:after="0"/>
        <w:ind w:left="0"/>
        <w:jc w:val="both"/>
      </w:pPr>
      <w:r>
        <w:rPr>
          <w:rFonts w:ascii="Times New Roman"/>
          <w:b w:val="false"/>
          <w:i w:val="false"/>
          <w:color w:val="000000"/>
          <w:sz w:val="28"/>
        </w:rPr>
        <w:t xml:space="preserve">
      От точки 19 граница идет по прямой в западо-северо-западном направлении на протяжении 6,6 км до точки 20, расположенной в 4,6 км севернее геодезического пункта с отметкой минус 5,8. </w:t>
      </w:r>
    </w:p>
    <w:p>
      <w:pPr>
        <w:spacing w:after="0"/>
        <w:ind w:left="0"/>
        <w:jc w:val="both"/>
      </w:pPr>
      <w:r>
        <w:rPr>
          <w:rFonts w:ascii="Times New Roman"/>
          <w:b w:val="false"/>
          <w:i w:val="false"/>
          <w:color w:val="000000"/>
          <w:sz w:val="28"/>
        </w:rPr>
        <w:t xml:space="preserve">
      От точки 20 граница идет по прямой в западо-юго-западном направлении на протяжении 5,1 км до точки 21, расположенной в 1,0 км юго-юго-западнее геодезического пункта с отметкой минус 5,9. </w:t>
      </w:r>
    </w:p>
    <w:p>
      <w:pPr>
        <w:spacing w:after="0"/>
        <w:ind w:left="0"/>
        <w:jc w:val="both"/>
      </w:pPr>
      <w:r>
        <w:rPr>
          <w:rFonts w:ascii="Times New Roman"/>
          <w:b w:val="false"/>
          <w:i w:val="false"/>
          <w:color w:val="000000"/>
          <w:sz w:val="28"/>
        </w:rPr>
        <w:t xml:space="preserve">
      От точки 21 граница идет по прямой в западном направлении на протяжении 7,3 км до точки 22, расположенной в 6,3 км северо-северо- восточнее геодезического пункта с отметкой минус 6,6. </w:t>
      </w:r>
    </w:p>
    <w:p>
      <w:pPr>
        <w:spacing w:after="0"/>
        <w:ind w:left="0"/>
        <w:jc w:val="both"/>
      </w:pPr>
      <w:r>
        <w:rPr>
          <w:rFonts w:ascii="Times New Roman"/>
          <w:b w:val="false"/>
          <w:i w:val="false"/>
          <w:color w:val="000000"/>
          <w:sz w:val="28"/>
        </w:rPr>
        <w:t xml:space="preserve">
      От точки 22 граница идет по прямой в западном направлении на протяжении 16,0 км до точки 23, расположенной в 0,7 км западнее геодезического пункта с отметкой минус 3,0. </w:t>
      </w:r>
    </w:p>
    <w:p>
      <w:pPr>
        <w:spacing w:after="0"/>
        <w:ind w:left="0"/>
        <w:jc w:val="both"/>
      </w:pPr>
      <w:r>
        <w:rPr>
          <w:rFonts w:ascii="Times New Roman"/>
          <w:b w:val="false"/>
          <w:i w:val="false"/>
          <w:color w:val="000000"/>
          <w:sz w:val="28"/>
        </w:rPr>
        <w:t xml:space="preserve">
      От точки 23 граница идет по прямой в западо-северо-западном направлении на протяжении 19,9 км до точки 24, расположенной в 3,3 км северо-западнее геодезического пункта с отметкой 2,6. </w:t>
      </w:r>
    </w:p>
    <w:p>
      <w:pPr>
        <w:spacing w:after="0"/>
        <w:ind w:left="0"/>
        <w:jc w:val="both"/>
      </w:pPr>
      <w:r>
        <w:rPr>
          <w:rFonts w:ascii="Times New Roman"/>
          <w:b w:val="false"/>
          <w:i w:val="false"/>
          <w:color w:val="000000"/>
          <w:sz w:val="28"/>
        </w:rPr>
        <w:t xml:space="preserve">
      От точки 24 граница идет по прямой в южном направлении на протяжении 8,3 км до точки 25, расположенной в 2,8 км востоко-юго-восточнее геодезического пункта с отметкой минус 1,0. </w:t>
      </w:r>
    </w:p>
    <w:p>
      <w:pPr>
        <w:spacing w:after="0"/>
        <w:ind w:left="0"/>
        <w:jc w:val="both"/>
      </w:pPr>
      <w:r>
        <w:rPr>
          <w:rFonts w:ascii="Times New Roman"/>
          <w:b w:val="false"/>
          <w:i w:val="false"/>
          <w:color w:val="000000"/>
          <w:sz w:val="28"/>
        </w:rPr>
        <w:t xml:space="preserve">
      От точки 25 граница идет по прямой в южном направлении на протяжении 9,4 км до точки 26, расположенной в 2,1 км западо-северо-западнее геодезического пункта с отметкой 1,4. </w:t>
      </w:r>
    </w:p>
    <w:p>
      <w:pPr>
        <w:spacing w:after="0"/>
        <w:ind w:left="0"/>
        <w:jc w:val="both"/>
      </w:pPr>
      <w:r>
        <w:rPr>
          <w:rFonts w:ascii="Times New Roman"/>
          <w:b w:val="false"/>
          <w:i w:val="false"/>
          <w:color w:val="000000"/>
          <w:sz w:val="28"/>
        </w:rPr>
        <w:t xml:space="preserve">
      От точки 26 граница идет по прямой в западо-северо-западном направлении на протяжении 16,9 км до точки 27, расположенной в 1,3 км северо-северо-западнее геодезического пункта с отметкой 1,0. </w:t>
      </w:r>
    </w:p>
    <w:p>
      <w:pPr>
        <w:spacing w:after="0"/>
        <w:ind w:left="0"/>
        <w:jc w:val="both"/>
      </w:pPr>
      <w:r>
        <w:rPr>
          <w:rFonts w:ascii="Times New Roman"/>
          <w:b w:val="false"/>
          <w:i w:val="false"/>
          <w:color w:val="000000"/>
          <w:sz w:val="28"/>
        </w:rPr>
        <w:t xml:space="preserve">
      От точки 27 граница идет по прямой в северо-западном направлении на протяжении 9,6 км до точки 28, расположенной в 5,3 км западнее геодезического пункта с отметкой 5,1. </w:t>
      </w:r>
    </w:p>
    <w:p>
      <w:pPr>
        <w:spacing w:after="0"/>
        <w:ind w:left="0"/>
        <w:jc w:val="both"/>
      </w:pPr>
      <w:r>
        <w:rPr>
          <w:rFonts w:ascii="Times New Roman"/>
          <w:b w:val="false"/>
          <w:i w:val="false"/>
          <w:color w:val="000000"/>
          <w:sz w:val="28"/>
        </w:rPr>
        <w:t xml:space="preserve">
      От точки 28 граница идет по прямой в востоко-северо-восточном направлении на протяжении 5,3 км до точки 29, расположенной в 2,4 км северо-северо-западнее геодезического пункта с отметкой 5,1. </w:t>
      </w:r>
    </w:p>
    <w:p>
      <w:pPr>
        <w:spacing w:after="0"/>
        <w:ind w:left="0"/>
        <w:jc w:val="both"/>
      </w:pPr>
      <w:r>
        <w:rPr>
          <w:rFonts w:ascii="Times New Roman"/>
          <w:b w:val="false"/>
          <w:i w:val="false"/>
          <w:color w:val="000000"/>
          <w:sz w:val="28"/>
        </w:rPr>
        <w:t xml:space="preserve">
      От точки 29 граница идет по прямой в северо-западном направлении на протяжении 10,2 км до точки 30, расположенной в 4,3 км востоко-юго-восточнее геодезического пункта с отметкой 3,3. </w:t>
      </w:r>
    </w:p>
    <w:p>
      <w:pPr>
        <w:spacing w:after="0"/>
        <w:ind w:left="0"/>
        <w:jc w:val="both"/>
      </w:pPr>
      <w:r>
        <w:rPr>
          <w:rFonts w:ascii="Times New Roman"/>
          <w:b w:val="false"/>
          <w:i w:val="false"/>
          <w:color w:val="000000"/>
          <w:sz w:val="28"/>
        </w:rPr>
        <w:t xml:space="preserve">
      От точки 30 граница идет по прямой в северо-северо-западном направлении на протяжении 8,7 км до точки 31, расположенной в 5,8 км севернее геодезического пункта с отметкой 3,3. </w:t>
      </w:r>
    </w:p>
    <w:p>
      <w:pPr>
        <w:spacing w:after="0"/>
        <w:ind w:left="0"/>
        <w:jc w:val="both"/>
      </w:pPr>
      <w:r>
        <w:rPr>
          <w:rFonts w:ascii="Times New Roman"/>
          <w:b w:val="false"/>
          <w:i w:val="false"/>
          <w:color w:val="000000"/>
          <w:sz w:val="28"/>
        </w:rPr>
        <w:t xml:space="preserve">
      От точки 31 граница идет по прямой в востоко-северо-восточном направлении на протяжении 8,5 км до точки 32, расположенной в 3,5 км востоко-юго-восточнее геодезического пункта с отметкой 9,9. </w:t>
      </w:r>
    </w:p>
    <w:p>
      <w:pPr>
        <w:spacing w:after="0"/>
        <w:ind w:left="0"/>
        <w:jc w:val="both"/>
      </w:pPr>
      <w:r>
        <w:rPr>
          <w:rFonts w:ascii="Times New Roman"/>
          <w:b w:val="false"/>
          <w:i w:val="false"/>
          <w:color w:val="000000"/>
          <w:sz w:val="28"/>
        </w:rPr>
        <w:t xml:space="preserve">
      От точки 32 граница идет по прямой в северо-северо-восточном направлении на протяжении 2,9 км до точки 33, расположенной в 4,4 км востоко-северо-восточнее геодезического пункта с отметкой 9,9. </w:t>
      </w:r>
    </w:p>
    <w:p>
      <w:pPr>
        <w:spacing w:after="0"/>
        <w:ind w:left="0"/>
        <w:jc w:val="both"/>
      </w:pPr>
      <w:r>
        <w:rPr>
          <w:rFonts w:ascii="Times New Roman"/>
          <w:b w:val="false"/>
          <w:i w:val="false"/>
          <w:color w:val="000000"/>
          <w:sz w:val="28"/>
        </w:rPr>
        <w:t xml:space="preserve">
      От точки 33 граница идет по прямой в востоко-юго-восточном направлении на протяжении 3,2 км до точки 34, расположенной на проселочной дороге в 6,0 км западо-юго-западнее геодезического пункта с отметкой 14,3. </w:t>
      </w:r>
    </w:p>
    <w:p>
      <w:pPr>
        <w:spacing w:after="0"/>
        <w:ind w:left="0"/>
        <w:jc w:val="both"/>
      </w:pPr>
      <w:r>
        <w:rPr>
          <w:rFonts w:ascii="Times New Roman"/>
          <w:b w:val="false"/>
          <w:i w:val="false"/>
          <w:color w:val="000000"/>
          <w:sz w:val="28"/>
        </w:rPr>
        <w:t xml:space="preserve">
      От точки 34 граница идет по прямой в северо-северо-восточном направлении на протяжении 3,2 км до точки 35, расположенной в 4,9 км западнее геодезического пункта с отметкой 14,3. </w:t>
      </w:r>
    </w:p>
    <w:p>
      <w:pPr>
        <w:spacing w:after="0"/>
        <w:ind w:left="0"/>
        <w:jc w:val="both"/>
      </w:pPr>
      <w:r>
        <w:rPr>
          <w:rFonts w:ascii="Times New Roman"/>
          <w:b w:val="false"/>
          <w:i w:val="false"/>
          <w:color w:val="000000"/>
          <w:sz w:val="28"/>
        </w:rPr>
        <w:t xml:space="preserve">
      От точки 35 граница идет по прямой в западо-северо-западном направлении на протяжении 9,3 км до точки 36, расположенной в 3,7 км востоко-юго-восточнее геодезического пункта с отметкой 19,6. </w:t>
      </w:r>
    </w:p>
    <w:p>
      <w:pPr>
        <w:spacing w:after="0"/>
        <w:ind w:left="0"/>
        <w:jc w:val="both"/>
      </w:pPr>
      <w:r>
        <w:rPr>
          <w:rFonts w:ascii="Times New Roman"/>
          <w:b w:val="false"/>
          <w:i w:val="false"/>
          <w:color w:val="000000"/>
          <w:sz w:val="28"/>
        </w:rPr>
        <w:t xml:space="preserve">
      От точки 36 граница идет по прямой в северо-северо-восточном направлении на протяжении 6,6 км до точки 37, расположенной в 3,6 км западнее геодезического пункта с отметкой 19,3. </w:t>
      </w:r>
    </w:p>
    <w:p>
      <w:pPr>
        <w:spacing w:after="0"/>
        <w:ind w:left="0"/>
        <w:jc w:val="both"/>
      </w:pPr>
      <w:r>
        <w:rPr>
          <w:rFonts w:ascii="Times New Roman"/>
          <w:b w:val="false"/>
          <w:i w:val="false"/>
          <w:color w:val="000000"/>
          <w:sz w:val="28"/>
        </w:rPr>
        <w:t xml:space="preserve">
      От точки 37 граница идет по прямой в северо-северо-западном направлении на протяжении 2,1 км до точки 38, расположенной в 4,7 км западо-северо-западнее геодезического пункта с отметкой 19,3. </w:t>
      </w:r>
    </w:p>
    <w:p>
      <w:pPr>
        <w:spacing w:after="0"/>
        <w:ind w:left="0"/>
        <w:jc w:val="both"/>
      </w:pPr>
      <w:r>
        <w:rPr>
          <w:rFonts w:ascii="Times New Roman"/>
          <w:b w:val="false"/>
          <w:i w:val="false"/>
          <w:color w:val="000000"/>
          <w:sz w:val="28"/>
        </w:rPr>
        <w:t xml:space="preserve">
      От точки 38 граница идет по прямой в северо-северо-западном направлении на протяжении 4,0 км до точки 39, расположенной в 7,5 км востоко-юго-восточнее геодезического пункта с отметкой 20,7. </w:t>
      </w:r>
    </w:p>
    <w:p>
      <w:pPr>
        <w:spacing w:after="0"/>
        <w:ind w:left="0"/>
        <w:jc w:val="both"/>
      </w:pPr>
      <w:r>
        <w:rPr>
          <w:rFonts w:ascii="Times New Roman"/>
          <w:b w:val="false"/>
          <w:i w:val="false"/>
          <w:color w:val="000000"/>
          <w:sz w:val="28"/>
        </w:rPr>
        <w:t xml:space="preserve">
      От точки 39 граница идет по прямой в северо-северо-восточном направлении на протяжении 6,6 км до точки 40, расположенной в 5,9 км западо-северо-западнее геодезического пункта с отметкой 5,9. </w:t>
      </w:r>
    </w:p>
    <w:p>
      <w:pPr>
        <w:spacing w:after="0"/>
        <w:ind w:left="0"/>
        <w:jc w:val="both"/>
      </w:pPr>
      <w:r>
        <w:rPr>
          <w:rFonts w:ascii="Times New Roman"/>
          <w:b w:val="false"/>
          <w:i w:val="false"/>
          <w:color w:val="000000"/>
          <w:sz w:val="28"/>
        </w:rPr>
        <w:t xml:space="preserve">
      От точки 40 граница идет по прямой в западо-северо-западном направлении на протяжении 15,2 км до точки 41, расположенной на восточном берегу безымянного озера у населенного пункта Тургай (Республика Казахстан) в 1,2 км севернее геодезического пункта с отметкой 14,6. </w:t>
      </w:r>
    </w:p>
    <w:p>
      <w:pPr>
        <w:spacing w:after="0"/>
        <w:ind w:left="0"/>
        <w:jc w:val="both"/>
      </w:pPr>
      <w:r>
        <w:rPr>
          <w:rFonts w:ascii="Times New Roman"/>
          <w:b w:val="false"/>
          <w:i w:val="false"/>
          <w:color w:val="000000"/>
          <w:sz w:val="28"/>
        </w:rPr>
        <w:t xml:space="preserve">
      От точки 41 граница идет по прямой по безымянному озеру в западном направлении на протяжении 1,8 км до точки 42, расположенной на западном берегу этого озера в 2,2 км северо- западнее геодезического пункта с отметкой 14,6. </w:t>
      </w:r>
    </w:p>
    <w:p>
      <w:pPr>
        <w:spacing w:after="0"/>
        <w:ind w:left="0"/>
        <w:jc w:val="both"/>
      </w:pPr>
      <w:r>
        <w:rPr>
          <w:rFonts w:ascii="Times New Roman"/>
          <w:b w:val="false"/>
          <w:i w:val="false"/>
          <w:color w:val="000000"/>
          <w:sz w:val="28"/>
        </w:rPr>
        <w:t xml:space="preserve">
      От точки 42 граница идет по прямой в западо-северо-западном направлении на протяжении 1,7 км до точки 43, расположенной в 3,9 км северо-западнее геодезического пункта с отметкой 14,6. </w:t>
      </w:r>
    </w:p>
    <w:p>
      <w:pPr>
        <w:spacing w:after="0"/>
        <w:ind w:left="0"/>
        <w:jc w:val="both"/>
      </w:pPr>
      <w:r>
        <w:rPr>
          <w:rFonts w:ascii="Times New Roman"/>
          <w:b w:val="false"/>
          <w:i w:val="false"/>
          <w:color w:val="000000"/>
          <w:sz w:val="28"/>
        </w:rPr>
        <w:t xml:space="preserve">
      От точки 43 граница идет по прямой в западо-северо-западном направлении на протяжении 10,9 км до точки 44, расположенной в 3,0 км западо-юго-западнее геодезического пункта с отметкой 35,8. </w:t>
      </w:r>
    </w:p>
    <w:p>
      <w:pPr>
        <w:spacing w:after="0"/>
        <w:ind w:left="0"/>
        <w:jc w:val="both"/>
      </w:pPr>
      <w:r>
        <w:rPr>
          <w:rFonts w:ascii="Times New Roman"/>
          <w:b w:val="false"/>
          <w:i w:val="false"/>
          <w:color w:val="000000"/>
          <w:sz w:val="28"/>
        </w:rPr>
        <w:t xml:space="preserve">
      От точки 44 граница идет по прямой в северо-западном направлении на протяжении 6,6 км до точки 45, расположенной на полевой дороге в 2,9 км юго-юго-восточнее геодезического пункта с отметкой 26,3. </w:t>
      </w:r>
    </w:p>
    <w:p>
      <w:pPr>
        <w:spacing w:after="0"/>
        <w:ind w:left="0"/>
        <w:jc w:val="both"/>
      </w:pPr>
      <w:r>
        <w:rPr>
          <w:rFonts w:ascii="Times New Roman"/>
          <w:b w:val="false"/>
          <w:i w:val="false"/>
          <w:color w:val="000000"/>
          <w:sz w:val="28"/>
        </w:rPr>
        <w:t xml:space="preserve">
      От точки 45 граница идет по прямой в западо-юго-западном направлении на протяжении 2,4 км до точки 46, расположенной в 3,6 км юго-юго-западнее геодезического пункта с отметкой 26,3. </w:t>
      </w:r>
    </w:p>
    <w:p>
      <w:pPr>
        <w:spacing w:after="0"/>
        <w:ind w:left="0"/>
        <w:jc w:val="both"/>
      </w:pPr>
      <w:r>
        <w:rPr>
          <w:rFonts w:ascii="Times New Roman"/>
          <w:b w:val="false"/>
          <w:i w:val="false"/>
          <w:color w:val="000000"/>
          <w:sz w:val="28"/>
        </w:rPr>
        <w:t xml:space="preserve">
      От точки 46 граница идет по прямой в западо-северо-западном направлении на протяжении 12,6 км до точки 47, расположенной на полевой дороге в 6,0 км северо-северо-восточнее геодезического пункта с отметкой 30,8. </w:t>
      </w:r>
    </w:p>
    <w:p>
      <w:pPr>
        <w:spacing w:after="0"/>
        <w:ind w:left="0"/>
        <w:jc w:val="both"/>
      </w:pPr>
      <w:r>
        <w:rPr>
          <w:rFonts w:ascii="Times New Roman"/>
          <w:b w:val="false"/>
          <w:i w:val="false"/>
          <w:color w:val="000000"/>
          <w:sz w:val="28"/>
        </w:rPr>
        <w:t xml:space="preserve">
      От точки 47 граница идет по прямой в северо-северо-восточном направлении на протяжении 61,6 км до точки 48, расположенной в 1,8 км западнее геодезического пункта с отметкой 24,8. </w:t>
      </w:r>
    </w:p>
    <w:p>
      <w:pPr>
        <w:spacing w:after="0"/>
        <w:ind w:left="0"/>
        <w:jc w:val="both"/>
      </w:pPr>
      <w:r>
        <w:rPr>
          <w:rFonts w:ascii="Times New Roman"/>
          <w:b w:val="false"/>
          <w:i w:val="false"/>
          <w:color w:val="000000"/>
          <w:sz w:val="28"/>
        </w:rPr>
        <w:t xml:space="preserve">
      От точки 48 граница идет по прямой в восточном направлении на протяжении 0,9 км до точки 49, расположенной на проселочной дороге в 0,9 км западо-северо-западнее геодезического пункта с отметкой 24,8. </w:t>
      </w:r>
    </w:p>
    <w:p>
      <w:pPr>
        <w:spacing w:after="0"/>
        <w:ind w:left="0"/>
        <w:jc w:val="both"/>
      </w:pPr>
      <w:r>
        <w:rPr>
          <w:rFonts w:ascii="Times New Roman"/>
          <w:b w:val="false"/>
          <w:i w:val="false"/>
          <w:color w:val="000000"/>
          <w:sz w:val="28"/>
        </w:rPr>
        <w:t xml:space="preserve">
      От точки 49 граница идет по прямой в востоко-северо-восточном направлении на протяжении 8,2 км до точки 50, расположенной в 4,2 км севернее геодезического пункта с отметкой 23,7. </w:t>
      </w:r>
    </w:p>
    <w:p>
      <w:pPr>
        <w:spacing w:after="0"/>
        <w:ind w:left="0"/>
        <w:jc w:val="both"/>
      </w:pPr>
      <w:r>
        <w:rPr>
          <w:rFonts w:ascii="Times New Roman"/>
          <w:b w:val="false"/>
          <w:i w:val="false"/>
          <w:color w:val="000000"/>
          <w:sz w:val="28"/>
        </w:rPr>
        <w:t xml:space="preserve">
      От точки 50 граница идет по прямой в северо-восточном направлении на протяжении 7,7 км до точки 51, расположенной в 1,3 км северо-восточнее геодезического пункта с отметкой 19,6. </w:t>
      </w:r>
    </w:p>
    <w:p>
      <w:pPr>
        <w:spacing w:after="0"/>
        <w:ind w:left="0"/>
        <w:jc w:val="both"/>
      </w:pPr>
      <w:r>
        <w:rPr>
          <w:rFonts w:ascii="Times New Roman"/>
          <w:b w:val="false"/>
          <w:i w:val="false"/>
          <w:color w:val="000000"/>
          <w:sz w:val="28"/>
        </w:rPr>
        <w:t xml:space="preserve">
      От точки 51 граница идет по прямой в северо-северо-восточном направлении на протяжении 8,0 км до точки 52, расположенной на полевой дороге в 2,5 км юго-юго-восточнее геодезического пункта с отметкой 24,8. </w:t>
      </w:r>
    </w:p>
    <w:p>
      <w:pPr>
        <w:spacing w:after="0"/>
        <w:ind w:left="0"/>
        <w:jc w:val="both"/>
      </w:pPr>
      <w:r>
        <w:rPr>
          <w:rFonts w:ascii="Times New Roman"/>
          <w:b w:val="false"/>
          <w:i w:val="false"/>
          <w:color w:val="000000"/>
          <w:sz w:val="28"/>
        </w:rPr>
        <w:t xml:space="preserve">
      От точки 52 граница идет по прямой в северном направлении на протяжении 8,6 км до точки 53, расположенной в 3,9 км юго-восточнее геодезического пункта с отметкой 27,7. </w:t>
      </w:r>
    </w:p>
    <w:p>
      <w:pPr>
        <w:spacing w:after="0"/>
        <w:ind w:left="0"/>
        <w:jc w:val="both"/>
      </w:pPr>
      <w:r>
        <w:rPr>
          <w:rFonts w:ascii="Times New Roman"/>
          <w:b w:val="false"/>
          <w:i w:val="false"/>
          <w:color w:val="000000"/>
          <w:sz w:val="28"/>
        </w:rPr>
        <w:t xml:space="preserve">
      От точки 53 граница идет по прямой в северо-северо-западном направлении на протяжении 8,5 км до точки 54, расположенной в 4,7 км востоко-северо-восточнее геодезического пункта с отметкой 25,0. </w:t>
      </w:r>
    </w:p>
    <w:p>
      <w:pPr>
        <w:spacing w:after="0"/>
        <w:ind w:left="0"/>
        <w:jc w:val="both"/>
      </w:pPr>
      <w:r>
        <w:rPr>
          <w:rFonts w:ascii="Times New Roman"/>
          <w:b w:val="false"/>
          <w:i w:val="false"/>
          <w:color w:val="000000"/>
          <w:sz w:val="28"/>
        </w:rPr>
        <w:t xml:space="preserve">
      От точки 54 граница идет по прямой в северо-западном направлении на протяжении 8,2 км до точки 55, расположенной в 1,3 км северо-западнее геодезического пункта с отметкой 24,7. </w:t>
      </w:r>
    </w:p>
    <w:p>
      <w:pPr>
        <w:spacing w:after="0"/>
        <w:ind w:left="0"/>
        <w:jc w:val="both"/>
      </w:pPr>
      <w:r>
        <w:rPr>
          <w:rFonts w:ascii="Times New Roman"/>
          <w:b w:val="false"/>
          <w:i w:val="false"/>
          <w:color w:val="000000"/>
          <w:sz w:val="28"/>
        </w:rPr>
        <w:t xml:space="preserve">
      От точки 55 граница идет по прямой в северо-западном направлении на протяжении 6,9 км до точки 56, расположенной в 8,1 км северо-восточнее геодезического пункта с отметкой 34,2. </w:t>
      </w:r>
    </w:p>
    <w:p>
      <w:pPr>
        <w:spacing w:after="0"/>
        <w:ind w:left="0"/>
        <w:jc w:val="both"/>
      </w:pPr>
      <w:r>
        <w:rPr>
          <w:rFonts w:ascii="Times New Roman"/>
          <w:b w:val="false"/>
          <w:i w:val="false"/>
          <w:color w:val="000000"/>
          <w:sz w:val="28"/>
        </w:rPr>
        <w:t xml:space="preserve">
      От точки 56 граница идет по прямой в западо-северо-западном направлении на протяжении 4,7 км до точки 57, расположенной на полевой дороге в 4,5 км юго-восточнее геодезического пункта с отметкой 25,5. </w:t>
      </w:r>
    </w:p>
    <w:p>
      <w:pPr>
        <w:spacing w:after="0"/>
        <w:ind w:left="0"/>
        <w:jc w:val="both"/>
      </w:pPr>
      <w:r>
        <w:rPr>
          <w:rFonts w:ascii="Times New Roman"/>
          <w:b w:val="false"/>
          <w:i w:val="false"/>
          <w:color w:val="000000"/>
          <w:sz w:val="28"/>
        </w:rPr>
        <w:t xml:space="preserve">
      От точки 57 граница идет в общем северном направлении по полевой дороге и далее по прямой на протяжении 10,2 км до точки 58, расположенной на середине улучшенной грунтовой дороги в 4,9 км юго-западнее геодезического пункта с отметкой 29,2. </w:t>
      </w:r>
    </w:p>
    <w:p>
      <w:pPr>
        <w:spacing w:after="0"/>
        <w:ind w:left="0"/>
        <w:jc w:val="both"/>
      </w:pPr>
      <w:r>
        <w:rPr>
          <w:rFonts w:ascii="Times New Roman"/>
          <w:b w:val="false"/>
          <w:i w:val="false"/>
          <w:color w:val="000000"/>
          <w:sz w:val="28"/>
        </w:rPr>
        <w:t xml:space="preserve">
      От точки 58 граница идет по прямой в северном направлении на протяжении 15,3 км до точки 59, расположенной в 1,6 км западо-северо-западнее геодезического пункта с отметкой 33,9. </w:t>
      </w:r>
    </w:p>
    <w:p>
      <w:pPr>
        <w:spacing w:after="0"/>
        <w:ind w:left="0"/>
        <w:jc w:val="both"/>
      </w:pPr>
      <w:r>
        <w:rPr>
          <w:rFonts w:ascii="Times New Roman"/>
          <w:b w:val="false"/>
          <w:i w:val="false"/>
          <w:color w:val="000000"/>
          <w:sz w:val="28"/>
        </w:rPr>
        <w:t xml:space="preserve">
      От точки 59 граница идет по прямой в восточном направлении на протяжении 0,7 км до точки 60, расположенной в 0,9 км западо-северо-западнее геодезического пункта с отметкой 33,9. </w:t>
      </w:r>
    </w:p>
    <w:p>
      <w:pPr>
        <w:spacing w:after="0"/>
        <w:ind w:left="0"/>
        <w:jc w:val="both"/>
      </w:pPr>
      <w:r>
        <w:rPr>
          <w:rFonts w:ascii="Times New Roman"/>
          <w:b w:val="false"/>
          <w:i w:val="false"/>
          <w:color w:val="000000"/>
          <w:sz w:val="28"/>
        </w:rPr>
        <w:t xml:space="preserve">
      От точки 60 граница идет по прямой в северном направлении на протяжении 4,6 км до точки 61, расположенной в 2,7 км юго-западнее геодезического пункта с отметкой 30,8. </w:t>
      </w:r>
    </w:p>
    <w:p>
      <w:pPr>
        <w:spacing w:after="0"/>
        <w:ind w:left="0"/>
        <w:jc w:val="both"/>
      </w:pPr>
      <w:r>
        <w:rPr>
          <w:rFonts w:ascii="Times New Roman"/>
          <w:b w:val="false"/>
          <w:i w:val="false"/>
          <w:color w:val="000000"/>
          <w:sz w:val="28"/>
        </w:rPr>
        <w:t xml:space="preserve">
      От точки 61 граница идет по прямой в восточном направлении на протяжении 0,5 км до точки 62, расположенной в 2,3 км юго-западнее геодезического пункта с отметкой 30,8. </w:t>
      </w:r>
    </w:p>
    <w:p>
      <w:pPr>
        <w:spacing w:after="0"/>
        <w:ind w:left="0"/>
        <w:jc w:val="both"/>
      </w:pPr>
      <w:r>
        <w:rPr>
          <w:rFonts w:ascii="Times New Roman"/>
          <w:b w:val="false"/>
          <w:i w:val="false"/>
          <w:color w:val="000000"/>
          <w:sz w:val="28"/>
        </w:rPr>
        <w:t xml:space="preserve">
      От точки 62 граница идет по прямой в северном направлении на протяжении 4,3 км до точки 63, расположенной на полевой дороге в 2,6 км северо-северо-западнее геодезического пункта с отметкой 30,8. </w:t>
      </w:r>
    </w:p>
    <w:p>
      <w:pPr>
        <w:spacing w:after="0"/>
        <w:ind w:left="0"/>
        <w:jc w:val="both"/>
      </w:pPr>
      <w:r>
        <w:rPr>
          <w:rFonts w:ascii="Times New Roman"/>
          <w:b w:val="false"/>
          <w:i w:val="false"/>
          <w:color w:val="000000"/>
          <w:sz w:val="28"/>
        </w:rPr>
        <w:t xml:space="preserve">
      От точки 63 граница идет по прямой в северном направлении на протяжении 11,1 км до точки 64, расположенной на середине улучшенной грунтовой дороги в 0,8 км северо-северо-западнее геодезического пункта с отметкой 31,3. </w:t>
      </w:r>
    </w:p>
    <w:p>
      <w:pPr>
        <w:spacing w:after="0"/>
        <w:ind w:left="0"/>
        <w:jc w:val="both"/>
      </w:pPr>
      <w:r>
        <w:rPr>
          <w:rFonts w:ascii="Times New Roman"/>
          <w:b w:val="false"/>
          <w:i w:val="false"/>
          <w:color w:val="000000"/>
          <w:sz w:val="28"/>
        </w:rPr>
        <w:t xml:space="preserve">
      От точки 64 граница идет по прямой в северном направлении на протяжении 13,7 км до точки 65, расположенной в 2,8 км юго-юго-западнее геодезического пункта с отметкой 38,2. </w:t>
      </w:r>
    </w:p>
    <w:p>
      <w:pPr>
        <w:spacing w:after="0"/>
        <w:ind w:left="0"/>
        <w:jc w:val="both"/>
      </w:pPr>
      <w:r>
        <w:rPr>
          <w:rFonts w:ascii="Times New Roman"/>
          <w:b w:val="false"/>
          <w:i w:val="false"/>
          <w:color w:val="000000"/>
          <w:sz w:val="28"/>
        </w:rPr>
        <w:t xml:space="preserve">
      От точки 65 граница идет по прямой в северо-восточном направлении на протяжении 2,3 км до точки 66, расположенной в 1,2 км юго-юго-восточнее геодезического пункта с отметкой 38,2. </w:t>
      </w:r>
    </w:p>
    <w:p>
      <w:pPr>
        <w:spacing w:after="0"/>
        <w:ind w:left="0"/>
        <w:jc w:val="both"/>
      </w:pPr>
      <w:r>
        <w:rPr>
          <w:rFonts w:ascii="Times New Roman"/>
          <w:b w:val="false"/>
          <w:i w:val="false"/>
          <w:color w:val="000000"/>
          <w:sz w:val="28"/>
        </w:rPr>
        <w:t xml:space="preserve">
      От точки 66 граница идет по прямой в восточном направлении на протяжении 2,1 км до точки 67, расположенной на развилке полевых дорог в 2,8 км востоко-юго-восточнее геодезического пункта с отметкой 38,2. </w:t>
      </w:r>
    </w:p>
    <w:p>
      <w:pPr>
        <w:spacing w:after="0"/>
        <w:ind w:left="0"/>
        <w:jc w:val="both"/>
      </w:pPr>
      <w:r>
        <w:rPr>
          <w:rFonts w:ascii="Times New Roman"/>
          <w:b w:val="false"/>
          <w:i w:val="false"/>
          <w:color w:val="000000"/>
          <w:sz w:val="28"/>
        </w:rPr>
        <w:t xml:space="preserve">
      От точки 67 граница идет в общем востоко-северо-восточном направлении по полевой и далее по проселочной дорогам на протяжении 17,7 км до точки 68, расположенной на повороте этой дороги в 2,7 км юго-юго-восточнее геодезического пункта с отметкой 37,6. </w:t>
      </w:r>
    </w:p>
    <w:p>
      <w:pPr>
        <w:spacing w:after="0"/>
        <w:ind w:left="0"/>
        <w:jc w:val="both"/>
      </w:pPr>
      <w:r>
        <w:rPr>
          <w:rFonts w:ascii="Times New Roman"/>
          <w:b w:val="false"/>
          <w:i w:val="false"/>
          <w:color w:val="000000"/>
          <w:sz w:val="28"/>
        </w:rPr>
        <w:t xml:space="preserve">
      От точки 68 граница идет в общем северо-северо-восточном направлении по проселочной и полевой дорогам, далее вдоль улучшенной грунтовой дороги, оставляя ее на территории Республики Казахстан, на протяжении 21,6 км до точки 69, расположенной на развилке улучшенных грунтовых дорог в 2,1 км северо-северо-западнее геодезического пункта с отметкой 40,4. </w:t>
      </w:r>
    </w:p>
    <w:p>
      <w:pPr>
        <w:spacing w:after="0"/>
        <w:ind w:left="0"/>
        <w:jc w:val="both"/>
      </w:pPr>
      <w:r>
        <w:rPr>
          <w:rFonts w:ascii="Times New Roman"/>
          <w:b w:val="false"/>
          <w:i w:val="false"/>
          <w:color w:val="000000"/>
          <w:sz w:val="28"/>
        </w:rPr>
        <w:t xml:space="preserve">
      От точки 69 граница идет в общем северо-северо-западном направлении по улучшенной грунтовой и далее по полевой дорогам на протяжении 13,2 км до точки 70, расположенной на развилке полевой и проселочной дорог в 2,4 км западнее геодезического пункта с отметкой 44,8. </w:t>
      </w:r>
    </w:p>
    <w:p>
      <w:pPr>
        <w:spacing w:after="0"/>
        <w:ind w:left="0"/>
        <w:jc w:val="both"/>
      </w:pPr>
      <w:r>
        <w:rPr>
          <w:rFonts w:ascii="Times New Roman"/>
          <w:b w:val="false"/>
          <w:i w:val="false"/>
          <w:color w:val="000000"/>
          <w:sz w:val="28"/>
        </w:rPr>
        <w:t xml:space="preserve">
      От точки 70 граница идет в общем северо-восточном направлении по проселочной дороге на протяжении 7,6 км до точки 71, расположенной на повороте этой дороги в 4,3 км юго-юго-восточнее геодезического пункта с отметкой 54,6. </w:t>
      </w:r>
    </w:p>
    <w:p>
      <w:pPr>
        <w:spacing w:after="0"/>
        <w:ind w:left="0"/>
        <w:jc w:val="both"/>
      </w:pPr>
      <w:r>
        <w:rPr>
          <w:rFonts w:ascii="Times New Roman"/>
          <w:b w:val="false"/>
          <w:i w:val="false"/>
          <w:color w:val="000000"/>
          <w:sz w:val="28"/>
        </w:rPr>
        <w:t xml:space="preserve">
      От точки 71 граница идет в общем северо-северо-западном направлении по проселочной дороге и далее по прямой на протяжении 8,4 км до точки 72, расположенной на середине реки Торгун в 3,5 км западо-юго-западнее геодезического пункта с отметкой 56,1. </w:t>
      </w:r>
    </w:p>
    <w:p>
      <w:pPr>
        <w:spacing w:after="0"/>
        <w:ind w:left="0"/>
        <w:jc w:val="both"/>
      </w:pPr>
      <w:r>
        <w:rPr>
          <w:rFonts w:ascii="Times New Roman"/>
          <w:b w:val="false"/>
          <w:i w:val="false"/>
          <w:color w:val="000000"/>
          <w:sz w:val="28"/>
        </w:rPr>
        <w:t xml:space="preserve">
      От точки 72 граница идет по середине реки Торгун вверх по течению и далее по прямой в северном направлении на протяжении 13,1 км до точки 73, расположенной на развилке проселочной и полевой дорог в 2,9 км северо-северо-западнее геодезического пункта с отметкой 57,8. </w:t>
      </w:r>
    </w:p>
    <w:p>
      <w:pPr>
        <w:spacing w:after="0"/>
        <w:ind w:left="0"/>
        <w:jc w:val="both"/>
      </w:pPr>
      <w:r>
        <w:rPr>
          <w:rFonts w:ascii="Times New Roman"/>
          <w:b w:val="false"/>
          <w:i w:val="false"/>
          <w:color w:val="000000"/>
          <w:sz w:val="28"/>
        </w:rPr>
        <w:t xml:space="preserve">
      От точки 73 граница идет в общем северо-восточном направлении по полевой дороге и далее по дамбе на протяжении 14,6 км до точки 74, расположенной на этой дамбе в 3,1 км востоко-северо-восточнее геодезического пункта с отметкой 56,0. </w:t>
      </w:r>
    </w:p>
    <w:p>
      <w:pPr>
        <w:spacing w:after="0"/>
        <w:ind w:left="0"/>
        <w:jc w:val="both"/>
      </w:pPr>
      <w:r>
        <w:rPr>
          <w:rFonts w:ascii="Times New Roman"/>
          <w:b w:val="false"/>
          <w:i w:val="false"/>
          <w:color w:val="000000"/>
          <w:sz w:val="28"/>
        </w:rPr>
        <w:t xml:space="preserve">
      От точки 74 граница идет по прямой в восточном направлении на протяжении 5,0 км до точки 75, расположенной на середине реки Мал. Узень в 0,8 км юго-юго-западнее геодезического пункта с отметкой 38,6. </w:t>
      </w:r>
    </w:p>
    <w:p>
      <w:pPr>
        <w:spacing w:after="0"/>
        <w:ind w:left="0"/>
        <w:jc w:val="both"/>
      </w:pPr>
      <w:r>
        <w:rPr>
          <w:rFonts w:ascii="Times New Roman"/>
          <w:b w:val="false"/>
          <w:i w:val="false"/>
          <w:color w:val="000000"/>
          <w:sz w:val="28"/>
        </w:rPr>
        <w:t xml:space="preserve">
      От точки 75 граница идет по середине реки Мал. Узень вниз по течению, далее по середине Варфоломеевского водохранилища и вновь по середине реки Мал. Узень на протяжении 120,2 км до точки 76, расположенной на середине этой реки в 3,3 км северо-северо-восточнее геодезического пункта с отметкой 22,8. </w:t>
      </w:r>
    </w:p>
    <w:p>
      <w:pPr>
        <w:spacing w:after="0"/>
        <w:ind w:left="0"/>
        <w:jc w:val="both"/>
      </w:pPr>
      <w:r>
        <w:rPr>
          <w:rFonts w:ascii="Times New Roman"/>
          <w:b w:val="false"/>
          <w:i w:val="false"/>
          <w:color w:val="000000"/>
          <w:sz w:val="28"/>
        </w:rPr>
        <w:t xml:space="preserve">
      От точки 76 граница идет по прямой в северном направлении на протяжении 3,7 км до точки 77, расположенной в центре геодезического пункта с отметкой 21,8. </w:t>
      </w:r>
    </w:p>
    <w:p>
      <w:pPr>
        <w:spacing w:after="0"/>
        <w:ind w:left="0"/>
        <w:jc w:val="both"/>
      </w:pPr>
      <w:r>
        <w:rPr>
          <w:rFonts w:ascii="Times New Roman"/>
          <w:b w:val="false"/>
          <w:i w:val="false"/>
          <w:color w:val="000000"/>
          <w:sz w:val="28"/>
        </w:rPr>
        <w:t xml:space="preserve">
      От точки 77 граница идет по прямой в востоко-северо-восточном направлении на протяжении 4,0 км до точки 78, расположенной в центре геодезического пункта с отметкой 20,6. </w:t>
      </w:r>
    </w:p>
    <w:p>
      <w:pPr>
        <w:spacing w:after="0"/>
        <w:ind w:left="0"/>
        <w:jc w:val="both"/>
      </w:pPr>
      <w:r>
        <w:rPr>
          <w:rFonts w:ascii="Times New Roman"/>
          <w:b w:val="false"/>
          <w:i w:val="false"/>
          <w:color w:val="000000"/>
          <w:sz w:val="28"/>
        </w:rPr>
        <w:t xml:space="preserve">
      От точки 78 граница идет по прямой в востоко-северо-восточном направлении на протяжении 6,4 км до точки 79, расположенной в центре геодезического пункта с отметкой 19,2. </w:t>
      </w:r>
    </w:p>
    <w:p>
      <w:pPr>
        <w:spacing w:after="0"/>
        <w:ind w:left="0"/>
        <w:jc w:val="both"/>
      </w:pPr>
      <w:r>
        <w:rPr>
          <w:rFonts w:ascii="Times New Roman"/>
          <w:b w:val="false"/>
          <w:i w:val="false"/>
          <w:color w:val="000000"/>
          <w:sz w:val="28"/>
        </w:rPr>
        <w:t xml:space="preserve">
      От точки 79 граница идет по прямой в востоко-северо-восточном направлении на протяжении 6,1 км до точки 80, расположенной в центре геодезического пункта с отметкой 18,5. </w:t>
      </w:r>
    </w:p>
    <w:p>
      <w:pPr>
        <w:spacing w:after="0"/>
        <w:ind w:left="0"/>
        <w:jc w:val="both"/>
      </w:pPr>
      <w:r>
        <w:rPr>
          <w:rFonts w:ascii="Times New Roman"/>
          <w:b w:val="false"/>
          <w:i w:val="false"/>
          <w:color w:val="000000"/>
          <w:sz w:val="28"/>
        </w:rPr>
        <w:t xml:space="preserve">
      От точки 80 граница идет по прямой в востоко-северо-восточном направлении на протяжении 6,8 км до точки 81, расположенной в 2,0 км северо-северо-западнее геодезического пункта с отметкой 21,4. </w:t>
      </w:r>
    </w:p>
    <w:p>
      <w:pPr>
        <w:spacing w:after="0"/>
        <w:ind w:left="0"/>
        <w:jc w:val="both"/>
      </w:pPr>
      <w:r>
        <w:rPr>
          <w:rFonts w:ascii="Times New Roman"/>
          <w:b w:val="false"/>
          <w:i w:val="false"/>
          <w:color w:val="000000"/>
          <w:sz w:val="28"/>
        </w:rPr>
        <w:t xml:space="preserve">
      От точки 83 граница идет по прямой в северо-восточном направлении на протяжении 4,3 км до точки 82, расположенной в центре геодезического пункта с отметкой 22,9. </w:t>
      </w:r>
    </w:p>
    <w:p>
      <w:pPr>
        <w:spacing w:after="0"/>
        <w:ind w:left="0"/>
        <w:jc w:val="both"/>
      </w:pPr>
      <w:r>
        <w:rPr>
          <w:rFonts w:ascii="Times New Roman"/>
          <w:b w:val="false"/>
          <w:i w:val="false"/>
          <w:color w:val="000000"/>
          <w:sz w:val="28"/>
        </w:rPr>
        <w:t xml:space="preserve">
      От точки 82 граница идет по прямой в северо-восточном направлении на протяжении 11,4 км до точки 83, расположенной на середине реки Бол. Узень в 3,7 км западо-юго-западнее геодезического пункта с отметкой 16,4. </w:t>
      </w:r>
    </w:p>
    <w:p>
      <w:pPr>
        <w:spacing w:after="0"/>
        <w:ind w:left="0"/>
        <w:jc w:val="both"/>
      </w:pPr>
      <w:r>
        <w:rPr>
          <w:rFonts w:ascii="Times New Roman"/>
          <w:b w:val="false"/>
          <w:i w:val="false"/>
          <w:color w:val="000000"/>
          <w:sz w:val="28"/>
        </w:rPr>
        <w:t xml:space="preserve">
      От точки 83 граница идет по середине реки Бол. Узень вверх по течению на протяжении 15,6 км до точки 84, расположенной на середине этой реки в 3,2 км северо-северо-восточнее геодезического пункта с отметкой 19,7. </w:t>
      </w:r>
    </w:p>
    <w:p>
      <w:pPr>
        <w:spacing w:after="0"/>
        <w:ind w:left="0"/>
        <w:jc w:val="both"/>
      </w:pPr>
      <w:r>
        <w:rPr>
          <w:rFonts w:ascii="Times New Roman"/>
          <w:b w:val="false"/>
          <w:i w:val="false"/>
          <w:color w:val="000000"/>
          <w:sz w:val="28"/>
        </w:rPr>
        <w:t xml:space="preserve">
      От точки 84 граница идет в общем северо-северо-восточном направлении по прямой и далее по полевой дороге на протяжении 8,7 км до точки 85, расположенной на развилке полевых дорог в 2,0 км юго-восточнее геодезического пункта с отметкой 19,9. </w:t>
      </w:r>
    </w:p>
    <w:p>
      <w:pPr>
        <w:spacing w:after="0"/>
        <w:ind w:left="0"/>
        <w:jc w:val="both"/>
      </w:pPr>
      <w:r>
        <w:rPr>
          <w:rFonts w:ascii="Times New Roman"/>
          <w:b w:val="false"/>
          <w:i w:val="false"/>
          <w:color w:val="000000"/>
          <w:sz w:val="28"/>
        </w:rPr>
        <w:t xml:space="preserve">
      От точки 85 граница идет по прямой в северо-северо-западном направлении на протяжении 4,0 км до точки 86, расположенной в 2,3 км севернее геодезического пункта с отметкой 19,9. </w:t>
      </w:r>
    </w:p>
    <w:p>
      <w:pPr>
        <w:spacing w:after="0"/>
        <w:ind w:left="0"/>
        <w:jc w:val="both"/>
      </w:pPr>
      <w:r>
        <w:rPr>
          <w:rFonts w:ascii="Times New Roman"/>
          <w:b w:val="false"/>
          <w:i w:val="false"/>
          <w:color w:val="000000"/>
          <w:sz w:val="28"/>
        </w:rPr>
        <w:t xml:space="preserve">
      От точки 86 граница идет по прямой в северо-западном направлении на протяжении 7,4 км до точки 87, расположенной в 2,3 км северо-восточнее геодезического пункта с отметкой 21,9. </w:t>
      </w:r>
    </w:p>
    <w:p>
      <w:pPr>
        <w:spacing w:after="0"/>
        <w:ind w:left="0"/>
        <w:jc w:val="both"/>
      </w:pPr>
      <w:r>
        <w:rPr>
          <w:rFonts w:ascii="Times New Roman"/>
          <w:b w:val="false"/>
          <w:i w:val="false"/>
          <w:color w:val="000000"/>
          <w:sz w:val="28"/>
        </w:rPr>
        <w:t xml:space="preserve">
      От точки 87 граница идет по прямой в северном направлении на протяжении 22,9 км до точки 88, расположенной в 2,7 км северо-северо-западнее геодезического пункта с отметкой 29,6. </w:t>
      </w:r>
    </w:p>
    <w:p>
      <w:pPr>
        <w:spacing w:after="0"/>
        <w:ind w:left="0"/>
        <w:jc w:val="both"/>
      </w:pPr>
      <w:r>
        <w:rPr>
          <w:rFonts w:ascii="Times New Roman"/>
          <w:b w:val="false"/>
          <w:i w:val="false"/>
          <w:color w:val="000000"/>
          <w:sz w:val="28"/>
        </w:rPr>
        <w:t xml:space="preserve">
      От точки 88 граница идет в общем северном направлении по прямой, далее по проселочной дороге и вновь по прямой на протяжении 9,5 км до точки 89, расположенной на середине реки Дюра в 3,1 км юго-восточнее геодезического пункта с отметкой 52,6. </w:t>
      </w:r>
    </w:p>
    <w:p>
      <w:pPr>
        <w:spacing w:after="0"/>
        <w:ind w:left="0"/>
        <w:jc w:val="both"/>
      </w:pPr>
      <w:r>
        <w:rPr>
          <w:rFonts w:ascii="Times New Roman"/>
          <w:b w:val="false"/>
          <w:i w:val="false"/>
          <w:color w:val="000000"/>
          <w:sz w:val="28"/>
        </w:rPr>
        <w:t xml:space="preserve">
      От точки 89 граница идет по середине реки Дюра вверх по течению на протяжении 14,5 км до точки 90, расположенной на середине этой реки в 2,2 км юго-юго-западнее геодезического пункта с отметкой 71,1. </w:t>
      </w:r>
    </w:p>
    <w:p>
      <w:pPr>
        <w:spacing w:after="0"/>
        <w:ind w:left="0"/>
        <w:jc w:val="both"/>
      </w:pPr>
      <w:r>
        <w:rPr>
          <w:rFonts w:ascii="Times New Roman"/>
          <w:b w:val="false"/>
          <w:i w:val="false"/>
          <w:color w:val="000000"/>
          <w:sz w:val="28"/>
        </w:rPr>
        <w:t xml:space="preserve">
      От точки 90 граница идет по прямой в северо-восточном направлении на протяжении 4,2 км до точки 91, расположенной на безымянном пруду в 2,2 км северо-восточнее геодезического пункта с отметкой 71,1. </w:t>
      </w:r>
    </w:p>
    <w:p>
      <w:pPr>
        <w:spacing w:after="0"/>
        <w:ind w:left="0"/>
        <w:jc w:val="both"/>
      </w:pPr>
      <w:r>
        <w:rPr>
          <w:rFonts w:ascii="Times New Roman"/>
          <w:b w:val="false"/>
          <w:i w:val="false"/>
          <w:color w:val="000000"/>
          <w:sz w:val="28"/>
        </w:rPr>
        <w:t xml:space="preserve">
      От точки 91 граница идет по прямой в юго-восточном направлении и далее по середине реки Горькая вниз по течению на протяжении 16,0 км до точки 92, расположенной на середине этой реки в 3,0 км западо-северо-западнее геодезического пункта с отметкой 37,6. </w:t>
      </w:r>
    </w:p>
    <w:p>
      <w:pPr>
        <w:spacing w:after="0"/>
        <w:ind w:left="0"/>
        <w:jc w:val="both"/>
      </w:pPr>
      <w:r>
        <w:rPr>
          <w:rFonts w:ascii="Times New Roman"/>
          <w:b w:val="false"/>
          <w:i w:val="false"/>
          <w:color w:val="000000"/>
          <w:sz w:val="28"/>
        </w:rPr>
        <w:t xml:space="preserve">
      От точки 92 граница идет по прямой в востоко-юго-восточном направлении на протяжении 2,9 км до точки 93, расположенной в 0,7 км юго-юго-запад нее геодезического пункта с отметкой 37,6. </w:t>
      </w:r>
    </w:p>
    <w:p>
      <w:pPr>
        <w:spacing w:after="0"/>
        <w:ind w:left="0"/>
        <w:jc w:val="both"/>
      </w:pPr>
      <w:r>
        <w:rPr>
          <w:rFonts w:ascii="Times New Roman"/>
          <w:b w:val="false"/>
          <w:i w:val="false"/>
          <w:color w:val="000000"/>
          <w:sz w:val="28"/>
        </w:rPr>
        <w:t xml:space="preserve">
      От точки 93 граница идет по прямой в востоко-северо-восточном направлении на протяжении 11,6 км до точки 94, расположенной в 2,6 км востоко-юго-восточнее геодезического пункта с отметкой 37,5. </w:t>
      </w:r>
    </w:p>
    <w:p>
      <w:pPr>
        <w:spacing w:after="0"/>
        <w:ind w:left="0"/>
        <w:jc w:val="both"/>
      </w:pPr>
      <w:r>
        <w:rPr>
          <w:rFonts w:ascii="Times New Roman"/>
          <w:b w:val="false"/>
          <w:i w:val="false"/>
          <w:color w:val="000000"/>
          <w:sz w:val="28"/>
        </w:rPr>
        <w:t xml:space="preserve">
      От точки 94 граница идет по прямой в северо-восточном направлении на протяжении 5,2 км до точки 95, расположенной в 6,1 км западнее геодезического пункта с отметкой 28,4. </w:t>
      </w:r>
    </w:p>
    <w:p>
      <w:pPr>
        <w:spacing w:after="0"/>
        <w:ind w:left="0"/>
        <w:jc w:val="both"/>
      </w:pPr>
      <w:r>
        <w:rPr>
          <w:rFonts w:ascii="Times New Roman"/>
          <w:b w:val="false"/>
          <w:i w:val="false"/>
          <w:color w:val="000000"/>
          <w:sz w:val="28"/>
        </w:rPr>
        <w:t xml:space="preserve">
      От точки 95 граница идет по прямой в юго-восточном направлении на протяжении 0,9 км до точки 96, расположенной в 5,4 км западнее геодезического пункта с отметкой 28,4. </w:t>
      </w:r>
    </w:p>
    <w:p>
      <w:pPr>
        <w:spacing w:after="0"/>
        <w:ind w:left="0"/>
        <w:jc w:val="both"/>
      </w:pPr>
      <w:r>
        <w:rPr>
          <w:rFonts w:ascii="Times New Roman"/>
          <w:b w:val="false"/>
          <w:i w:val="false"/>
          <w:color w:val="000000"/>
          <w:sz w:val="28"/>
        </w:rPr>
        <w:t xml:space="preserve">
      От точки 96 граница идет по прямой в северо-восточном направлении на протяжении 11,9 км до точки 97, расположенной в 0,7 км северо-восточнее геодезического пункта с отметкой 38,4. </w:t>
      </w:r>
    </w:p>
    <w:p>
      <w:pPr>
        <w:spacing w:after="0"/>
        <w:ind w:left="0"/>
        <w:jc w:val="both"/>
      </w:pPr>
      <w:r>
        <w:rPr>
          <w:rFonts w:ascii="Times New Roman"/>
          <w:b w:val="false"/>
          <w:i w:val="false"/>
          <w:color w:val="000000"/>
          <w:sz w:val="28"/>
        </w:rPr>
        <w:t xml:space="preserve">
      От точки 97 граница идет по прямой в северо-восточном направлении на протяжении 2,3 км до точки 98, расположенной в 3,2 км востоко-юго-восточнее геодезического пункта с отметкой 55,7. </w:t>
      </w:r>
    </w:p>
    <w:p>
      <w:pPr>
        <w:spacing w:after="0"/>
        <w:ind w:left="0"/>
        <w:jc w:val="both"/>
      </w:pPr>
      <w:r>
        <w:rPr>
          <w:rFonts w:ascii="Times New Roman"/>
          <w:b w:val="false"/>
          <w:i w:val="false"/>
          <w:color w:val="000000"/>
          <w:sz w:val="28"/>
        </w:rPr>
        <w:t xml:space="preserve">
      От точки 98 граница идет по прямой в востоко-северо-восточном направлении на протяжении 6,6 км до точки 99, расположенной в 1,7 км восточнее геодезического пункта с отметкой 53,7. </w:t>
      </w:r>
    </w:p>
    <w:p>
      <w:pPr>
        <w:spacing w:after="0"/>
        <w:ind w:left="0"/>
        <w:jc w:val="both"/>
      </w:pPr>
      <w:r>
        <w:rPr>
          <w:rFonts w:ascii="Times New Roman"/>
          <w:b w:val="false"/>
          <w:i w:val="false"/>
          <w:color w:val="000000"/>
          <w:sz w:val="28"/>
        </w:rPr>
        <w:t xml:space="preserve">
      От точки 99 граница идет по прямой в северо-восточном направлении на протяжении 4,3 км до точки 100, расположенной в 2,3 км востоко-юго-восточнее геодезического пункта с отметкой 49,9. </w:t>
      </w:r>
    </w:p>
    <w:p>
      <w:pPr>
        <w:spacing w:after="0"/>
        <w:ind w:left="0"/>
        <w:jc w:val="both"/>
      </w:pPr>
      <w:r>
        <w:rPr>
          <w:rFonts w:ascii="Times New Roman"/>
          <w:b w:val="false"/>
          <w:i w:val="false"/>
          <w:color w:val="000000"/>
          <w:sz w:val="28"/>
        </w:rPr>
        <w:t xml:space="preserve">
      От точки 100 граница идет по прямой в востоко-северо-восточном направлении на протяжении 11,5 км до точки 101, расположенной на середине реки Мерекень в 3,3 км восточнее геодезического пункта с отметкой 56,3. </w:t>
      </w:r>
    </w:p>
    <w:p>
      <w:pPr>
        <w:spacing w:after="0"/>
        <w:ind w:left="0"/>
        <w:jc w:val="both"/>
      </w:pPr>
      <w:r>
        <w:rPr>
          <w:rFonts w:ascii="Times New Roman"/>
          <w:b w:val="false"/>
          <w:i w:val="false"/>
          <w:color w:val="000000"/>
          <w:sz w:val="28"/>
        </w:rPr>
        <w:t xml:space="preserve">
      От точки 101 граница идет по середине реки Мерекень вверх по течению на протяжении 14,6 км до точки 102, расположенной на середине этой реки в 4,0 км западо-юго-западнее геодезического пункта на г.Высокая с отметкой 149,1. </w:t>
      </w:r>
    </w:p>
    <w:p>
      <w:pPr>
        <w:spacing w:after="0"/>
        <w:ind w:left="0"/>
        <w:jc w:val="both"/>
      </w:pPr>
      <w:r>
        <w:rPr>
          <w:rFonts w:ascii="Times New Roman"/>
          <w:b w:val="false"/>
          <w:i w:val="false"/>
          <w:color w:val="000000"/>
          <w:sz w:val="28"/>
        </w:rPr>
        <w:t xml:space="preserve">
      От точки 102 граница идет по прямой в северо-западном направлении на протяжении 3,3 км до точки 103, расположенной в 0,6 км северо-северо-западнее геодезического пункта с отметкой 138,7. </w:t>
      </w:r>
    </w:p>
    <w:p>
      <w:pPr>
        <w:spacing w:after="0"/>
        <w:ind w:left="0"/>
        <w:jc w:val="both"/>
      </w:pPr>
      <w:r>
        <w:rPr>
          <w:rFonts w:ascii="Times New Roman"/>
          <w:b w:val="false"/>
          <w:i w:val="false"/>
          <w:color w:val="000000"/>
          <w:sz w:val="28"/>
        </w:rPr>
        <w:t xml:space="preserve">
      От точки 103 граница идет по прямой в западо-северо-западном направлении на протяжении 2,6 км до точки 104, расположенной на г. Тюятау в 3,0 км западо-северо-западнее геодезического пункта с отметкой 138,7. </w:t>
      </w:r>
    </w:p>
    <w:p>
      <w:pPr>
        <w:spacing w:after="0"/>
        <w:ind w:left="0"/>
        <w:jc w:val="both"/>
      </w:pPr>
      <w:r>
        <w:rPr>
          <w:rFonts w:ascii="Times New Roman"/>
          <w:b w:val="false"/>
          <w:i w:val="false"/>
          <w:color w:val="000000"/>
          <w:sz w:val="28"/>
        </w:rPr>
        <w:t xml:space="preserve">
      От точки 104 граница идет по прямой в северо-восточном направлении на протяжении 8,0 км до точки 105, расположенной в центре геодезического пункта с отметкой 194,9. </w:t>
      </w:r>
    </w:p>
    <w:p>
      <w:pPr>
        <w:spacing w:after="0"/>
        <w:ind w:left="0"/>
        <w:jc w:val="both"/>
      </w:pPr>
      <w:r>
        <w:rPr>
          <w:rFonts w:ascii="Times New Roman"/>
          <w:b w:val="false"/>
          <w:i w:val="false"/>
          <w:color w:val="000000"/>
          <w:sz w:val="28"/>
        </w:rPr>
        <w:t xml:space="preserve">
      От точки 105 граница идет по прямой в северном направлении на протяжении 4,6 км до точки 106, расположенной в 1,9 км востоко-юго-восточнее геодезического пункта с отметкой 135,1. </w:t>
      </w:r>
    </w:p>
    <w:p>
      <w:pPr>
        <w:spacing w:after="0"/>
        <w:ind w:left="0"/>
        <w:jc w:val="both"/>
      </w:pPr>
      <w:r>
        <w:rPr>
          <w:rFonts w:ascii="Times New Roman"/>
          <w:b w:val="false"/>
          <w:i w:val="false"/>
          <w:color w:val="000000"/>
          <w:sz w:val="28"/>
        </w:rPr>
        <w:t xml:space="preserve">
      От точки 106 граница идет по прямой в восточном направлении на протяжении 2,7 км до точки 107, расположенной на полевой дороге в 4,5 км восточнее геодезического пункта с отметкой 135,1. </w:t>
      </w:r>
    </w:p>
    <w:p>
      <w:pPr>
        <w:spacing w:after="0"/>
        <w:ind w:left="0"/>
        <w:jc w:val="both"/>
      </w:pPr>
      <w:r>
        <w:rPr>
          <w:rFonts w:ascii="Times New Roman"/>
          <w:b w:val="false"/>
          <w:i w:val="false"/>
          <w:color w:val="000000"/>
          <w:sz w:val="28"/>
        </w:rPr>
        <w:t xml:space="preserve">
      От точки 107 граница идет в общем северо-северо-восточном направлении по полевой дороге на протяжении 3,0 км до точки 108, расположенной на развилке полевых дорог в 2,9 км юго-западнее геодезического пункта с отметкой 227,4. </w:t>
      </w:r>
    </w:p>
    <w:p>
      <w:pPr>
        <w:spacing w:after="0"/>
        <w:ind w:left="0"/>
        <w:jc w:val="both"/>
      </w:pPr>
      <w:r>
        <w:rPr>
          <w:rFonts w:ascii="Times New Roman"/>
          <w:b w:val="false"/>
          <w:i w:val="false"/>
          <w:color w:val="000000"/>
          <w:sz w:val="28"/>
        </w:rPr>
        <w:t xml:space="preserve">
      От точки 108 граница идет по прямой в северо-восточном направлении на протяжении 1,7 км до точки 109, расположенной на развилке полевых дорог в 1,4 км юго-юго-западнее геодезического пункта с отметкой 227,4. </w:t>
      </w:r>
    </w:p>
    <w:p>
      <w:pPr>
        <w:spacing w:after="0"/>
        <w:ind w:left="0"/>
        <w:jc w:val="both"/>
      </w:pPr>
      <w:r>
        <w:rPr>
          <w:rFonts w:ascii="Times New Roman"/>
          <w:b w:val="false"/>
          <w:i w:val="false"/>
          <w:color w:val="000000"/>
          <w:sz w:val="28"/>
        </w:rPr>
        <w:t xml:space="preserve">
      От точки 109 граница идет по прямой в юго-восточном направлении на протяжении 4,0 км до точки 110, расположенной на перекрестке полевых дорог в 3,1 км севернее геодезического пункта с отметкой 142,6. </w:t>
      </w:r>
    </w:p>
    <w:p>
      <w:pPr>
        <w:spacing w:after="0"/>
        <w:ind w:left="0"/>
        <w:jc w:val="both"/>
      </w:pPr>
      <w:r>
        <w:rPr>
          <w:rFonts w:ascii="Times New Roman"/>
          <w:b w:val="false"/>
          <w:i w:val="false"/>
          <w:color w:val="000000"/>
          <w:sz w:val="28"/>
        </w:rPr>
        <w:t xml:space="preserve">
      От точки 110 граница идет в общем востоко-северо-восточном направлении по полевой дороге и далее по прямой на протяжении 5,2 км до точки 111, расположенной в 2,9 км северо-северо-восточнее геодезического пункта с отметкой 155,8. </w:t>
      </w:r>
    </w:p>
    <w:p>
      <w:pPr>
        <w:spacing w:after="0"/>
        <w:ind w:left="0"/>
        <w:jc w:val="both"/>
      </w:pPr>
      <w:r>
        <w:rPr>
          <w:rFonts w:ascii="Times New Roman"/>
          <w:b w:val="false"/>
          <w:i w:val="false"/>
          <w:color w:val="000000"/>
          <w:sz w:val="28"/>
        </w:rPr>
        <w:t xml:space="preserve">
      От точки 111 граница идет в общем восточном направлении по прямой и далее по полевой дороге на протяжении 15,0 км до точки 112, расположенной в центре геодезического пункта с отметкой 367,6. </w:t>
      </w:r>
    </w:p>
    <w:p>
      <w:pPr>
        <w:spacing w:after="0"/>
        <w:ind w:left="0"/>
        <w:jc w:val="both"/>
      </w:pPr>
      <w:r>
        <w:rPr>
          <w:rFonts w:ascii="Times New Roman"/>
          <w:b w:val="false"/>
          <w:i w:val="false"/>
          <w:color w:val="000000"/>
          <w:sz w:val="28"/>
        </w:rPr>
        <w:t xml:space="preserve">
      От точки 112 граница идет в общем северо-восточном направлении по прямой и далее по полевой дороге на протяжении 7,3 км до точки 113, расположенной на этой дороге в 1,0 км юго-западнее геодезического пункта с отметкой 125,8. </w:t>
      </w:r>
    </w:p>
    <w:p>
      <w:pPr>
        <w:spacing w:after="0"/>
        <w:ind w:left="0"/>
        <w:jc w:val="both"/>
      </w:pPr>
      <w:r>
        <w:rPr>
          <w:rFonts w:ascii="Times New Roman"/>
          <w:b w:val="false"/>
          <w:i w:val="false"/>
          <w:color w:val="000000"/>
          <w:sz w:val="28"/>
        </w:rPr>
        <w:t xml:space="preserve">
      От точки 113 граница идет по прямой в северо-восточном направлении на протяжении 6,9 км до точки 114, расположенной в 2,9 км западо-северо-западнее геодезического пункта с отметкой 199,2. </w:t>
      </w:r>
    </w:p>
    <w:p>
      <w:pPr>
        <w:spacing w:after="0"/>
        <w:ind w:left="0"/>
        <w:jc w:val="both"/>
      </w:pPr>
      <w:r>
        <w:rPr>
          <w:rFonts w:ascii="Times New Roman"/>
          <w:b w:val="false"/>
          <w:i w:val="false"/>
          <w:color w:val="000000"/>
          <w:sz w:val="28"/>
        </w:rPr>
        <w:t xml:space="preserve">
      От точки 114 граница идет в общем востоко-северо-восточном направлении по прямой и далее по полевой дороге, затем по проселочной и вновь по полевой дорогам на протяжении 27,3 км до точки 115, расположенной на развилке полевой и проселочной дорог в 4,1 км северо-северо-западнее геодезического пункта с отметкой 186,5. </w:t>
      </w:r>
    </w:p>
    <w:p>
      <w:pPr>
        <w:spacing w:after="0"/>
        <w:ind w:left="0"/>
        <w:jc w:val="both"/>
      </w:pPr>
      <w:r>
        <w:rPr>
          <w:rFonts w:ascii="Times New Roman"/>
          <w:b w:val="false"/>
          <w:i w:val="false"/>
          <w:color w:val="000000"/>
          <w:sz w:val="28"/>
        </w:rPr>
        <w:t xml:space="preserve">
      От точки 115 граница идет в общем северо-восточном направлении по прямой, далее по проселочной дороге и вновь по прямой на протяжении 8,7 км до точки 116, расположенной в 4,9 км западнее геодезического пункта с отметкой 201,6. </w:t>
      </w:r>
    </w:p>
    <w:p>
      <w:pPr>
        <w:spacing w:after="0"/>
        <w:ind w:left="0"/>
        <w:jc w:val="both"/>
      </w:pPr>
      <w:r>
        <w:rPr>
          <w:rFonts w:ascii="Times New Roman"/>
          <w:b w:val="false"/>
          <w:i w:val="false"/>
          <w:color w:val="000000"/>
          <w:sz w:val="28"/>
        </w:rPr>
        <w:t xml:space="preserve">
      От точки 116 граница идет по прямой в северо-северо-западном направлении на протяжении 6,1 км до точки 3 17, расположенной на полевой дороге в 2,2 км западнее геодезического пункта с отметкой 140,0. </w:t>
      </w:r>
    </w:p>
    <w:p>
      <w:pPr>
        <w:spacing w:after="0"/>
        <w:ind w:left="0"/>
        <w:jc w:val="both"/>
      </w:pPr>
      <w:r>
        <w:rPr>
          <w:rFonts w:ascii="Times New Roman"/>
          <w:b w:val="false"/>
          <w:i w:val="false"/>
          <w:color w:val="000000"/>
          <w:sz w:val="28"/>
        </w:rPr>
        <w:t xml:space="preserve">
      От точки 117 граница идет в общем востоко-северо-восточном направлении по полевой дороге и далее по прямой на протяжении 5,2 км до точки 118, расположенной на середине реки Солдатка в 3,1 км западо-северо-западнее геодезического пункта с отметкой 156,5. </w:t>
      </w:r>
    </w:p>
    <w:p>
      <w:pPr>
        <w:spacing w:after="0"/>
        <w:ind w:left="0"/>
        <w:jc w:val="both"/>
      </w:pPr>
      <w:r>
        <w:rPr>
          <w:rFonts w:ascii="Times New Roman"/>
          <w:b w:val="false"/>
          <w:i w:val="false"/>
          <w:color w:val="000000"/>
          <w:sz w:val="28"/>
        </w:rPr>
        <w:t xml:space="preserve">
      От точки 118 граница идет по середине реки Солдатка вниз по течению на протяжении 3,7 км до точки 119, расположенной на середине этой реки в 3,1 км востоко-юго-восточнее геодезического пункта с отметкой 104,9. </w:t>
      </w:r>
    </w:p>
    <w:p>
      <w:pPr>
        <w:spacing w:after="0"/>
        <w:ind w:left="0"/>
        <w:jc w:val="both"/>
      </w:pPr>
      <w:r>
        <w:rPr>
          <w:rFonts w:ascii="Times New Roman"/>
          <w:b w:val="false"/>
          <w:i w:val="false"/>
          <w:color w:val="000000"/>
          <w:sz w:val="28"/>
        </w:rPr>
        <w:t xml:space="preserve">
      От точки 119 граница идет по прямой в восточном направлении на протяжении 8,7 км до точки 120, расположенной в 3,6 км южнее геодезического пункта с отметкой 133,6. </w:t>
      </w:r>
    </w:p>
    <w:p>
      <w:pPr>
        <w:spacing w:after="0"/>
        <w:ind w:left="0"/>
        <w:jc w:val="both"/>
      </w:pPr>
      <w:r>
        <w:rPr>
          <w:rFonts w:ascii="Times New Roman"/>
          <w:b w:val="false"/>
          <w:i w:val="false"/>
          <w:color w:val="000000"/>
          <w:sz w:val="28"/>
        </w:rPr>
        <w:t xml:space="preserve">
      От точки 120 граница идет по прямой в северном направлении на протяжении 4,3 км до точки 121, расположенной в 0,7 км северо-северо-восточнее геодезического пункта с отметкой 133,6. </w:t>
      </w:r>
    </w:p>
    <w:p>
      <w:pPr>
        <w:spacing w:after="0"/>
        <w:ind w:left="0"/>
        <w:jc w:val="both"/>
      </w:pPr>
      <w:r>
        <w:rPr>
          <w:rFonts w:ascii="Times New Roman"/>
          <w:b w:val="false"/>
          <w:i w:val="false"/>
          <w:color w:val="000000"/>
          <w:sz w:val="28"/>
        </w:rPr>
        <w:t xml:space="preserve">
      От точки 121 граница идет по прямой в восточном направлении на протяжении 3,3 км до точки 122, расположенной на середине безымянного ручья в 3,9 км западнее геодезического пункта с отметкой 124,8. </w:t>
      </w:r>
    </w:p>
    <w:p>
      <w:pPr>
        <w:spacing w:after="0"/>
        <w:ind w:left="0"/>
        <w:jc w:val="both"/>
      </w:pPr>
      <w:r>
        <w:rPr>
          <w:rFonts w:ascii="Times New Roman"/>
          <w:b w:val="false"/>
          <w:i w:val="false"/>
          <w:color w:val="000000"/>
          <w:sz w:val="28"/>
        </w:rPr>
        <w:t xml:space="preserve">
      От точки 122 граница идет по середине безымянного ручья и далее по середине реки Холманка вниз по течению на протяжении 7,8 км до точки 123, расположенной на середине этой реки в 3,3 км южнее геодезического пункта с отметкой 106,0. </w:t>
      </w:r>
    </w:p>
    <w:p>
      <w:pPr>
        <w:spacing w:after="0"/>
        <w:ind w:left="0"/>
        <w:jc w:val="both"/>
      </w:pPr>
      <w:r>
        <w:rPr>
          <w:rFonts w:ascii="Times New Roman"/>
          <w:b w:val="false"/>
          <w:i w:val="false"/>
          <w:color w:val="000000"/>
          <w:sz w:val="28"/>
        </w:rPr>
        <w:t xml:space="preserve">
      От точки 123 граница идет по прямой в северном направлении на протяжении 7,3 км до точки 124, расположенной в 4,2 км севернее геодезического пункта с отметкой 106,0. </w:t>
      </w:r>
    </w:p>
    <w:p>
      <w:pPr>
        <w:spacing w:after="0"/>
        <w:ind w:left="0"/>
        <w:jc w:val="both"/>
      </w:pPr>
      <w:r>
        <w:rPr>
          <w:rFonts w:ascii="Times New Roman"/>
          <w:b w:val="false"/>
          <w:i w:val="false"/>
          <w:color w:val="000000"/>
          <w:sz w:val="28"/>
        </w:rPr>
        <w:t xml:space="preserve">
      От точки 124 граница идет по прямой в северо-восточном направлении на протяжении 1,6 км до точки 125, расположенной на середине реки Таловая в 5,7 км северо-северо-восточнее геодезического пункта с отметкой 106,0. </w:t>
      </w:r>
    </w:p>
    <w:p>
      <w:pPr>
        <w:spacing w:after="0"/>
        <w:ind w:left="0"/>
        <w:jc w:val="both"/>
      </w:pPr>
      <w:r>
        <w:rPr>
          <w:rFonts w:ascii="Times New Roman"/>
          <w:b w:val="false"/>
          <w:i w:val="false"/>
          <w:color w:val="000000"/>
          <w:sz w:val="28"/>
        </w:rPr>
        <w:t xml:space="preserve">
      От точки 125 граница идет по середине реки Таловая вверх по течению на протяжении 2,3 км, оставляя безымянный остров на территории Российской Федерации, до точки 126, расположенной на середине этой реки в 4,8 км западнее геодезического пункта с отметкой 115,6. </w:t>
      </w:r>
    </w:p>
    <w:p>
      <w:pPr>
        <w:spacing w:after="0"/>
        <w:ind w:left="0"/>
        <w:jc w:val="both"/>
      </w:pPr>
      <w:r>
        <w:rPr>
          <w:rFonts w:ascii="Times New Roman"/>
          <w:b w:val="false"/>
          <w:i w:val="false"/>
          <w:color w:val="000000"/>
          <w:sz w:val="28"/>
        </w:rPr>
        <w:t xml:space="preserve">
      От точки 3 26 граница идет по прямой в восточном направлении на протяжении 1,0 км до точки 127, расположенной в 3,7 км западнее геодезического пункта с отметкой 115,6. </w:t>
      </w:r>
    </w:p>
    <w:p>
      <w:pPr>
        <w:spacing w:after="0"/>
        <w:ind w:left="0"/>
        <w:jc w:val="both"/>
      </w:pPr>
      <w:r>
        <w:rPr>
          <w:rFonts w:ascii="Times New Roman"/>
          <w:b w:val="false"/>
          <w:i w:val="false"/>
          <w:color w:val="000000"/>
          <w:sz w:val="28"/>
        </w:rPr>
        <w:t xml:space="preserve">
      От точки 127 граница идет по прямой в северном направлении на протяжении 6,1 км до точки 128, расположенной в 1,4 км юго-юго-западнее геодезического пункта с отметкой 133,8. </w:t>
      </w:r>
    </w:p>
    <w:p>
      <w:pPr>
        <w:spacing w:after="0"/>
        <w:ind w:left="0"/>
        <w:jc w:val="both"/>
      </w:pPr>
      <w:r>
        <w:rPr>
          <w:rFonts w:ascii="Times New Roman"/>
          <w:b w:val="false"/>
          <w:i w:val="false"/>
          <w:color w:val="000000"/>
          <w:sz w:val="28"/>
        </w:rPr>
        <w:t xml:space="preserve">
      От точки 128 граница идет по прямой в восточном направлении на протяжении 2,8 км до точки 129, расположенной в 2,4 км востоко-юго-восточнее геодезического пункта с отметкой 133,8. </w:t>
      </w:r>
    </w:p>
    <w:p>
      <w:pPr>
        <w:spacing w:after="0"/>
        <w:ind w:left="0"/>
        <w:jc w:val="both"/>
      </w:pPr>
      <w:r>
        <w:rPr>
          <w:rFonts w:ascii="Times New Roman"/>
          <w:b w:val="false"/>
          <w:i w:val="false"/>
          <w:color w:val="000000"/>
          <w:sz w:val="28"/>
        </w:rPr>
        <w:t xml:space="preserve">
      От точки 129 граница идет по прямой в южном направлении на протяжении 0,4 км до точки 130, расположенной на полевой дороге в 2,8 км юго-восточнее геодезического пункта с отметкой 133,8. </w:t>
      </w:r>
    </w:p>
    <w:p>
      <w:pPr>
        <w:spacing w:after="0"/>
        <w:ind w:left="0"/>
        <w:jc w:val="both"/>
      </w:pPr>
      <w:r>
        <w:rPr>
          <w:rFonts w:ascii="Times New Roman"/>
          <w:b w:val="false"/>
          <w:i w:val="false"/>
          <w:color w:val="000000"/>
          <w:sz w:val="28"/>
        </w:rPr>
        <w:t xml:space="preserve">
      От точки 130 граница идет в общем востоко-юго-восточном направлении по полевой дороге и далее по прямой на протяжении 8,8 км до точки 131, расположенной на середине реки Тришкина в 3,3 км востоко-северо-восточнее геодезического пункта с отметкой 131,1. </w:t>
      </w:r>
    </w:p>
    <w:p>
      <w:pPr>
        <w:spacing w:after="0"/>
        <w:ind w:left="0"/>
        <w:jc w:val="both"/>
      </w:pPr>
      <w:r>
        <w:rPr>
          <w:rFonts w:ascii="Times New Roman"/>
          <w:b w:val="false"/>
          <w:i w:val="false"/>
          <w:color w:val="000000"/>
          <w:sz w:val="28"/>
        </w:rPr>
        <w:t xml:space="preserve">
      От точки 131 граница идет по середине реки Тришкина и далее реки Таловая вниз по течению на протяжении 9,5 км до точки 132, расположенной на середине этой реки в 3,4 км юго-восточнее геодезического пункта с отметкой 115,6. </w:t>
      </w:r>
    </w:p>
    <w:p>
      <w:pPr>
        <w:spacing w:after="0"/>
        <w:ind w:left="0"/>
        <w:jc w:val="both"/>
      </w:pPr>
      <w:r>
        <w:rPr>
          <w:rFonts w:ascii="Times New Roman"/>
          <w:b w:val="false"/>
          <w:i w:val="false"/>
          <w:color w:val="000000"/>
          <w:sz w:val="28"/>
        </w:rPr>
        <w:t xml:space="preserve">
      От точки 132 граница идет по прямой в восточном направлении на протяжении 6,2 км до точки 133, расположенной в 2,5 км северо-северо-восточнее геодезического пункта с отметкой 128,5. </w:t>
      </w:r>
    </w:p>
    <w:p>
      <w:pPr>
        <w:spacing w:after="0"/>
        <w:ind w:left="0"/>
        <w:jc w:val="both"/>
      </w:pPr>
      <w:r>
        <w:rPr>
          <w:rFonts w:ascii="Times New Roman"/>
          <w:b w:val="false"/>
          <w:i w:val="false"/>
          <w:color w:val="000000"/>
          <w:sz w:val="28"/>
        </w:rPr>
        <w:t xml:space="preserve">
      От точки 133 граница идет по прямой в северном направлении на протяжении 1,2 км до точки 134, расположенной в 3,6 км северо-северо-восточнее геодезического пункта с отметкой 128,5. </w:t>
      </w:r>
    </w:p>
    <w:p>
      <w:pPr>
        <w:spacing w:after="0"/>
        <w:ind w:left="0"/>
        <w:jc w:val="both"/>
      </w:pPr>
      <w:r>
        <w:rPr>
          <w:rFonts w:ascii="Times New Roman"/>
          <w:b w:val="false"/>
          <w:i w:val="false"/>
          <w:color w:val="000000"/>
          <w:sz w:val="28"/>
        </w:rPr>
        <w:t xml:space="preserve">
      От точки 134 граница идет по прямой в восточном направлении на протяжении 3,2 км до точки 135, расположенной в 4,2 км западо-юго-западнее геодезического пункта с отметкой 138,6. </w:t>
      </w:r>
    </w:p>
    <w:p>
      <w:pPr>
        <w:spacing w:after="0"/>
        <w:ind w:left="0"/>
        <w:jc w:val="both"/>
      </w:pPr>
      <w:r>
        <w:rPr>
          <w:rFonts w:ascii="Times New Roman"/>
          <w:b w:val="false"/>
          <w:i w:val="false"/>
          <w:color w:val="000000"/>
          <w:sz w:val="28"/>
        </w:rPr>
        <w:t xml:space="preserve">
      От точки 135 граница идет по прямой в северном направлении на протяжении 7,1 км до точки 136, расположенной в 4,7 км востоко-юго-восточнее геодезического пункта с отметкой 130,4. </w:t>
      </w:r>
    </w:p>
    <w:p>
      <w:pPr>
        <w:spacing w:after="0"/>
        <w:ind w:left="0"/>
        <w:jc w:val="both"/>
      </w:pPr>
      <w:r>
        <w:rPr>
          <w:rFonts w:ascii="Times New Roman"/>
          <w:b w:val="false"/>
          <w:i w:val="false"/>
          <w:color w:val="000000"/>
          <w:sz w:val="28"/>
        </w:rPr>
        <w:t xml:space="preserve">
      От точки 136 граница идет по прямой в восточном направлении на протяжении 1,4 км до точки 137, расположенной у улучшенной грунтовой дороги в 6,0 км востоко-юго-восточнее геодезического пункта с отметкой 130,4. </w:t>
      </w:r>
    </w:p>
    <w:p>
      <w:pPr>
        <w:spacing w:after="0"/>
        <w:ind w:left="0"/>
        <w:jc w:val="both"/>
      </w:pPr>
      <w:r>
        <w:rPr>
          <w:rFonts w:ascii="Times New Roman"/>
          <w:b w:val="false"/>
          <w:i w:val="false"/>
          <w:color w:val="000000"/>
          <w:sz w:val="28"/>
        </w:rPr>
        <w:t xml:space="preserve">
      От точки 137 граница идет в общем северо-западном направлении вдоль улучшенной грунтовой дороги, оставляя ее на территории Республики Казахстан, на протяжении 2,7 км до точки 138, расположенной у этой дороги в 0,3 км юго-юго-западнее геодезического пункта с отметкой 148,6. </w:t>
      </w:r>
    </w:p>
    <w:p>
      <w:pPr>
        <w:spacing w:after="0"/>
        <w:ind w:left="0"/>
        <w:jc w:val="both"/>
      </w:pPr>
      <w:r>
        <w:rPr>
          <w:rFonts w:ascii="Times New Roman"/>
          <w:b w:val="false"/>
          <w:i w:val="false"/>
          <w:color w:val="000000"/>
          <w:sz w:val="28"/>
        </w:rPr>
        <w:t xml:space="preserve">
      От точки 138 граница пересекает улучшенную грунтовую дорогу, переходя на правую ее сторону, затем идет в общем северо-северо-западном направлении вдоль улучшенной грунтовой дороги, оставляя ее на территории Российской Федерации, на протяжении 8,3 км до точки 139, расположенной у перекрестка улучшенной грунтовой и полевой дорог в 1,2 км юго-юго-восточнее геодезического пункта с отметкой 171,1. </w:t>
      </w:r>
    </w:p>
    <w:p>
      <w:pPr>
        <w:spacing w:after="0"/>
        <w:ind w:left="0"/>
        <w:jc w:val="both"/>
      </w:pPr>
      <w:r>
        <w:rPr>
          <w:rFonts w:ascii="Times New Roman"/>
          <w:b w:val="false"/>
          <w:i w:val="false"/>
          <w:color w:val="000000"/>
          <w:sz w:val="28"/>
        </w:rPr>
        <w:t xml:space="preserve">
      От точки 139 граница идет по прямой в северном направлении на протяжении 4,3 км до точки 140, расположенной в 3,2 км севернее геодезического пункта с отметкой 171,1. </w:t>
      </w:r>
    </w:p>
    <w:p>
      <w:pPr>
        <w:spacing w:after="0"/>
        <w:ind w:left="0"/>
        <w:jc w:val="both"/>
      </w:pPr>
      <w:r>
        <w:rPr>
          <w:rFonts w:ascii="Times New Roman"/>
          <w:b w:val="false"/>
          <w:i w:val="false"/>
          <w:color w:val="000000"/>
          <w:sz w:val="28"/>
        </w:rPr>
        <w:t xml:space="preserve">
      От точки 140 граница идет по прямой в востоко-юго-восточном направлении на протяжении 7,4 км до точки 141, расположенной в 4,9 км северо-северо-западнее геодезического пункта с отметкой 148,4. </w:t>
      </w:r>
    </w:p>
    <w:p>
      <w:pPr>
        <w:spacing w:after="0"/>
        <w:ind w:left="0"/>
        <w:jc w:val="both"/>
      </w:pPr>
      <w:r>
        <w:rPr>
          <w:rFonts w:ascii="Times New Roman"/>
          <w:b w:val="false"/>
          <w:i w:val="false"/>
          <w:color w:val="000000"/>
          <w:sz w:val="28"/>
        </w:rPr>
        <w:t xml:space="preserve">
      От точки 141 граница идет по прямой в южном направлении на протяжении 5,6 км до точки 141/1, расположенной в 0,8 км юго-юго-западнее геодезического пункта с отметкой 148,4. </w:t>
      </w:r>
    </w:p>
    <w:p>
      <w:pPr>
        <w:spacing w:after="0"/>
        <w:ind w:left="0"/>
        <w:jc w:val="both"/>
      </w:pPr>
      <w:r>
        <w:rPr>
          <w:rFonts w:ascii="Times New Roman"/>
          <w:b w:val="false"/>
          <w:i w:val="false"/>
          <w:color w:val="000000"/>
          <w:sz w:val="28"/>
        </w:rPr>
        <w:t xml:space="preserve">
      От точки 141/1 граница идет по прямой в южном направлении на протяжении 2,6 км до точки 142, расположенной на середине пересыхающей реки Таловая в 3,4 км южнее геодезического пункта с отметкой 148,4. </w:t>
      </w:r>
    </w:p>
    <w:p>
      <w:pPr>
        <w:spacing w:after="0"/>
        <w:ind w:left="0"/>
        <w:jc w:val="both"/>
      </w:pPr>
      <w:r>
        <w:rPr>
          <w:rFonts w:ascii="Times New Roman"/>
          <w:b w:val="false"/>
          <w:i w:val="false"/>
          <w:color w:val="000000"/>
          <w:sz w:val="28"/>
        </w:rPr>
        <w:t xml:space="preserve">
      От точки 142 граница идет по середине пересыхающей реки Таловая вниз по течению на протяжении 32,3 км до точки 143, расположенной в месте впадения этой реки в безымянное водохранилище в 3,2 км юго-юго-восточнее геодезического пункта с отметкой 91,1. </w:t>
      </w:r>
    </w:p>
    <w:p>
      <w:pPr>
        <w:spacing w:after="0"/>
        <w:ind w:left="0"/>
        <w:jc w:val="both"/>
      </w:pPr>
      <w:r>
        <w:rPr>
          <w:rFonts w:ascii="Times New Roman"/>
          <w:b w:val="false"/>
          <w:i w:val="false"/>
          <w:color w:val="000000"/>
          <w:sz w:val="28"/>
        </w:rPr>
        <w:t xml:space="preserve">
      От точки 143 граница идет по прямой в северо-северо-восточном направлении на протяжении 1,8 км до точки 144, расположенной на безымянном водохранилище в 2,2 км юго-восточнее геодезического пункта с отметкой 91,1. </w:t>
      </w:r>
    </w:p>
    <w:p>
      <w:pPr>
        <w:spacing w:after="0"/>
        <w:ind w:left="0"/>
        <w:jc w:val="both"/>
      </w:pPr>
      <w:r>
        <w:rPr>
          <w:rFonts w:ascii="Times New Roman"/>
          <w:b w:val="false"/>
          <w:i w:val="false"/>
          <w:color w:val="000000"/>
          <w:sz w:val="28"/>
        </w:rPr>
        <w:t xml:space="preserve">
      От точки 144 граница идет по прямой в восточном направлении на протяжении 1,9 км до точки 145, расположенной в нижнем бьефе плотины на реке Таловая в 1,9 км западо-юго-западнее геодезического пункта с отметкой 53,3. </w:t>
      </w:r>
    </w:p>
    <w:p>
      <w:pPr>
        <w:spacing w:after="0"/>
        <w:ind w:left="0"/>
        <w:jc w:val="both"/>
      </w:pPr>
      <w:r>
        <w:rPr>
          <w:rFonts w:ascii="Times New Roman"/>
          <w:b w:val="false"/>
          <w:i w:val="false"/>
          <w:color w:val="000000"/>
          <w:sz w:val="28"/>
        </w:rPr>
        <w:t xml:space="preserve">
      От точки 145 граница идет по середине реки Таловая вниз по течению на протяжении 2,5 км до точки 146, расположенной на середине этой реки в 0,9 км юго-юго-восточнее геодезического пункта с отметкой 53,3. </w:t>
      </w:r>
    </w:p>
    <w:p>
      <w:pPr>
        <w:spacing w:after="0"/>
        <w:ind w:left="0"/>
        <w:jc w:val="both"/>
      </w:pPr>
      <w:r>
        <w:rPr>
          <w:rFonts w:ascii="Times New Roman"/>
          <w:b w:val="false"/>
          <w:i w:val="false"/>
          <w:color w:val="000000"/>
          <w:sz w:val="28"/>
        </w:rPr>
        <w:t xml:space="preserve">
      От точки 146 граница идет по прямой в юго-юго-восточном направлении на протяжении 5,3 км до точки 147, расположенной в 3,8 км северо-северо-восточнее геодезического пункта с отметкой 129,1. </w:t>
      </w:r>
    </w:p>
    <w:p>
      <w:pPr>
        <w:spacing w:after="0"/>
        <w:ind w:left="0"/>
        <w:jc w:val="both"/>
      </w:pPr>
      <w:r>
        <w:rPr>
          <w:rFonts w:ascii="Times New Roman"/>
          <w:b w:val="false"/>
          <w:i w:val="false"/>
          <w:color w:val="000000"/>
          <w:sz w:val="28"/>
        </w:rPr>
        <w:t xml:space="preserve">
      От точки 147 граница идет по прямой в восточном направлении на протяжении 5,3 км до точки 348, расположенной в 2,8 км западо-юго-западнее геодезического пункта с отметкой 47,2. </w:t>
      </w:r>
    </w:p>
    <w:p>
      <w:pPr>
        <w:spacing w:after="0"/>
        <w:ind w:left="0"/>
        <w:jc w:val="both"/>
      </w:pPr>
      <w:r>
        <w:rPr>
          <w:rFonts w:ascii="Times New Roman"/>
          <w:b w:val="false"/>
          <w:i w:val="false"/>
          <w:color w:val="000000"/>
          <w:sz w:val="28"/>
        </w:rPr>
        <w:t xml:space="preserve">
      От точки 148 граница идет по прямой в южном направлении на протяжении 8,6 км до точки 149, расположенной в 3,8 км восточнее геодезического пункта с отметкой 104,4. </w:t>
      </w:r>
    </w:p>
    <w:p>
      <w:pPr>
        <w:spacing w:after="0"/>
        <w:ind w:left="0"/>
        <w:jc w:val="both"/>
      </w:pPr>
      <w:r>
        <w:rPr>
          <w:rFonts w:ascii="Times New Roman"/>
          <w:b w:val="false"/>
          <w:i w:val="false"/>
          <w:color w:val="000000"/>
          <w:sz w:val="28"/>
        </w:rPr>
        <w:t xml:space="preserve">
      От точки 149 граница идет по прямой в западном направлении на протяжении 9,7 км до точки 150, расположенной в 4,2 км восточнее геодезического пункта с отметкой 154,8. </w:t>
      </w:r>
    </w:p>
    <w:p>
      <w:pPr>
        <w:spacing w:after="0"/>
        <w:ind w:left="0"/>
        <w:jc w:val="both"/>
      </w:pPr>
      <w:r>
        <w:rPr>
          <w:rFonts w:ascii="Times New Roman"/>
          <w:b w:val="false"/>
          <w:i w:val="false"/>
          <w:color w:val="000000"/>
          <w:sz w:val="28"/>
        </w:rPr>
        <w:t xml:space="preserve">
      От точки 150 граница идет по прямой в юго-юго-восточном направлении на протяжении 0,9 км до точки 151, расположенной в 4,7 км востоко-юго-восточнее геодезического пункта с отметкой 154,8. </w:t>
      </w:r>
    </w:p>
    <w:p>
      <w:pPr>
        <w:spacing w:after="0"/>
        <w:ind w:left="0"/>
        <w:jc w:val="both"/>
      </w:pPr>
      <w:r>
        <w:rPr>
          <w:rFonts w:ascii="Times New Roman"/>
          <w:b w:val="false"/>
          <w:i w:val="false"/>
          <w:color w:val="000000"/>
          <w:sz w:val="28"/>
        </w:rPr>
        <w:t xml:space="preserve">
      От точки 151 граница идет по прямой в юго-западном направлении на протяжении 0,3 км до точки 152, расположенной в тальвеге б.Кучкинский Дол в 4,7 км востоко-юго-восточнее геодезического пункта с отметкой 154,8. </w:t>
      </w:r>
    </w:p>
    <w:p>
      <w:pPr>
        <w:spacing w:after="0"/>
        <w:ind w:left="0"/>
        <w:jc w:val="both"/>
      </w:pPr>
      <w:r>
        <w:rPr>
          <w:rFonts w:ascii="Times New Roman"/>
          <w:b w:val="false"/>
          <w:i w:val="false"/>
          <w:color w:val="000000"/>
          <w:sz w:val="28"/>
        </w:rPr>
        <w:t xml:space="preserve">
      От точки 152 граница идет в общем южном направлении по тальвегу б.Кучкинский Дол на протяжении 2,5 км до точки 153, расположенной в тальвеге безымянной балки в 6,2 км юго-восточнее геодезического пункта с отметкой 154,8. </w:t>
      </w:r>
    </w:p>
    <w:p>
      <w:pPr>
        <w:spacing w:after="0"/>
        <w:ind w:left="0"/>
        <w:jc w:val="both"/>
      </w:pPr>
      <w:r>
        <w:rPr>
          <w:rFonts w:ascii="Times New Roman"/>
          <w:b w:val="false"/>
          <w:i w:val="false"/>
          <w:color w:val="000000"/>
          <w:sz w:val="28"/>
        </w:rPr>
        <w:t xml:space="preserve">
      От точки 153 граница идет по прямой в южном направлении на протяжении 0,8 км до точки 154, расположенной в тальвеге безымянной балки в 6,8 км юго-восточнее геодезического пункта с отметкой 154,8. </w:t>
      </w:r>
    </w:p>
    <w:p>
      <w:pPr>
        <w:spacing w:after="0"/>
        <w:ind w:left="0"/>
        <w:jc w:val="both"/>
      </w:pPr>
      <w:r>
        <w:rPr>
          <w:rFonts w:ascii="Times New Roman"/>
          <w:b w:val="false"/>
          <w:i w:val="false"/>
          <w:color w:val="000000"/>
          <w:sz w:val="28"/>
        </w:rPr>
        <w:t xml:space="preserve">
      От точки 154 граница идет в общем востоко-северо-восточном направлении по тальвегу безымянной балки и далее по середине реки Балбинка вниз по течению на протяжении 2,7 км до точки 155, расположенной на середине этой реки в 5,1 км юго-юго-западнее геодезического пункта с отметкой 104,4. </w:t>
      </w:r>
    </w:p>
    <w:p>
      <w:pPr>
        <w:spacing w:after="0"/>
        <w:ind w:left="0"/>
        <w:jc w:val="both"/>
      </w:pPr>
      <w:r>
        <w:rPr>
          <w:rFonts w:ascii="Times New Roman"/>
          <w:b w:val="false"/>
          <w:i w:val="false"/>
          <w:color w:val="000000"/>
          <w:sz w:val="28"/>
        </w:rPr>
        <w:t xml:space="preserve">
      От точки 155 граница идет по прямой в южном направлении на протяжении 4,9 км до точки 156, расположенной на повороте полевой дороги в 3,6 км восточнее геодезического пункта с отметкой 138,4. </w:t>
      </w:r>
    </w:p>
    <w:p>
      <w:pPr>
        <w:spacing w:after="0"/>
        <w:ind w:left="0"/>
        <w:jc w:val="both"/>
      </w:pPr>
      <w:r>
        <w:rPr>
          <w:rFonts w:ascii="Times New Roman"/>
          <w:b w:val="false"/>
          <w:i w:val="false"/>
          <w:color w:val="000000"/>
          <w:sz w:val="28"/>
        </w:rPr>
        <w:t xml:space="preserve">
      От точки 156 граница идет в общем восточном направлении по полевой и далее по проселочной дорогам на протяжении 6,5 км до точки 157, расположенной в 5,0 км западо-северо-западнее геодезического пункта с отметкой 41,7. </w:t>
      </w:r>
    </w:p>
    <w:p>
      <w:pPr>
        <w:spacing w:after="0"/>
        <w:ind w:left="0"/>
        <w:jc w:val="both"/>
      </w:pPr>
      <w:r>
        <w:rPr>
          <w:rFonts w:ascii="Times New Roman"/>
          <w:b w:val="false"/>
          <w:i w:val="false"/>
          <w:color w:val="000000"/>
          <w:sz w:val="28"/>
        </w:rPr>
        <w:t xml:space="preserve">
      От точки 157 граница идет по прямой в южном направлении на протяжении 1,1 км до точки 158, расположенной на перекрестке полевой и проселочной дорог в 4,5 км западо-северо-западнее геодезического пункта с отметкой 41,7. </w:t>
      </w:r>
    </w:p>
    <w:p>
      <w:pPr>
        <w:spacing w:after="0"/>
        <w:ind w:left="0"/>
        <w:jc w:val="both"/>
      </w:pPr>
      <w:r>
        <w:rPr>
          <w:rFonts w:ascii="Times New Roman"/>
          <w:b w:val="false"/>
          <w:i w:val="false"/>
          <w:color w:val="000000"/>
          <w:sz w:val="28"/>
        </w:rPr>
        <w:t xml:space="preserve">
      От точки 158 граница идет в общем восточном направлении по проселочной и далее по полевой дорогам на протяжении 6,9 км до точки 159, расположенной на повороте полевой дороги в 3,8 км северо-восточнее геодезического пункта с отметкой 41,7. </w:t>
      </w:r>
    </w:p>
    <w:p>
      <w:pPr>
        <w:spacing w:after="0"/>
        <w:ind w:left="0"/>
        <w:jc w:val="both"/>
      </w:pPr>
      <w:r>
        <w:rPr>
          <w:rFonts w:ascii="Times New Roman"/>
          <w:b w:val="false"/>
          <w:i w:val="false"/>
          <w:color w:val="000000"/>
          <w:sz w:val="28"/>
        </w:rPr>
        <w:t xml:space="preserve">
      От точки 159 граница идет по прямой в восточном направлении на протяжении 0,8 км до точки 160, расположенной на середине реки Чаган в 4,4 км северо-восточнее геодезического пункта с отметкой 41,7. </w:t>
      </w:r>
    </w:p>
    <w:p>
      <w:pPr>
        <w:spacing w:after="0"/>
        <w:ind w:left="0"/>
        <w:jc w:val="both"/>
      </w:pPr>
      <w:r>
        <w:rPr>
          <w:rFonts w:ascii="Times New Roman"/>
          <w:b w:val="false"/>
          <w:i w:val="false"/>
          <w:color w:val="000000"/>
          <w:sz w:val="28"/>
        </w:rPr>
        <w:t xml:space="preserve">
      От точки 160 граница идет по середине реки Чаган вверх по течению на протяжении 1,4 км до точки 161, расположенной на середине этой реки в 4,7 км юго-восточнее геодезического пункта с отметкой 46,1. </w:t>
      </w:r>
    </w:p>
    <w:p>
      <w:pPr>
        <w:spacing w:after="0"/>
        <w:ind w:left="0"/>
        <w:jc w:val="both"/>
      </w:pPr>
      <w:r>
        <w:rPr>
          <w:rFonts w:ascii="Times New Roman"/>
          <w:b w:val="false"/>
          <w:i w:val="false"/>
          <w:color w:val="000000"/>
          <w:sz w:val="28"/>
        </w:rPr>
        <w:t xml:space="preserve">
      От точки 161 граница идет по прямой в востоко-северо-восточном направлении на протяжении 5,5 км до точки 162, расположенной в 4,9 км северо-северо-восточнее геодезического пункта с отметкой 44,4. </w:t>
      </w:r>
    </w:p>
    <w:p>
      <w:pPr>
        <w:spacing w:after="0"/>
        <w:ind w:left="0"/>
        <w:jc w:val="both"/>
      </w:pPr>
      <w:r>
        <w:rPr>
          <w:rFonts w:ascii="Times New Roman"/>
          <w:b w:val="false"/>
          <w:i w:val="false"/>
          <w:color w:val="000000"/>
          <w:sz w:val="28"/>
        </w:rPr>
        <w:t xml:space="preserve">
      От точки 162 граница идет по прямой в северо-северо-западном направлении на протяжении 2,0 км до точки 163, расположенной на проселочной дороге в 6,0 км юго-западнее геодезического пункта с отметкой 74,8. </w:t>
      </w:r>
    </w:p>
    <w:p>
      <w:pPr>
        <w:spacing w:after="0"/>
        <w:ind w:left="0"/>
        <w:jc w:val="both"/>
      </w:pPr>
      <w:r>
        <w:rPr>
          <w:rFonts w:ascii="Times New Roman"/>
          <w:b w:val="false"/>
          <w:i w:val="false"/>
          <w:color w:val="000000"/>
          <w:sz w:val="28"/>
        </w:rPr>
        <w:t xml:space="preserve">
      От точки 163 граница идет в общем востоко-северо-восточном направлении по проселочной дороге на протяжении 2,0 км до точки 164, расположенной на этой дороге в 4,2 км юго-западнее геодезического пункта с отметкой 74,8. </w:t>
      </w:r>
    </w:p>
    <w:p>
      <w:pPr>
        <w:spacing w:after="0"/>
        <w:ind w:left="0"/>
        <w:jc w:val="both"/>
      </w:pPr>
      <w:r>
        <w:rPr>
          <w:rFonts w:ascii="Times New Roman"/>
          <w:b w:val="false"/>
          <w:i w:val="false"/>
          <w:color w:val="000000"/>
          <w:sz w:val="28"/>
        </w:rPr>
        <w:t xml:space="preserve">
      От точки 164 граница идет по прямой в северо-северо-западном направлении на протяжении 2,0 км до точки 165, расположенной в 3,4 км западо-юго-западнее геодезического пункта с отметкой 74,8. </w:t>
      </w:r>
    </w:p>
    <w:p>
      <w:pPr>
        <w:spacing w:after="0"/>
        <w:ind w:left="0"/>
        <w:jc w:val="both"/>
      </w:pPr>
      <w:r>
        <w:rPr>
          <w:rFonts w:ascii="Times New Roman"/>
          <w:b w:val="false"/>
          <w:i w:val="false"/>
          <w:color w:val="000000"/>
          <w:sz w:val="28"/>
        </w:rPr>
        <w:t xml:space="preserve">
      От точки 165 граница идет по прямой в востоко-северо-восточном направлении на протяжении 2,0 км до точки 166, расположенной в 1,5 км юго-западнее геодезического пункта с отметкой 74,8. </w:t>
      </w:r>
    </w:p>
    <w:p>
      <w:pPr>
        <w:spacing w:after="0"/>
        <w:ind w:left="0"/>
        <w:jc w:val="both"/>
      </w:pPr>
      <w:r>
        <w:rPr>
          <w:rFonts w:ascii="Times New Roman"/>
          <w:b w:val="false"/>
          <w:i w:val="false"/>
          <w:color w:val="000000"/>
          <w:sz w:val="28"/>
        </w:rPr>
        <w:t xml:space="preserve">
      От точки 166 граница идет по прямой в юго-юго-восточном направлении на протяжении 2,0 км до точки 167, расположенной на проселочной дороге в 2,8 км юго-юго-западнее геодезического пункта с отметкой 74,8. </w:t>
      </w:r>
    </w:p>
    <w:p>
      <w:pPr>
        <w:spacing w:after="0"/>
        <w:ind w:left="0"/>
        <w:jc w:val="both"/>
      </w:pPr>
      <w:r>
        <w:rPr>
          <w:rFonts w:ascii="Times New Roman"/>
          <w:b w:val="false"/>
          <w:i w:val="false"/>
          <w:color w:val="000000"/>
          <w:sz w:val="28"/>
        </w:rPr>
        <w:t xml:space="preserve">
      От точки 167 граница идет в общем востоко-северо-восточном направлении по проселочной дороге на протяжении 1,9 км до точки 168, расположенной на перекрестке проселочных дорог в 2,6 км юго-юго-восточнее геодезического пункта с отметкой 74,8. </w:t>
      </w:r>
    </w:p>
    <w:p>
      <w:pPr>
        <w:spacing w:after="0"/>
        <w:ind w:left="0"/>
        <w:jc w:val="both"/>
      </w:pPr>
      <w:r>
        <w:rPr>
          <w:rFonts w:ascii="Times New Roman"/>
          <w:b w:val="false"/>
          <w:i w:val="false"/>
          <w:color w:val="000000"/>
          <w:sz w:val="28"/>
        </w:rPr>
        <w:t xml:space="preserve">
      От точки 168 граница идет в общем юго-юго-восточном направлении по проселочной дороге на протяжении 3,8 км до точки 169, расположенной на этой дороге в 7,6 км северо-северо-западнее геодезического пункта с отметкой 48,3. </w:t>
      </w:r>
    </w:p>
    <w:p>
      <w:pPr>
        <w:spacing w:after="0"/>
        <w:ind w:left="0"/>
        <w:jc w:val="both"/>
      </w:pPr>
      <w:r>
        <w:rPr>
          <w:rFonts w:ascii="Times New Roman"/>
          <w:b w:val="false"/>
          <w:i w:val="false"/>
          <w:color w:val="000000"/>
          <w:sz w:val="28"/>
        </w:rPr>
        <w:t xml:space="preserve">
      От точки 369 граница идет по прямой в западо-юго-западном направлении на протяжении 1,1 км до точки 170, расположенной в 7,7 км северо-западнее геодезического пункта с отметкой 48,3. </w:t>
      </w:r>
    </w:p>
    <w:p>
      <w:pPr>
        <w:spacing w:after="0"/>
        <w:ind w:left="0"/>
        <w:jc w:val="both"/>
      </w:pPr>
      <w:r>
        <w:rPr>
          <w:rFonts w:ascii="Times New Roman"/>
          <w:b w:val="false"/>
          <w:i w:val="false"/>
          <w:color w:val="000000"/>
          <w:sz w:val="28"/>
        </w:rPr>
        <w:t xml:space="preserve">
      От точки 170 граница идет по прямой в юго-юго-западном направлении на протяжении 3,1 км до точки 171, расположенной в 6,3 км западо-северо-западнее геодезического пункта с отметкой 48,3. </w:t>
      </w:r>
    </w:p>
    <w:p>
      <w:pPr>
        <w:spacing w:after="0"/>
        <w:ind w:left="0"/>
        <w:jc w:val="both"/>
      </w:pPr>
      <w:r>
        <w:rPr>
          <w:rFonts w:ascii="Times New Roman"/>
          <w:b w:val="false"/>
          <w:i w:val="false"/>
          <w:color w:val="000000"/>
          <w:sz w:val="28"/>
        </w:rPr>
        <w:t xml:space="preserve">
      От точки 171 граница идет по прямой в востоко-северо-восточном направлении на протяжении 0,8 км до точки 172, расположенной в 5,7 км северо-западнее геодезического пункта с отметкой 48,3. </w:t>
      </w:r>
    </w:p>
    <w:p>
      <w:pPr>
        <w:spacing w:after="0"/>
        <w:ind w:left="0"/>
        <w:jc w:val="both"/>
      </w:pPr>
      <w:r>
        <w:rPr>
          <w:rFonts w:ascii="Times New Roman"/>
          <w:b w:val="false"/>
          <w:i w:val="false"/>
          <w:color w:val="000000"/>
          <w:sz w:val="28"/>
        </w:rPr>
        <w:t xml:space="preserve">
      От точки 172 граница идет по прямой в юго-юго-восточном направлении на протяжении 3,3 км до точки 173, расположенной на перекрестке проселочной и полевой дорог в 3,4 км западнее геодезического пункта с отметкой 48,3. </w:t>
      </w:r>
    </w:p>
    <w:p>
      <w:pPr>
        <w:spacing w:after="0"/>
        <w:ind w:left="0"/>
        <w:jc w:val="both"/>
      </w:pPr>
      <w:r>
        <w:rPr>
          <w:rFonts w:ascii="Times New Roman"/>
          <w:b w:val="false"/>
          <w:i w:val="false"/>
          <w:color w:val="000000"/>
          <w:sz w:val="28"/>
        </w:rPr>
        <w:t xml:space="preserve">
      От точки 173 граница идет в общем востоко-северо-восточном направлении по проселочной дороге и далее по прямой на протяжении 6,0 км до точки 174, расположенной в 3,6 км западо-северо-западнее геодезического пункта с отметкой 47,4. </w:t>
      </w:r>
    </w:p>
    <w:p>
      <w:pPr>
        <w:spacing w:after="0"/>
        <w:ind w:left="0"/>
        <w:jc w:val="both"/>
      </w:pPr>
      <w:r>
        <w:rPr>
          <w:rFonts w:ascii="Times New Roman"/>
          <w:b w:val="false"/>
          <w:i w:val="false"/>
          <w:color w:val="000000"/>
          <w:sz w:val="28"/>
        </w:rPr>
        <w:t xml:space="preserve">
      От точки 174 граница идет по прямой в северо-северо-западном направлении на протяжении 1,8 км до точки 175, расположенной на перекрестке проселочной и полевой дорог в 4,8 км западо-северо-западнее геодезического пункта с отметкой 47,4. </w:t>
      </w:r>
    </w:p>
    <w:p>
      <w:pPr>
        <w:spacing w:after="0"/>
        <w:ind w:left="0"/>
        <w:jc w:val="both"/>
      </w:pPr>
      <w:r>
        <w:rPr>
          <w:rFonts w:ascii="Times New Roman"/>
          <w:b w:val="false"/>
          <w:i w:val="false"/>
          <w:color w:val="000000"/>
          <w:sz w:val="28"/>
        </w:rPr>
        <w:t xml:space="preserve">
      От точки 175 граница идет в общем востоко-северо-восточном направлении по полевой дороге на протяжении 6,1 км до точки 176, расположенной на повороте этой дороги в 3,5 км юго-западнее геодезического пункта с отметкой 61,2. </w:t>
      </w:r>
    </w:p>
    <w:p>
      <w:pPr>
        <w:spacing w:after="0"/>
        <w:ind w:left="0"/>
        <w:jc w:val="both"/>
      </w:pPr>
      <w:r>
        <w:rPr>
          <w:rFonts w:ascii="Times New Roman"/>
          <w:b w:val="false"/>
          <w:i w:val="false"/>
          <w:color w:val="000000"/>
          <w:sz w:val="28"/>
        </w:rPr>
        <w:t xml:space="preserve">
      От точки 176 граница идет в общем северо-северо-западном направлении по прямой, далее по полевой дороге и вновь по прямой на протяжении 9,9 км до точки 177, расположенной в 5,2 км востоко-юго-восточнее геодезического пункта с отметкой 80,0. </w:t>
      </w:r>
    </w:p>
    <w:p>
      <w:pPr>
        <w:spacing w:after="0"/>
        <w:ind w:left="0"/>
        <w:jc w:val="both"/>
      </w:pPr>
      <w:r>
        <w:rPr>
          <w:rFonts w:ascii="Times New Roman"/>
          <w:b w:val="false"/>
          <w:i w:val="false"/>
          <w:color w:val="000000"/>
          <w:sz w:val="28"/>
        </w:rPr>
        <w:t xml:space="preserve">
      От точки 177 граница идет по прямой в востоко-северо-восточном направлении на протяжении 1,7 км до точки 178, расположенной на середине реки Рубежка в 4,8 км юго-западнее геодезического пункта с отметкой 79,5. </w:t>
      </w:r>
    </w:p>
    <w:p>
      <w:pPr>
        <w:spacing w:after="0"/>
        <w:ind w:left="0"/>
        <w:jc w:val="both"/>
      </w:pPr>
      <w:r>
        <w:rPr>
          <w:rFonts w:ascii="Times New Roman"/>
          <w:b w:val="false"/>
          <w:i w:val="false"/>
          <w:color w:val="000000"/>
          <w:sz w:val="28"/>
        </w:rPr>
        <w:t xml:space="preserve">
      От точки 178 граница идет по середине реки Рубежка вверх по течению на протяжении 3,0 км до точки 179, расположенной на середине этой реки в месте ее слияния с рекой Бол.Вербовка в 4,5 км западо-юго-западнее геодезического пункта с отметкой 79,5. </w:t>
      </w:r>
    </w:p>
    <w:p>
      <w:pPr>
        <w:spacing w:after="0"/>
        <w:ind w:left="0"/>
        <w:jc w:val="both"/>
      </w:pPr>
      <w:r>
        <w:rPr>
          <w:rFonts w:ascii="Times New Roman"/>
          <w:b w:val="false"/>
          <w:i w:val="false"/>
          <w:color w:val="000000"/>
          <w:sz w:val="28"/>
        </w:rPr>
        <w:t xml:space="preserve">
      От точки 179 граница идет по середине реки Бол. Вербовка вверх по течению на протяжении 11,1 км до точки 180, расположенной на середине этой реки в 2,5 км юго-восточнее геодезического пункта с отметкой 127,3. </w:t>
      </w:r>
    </w:p>
    <w:p>
      <w:pPr>
        <w:spacing w:after="0"/>
        <w:ind w:left="0"/>
        <w:jc w:val="both"/>
      </w:pPr>
      <w:r>
        <w:rPr>
          <w:rFonts w:ascii="Times New Roman"/>
          <w:b w:val="false"/>
          <w:i w:val="false"/>
          <w:color w:val="000000"/>
          <w:sz w:val="28"/>
        </w:rPr>
        <w:t xml:space="preserve">
      От точки 180 граница идет по прямой в восточном направлении на протяжении 2,6 км до точки 181, расположенной в 4,8 км востоко-юго-восточнее геодезического пункта с отметкой 127,3. </w:t>
      </w:r>
    </w:p>
    <w:p>
      <w:pPr>
        <w:spacing w:after="0"/>
        <w:ind w:left="0"/>
        <w:jc w:val="both"/>
      </w:pPr>
      <w:r>
        <w:rPr>
          <w:rFonts w:ascii="Times New Roman"/>
          <w:b w:val="false"/>
          <w:i w:val="false"/>
          <w:color w:val="000000"/>
          <w:sz w:val="28"/>
        </w:rPr>
        <w:t xml:space="preserve">
      От точки 181 граница идет по прямой в северном направлении на протяжении 1,0 км до точки 182, расположенной на проселочной дороге в 3,9 км южнее геодезического пункта с отметкой 144,8. </w:t>
      </w:r>
    </w:p>
    <w:p>
      <w:pPr>
        <w:spacing w:after="0"/>
        <w:ind w:left="0"/>
        <w:jc w:val="both"/>
      </w:pPr>
      <w:r>
        <w:rPr>
          <w:rFonts w:ascii="Times New Roman"/>
          <w:b w:val="false"/>
          <w:i w:val="false"/>
          <w:color w:val="000000"/>
          <w:sz w:val="28"/>
        </w:rPr>
        <w:t xml:space="preserve">
      От точки 182 граница идет в общем восточном направлении по проселочной дороге, далее по прямой, затем вдоль узкой полосы леса, оставляя ее на территории Республики Казахстан, и вновь по прямой на протяжении 7,2 км до точки 183, расположенной на проселочной дороге в 7,7 км юго-западнее геодезического пункта с отметкой 108,2. </w:t>
      </w:r>
    </w:p>
    <w:p>
      <w:pPr>
        <w:spacing w:after="0"/>
        <w:ind w:left="0"/>
        <w:jc w:val="both"/>
      </w:pPr>
      <w:r>
        <w:rPr>
          <w:rFonts w:ascii="Times New Roman"/>
          <w:b w:val="false"/>
          <w:i w:val="false"/>
          <w:color w:val="000000"/>
          <w:sz w:val="28"/>
        </w:rPr>
        <w:t xml:space="preserve">
      От точки 183 граница идет по прямой в южном направлении на протяжении 1,7 км до точки 184, расположенной в 8,8 км юго-западнее геодезического пункта с отметкой 108,2. </w:t>
      </w:r>
    </w:p>
    <w:p>
      <w:pPr>
        <w:spacing w:after="0"/>
        <w:ind w:left="0"/>
        <w:jc w:val="both"/>
      </w:pPr>
      <w:r>
        <w:rPr>
          <w:rFonts w:ascii="Times New Roman"/>
          <w:b w:val="false"/>
          <w:i w:val="false"/>
          <w:color w:val="000000"/>
          <w:sz w:val="28"/>
        </w:rPr>
        <w:t xml:space="preserve">
      От точки 184 граница идет по прямой в восточном направлении на протяжении 3,0 км до точки 185, расположенной на полевой дороге в 5,8 км западо-юго-западнее геодезического пункта с отметкой 90,8. </w:t>
      </w:r>
    </w:p>
    <w:p>
      <w:pPr>
        <w:spacing w:after="0"/>
        <w:ind w:left="0"/>
        <w:jc w:val="both"/>
      </w:pPr>
      <w:r>
        <w:rPr>
          <w:rFonts w:ascii="Times New Roman"/>
          <w:b w:val="false"/>
          <w:i w:val="false"/>
          <w:color w:val="000000"/>
          <w:sz w:val="28"/>
        </w:rPr>
        <w:t xml:space="preserve">
      От точки 185 граница идет по прямой в северо-восточном направлении на протяжении 0,4 км до точки 186, расположенной на середине реки Бол. Быковка в 5,5 км западо-юго-западнее геодезического пункта с отметкой 90,8. </w:t>
      </w:r>
    </w:p>
    <w:p>
      <w:pPr>
        <w:spacing w:after="0"/>
        <w:ind w:left="0"/>
        <w:jc w:val="both"/>
      </w:pPr>
      <w:r>
        <w:rPr>
          <w:rFonts w:ascii="Times New Roman"/>
          <w:b w:val="false"/>
          <w:i w:val="false"/>
          <w:color w:val="000000"/>
          <w:sz w:val="28"/>
        </w:rPr>
        <w:t xml:space="preserve">
      От точки 186 граница идет по прямой в восточном направлении на протяжении 0,6 км до точки 187, расположенной в 5,0 км западо-юго-западнее геодезического пункта с отметкой 90,8. </w:t>
      </w:r>
    </w:p>
    <w:p>
      <w:pPr>
        <w:spacing w:after="0"/>
        <w:ind w:left="0"/>
        <w:jc w:val="both"/>
      </w:pPr>
      <w:r>
        <w:rPr>
          <w:rFonts w:ascii="Times New Roman"/>
          <w:b w:val="false"/>
          <w:i w:val="false"/>
          <w:color w:val="000000"/>
          <w:sz w:val="28"/>
        </w:rPr>
        <w:t xml:space="preserve">
      От точки 187 граница идет по прямой в востоко-северо-восточном направлении на протяжении 1,3 км до точки 188, расположенной в 3,7 км западо-юго-западнее геодезического пункта с отметкой 90,8. </w:t>
      </w:r>
    </w:p>
    <w:p>
      <w:pPr>
        <w:spacing w:after="0"/>
        <w:ind w:left="0"/>
        <w:jc w:val="both"/>
      </w:pPr>
      <w:r>
        <w:rPr>
          <w:rFonts w:ascii="Times New Roman"/>
          <w:b w:val="false"/>
          <w:i w:val="false"/>
          <w:color w:val="000000"/>
          <w:sz w:val="28"/>
        </w:rPr>
        <w:t xml:space="preserve">
      От точки 188 граница идет по прямой в юго-восточном направлении на протяжении 2,2 км до точки 189, расположенной в 4,8 км северо-северо-западнее геодезического пункта с отметкой 83,9. </w:t>
      </w:r>
    </w:p>
    <w:p>
      <w:pPr>
        <w:spacing w:after="0"/>
        <w:ind w:left="0"/>
        <w:jc w:val="both"/>
      </w:pPr>
      <w:r>
        <w:rPr>
          <w:rFonts w:ascii="Times New Roman"/>
          <w:b w:val="false"/>
          <w:i w:val="false"/>
          <w:color w:val="000000"/>
          <w:sz w:val="28"/>
        </w:rPr>
        <w:t xml:space="preserve">
      От точки 189 граница идет по прямой в востоко-северо-восточном направлении на протяжении 5,9 км до точки 190, расположенной в 3,0 км восточнее геодезического пункта с отметкой 90,8. </w:t>
      </w:r>
    </w:p>
    <w:p>
      <w:pPr>
        <w:spacing w:after="0"/>
        <w:ind w:left="0"/>
        <w:jc w:val="both"/>
      </w:pPr>
      <w:r>
        <w:rPr>
          <w:rFonts w:ascii="Times New Roman"/>
          <w:b w:val="false"/>
          <w:i w:val="false"/>
          <w:color w:val="000000"/>
          <w:sz w:val="28"/>
        </w:rPr>
        <w:t xml:space="preserve">
      От точки 190 граница идет по прямой в юго-восточном направлении на протяжении 0,6 км до точки 191, расположенной в 3,6 км востоко-юго-восточнее геодезического пункта с отметкой 90,8. </w:t>
      </w:r>
    </w:p>
    <w:p>
      <w:pPr>
        <w:spacing w:after="0"/>
        <w:ind w:left="0"/>
        <w:jc w:val="both"/>
      </w:pPr>
      <w:r>
        <w:rPr>
          <w:rFonts w:ascii="Times New Roman"/>
          <w:b w:val="false"/>
          <w:i w:val="false"/>
          <w:color w:val="000000"/>
          <w:sz w:val="28"/>
        </w:rPr>
        <w:t xml:space="preserve">
      От точки 191 граница идет по прямой в северо-восточном направлении на протяжении 0,5 км до точки 192, расположенной в 3,8 км восточнее геодезического пункта с отметкой 90,8. </w:t>
      </w:r>
    </w:p>
    <w:p>
      <w:pPr>
        <w:spacing w:after="0"/>
        <w:ind w:left="0"/>
        <w:jc w:val="both"/>
      </w:pPr>
      <w:r>
        <w:rPr>
          <w:rFonts w:ascii="Times New Roman"/>
          <w:b w:val="false"/>
          <w:i w:val="false"/>
          <w:color w:val="000000"/>
          <w:sz w:val="28"/>
        </w:rPr>
        <w:t xml:space="preserve">
      От точки 192 граница идет по прямой в северном направлении на протяжении 4,4 км до точки 193, расположенной в 1,3 км юго западнее геодезического пункта с отметкой 100,6. </w:t>
      </w:r>
    </w:p>
    <w:p>
      <w:pPr>
        <w:spacing w:after="0"/>
        <w:ind w:left="0"/>
        <w:jc w:val="both"/>
      </w:pPr>
      <w:r>
        <w:rPr>
          <w:rFonts w:ascii="Times New Roman"/>
          <w:b w:val="false"/>
          <w:i w:val="false"/>
          <w:color w:val="000000"/>
          <w:sz w:val="28"/>
        </w:rPr>
        <w:t xml:space="preserve">
      От точки 193 граница идет по прямой в восточном направлении на протяжении 0,2 км до точки 194, расположенной в 1,2 км юго-западнее геодезического пункта с отметкой 100,6. </w:t>
      </w:r>
    </w:p>
    <w:p>
      <w:pPr>
        <w:spacing w:after="0"/>
        <w:ind w:left="0"/>
        <w:jc w:val="both"/>
      </w:pPr>
      <w:r>
        <w:rPr>
          <w:rFonts w:ascii="Times New Roman"/>
          <w:b w:val="false"/>
          <w:i w:val="false"/>
          <w:color w:val="000000"/>
          <w:sz w:val="28"/>
        </w:rPr>
        <w:t xml:space="preserve">
      От точки 194 граница идет по прямой в северном направлении на протяжении 0,7 км до точки 195, расположенной в 0,8 км западнее геодезического пункта с отметкой 100,6. </w:t>
      </w:r>
    </w:p>
    <w:p>
      <w:pPr>
        <w:spacing w:after="0"/>
        <w:ind w:left="0"/>
        <w:jc w:val="both"/>
      </w:pPr>
      <w:r>
        <w:rPr>
          <w:rFonts w:ascii="Times New Roman"/>
          <w:b w:val="false"/>
          <w:i w:val="false"/>
          <w:color w:val="000000"/>
          <w:sz w:val="28"/>
        </w:rPr>
        <w:t xml:space="preserve">
      От точки 195 граница идет по прямой в восточном направлении на протяжении 3,7 км до точки 196, расположенной в 2,9 км восточнее геодезического пункта с отметкой 100,6. </w:t>
      </w:r>
    </w:p>
    <w:p>
      <w:pPr>
        <w:spacing w:after="0"/>
        <w:ind w:left="0"/>
        <w:jc w:val="both"/>
      </w:pPr>
      <w:r>
        <w:rPr>
          <w:rFonts w:ascii="Times New Roman"/>
          <w:b w:val="false"/>
          <w:i w:val="false"/>
          <w:color w:val="000000"/>
          <w:sz w:val="28"/>
        </w:rPr>
        <w:t xml:space="preserve">
      От точки 196 граница идет по прямой в юго-юго-восточном направлении на протяжении 1,5 км до точки 197, расположенной на полевой дороге в 1,9 км северо-северо-западнее геодезического пункта с отметкой 94,0. </w:t>
      </w:r>
    </w:p>
    <w:p>
      <w:pPr>
        <w:spacing w:after="0"/>
        <w:ind w:left="0"/>
        <w:jc w:val="both"/>
      </w:pPr>
      <w:r>
        <w:rPr>
          <w:rFonts w:ascii="Times New Roman"/>
          <w:b w:val="false"/>
          <w:i w:val="false"/>
          <w:color w:val="000000"/>
          <w:sz w:val="28"/>
        </w:rPr>
        <w:t xml:space="preserve">
      От точки 197 граница идет в общем востоко-северо-восточном направлении по полевой дороге и далее по прямой на протяжении 6,9 км до точки 198, расположенной на безымянном водохранилище в 3,2 км западнее геодезического пункта с отметкой 111,8. </w:t>
      </w:r>
    </w:p>
    <w:p>
      <w:pPr>
        <w:spacing w:after="0"/>
        <w:ind w:left="0"/>
        <w:jc w:val="both"/>
      </w:pPr>
      <w:r>
        <w:rPr>
          <w:rFonts w:ascii="Times New Roman"/>
          <w:b w:val="false"/>
          <w:i w:val="false"/>
          <w:color w:val="000000"/>
          <w:sz w:val="28"/>
        </w:rPr>
        <w:t xml:space="preserve">
      От точки 198 граница идет по безымянному водохранилищу и далее по середине реки Мал. Ембулатовка вверх по течению на протяжении 3,0 км до точки 199, расположенной на середине этой реки в 2,7 км востоко-юго-восточнее геодезического пункта с отметкой 131,6. </w:t>
      </w:r>
    </w:p>
    <w:p>
      <w:pPr>
        <w:spacing w:after="0"/>
        <w:ind w:left="0"/>
        <w:jc w:val="both"/>
      </w:pPr>
      <w:r>
        <w:rPr>
          <w:rFonts w:ascii="Times New Roman"/>
          <w:b w:val="false"/>
          <w:i w:val="false"/>
          <w:color w:val="000000"/>
          <w:sz w:val="28"/>
        </w:rPr>
        <w:t xml:space="preserve">
      От точки 199 граница идет по прямой в востоко-северо-восточном направлении на протяжении 2,9 км до точки 200, расположенной на проселочной дороге в 3,7 км северо-северо-западнее геодезического пункта с отметкой 1 И,8. </w:t>
      </w:r>
    </w:p>
    <w:p>
      <w:pPr>
        <w:spacing w:after="0"/>
        <w:ind w:left="0"/>
        <w:jc w:val="both"/>
      </w:pPr>
      <w:r>
        <w:rPr>
          <w:rFonts w:ascii="Times New Roman"/>
          <w:b w:val="false"/>
          <w:i w:val="false"/>
          <w:color w:val="000000"/>
          <w:sz w:val="28"/>
        </w:rPr>
        <w:t xml:space="preserve">
      От точки 200 граница идет в общем юго-юго-восточном направлении по проселочной и полевой дорогам, далее по прямой на протяжении 16,0 км до точки 201, расположенной в 2,6 км северо-северо-восточнее геодезического пункта с отметкой 77,7. </w:t>
      </w:r>
    </w:p>
    <w:p>
      <w:pPr>
        <w:spacing w:after="0"/>
        <w:ind w:left="0"/>
        <w:jc w:val="both"/>
      </w:pPr>
      <w:r>
        <w:rPr>
          <w:rFonts w:ascii="Times New Roman"/>
          <w:b w:val="false"/>
          <w:i w:val="false"/>
          <w:color w:val="000000"/>
          <w:sz w:val="28"/>
        </w:rPr>
        <w:t xml:space="preserve">
      От точки 201 граница идет по прямой в восточном направлении на протяжении 0,2 км до точки 202, расположенной на середине реки Елтышевка в 2,6 км северо-северо-восточнее геодезического пункта с отметкой 77,7. </w:t>
      </w:r>
    </w:p>
    <w:p>
      <w:pPr>
        <w:spacing w:after="0"/>
        <w:ind w:left="0"/>
        <w:jc w:val="both"/>
      </w:pPr>
      <w:r>
        <w:rPr>
          <w:rFonts w:ascii="Times New Roman"/>
          <w:b w:val="false"/>
          <w:i w:val="false"/>
          <w:color w:val="000000"/>
          <w:sz w:val="28"/>
        </w:rPr>
        <w:t xml:space="preserve">
      От точки 202 граница идет по середине реки Елтышевка вниз по течению на протяжении 2,0 км до точки 203, расположенной на середине этой реки в 2,3 км востоко-северо-восточнее геодезического пункта с отметкой 77,7. </w:t>
      </w:r>
    </w:p>
    <w:p>
      <w:pPr>
        <w:spacing w:after="0"/>
        <w:ind w:left="0"/>
        <w:jc w:val="both"/>
      </w:pPr>
      <w:r>
        <w:rPr>
          <w:rFonts w:ascii="Times New Roman"/>
          <w:b w:val="false"/>
          <w:i w:val="false"/>
          <w:color w:val="000000"/>
          <w:sz w:val="28"/>
        </w:rPr>
        <w:t xml:space="preserve">
      От точки 203 граница идет по прямой в востоко-юго-восточном направлении на протяжении 1,0 км до точки 204, расположенной в 3,1 км востоко-северо-восточнее геодезического пункта с отметкой 77,7. </w:t>
      </w:r>
    </w:p>
    <w:p>
      <w:pPr>
        <w:spacing w:after="0"/>
        <w:ind w:left="0"/>
        <w:jc w:val="both"/>
      </w:pPr>
      <w:r>
        <w:rPr>
          <w:rFonts w:ascii="Times New Roman"/>
          <w:b w:val="false"/>
          <w:i w:val="false"/>
          <w:color w:val="000000"/>
          <w:sz w:val="28"/>
        </w:rPr>
        <w:t xml:space="preserve">
      От точки 204 граница идет в общем юго-юго-восточном направлении по прямой, далее по полевой дороге и вновь по прямой на протяжении 9,1 км до точки 205, расположенной на середине реки Елтышевка в 2,8 км востоко-северо-восточнее геодезического пункта с отметкой 72,9. </w:t>
      </w:r>
    </w:p>
    <w:p>
      <w:pPr>
        <w:spacing w:after="0"/>
        <w:ind w:left="0"/>
        <w:jc w:val="both"/>
      </w:pPr>
      <w:r>
        <w:rPr>
          <w:rFonts w:ascii="Times New Roman"/>
          <w:b w:val="false"/>
          <w:i w:val="false"/>
          <w:color w:val="000000"/>
          <w:sz w:val="28"/>
        </w:rPr>
        <w:t xml:space="preserve">
      От точки 205 граница идет по середине реки Елтышевка вниз по течению на протяжении 17,7 км, далее по середине старого русла этой реки, затем по прямой в юго-восточном направлении и вновь по середине реки Елтышевка до точки 206, расположенной на середине реки Урал в месте ее слияния с рекой Елтышевка в 5,9 км юго-западнее геодезического пункта с отметкой 53,2. </w:t>
      </w:r>
    </w:p>
    <w:p>
      <w:pPr>
        <w:spacing w:after="0"/>
        <w:ind w:left="0"/>
        <w:jc w:val="both"/>
      </w:pPr>
      <w:r>
        <w:rPr>
          <w:rFonts w:ascii="Times New Roman"/>
          <w:b w:val="false"/>
          <w:i w:val="false"/>
          <w:color w:val="000000"/>
          <w:sz w:val="28"/>
        </w:rPr>
        <w:t xml:space="preserve">
      От точки 206 граница идет по середине реки Урал вверх по течению на протяжении 128,6 км, оставляя остров, расположенный в районе озера Яманское, остров, расположенный в районе озера Орешки, и остров, расположенный в районе озера Мартюхино, на территории Российской Федерации до точки 207, расположенной на середине этой реки в 5,7 км северо-северо-западнее геодезического пункта с отметкой 70,8. </w:t>
      </w:r>
    </w:p>
    <w:p>
      <w:pPr>
        <w:spacing w:after="0"/>
        <w:ind w:left="0"/>
        <w:jc w:val="both"/>
      </w:pPr>
      <w:r>
        <w:rPr>
          <w:rFonts w:ascii="Times New Roman"/>
          <w:b w:val="false"/>
          <w:i w:val="false"/>
          <w:color w:val="000000"/>
          <w:sz w:val="28"/>
        </w:rPr>
        <w:t xml:space="preserve">
      От точки 207 граница идет по прямой в юго-юго-восточном направлении на протяжении 0,3 км до точки 207/1, расположенной в 5,4 км северо-северо-западнее геодезического пункта с отметкой 70,8. </w:t>
      </w:r>
    </w:p>
    <w:p>
      <w:pPr>
        <w:spacing w:after="0"/>
        <w:ind w:left="0"/>
        <w:jc w:val="both"/>
      </w:pPr>
      <w:r>
        <w:rPr>
          <w:rFonts w:ascii="Times New Roman"/>
          <w:b w:val="false"/>
          <w:i w:val="false"/>
          <w:color w:val="000000"/>
          <w:sz w:val="28"/>
        </w:rPr>
        <w:t xml:space="preserve">
      От точки 207/1 граница идет по прямой в восточном направлении на протяжении 1,0 км до точки 207/2, расположенной в 5,2 км севернее геодезического пункта с отметкой 70,8,. </w:t>
      </w:r>
    </w:p>
    <w:p>
      <w:pPr>
        <w:spacing w:after="0"/>
        <w:ind w:left="0"/>
        <w:jc w:val="both"/>
      </w:pPr>
      <w:r>
        <w:rPr>
          <w:rFonts w:ascii="Times New Roman"/>
          <w:b w:val="false"/>
          <w:i w:val="false"/>
          <w:color w:val="000000"/>
          <w:sz w:val="28"/>
        </w:rPr>
        <w:t xml:space="preserve">
      От точки 207/2 граница идет по прямой в северном направлении на протяжении 0,2 км до точки 207/3, расположенной в 5,4 км севернее геодезического пункта с отметкой 70,8. </w:t>
      </w:r>
    </w:p>
    <w:p>
      <w:pPr>
        <w:spacing w:after="0"/>
        <w:ind w:left="0"/>
        <w:jc w:val="both"/>
      </w:pPr>
      <w:r>
        <w:rPr>
          <w:rFonts w:ascii="Times New Roman"/>
          <w:b w:val="false"/>
          <w:i w:val="false"/>
          <w:color w:val="000000"/>
          <w:sz w:val="28"/>
        </w:rPr>
        <w:t xml:space="preserve">
      От точки 207/3 граница идет по прямой в восточном направлении на протяжении 1,3 км до точки 207/4, расположенной в 5,5 км севернее геодезического пункта с отметкой 70,8. </w:t>
      </w:r>
    </w:p>
    <w:p>
      <w:pPr>
        <w:spacing w:after="0"/>
        <w:ind w:left="0"/>
        <w:jc w:val="both"/>
      </w:pPr>
      <w:r>
        <w:rPr>
          <w:rFonts w:ascii="Times New Roman"/>
          <w:b w:val="false"/>
          <w:i w:val="false"/>
          <w:color w:val="000000"/>
          <w:sz w:val="28"/>
        </w:rPr>
        <w:t xml:space="preserve">
      От точки 207/4 граница идет по прямой в южном направлении на протяжении 0,8 км до точки 207/5, расположенной на середине безымянной старицы в 4,7 км севернее геодезического пункта с отметкой 70,8. </w:t>
      </w:r>
    </w:p>
    <w:p>
      <w:pPr>
        <w:spacing w:after="0"/>
        <w:ind w:left="0"/>
        <w:jc w:val="both"/>
      </w:pPr>
      <w:r>
        <w:rPr>
          <w:rFonts w:ascii="Times New Roman"/>
          <w:b w:val="false"/>
          <w:i w:val="false"/>
          <w:color w:val="000000"/>
          <w:sz w:val="28"/>
        </w:rPr>
        <w:t xml:space="preserve">
      От точки 207/5 граница идет по середине безымянной старицы в востоко-северо-восточном направлении на протяжении 0,6 км до точки 207/6, расположенной на середине протоки Малый Илек в 5,0 км северо-северо-восточнее геодезического пункта с отметкой 70,8. </w:t>
      </w:r>
    </w:p>
    <w:p>
      <w:pPr>
        <w:spacing w:after="0"/>
        <w:ind w:left="0"/>
        <w:jc w:val="both"/>
      </w:pPr>
      <w:r>
        <w:rPr>
          <w:rFonts w:ascii="Times New Roman"/>
          <w:b w:val="false"/>
          <w:i w:val="false"/>
          <w:color w:val="000000"/>
          <w:sz w:val="28"/>
        </w:rPr>
        <w:t xml:space="preserve">
      От точки 207/6 граница идет по середине протоки Малый Илек вверх по течению на протяжении 5,1 км до точки 208, расположенной на середине этой протоки в 1,5 км западо-юго-западнее геодезического пункта с отметкой 59,3. </w:t>
      </w:r>
    </w:p>
    <w:p>
      <w:pPr>
        <w:spacing w:after="0"/>
        <w:ind w:left="0"/>
        <w:jc w:val="both"/>
      </w:pPr>
      <w:r>
        <w:rPr>
          <w:rFonts w:ascii="Times New Roman"/>
          <w:b w:val="false"/>
          <w:i w:val="false"/>
          <w:color w:val="000000"/>
          <w:sz w:val="28"/>
        </w:rPr>
        <w:t xml:space="preserve">
      От точки 208 граница идет по прямой в востоко-северо-восточном направлении на протяжении 1,6 км до точки 209, расположенной на середине пересыхающей безымянной протоки в 0,3 км юго-восточнее геодезического пункта с отметкой 59,3. </w:t>
      </w:r>
    </w:p>
    <w:p>
      <w:pPr>
        <w:spacing w:after="0"/>
        <w:ind w:left="0"/>
        <w:jc w:val="both"/>
      </w:pPr>
      <w:r>
        <w:rPr>
          <w:rFonts w:ascii="Times New Roman"/>
          <w:b w:val="false"/>
          <w:i w:val="false"/>
          <w:color w:val="000000"/>
          <w:sz w:val="28"/>
        </w:rPr>
        <w:t xml:space="preserve">
      От точки 209 граница идет по середине пересыхающей безымянной протоки вверх по течению на протяжении 6,9 км до точки 210, расположенной на середине реки Илек в месте ее слияния с этой протокой в 1,7 км южнее геодезического пункта с отметкой 66,0. </w:t>
      </w:r>
    </w:p>
    <w:p>
      <w:pPr>
        <w:spacing w:after="0"/>
        <w:ind w:left="0"/>
        <w:jc w:val="both"/>
      </w:pPr>
      <w:r>
        <w:rPr>
          <w:rFonts w:ascii="Times New Roman"/>
          <w:b w:val="false"/>
          <w:i w:val="false"/>
          <w:color w:val="000000"/>
          <w:sz w:val="28"/>
        </w:rPr>
        <w:t xml:space="preserve">
      От точки 210 граница идет по середине реки Илек вверх по течению на протяжении 0,9 км до точки 211, расположенной на середине этой реки в месте ее слияния с пересыхающим ручьем Удаман в 2,1 км западо-юго-западнее геодезического пункта с отметкой 64,1. </w:t>
      </w:r>
    </w:p>
    <w:p>
      <w:pPr>
        <w:spacing w:after="0"/>
        <w:ind w:left="0"/>
        <w:jc w:val="both"/>
      </w:pPr>
      <w:r>
        <w:rPr>
          <w:rFonts w:ascii="Times New Roman"/>
          <w:b w:val="false"/>
          <w:i w:val="false"/>
          <w:color w:val="000000"/>
          <w:sz w:val="28"/>
        </w:rPr>
        <w:t xml:space="preserve">
      От точки 211 граница идет посередине пересыхающего ручья Удаман вверх по течению на протяжении 3,0 км до точки 212, расположенной на середине этого ручья в 3,6 км северо-восточнее геодезического пункта с отметкой 72,3. </w:t>
      </w:r>
    </w:p>
    <w:p>
      <w:pPr>
        <w:spacing w:after="0"/>
        <w:ind w:left="0"/>
        <w:jc w:val="both"/>
      </w:pPr>
      <w:r>
        <w:rPr>
          <w:rFonts w:ascii="Times New Roman"/>
          <w:b w:val="false"/>
          <w:i w:val="false"/>
          <w:color w:val="000000"/>
          <w:sz w:val="28"/>
        </w:rPr>
        <w:t xml:space="preserve">
      От точки 212 граница идет по прямой в восточном направлении на протяжении 2,1 км до точки 213, расположенной на полевой дороге в 5,2 км востоко-северо-восточнее геодезического пункта с отметкой 72,3. </w:t>
      </w:r>
    </w:p>
    <w:p>
      <w:pPr>
        <w:spacing w:after="0"/>
        <w:ind w:left="0"/>
        <w:jc w:val="both"/>
      </w:pPr>
      <w:r>
        <w:rPr>
          <w:rFonts w:ascii="Times New Roman"/>
          <w:b w:val="false"/>
          <w:i w:val="false"/>
          <w:color w:val="000000"/>
          <w:sz w:val="28"/>
        </w:rPr>
        <w:t xml:space="preserve">
      От точки 213 граница идет по прямой в северо-северо-восточном направлении на протяжении 1,6 км до точки 214, расположенной на середине реки Илек в 4,3 км юго-восточнее геодезического пункта с отметкой 66,0. </w:t>
      </w:r>
    </w:p>
    <w:p>
      <w:pPr>
        <w:spacing w:after="0"/>
        <w:ind w:left="0"/>
        <w:jc w:val="both"/>
      </w:pPr>
      <w:r>
        <w:rPr>
          <w:rFonts w:ascii="Times New Roman"/>
          <w:b w:val="false"/>
          <w:i w:val="false"/>
          <w:color w:val="000000"/>
          <w:sz w:val="28"/>
        </w:rPr>
        <w:t xml:space="preserve">
      От точки 214 граница идет по середине реки Илек вверх по течению на протяжении 16,0 км до точки 215, расположенной на середине этой реки в 4,1 км западо-северо-западнее геодезического пункта с отметкой 77,5. </w:t>
      </w:r>
    </w:p>
    <w:p>
      <w:pPr>
        <w:spacing w:after="0"/>
        <w:ind w:left="0"/>
        <w:jc w:val="both"/>
      </w:pPr>
      <w:r>
        <w:rPr>
          <w:rFonts w:ascii="Times New Roman"/>
          <w:b w:val="false"/>
          <w:i w:val="false"/>
          <w:color w:val="000000"/>
          <w:sz w:val="28"/>
        </w:rPr>
        <w:t xml:space="preserve">
      От точки 215 граница идет по середине реки Илек вверх по течению на протяжении 36,0 км до точки 216, расположенной на середине этой реки в 5,0 км юго-западнее геодезического пункта с отметкой 75,3. </w:t>
      </w:r>
    </w:p>
    <w:p>
      <w:pPr>
        <w:spacing w:after="0"/>
        <w:ind w:left="0"/>
        <w:jc w:val="both"/>
      </w:pPr>
      <w:r>
        <w:rPr>
          <w:rFonts w:ascii="Times New Roman"/>
          <w:b w:val="false"/>
          <w:i w:val="false"/>
          <w:color w:val="000000"/>
          <w:sz w:val="28"/>
        </w:rPr>
        <w:t xml:space="preserve">
      От точки 216 граница идет по середине реки Илек вверх по течению на протяжении 37,9 км до точки 217, расположенной на середине этой реки в 5,6 км востоко-юго-восточнее геодезического пункта с отметкой 91,4. </w:t>
      </w:r>
    </w:p>
    <w:p>
      <w:pPr>
        <w:spacing w:after="0"/>
        <w:ind w:left="0"/>
        <w:jc w:val="both"/>
      </w:pPr>
      <w:r>
        <w:rPr>
          <w:rFonts w:ascii="Times New Roman"/>
          <w:b w:val="false"/>
          <w:i w:val="false"/>
          <w:color w:val="000000"/>
          <w:sz w:val="28"/>
        </w:rPr>
        <w:t xml:space="preserve">
      От точки 217 граница идет по прямой в южном направлении на протяжении 1,2 км до точки 217/1, расположенной в 6,1 км северо-западнее геодезического пункта с отметкой 91,9. </w:t>
      </w:r>
    </w:p>
    <w:p>
      <w:pPr>
        <w:spacing w:after="0"/>
        <w:ind w:left="0"/>
        <w:jc w:val="both"/>
      </w:pPr>
      <w:r>
        <w:rPr>
          <w:rFonts w:ascii="Times New Roman"/>
          <w:b w:val="false"/>
          <w:i w:val="false"/>
          <w:color w:val="000000"/>
          <w:sz w:val="28"/>
        </w:rPr>
        <w:t xml:space="preserve">
      От точки 217/1 граница идет по прямой в юго-восточном направлении на протяжении 0,4 км до точки 217/2, расположенной в 5,8 км северо-западнее геодезического пункта с отметкой 91,9. </w:t>
      </w:r>
    </w:p>
    <w:p>
      <w:pPr>
        <w:spacing w:after="0"/>
        <w:ind w:left="0"/>
        <w:jc w:val="both"/>
      </w:pPr>
      <w:r>
        <w:rPr>
          <w:rFonts w:ascii="Times New Roman"/>
          <w:b w:val="false"/>
          <w:i w:val="false"/>
          <w:color w:val="000000"/>
          <w:sz w:val="28"/>
        </w:rPr>
        <w:t xml:space="preserve">
      От точки 217/2 граница идет по прямой в юго-юго-западном направлении на протяжении 0,4 км до точки 217/3, расположенной в 5,5 км северо-западнее геодезического пункта с отметкой 91,9. </w:t>
      </w:r>
    </w:p>
    <w:p>
      <w:pPr>
        <w:spacing w:after="0"/>
        <w:ind w:left="0"/>
        <w:jc w:val="both"/>
      </w:pPr>
      <w:r>
        <w:rPr>
          <w:rFonts w:ascii="Times New Roman"/>
          <w:b w:val="false"/>
          <w:i w:val="false"/>
          <w:color w:val="000000"/>
          <w:sz w:val="28"/>
        </w:rPr>
        <w:t xml:space="preserve">
      От точки 217/3 граница идет по прямой в восточном направлении на протяжении 0,5 км до точки 217/4, расположенной в 5,2 км северо-северо-западнее геодезического пункта с отметкой 91,9. </w:t>
      </w:r>
    </w:p>
    <w:p>
      <w:pPr>
        <w:spacing w:after="0"/>
        <w:ind w:left="0"/>
        <w:jc w:val="both"/>
      </w:pPr>
      <w:r>
        <w:rPr>
          <w:rFonts w:ascii="Times New Roman"/>
          <w:b w:val="false"/>
          <w:i w:val="false"/>
          <w:color w:val="000000"/>
          <w:sz w:val="28"/>
        </w:rPr>
        <w:t xml:space="preserve">
      От точки 217/4 граница идет по прямой в северо-северо-восточном направлении на протяжении 0,5 км до точки 217/5, расположенной в 5,4 км северо-северо-западнее геодезического пункта с отметкой 91,9. </w:t>
      </w:r>
    </w:p>
    <w:p>
      <w:pPr>
        <w:spacing w:after="0"/>
        <w:ind w:left="0"/>
        <w:jc w:val="both"/>
      </w:pPr>
      <w:r>
        <w:rPr>
          <w:rFonts w:ascii="Times New Roman"/>
          <w:b w:val="false"/>
          <w:i w:val="false"/>
          <w:color w:val="000000"/>
          <w:sz w:val="28"/>
        </w:rPr>
        <w:t xml:space="preserve">
      От точки 217/5 граница идет по прямой в северном направлении на протяжении 0,5 км до точки 217/6, расположенной в 5,9 км северо-северо-западнее геодезического пункта с отметкой 91,9. </w:t>
      </w:r>
    </w:p>
    <w:p>
      <w:pPr>
        <w:spacing w:after="0"/>
        <w:ind w:left="0"/>
        <w:jc w:val="both"/>
      </w:pPr>
      <w:r>
        <w:rPr>
          <w:rFonts w:ascii="Times New Roman"/>
          <w:b w:val="false"/>
          <w:i w:val="false"/>
          <w:color w:val="000000"/>
          <w:sz w:val="28"/>
        </w:rPr>
        <w:t xml:space="preserve">
      От точки 217/6 граница идет по прямой в востоко-юго-восточном направлении на протяжении 0,6 км до точки 217/7, расположенной на середине реки Ащы в 5,4 км северо-северо-западнее геодезического пункта с отметкой 91,9. </w:t>
      </w:r>
    </w:p>
    <w:p>
      <w:pPr>
        <w:spacing w:after="0"/>
        <w:ind w:left="0"/>
        <w:jc w:val="both"/>
      </w:pPr>
      <w:r>
        <w:rPr>
          <w:rFonts w:ascii="Times New Roman"/>
          <w:b w:val="false"/>
          <w:i w:val="false"/>
          <w:color w:val="000000"/>
          <w:sz w:val="28"/>
        </w:rPr>
        <w:t xml:space="preserve">
      От точки 217/7 граница идет по середине пересыхающей реки Ащы вниз по течению на протяжении 1,4 км до точки 217/8, расположенной на середине этой реки в 6,0 км севернее геодезического пункта с отметкой 91,9. </w:t>
      </w:r>
    </w:p>
    <w:p>
      <w:pPr>
        <w:spacing w:after="0"/>
        <w:ind w:left="0"/>
        <w:jc w:val="both"/>
      </w:pPr>
      <w:r>
        <w:rPr>
          <w:rFonts w:ascii="Times New Roman"/>
          <w:b w:val="false"/>
          <w:i w:val="false"/>
          <w:color w:val="000000"/>
          <w:sz w:val="28"/>
        </w:rPr>
        <w:t xml:space="preserve">
      От точки 217/8 граница идет по прямой в восточном направлении на протяжении 0,6 км до точки 217/9, расположенной на середине реки Илек в 5,9 км севернее геодезического пункта с отметкой 91,9. </w:t>
      </w:r>
    </w:p>
    <w:p>
      <w:pPr>
        <w:spacing w:after="0"/>
        <w:ind w:left="0"/>
        <w:jc w:val="both"/>
      </w:pPr>
      <w:r>
        <w:rPr>
          <w:rFonts w:ascii="Times New Roman"/>
          <w:b w:val="false"/>
          <w:i w:val="false"/>
          <w:color w:val="000000"/>
          <w:sz w:val="28"/>
        </w:rPr>
        <w:t xml:space="preserve">
      От точки 217/9 граница идет по середине реки Илек вверх по течению на протяжении 63,9 км до точки 218, расположенной на середине этой реки в 2,2 км северо-северо-западнее геодезического пункта с отметкой 112,2. </w:t>
      </w:r>
    </w:p>
    <w:p>
      <w:pPr>
        <w:spacing w:after="0"/>
        <w:ind w:left="0"/>
        <w:jc w:val="both"/>
      </w:pPr>
      <w:r>
        <w:rPr>
          <w:rFonts w:ascii="Times New Roman"/>
          <w:b w:val="false"/>
          <w:i w:val="false"/>
          <w:color w:val="000000"/>
          <w:sz w:val="28"/>
        </w:rPr>
        <w:t xml:space="preserve">
      От точки 218 граница идет по прямой в северо-северо-восточном направлении на протяжении 1,0 км до точки 218/1, расположенной в 3,0 км севернее геодезического пункта с отметкой 112,2. </w:t>
      </w:r>
    </w:p>
    <w:p>
      <w:pPr>
        <w:spacing w:after="0"/>
        <w:ind w:left="0"/>
        <w:jc w:val="both"/>
      </w:pPr>
      <w:r>
        <w:rPr>
          <w:rFonts w:ascii="Times New Roman"/>
          <w:b w:val="false"/>
          <w:i w:val="false"/>
          <w:color w:val="000000"/>
          <w:sz w:val="28"/>
        </w:rPr>
        <w:t xml:space="preserve">
      От точки 218/1 граница идет по прямой в северо-северо-западном направлении на протяжении 0,5 км до точки 218/2, расположенной в 3,5 км севернее геодезического пункта с отметкой 112,2. </w:t>
      </w:r>
    </w:p>
    <w:p>
      <w:pPr>
        <w:spacing w:after="0"/>
        <w:ind w:left="0"/>
        <w:jc w:val="both"/>
      </w:pPr>
      <w:r>
        <w:rPr>
          <w:rFonts w:ascii="Times New Roman"/>
          <w:b w:val="false"/>
          <w:i w:val="false"/>
          <w:color w:val="000000"/>
          <w:sz w:val="28"/>
        </w:rPr>
        <w:t xml:space="preserve">
      От точки 218/2 граница идет по прямой в восточном направлении на протяжении 0,8 км до точки 218/3, расположенной в 3,5 км севернее геодезического пункта с отметкой 112,2. </w:t>
      </w:r>
    </w:p>
    <w:p>
      <w:pPr>
        <w:spacing w:after="0"/>
        <w:ind w:left="0"/>
        <w:jc w:val="both"/>
      </w:pPr>
      <w:r>
        <w:rPr>
          <w:rFonts w:ascii="Times New Roman"/>
          <w:b w:val="false"/>
          <w:i w:val="false"/>
          <w:color w:val="000000"/>
          <w:sz w:val="28"/>
        </w:rPr>
        <w:t xml:space="preserve">
      От точки 218/3 граница идет по прямой в юго-юго-восточном направлении на протяжении 1,1 км до точки 218/4, расположенной в 2,5 км северо-северо-восточнее геодезического пункта с отметкой 112,2. </w:t>
      </w:r>
    </w:p>
    <w:p>
      <w:pPr>
        <w:spacing w:after="0"/>
        <w:ind w:left="0"/>
        <w:jc w:val="both"/>
      </w:pPr>
      <w:r>
        <w:rPr>
          <w:rFonts w:ascii="Times New Roman"/>
          <w:b w:val="false"/>
          <w:i w:val="false"/>
          <w:color w:val="000000"/>
          <w:sz w:val="28"/>
        </w:rPr>
        <w:t xml:space="preserve">
      От точки 218/4 граница идет по прямой в восточном направлении на протяжении 1,0 км до точки 218/5, расположенной в 3,0 км северо-восточнее геодезического пункта с отметкой 112,2. </w:t>
      </w:r>
    </w:p>
    <w:p>
      <w:pPr>
        <w:spacing w:after="0"/>
        <w:ind w:left="0"/>
        <w:jc w:val="both"/>
      </w:pPr>
      <w:r>
        <w:rPr>
          <w:rFonts w:ascii="Times New Roman"/>
          <w:b w:val="false"/>
          <w:i w:val="false"/>
          <w:color w:val="000000"/>
          <w:sz w:val="28"/>
        </w:rPr>
        <w:t xml:space="preserve">
      От точки 218/5 граница идет по прямой в северо-восточном направлении на протяжении 0,6 км до точки 218/6, расположенной в 3,6 км северо-восточнее геодезического пункта с отметкой 112,2. </w:t>
      </w:r>
    </w:p>
    <w:p>
      <w:pPr>
        <w:spacing w:after="0"/>
        <w:ind w:left="0"/>
        <w:jc w:val="both"/>
      </w:pPr>
      <w:r>
        <w:rPr>
          <w:rFonts w:ascii="Times New Roman"/>
          <w:b w:val="false"/>
          <w:i w:val="false"/>
          <w:color w:val="000000"/>
          <w:sz w:val="28"/>
        </w:rPr>
        <w:t xml:space="preserve">
      От точки 218/6 граница идет по прямой в востоко-юго-восточном направлении на протяжении 0,7 км до точки 218/7, расположенной в 3,7 км северо-восточнее геодезического пункта с отметкой 112,2. </w:t>
      </w:r>
    </w:p>
    <w:p>
      <w:pPr>
        <w:spacing w:after="0"/>
        <w:ind w:left="0"/>
        <w:jc w:val="both"/>
      </w:pPr>
      <w:r>
        <w:rPr>
          <w:rFonts w:ascii="Times New Roman"/>
          <w:b w:val="false"/>
          <w:i w:val="false"/>
          <w:color w:val="000000"/>
          <w:sz w:val="28"/>
        </w:rPr>
        <w:t xml:space="preserve">
      От точки 218/7 граница идет по прямой в южном направлении на протяжении 0,5 км до точки 218/8, расположенной в 3,4 км северо-восточнее геодезического пункта с отметкой 112,2. </w:t>
      </w:r>
    </w:p>
    <w:p>
      <w:pPr>
        <w:spacing w:after="0"/>
        <w:ind w:left="0"/>
        <w:jc w:val="both"/>
      </w:pPr>
      <w:r>
        <w:rPr>
          <w:rFonts w:ascii="Times New Roman"/>
          <w:b w:val="false"/>
          <w:i w:val="false"/>
          <w:color w:val="000000"/>
          <w:sz w:val="28"/>
        </w:rPr>
        <w:t xml:space="preserve">
      От точки 218/8 граница идет по прямой в юго-восточном направлении на протяжении 0,6 км до точки 218/9, расположенной на середине реки Илек в 3,4 км востоко-северо-восточнее геодезического пункта с отметкой 112,2. </w:t>
      </w:r>
    </w:p>
    <w:p>
      <w:pPr>
        <w:spacing w:after="0"/>
        <w:ind w:left="0"/>
        <w:jc w:val="both"/>
      </w:pPr>
      <w:r>
        <w:rPr>
          <w:rFonts w:ascii="Times New Roman"/>
          <w:b w:val="false"/>
          <w:i w:val="false"/>
          <w:color w:val="000000"/>
          <w:sz w:val="28"/>
        </w:rPr>
        <w:t xml:space="preserve">
      От точки 218/9 граница идет по середине реки Илек вверх по течению на протяжении 7,2 км до точки 219, расположенной на середине этой реки в 5,9 км юго-юго-восточнее геодезического пункта с отметкой 91,8. </w:t>
      </w:r>
    </w:p>
    <w:p>
      <w:pPr>
        <w:spacing w:after="0"/>
        <w:ind w:left="0"/>
        <w:jc w:val="both"/>
      </w:pPr>
      <w:r>
        <w:rPr>
          <w:rFonts w:ascii="Times New Roman"/>
          <w:b w:val="false"/>
          <w:i w:val="false"/>
          <w:color w:val="000000"/>
          <w:sz w:val="28"/>
        </w:rPr>
        <w:t xml:space="preserve">
      От точки 219 граница идет по прямой в восточном направлении на протяжении 0,3 км до точки 220, расположенной в 5,9 км юго-юго-восточнее геодезического пункта с отметкой 93,8. </w:t>
      </w:r>
    </w:p>
    <w:p>
      <w:pPr>
        <w:spacing w:after="0"/>
        <w:ind w:left="0"/>
        <w:jc w:val="both"/>
      </w:pPr>
      <w:r>
        <w:rPr>
          <w:rFonts w:ascii="Times New Roman"/>
          <w:b w:val="false"/>
          <w:i w:val="false"/>
          <w:color w:val="000000"/>
          <w:sz w:val="28"/>
        </w:rPr>
        <w:t xml:space="preserve">
      От точки 220 граница идет по прямой в юго-юго-восточном направлении на протяжении 3,5 км до точки 221, расположенной в 3,3 км севернее геодезического пункта с отметкой 140,4. </w:t>
      </w:r>
    </w:p>
    <w:p>
      <w:pPr>
        <w:spacing w:after="0"/>
        <w:ind w:left="0"/>
        <w:jc w:val="both"/>
      </w:pPr>
      <w:r>
        <w:rPr>
          <w:rFonts w:ascii="Times New Roman"/>
          <w:b w:val="false"/>
          <w:i w:val="false"/>
          <w:color w:val="000000"/>
          <w:sz w:val="28"/>
        </w:rPr>
        <w:t xml:space="preserve">
      От точки 221 граница идет по прямой в восточном направлении на протяжении 4,7 км до точки 222, расположенной на середине реки Шыбынды в 1,4 км западо-северо-западнее геодезического пункта с отметкой 113,8. </w:t>
      </w:r>
    </w:p>
    <w:p>
      <w:pPr>
        <w:spacing w:after="0"/>
        <w:ind w:left="0"/>
        <w:jc w:val="both"/>
      </w:pPr>
      <w:r>
        <w:rPr>
          <w:rFonts w:ascii="Times New Roman"/>
          <w:b w:val="false"/>
          <w:i w:val="false"/>
          <w:color w:val="000000"/>
          <w:sz w:val="28"/>
        </w:rPr>
        <w:t xml:space="preserve">
      От точки 222 граница идет по прямой в юго-юго-восточном направлении на протяжении 2,6 км до точки 223, расположенной на середине реки Шыбынды в 2,2 км юго-юго-западнее геодезического пункта с отметкой 113,8. </w:t>
      </w:r>
    </w:p>
    <w:p>
      <w:pPr>
        <w:spacing w:after="0"/>
        <w:ind w:left="0"/>
        <w:jc w:val="both"/>
      </w:pPr>
      <w:r>
        <w:rPr>
          <w:rFonts w:ascii="Times New Roman"/>
          <w:b w:val="false"/>
          <w:i w:val="false"/>
          <w:color w:val="000000"/>
          <w:sz w:val="28"/>
        </w:rPr>
        <w:t xml:space="preserve">
      От точки 223 граница идет по середине реки Шыбынды вверх по течению на протяжении 9,0 км до точки 224, расположенной в нижнем бьефе плотины в 5,3 км восточнее геодезического пункта с отметкой 191,6. </w:t>
      </w:r>
    </w:p>
    <w:p>
      <w:pPr>
        <w:spacing w:after="0"/>
        <w:ind w:left="0"/>
        <w:jc w:val="both"/>
      </w:pPr>
      <w:r>
        <w:rPr>
          <w:rFonts w:ascii="Times New Roman"/>
          <w:b w:val="false"/>
          <w:i w:val="false"/>
          <w:color w:val="000000"/>
          <w:sz w:val="28"/>
        </w:rPr>
        <w:t xml:space="preserve">
      От точки 224 граница идет по прямой в южном направлении на протяжении 2,1 км до точки 225, расположенной на середине реки Шыбынды в месте ее впадения в безымянное водохранилище в 5,9 км востоко-юго-восточнее геодезического пункта с отметкой 191,6. </w:t>
      </w:r>
    </w:p>
    <w:p>
      <w:pPr>
        <w:spacing w:after="0"/>
        <w:ind w:left="0"/>
        <w:jc w:val="both"/>
      </w:pPr>
      <w:r>
        <w:rPr>
          <w:rFonts w:ascii="Times New Roman"/>
          <w:b w:val="false"/>
          <w:i w:val="false"/>
          <w:color w:val="000000"/>
          <w:sz w:val="28"/>
        </w:rPr>
        <w:t xml:space="preserve">
      От точки 225 граница идет по середине реки Шыбынды вверх по течению на протяжении 3,3 км до точки 226, расположенной на середине этой реки в 5,2 км северо-северо-западнее геодезического пункта с отметкой 260,0. </w:t>
      </w:r>
    </w:p>
    <w:p>
      <w:pPr>
        <w:spacing w:after="0"/>
        <w:ind w:left="0"/>
        <w:jc w:val="both"/>
      </w:pPr>
      <w:r>
        <w:rPr>
          <w:rFonts w:ascii="Times New Roman"/>
          <w:b w:val="false"/>
          <w:i w:val="false"/>
          <w:color w:val="000000"/>
          <w:sz w:val="28"/>
        </w:rPr>
        <w:t xml:space="preserve">
      От точки 226 граница идет по прямой в юго-юго-западном направлении на протяжении 2,0 км до точки 227, расположенной в 3,7 км северо-западнее геодезического пункта с отметкой 260,0. </w:t>
      </w:r>
    </w:p>
    <w:p>
      <w:pPr>
        <w:spacing w:after="0"/>
        <w:ind w:left="0"/>
        <w:jc w:val="both"/>
      </w:pPr>
      <w:r>
        <w:rPr>
          <w:rFonts w:ascii="Times New Roman"/>
          <w:b w:val="false"/>
          <w:i w:val="false"/>
          <w:color w:val="000000"/>
          <w:sz w:val="28"/>
        </w:rPr>
        <w:t xml:space="preserve">
      От точки 227 граница идет по прямой в юго-юго-западном направлении на протяжении 1,2 км до точки 228, расположенной в 3,3 км северо-западнее геодезического пункта с отметкой 260,0. </w:t>
      </w:r>
    </w:p>
    <w:p>
      <w:pPr>
        <w:spacing w:after="0"/>
        <w:ind w:left="0"/>
        <w:jc w:val="both"/>
      </w:pPr>
      <w:r>
        <w:rPr>
          <w:rFonts w:ascii="Times New Roman"/>
          <w:b w:val="false"/>
          <w:i w:val="false"/>
          <w:color w:val="000000"/>
          <w:sz w:val="28"/>
        </w:rPr>
        <w:t xml:space="preserve">
      От точки 228 граница идет по прямой в южном направлении на протяжении 2,8 км до точки 229, расположенной в 3,4 км северо-северо-восточнее геодезического пункта с отметкой 273,2. </w:t>
      </w:r>
    </w:p>
    <w:p>
      <w:pPr>
        <w:spacing w:after="0"/>
        <w:ind w:left="0"/>
        <w:jc w:val="both"/>
      </w:pPr>
      <w:r>
        <w:rPr>
          <w:rFonts w:ascii="Times New Roman"/>
          <w:b w:val="false"/>
          <w:i w:val="false"/>
          <w:color w:val="000000"/>
          <w:sz w:val="28"/>
        </w:rPr>
        <w:t xml:space="preserve">
      От точки 229 граница идет по прямой в юго-юго-западном направлении на протяжении 4,8 км до точки 230, расположенной в 1,6 км южнее геодезического пункта с отметкой 273,2. </w:t>
      </w:r>
    </w:p>
    <w:p>
      <w:pPr>
        <w:spacing w:after="0"/>
        <w:ind w:left="0"/>
        <w:jc w:val="both"/>
      </w:pPr>
      <w:r>
        <w:rPr>
          <w:rFonts w:ascii="Times New Roman"/>
          <w:b w:val="false"/>
          <w:i w:val="false"/>
          <w:color w:val="000000"/>
          <w:sz w:val="28"/>
        </w:rPr>
        <w:t xml:space="preserve">
      От точки 230 граница идет по прямой в юго-юго-восточном направлении на протяжении 7,1 км до точки 231, расположенной на г. Меловая в центре геодезического пункта с отметкой 259,2. </w:t>
      </w:r>
    </w:p>
    <w:p>
      <w:pPr>
        <w:spacing w:after="0"/>
        <w:ind w:left="0"/>
        <w:jc w:val="both"/>
      </w:pPr>
      <w:r>
        <w:rPr>
          <w:rFonts w:ascii="Times New Roman"/>
          <w:b w:val="false"/>
          <w:i w:val="false"/>
          <w:color w:val="000000"/>
          <w:sz w:val="28"/>
        </w:rPr>
        <w:t xml:space="preserve">
      От точки 231 граница идет по прямой в юго-восточном направлении на протяжении 7,0 км до точки 232, расположенной в 3,3 км южнее геодезического пункта с отметкой 250,9. </w:t>
      </w:r>
    </w:p>
    <w:p>
      <w:pPr>
        <w:spacing w:after="0"/>
        <w:ind w:left="0"/>
        <w:jc w:val="both"/>
      </w:pPr>
      <w:r>
        <w:rPr>
          <w:rFonts w:ascii="Times New Roman"/>
          <w:b w:val="false"/>
          <w:i w:val="false"/>
          <w:color w:val="000000"/>
          <w:sz w:val="28"/>
        </w:rPr>
        <w:t xml:space="preserve">
      От точки 232 граница идет по прямой в северо-восточном направлении на протяжении 3,5 км до точки 232/1, расположенной в 1,8 км востоко-юго-восточнее геодезического пункта с отметкой 250,9. </w:t>
      </w:r>
    </w:p>
    <w:p>
      <w:pPr>
        <w:spacing w:after="0"/>
        <w:ind w:left="0"/>
        <w:jc w:val="both"/>
      </w:pPr>
      <w:r>
        <w:rPr>
          <w:rFonts w:ascii="Times New Roman"/>
          <w:b w:val="false"/>
          <w:i w:val="false"/>
          <w:color w:val="000000"/>
          <w:sz w:val="28"/>
        </w:rPr>
        <w:t xml:space="preserve">
      От точки 232/1 граница идет по прямой в востоко-северо-восточном направлении на протяжении 3,5 км до точки 233, расположенной в 3,1 км восточнее геодезического пункта с отметкой 250,9. </w:t>
      </w:r>
    </w:p>
    <w:p>
      <w:pPr>
        <w:spacing w:after="0"/>
        <w:ind w:left="0"/>
        <w:jc w:val="both"/>
      </w:pPr>
      <w:r>
        <w:rPr>
          <w:rFonts w:ascii="Times New Roman"/>
          <w:b w:val="false"/>
          <w:i w:val="false"/>
          <w:color w:val="000000"/>
          <w:sz w:val="28"/>
        </w:rPr>
        <w:t xml:space="preserve">
      От точки 233 граница идет по прямой в юго-юго-восточном направлении на протяжении 1,9 км до точки 234, расположенной на полевой дороге в 4,1 км востоко-юго-восточнее геодезического пункта с отметкой 250,9. </w:t>
      </w:r>
    </w:p>
    <w:p>
      <w:pPr>
        <w:spacing w:after="0"/>
        <w:ind w:left="0"/>
        <w:jc w:val="both"/>
      </w:pPr>
      <w:r>
        <w:rPr>
          <w:rFonts w:ascii="Times New Roman"/>
          <w:b w:val="false"/>
          <w:i w:val="false"/>
          <w:color w:val="000000"/>
          <w:sz w:val="28"/>
        </w:rPr>
        <w:t xml:space="preserve">
      От точки 234 граница идет по прямой в юго-восточном направлении на протяжении 3,0 км до точки 235, расположенной в тальвеге промоины в 5,0 км востоко-юго-восточнее геодезического пункта с отметкой 250,9. </w:t>
      </w:r>
    </w:p>
    <w:p>
      <w:pPr>
        <w:spacing w:after="0"/>
        <w:ind w:left="0"/>
        <w:jc w:val="both"/>
      </w:pPr>
      <w:r>
        <w:rPr>
          <w:rFonts w:ascii="Times New Roman"/>
          <w:b w:val="false"/>
          <w:i w:val="false"/>
          <w:color w:val="000000"/>
          <w:sz w:val="28"/>
        </w:rPr>
        <w:t xml:space="preserve">
      От точки 235 граница идет в общем северо-восточном направлении по тальвегу промоины и далее по середине пересыхающей реки Акпай вниз по течению на протяжении 12,9 км до точки 236, расположенной на середине реки Ишкарган в месте слияния этих рек в 3,8 км западо-северо-западнее геодезического пункта с отметкой 171,6. </w:t>
      </w:r>
    </w:p>
    <w:p>
      <w:pPr>
        <w:spacing w:after="0"/>
        <w:ind w:left="0"/>
        <w:jc w:val="both"/>
      </w:pPr>
      <w:r>
        <w:rPr>
          <w:rFonts w:ascii="Times New Roman"/>
          <w:b w:val="false"/>
          <w:i w:val="false"/>
          <w:color w:val="000000"/>
          <w:sz w:val="28"/>
        </w:rPr>
        <w:t xml:space="preserve">
      От точки 236 граница идет по середине реки Ишкарган вниз по течению на протяжении 8,4 км, проходя в районе населенного пункта Ивановка (Российская Федерация) по середине левого рукава этой реки, до точки 237, расположенной на середине этой реки в 1,6 км западо-северо-западнее геодезического пункта с отметкой 140,3. </w:t>
      </w:r>
    </w:p>
    <w:p>
      <w:pPr>
        <w:spacing w:after="0"/>
        <w:ind w:left="0"/>
        <w:jc w:val="both"/>
      </w:pPr>
      <w:r>
        <w:rPr>
          <w:rFonts w:ascii="Times New Roman"/>
          <w:b w:val="false"/>
          <w:i w:val="false"/>
          <w:color w:val="000000"/>
          <w:sz w:val="28"/>
        </w:rPr>
        <w:t xml:space="preserve">
      От точки 237 граница идет по прямой в северо-западном направлении на протяжении 1,9 км до точки 238, расположенной в 3,4 км западо-северо-западнее геодезического пункта с отметкой 140,3. </w:t>
      </w:r>
    </w:p>
    <w:p>
      <w:pPr>
        <w:spacing w:after="0"/>
        <w:ind w:left="0"/>
        <w:jc w:val="both"/>
      </w:pPr>
      <w:r>
        <w:rPr>
          <w:rFonts w:ascii="Times New Roman"/>
          <w:b w:val="false"/>
          <w:i w:val="false"/>
          <w:color w:val="000000"/>
          <w:sz w:val="28"/>
        </w:rPr>
        <w:t xml:space="preserve">
      От точки 238 граница идет по прямой в северо-северо-западном направлении на протяжении 2,3 км до точки 239, расположенной на середине пересыхающей реки Акбулак в 5,6 км западо-юго-западнее геодезического пункта с отметкой 133,9. </w:t>
      </w:r>
    </w:p>
    <w:p>
      <w:pPr>
        <w:spacing w:after="0"/>
        <w:ind w:left="0"/>
        <w:jc w:val="both"/>
      </w:pPr>
      <w:r>
        <w:rPr>
          <w:rFonts w:ascii="Times New Roman"/>
          <w:b w:val="false"/>
          <w:i w:val="false"/>
          <w:color w:val="000000"/>
          <w:sz w:val="28"/>
        </w:rPr>
        <w:t xml:space="preserve">
      От точки 239 граница идет по прямой в северном направлении на протяжении 7,0 км до точки 240, расположенной в центре геодезического пункта с отметкой 122,0. </w:t>
      </w:r>
    </w:p>
    <w:p>
      <w:pPr>
        <w:spacing w:after="0"/>
        <w:ind w:left="0"/>
        <w:jc w:val="both"/>
      </w:pPr>
      <w:r>
        <w:rPr>
          <w:rFonts w:ascii="Times New Roman"/>
          <w:b w:val="false"/>
          <w:i w:val="false"/>
          <w:color w:val="000000"/>
          <w:sz w:val="28"/>
        </w:rPr>
        <w:t xml:space="preserve">
      От точки 240 граница идет по прямой в северо-северо-западном направлении на протяжении 5,1 км до точки 241, расположенной в центре геодезического пункта с отметкой 118,9. </w:t>
      </w:r>
    </w:p>
    <w:p>
      <w:pPr>
        <w:spacing w:after="0"/>
        <w:ind w:left="0"/>
        <w:jc w:val="both"/>
      </w:pPr>
      <w:r>
        <w:rPr>
          <w:rFonts w:ascii="Times New Roman"/>
          <w:b w:val="false"/>
          <w:i w:val="false"/>
          <w:color w:val="000000"/>
          <w:sz w:val="28"/>
        </w:rPr>
        <w:t xml:space="preserve">
      От точки 241 граница идет в общем северо-северо-восточном направлении вдоль узкой полосы леса, оставляя ее на территории Российской Федерации, на протяжении 8,8 км до точки 242, расположенной на середине реки Хобда в 2,1 км северо-северо-западнее </w:t>
      </w:r>
    </w:p>
    <w:p>
      <w:pPr>
        <w:spacing w:after="0"/>
        <w:ind w:left="0"/>
        <w:jc w:val="both"/>
      </w:pPr>
      <w:r>
        <w:rPr>
          <w:rFonts w:ascii="Times New Roman"/>
          <w:b w:val="false"/>
          <w:i w:val="false"/>
          <w:color w:val="000000"/>
          <w:sz w:val="28"/>
        </w:rPr>
        <w:t xml:space="preserve">
      геодезического пункта с отметкой 301,6. </w:t>
      </w:r>
    </w:p>
    <w:p>
      <w:pPr>
        <w:spacing w:after="0"/>
        <w:ind w:left="0"/>
        <w:jc w:val="both"/>
      </w:pPr>
      <w:r>
        <w:rPr>
          <w:rFonts w:ascii="Times New Roman"/>
          <w:b w:val="false"/>
          <w:i w:val="false"/>
          <w:color w:val="000000"/>
          <w:sz w:val="28"/>
        </w:rPr>
        <w:t xml:space="preserve">
      От точки 242 граница идет по середине реки Хобда вниз по течению на протяжении 15,4 км до точки 243, расположенной на середине реки Илек в месте ее слияния с рекой Хобда в 6,2 км западо-северо-западнее геодезического пункта с отметкой 117,7. </w:t>
      </w:r>
    </w:p>
    <w:p>
      <w:pPr>
        <w:spacing w:after="0"/>
        <w:ind w:left="0"/>
        <w:jc w:val="both"/>
      </w:pPr>
      <w:r>
        <w:rPr>
          <w:rFonts w:ascii="Times New Roman"/>
          <w:b w:val="false"/>
          <w:i w:val="false"/>
          <w:color w:val="000000"/>
          <w:sz w:val="28"/>
        </w:rPr>
        <w:t xml:space="preserve">
      От точки 243 граница идет по середине реки Илек вверх по течению на протяжении 24,0 км до точки 244, расположенной на середине этой реки в 2,7 км востоко-юго-восточнее геодезического пункта с отметкой 109,0. </w:t>
      </w:r>
    </w:p>
    <w:p>
      <w:pPr>
        <w:spacing w:after="0"/>
        <w:ind w:left="0"/>
        <w:jc w:val="both"/>
      </w:pPr>
      <w:r>
        <w:rPr>
          <w:rFonts w:ascii="Times New Roman"/>
          <w:b w:val="false"/>
          <w:i w:val="false"/>
          <w:color w:val="000000"/>
          <w:sz w:val="28"/>
        </w:rPr>
        <w:t xml:space="preserve">
      От точки 244 граница идет по прямой в западо-северо-западном направлении на протяжении 1,1 км до точки 245, расположенной на середине старого русла реки Илек в 1,5 км востоко-юго-восточнее геодезического пункта с отметкой 109,0. </w:t>
      </w:r>
    </w:p>
    <w:p>
      <w:pPr>
        <w:spacing w:after="0"/>
        <w:ind w:left="0"/>
        <w:jc w:val="both"/>
      </w:pPr>
      <w:r>
        <w:rPr>
          <w:rFonts w:ascii="Times New Roman"/>
          <w:b w:val="false"/>
          <w:i w:val="false"/>
          <w:color w:val="000000"/>
          <w:sz w:val="28"/>
        </w:rPr>
        <w:t xml:space="preserve">
      От точки 245 граница идет в общем востоко-северо-восточном направлении по середине старого русла реки Илек на протяжении 6,1 км до точки 246, расположенной на середине реки Илек в месте ее слияния со старым руслом в 2,6 км северо-западнее геодезического пункта с отметкой 133,2. </w:t>
      </w:r>
    </w:p>
    <w:p>
      <w:pPr>
        <w:spacing w:after="0"/>
        <w:ind w:left="0"/>
        <w:jc w:val="both"/>
      </w:pPr>
      <w:r>
        <w:rPr>
          <w:rFonts w:ascii="Times New Roman"/>
          <w:b w:val="false"/>
          <w:i w:val="false"/>
          <w:color w:val="000000"/>
          <w:sz w:val="28"/>
        </w:rPr>
        <w:t xml:space="preserve">
      От точки 246 граница идет по середине реки Илек вверх по течению на протяжении 9,3 км до точки 247, расположенной на середине этой реки в месте ее слияния со старым руслом в 4,9 км юго-восточнее геодезического пункта с отметкой 122,1. </w:t>
      </w:r>
    </w:p>
    <w:p>
      <w:pPr>
        <w:spacing w:after="0"/>
        <w:ind w:left="0"/>
        <w:jc w:val="both"/>
      </w:pPr>
      <w:r>
        <w:rPr>
          <w:rFonts w:ascii="Times New Roman"/>
          <w:b w:val="false"/>
          <w:i w:val="false"/>
          <w:color w:val="000000"/>
          <w:sz w:val="28"/>
        </w:rPr>
        <w:t xml:space="preserve">
      От точки 247 граница идет в общем северо-восточном направлении по середине старого русла реки Илек на протяжении 8,6 км до точки 248, расположенной на середине этого русла в 5,2 км востоко-юго-восточнее геодезического пункта с отметкой 122,2. </w:t>
      </w:r>
    </w:p>
    <w:p>
      <w:pPr>
        <w:spacing w:after="0"/>
        <w:ind w:left="0"/>
        <w:jc w:val="both"/>
      </w:pPr>
      <w:r>
        <w:rPr>
          <w:rFonts w:ascii="Times New Roman"/>
          <w:b w:val="false"/>
          <w:i w:val="false"/>
          <w:color w:val="000000"/>
          <w:sz w:val="28"/>
        </w:rPr>
        <w:t xml:space="preserve">
      От точки 248 граница идет по прямой в востоко-юго-восточном направлении на протяжении 1,1 км до точки 249, расположенной на середине реки Илек в 6,3 км востоко-юго-восточнее геодезического пункта с отметкой 122,2. </w:t>
      </w:r>
    </w:p>
    <w:p>
      <w:pPr>
        <w:spacing w:after="0"/>
        <w:ind w:left="0"/>
        <w:jc w:val="both"/>
      </w:pPr>
      <w:r>
        <w:rPr>
          <w:rFonts w:ascii="Times New Roman"/>
          <w:b w:val="false"/>
          <w:i w:val="false"/>
          <w:color w:val="000000"/>
          <w:sz w:val="28"/>
        </w:rPr>
        <w:t xml:space="preserve">
      От точки 249 граница идет по середине реки Илек вниз по течению на протяжении 4,0 км до точки 250, расположенной на середине этой реки в 7,5 км восточнее геодезического пункта с отметкой 133,2. </w:t>
      </w:r>
    </w:p>
    <w:p>
      <w:pPr>
        <w:spacing w:after="0"/>
        <w:ind w:left="0"/>
        <w:jc w:val="both"/>
      </w:pPr>
      <w:r>
        <w:rPr>
          <w:rFonts w:ascii="Times New Roman"/>
          <w:b w:val="false"/>
          <w:i w:val="false"/>
          <w:color w:val="000000"/>
          <w:sz w:val="28"/>
        </w:rPr>
        <w:t xml:space="preserve">
      От точки 250 граница идет по прямой в юго-восточном направлении на протяжении 5,0 км до точки 251, расположенной в 1,1 км восточнее геодезического пункта с отметкой 185,5. </w:t>
      </w:r>
    </w:p>
    <w:p>
      <w:pPr>
        <w:spacing w:after="0"/>
        <w:ind w:left="0"/>
        <w:jc w:val="both"/>
      </w:pPr>
      <w:r>
        <w:rPr>
          <w:rFonts w:ascii="Times New Roman"/>
          <w:b w:val="false"/>
          <w:i w:val="false"/>
          <w:color w:val="000000"/>
          <w:sz w:val="28"/>
        </w:rPr>
        <w:t xml:space="preserve">
      От точки 251 граница идет по прямой в востоко-юго-восточном направлении на протяжении 3,7 км до точки 252, расположенной в 3,1 км западнее геодезического пункта с отметкой 206,1. </w:t>
      </w:r>
    </w:p>
    <w:p>
      <w:pPr>
        <w:spacing w:after="0"/>
        <w:ind w:left="0"/>
        <w:jc w:val="both"/>
      </w:pPr>
      <w:r>
        <w:rPr>
          <w:rFonts w:ascii="Times New Roman"/>
          <w:b w:val="false"/>
          <w:i w:val="false"/>
          <w:color w:val="000000"/>
          <w:sz w:val="28"/>
        </w:rPr>
        <w:t xml:space="preserve">
      От точки 252 граница идет по прямой в востоко-юго-восточном направлении на протяжении 4,5 км до точки 253, расположенной в 2,2 км юго-юго-восточнее геодезического пункта с отметкой 206,1. </w:t>
      </w:r>
    </w:p>
    <w:p>
      <w:pPr>
        <w:spacing w:after="0"/>
        <w:ind w:left="0"/>
        <w:jc w:val="both"/>
      </w:pPr>
      <w:r>
        <w:rPr>
          <w:rFonts w:ascii="Times New Roman"/>
          <w:b w:val="false"/>
          <w:i w:val="false"/>
          <w:color w:val="000000"/>
          <w:sz w:val="28"/>
        </w:rPr>
        <w:t xml:space="preserve">
      От точки 253 граница идет по прямой в юго-юго-западном направлении на протяжении 1,9 км до точки 254, расположенной в 1,3 км севернее геодезического пункта с отметкой 216,8. </w:t>
      </w:r>
    </w:p>
    <w:p>
      <w:pPr>
        <w:spacing w:after="0"/>
        <w:ind w:left="0"/>
        <w:jc w:val="both"/>
      </w:pPr>
      <w:r>
        <w:rPr>
          <w:rFonts w:ascii="Times New Roman"/>
          <w:b w:val="false"/>
          <w:i w:val="false"/>
          <w:color w:val="000000"/>
          <w:sz w:val="28"/>
        </w:rPr>
        <w:t xml:space="preserve">
      От точки 254 граница идет по прямой в востоко-юго-восточном направлении на протяжении 1,2 км до точки 255, расположенной в 1,3 км северо-восточнее геодезического пункта с отметкой 216,8. </w:t>
      </w:r>
    </w:p>
    <w:p>
      <w:pPr>
        <w:spacing w:after="0"/>
        <w:ind w:left="0"/>
        <w:jc w:val="both"/>
      </w:pPr>
      <w:r>
        <w:rPr>
          <w:rFonts w:ascii="Times New Roman"/>
          <w:b w:val="false"/>
          <w:i w:val="false"/>
          <w:color w:val="000000"/>
          <w:sz w:val="28"/>
        </w:rPr>
        <w:t xml:space="preserve">
      От точки 255 граница идет по прямой в юго-юго-западном направлении на протяжении 2,0 км до точки 256, расположенной в 1,2 км юго-юго-восточнее геодезического пункта с отметкой 216,8. </w:t>
      </w:r>
    </w:p>
    <w:p>
      <w:pPr>
        <w:spacing w:after="0"/>
        <w:ind w:left="0"/>
        <w:jc w:val="both"/>
      </w:pPr>
      <w:r>
        <w:rPr>
          <w:rFonts w:ascii="Times New Roman"/>
          <w:b w:val="false"/>
          <w:i w:val="false"/>
          <w:color w:val="000000"/>
          <w:sz w:val="28"/>
        </w:rPr>
        <w:t xml:space="preserve">
      От точки 256 граница идет в общем востоко-юго-восточном направлении вдоль узкой полосы леса, оставляя ее на территории Российской Федерации, и далее по прямой на протяжении 8,4 км до точки 257, расположенной на середине реки Мал. Хобда в 4,0 км западнее геодезического пункта с отметкой 149,1. </w:t>
      </w:r>
    </w:p>
    <w:p>
      <w:pPr>
        <w:spacing w:after="0"/>
        <w:ind w:left="0"/>
        <w:jc w:val="both"/>
      </w:pPr>
      <w:r>
        <w:rPr>
          <w:rFonts w:ascii="Times New Roman"/>
          <w:b w:val="false"/>
          <w:i w:val="false"/>
          <w:color w:val="000000"/>
          <w:sz w:val="28"/>
        </w:rPr>
        <w:t xml:space="preserve">
      От точки 257 граница идет по середине реки Мал. Хобда вверх по течению на протяжении 18,3 км до точки 258, расположенной на середине этой реки в 5,4 км западо-северо-западнее геодезического пункта с отметкой 204,9. </w:t>
      </w:r>
    </w:p>
    <w:p>
      <w:pPr>
        <w:spacing w:after="0"/>
        <w:ind w:left="0"/>
        <w:jc w:val="both"/>
      </w:pPr>
      <w:r>
        <w:rPr>
          <w:rFonts w:ascii="Times New Roman"/>
          <w:b w:val="false"/>
          <w:i w:val="false"/>
          <w:color w:val="000000"/>
          <w:sz w:val="28"/>
        </w:rPr>
        <w:t xml:space="preserve">
      От точки 258 граница идет по прямой в южном направлении на протяжении 0,2 км до точки 259, расположенной в 5,3 км западо-северо-западнее геодезического пункта с отметкой 204,9. </w:t>
      </w:r>
    </w:p>
    <w:p>
      <w:pPr>
        <w:spacing w:after="0"/>
        <w:ind w:left="0"/>
        <w:jc w:val="both"/>
      </w:pPr>
      <w:r>
        <w:rPr>
          <w:rFonts w:ascii="Times New Roman"/>
          <w:b w:val="false"/>
          <w:i w:val="false"/>
          <w:color w:val="000000"/>
          <w:sz w:val="28"/>
        </w:rPr>
        <w:t xml:space="preserve">
      От точки 259 граница идет по прямой в юго-западном направлении на протяжении 8,5 км до точки 260, расположенной в 3,7 км северо-западнее геодезического пункта с отметкой 201,7. </w:t>
      </w:r>
    </w:p>
    <w:p>
      <w:pPr>
        <w:spacing w:after="0"/>
        <w:ind w:left="0"/>
        <w:jc w:val="both"/>
      </w:pPr>
      <w:r>
        <w:rPr>
          <w:rFonts w:ascii="Times New Roman"/>
          <w:b w:val="false"/>
          <w:i w:val="false"/>
          <w:color w:val="000000"/>
          <w:sz w:val="28"/>
        </w:rPr>
        <w:t xml:space="preserve">
      От точки 260 граница идет по прямой в востоко-юго-восточном направлении на протяжении 6,8 км до точки 261, расположенной в 4,1 км западнее геодезического пункта с отметкой 361,6. </w:t>
      </w:r>
    </w:p>
    <w:p>
      <w:pPr>
        <w:spacing w:after="0"/>
        <w:ind w:left="0"/>
        <w:jc w:val="both"/>
      </w:pPr>
      <w:r>
        <w:rPr>
          <w:rFonts w:ascii="Times New Roman"/>
          <w:b w:val="false"/>
          <w:i w:val="false"/>
          <w:color w:val="000000"/>
          <w:sz w:val="28"/>
        </w:rPr>
        <w:t xml:space="preserve">
      От точки 261 граница идет по прямой в юго-восточном направлении на протяжении 23,2 км до точки 262, расположенной в 0,3 км северо-северо-восточнее геодезического пункта с отметкой 220,2. </w:t>
      </w:r>
    </w:p>
    <w:p>
      <w:pPr>
        <w:spacing w:after="0"/>
        <w:ind w:left="0"/>
        <w:jc w:val="both"/>
      </w:pPr>
      <w:r>
        <w:rPr>
          <w:rFonts w:ascii="Times New Roman"/>
          <w:b w:val="false"/>
          <w:i w:val="false"/>
          <w:color w:val="000000"/>
          <w:sz w:val="28"/>
        </w:rPr>
        <w:t xml:space="preserve">
      От точки 262 граница идет по прямой в северо-северо-восточном направлении на протяжении 1,9 км до точки 263, расположенной в 6,7 км юго-западнее геодезического пункта с отметкой 193,5. </w:t>
      </w:r>
    </w:p>
    <w:p>
      <w:pPr>
        <w:spacing w:after="0"/>
        <w:ind w:left="0"/>
        <w:jc w:val="both"/>
      </w:pPr>
      <w:r>
        <w:rPr>
          <w:rFonts w:ascii="Times New Roman"/>
          <w:b w:val="false"/>
          <w:i w:val="false"/>
          <w:color w:val="000000"/>
          <w:sz w:val="28"/>
        </w:rPr>
        <w:t xml:space="preserve">
      От точки 263 граница идет по прямой в северо-северо-восточном направлении на протяжении 1,6 км до точки 264, расположенной в 5,3 км юго-западнее геодезического пункта с отметкой 193,5. </w:t>
      </w:r>
    </w:p>
    <w:p>
      <w:pPr>
        <w:spacing w:after="0"/>
        <w:ind w:left="0"/>
        <w:jc w:val="both"/>
      </w:pPr>
      <w:r>
        <w:rPr>
          <w:rFonts w:ascii="Times New Roman"/>
          <w:b w:val="false"/>
          <w:i w:val="false"/>
          <w:color w:val="000000"/>
          <w:sz w:val="28"/>
        </w:rPr>
        <w:t xml:space="preserve">
      От точки 264 граница идет по прямой в восточном направлении на протяжении 7,2 км до точки 265, расположенной в 7,3 км западо-юго-западнее геодезического пункта с отметкой 206,8. </w:t>
      </w:r>
    </w:p>
    <w:p>
      <w:pPr>
        <w:spacing w:after="0"/>
        <w:ind w:left="0"/>
        <w:jc w:val="both"/>
      </w:pPr>
      <w:r>
        <w:rPr>
          <w:rFonts w:ascii="Times New Roman"/>
          <w:b w:val="false"/>
          <w:i w:val="false"/>
          <w:color w:val="000000"/>
          <w:sz w:val="28"/>
        </w:rPr>
        <w:t xml:space="preserve">
      От точки 265 граница идет по прямой в юго-восточном направлении на протяжении 3,1 км до точки 266, расположенной в 1,1 км южнее геодезического пункта с отметкой 297,0. </w:t>
      </w:r>
    </w:p>
    <w:p>
      <w:pPr>
        <w:spacing w:after="0"/>
        <w:ind w:left="0"/>
        <w:jc w:val="both"/>
      </w:pPr>
      <w:r>
        <w:rPr>
          <w:rFonts w:ascii="Times New Roman"/>
          <w:b w:val="false"/>
          <w:i w:val="false"/>
          <w:color w:val="000000"/>
          <w:sz w:val="28"/>
        </w:rPr>
        <w:t xml:space="preserve">
      От точки 266 граница идет по прямой в южном направлении на протяжении 3,9 км до точки 267, расположенной в 0,4 км севернее геодезического пункта с отметкой 313,3. </w:t>
      </w:r>
    </w:p>
    <w:p>
      <w:pPr>
        <w:spacing w:after="0"/>
        <w:ind w:left="0"/>
        <w:jc w:val="both"/>
      </w:pPr>
      <w:r>
        <w:rPr>
          <w:rFonts w:ascii="Times New Roman"/>
          <w:b w:val="false"/>
          <w:i w:val="false"/>
          <w:color w:val="000000"/>
          <w:sz w:val="28"/>
        </w:rPr>
        <w:t xml:space="preserve">
      От точки 267 граница идет по прямой в востоко-юго-восточном направлении на протяжении 2,3 км до точки 268, расположенной в 3,3 км северо-северо-восточнее геодезического пункта с отметкой 305,9. </w:t>
      </w:r>
    </w:p>
    <w:p>
      <w:pPr>
        <w:spacing w:after="0"/>
        <w:ind w:left="0"/>
        <w:jc w:val="both"/>
      </w:pPr>
      <w:r>
        <w:rPr>
          <w:rFonts w:ascii="Times New Roman"/>
          <w:b w:val="false"/>
          <w:i w:val="false"/>
          <w:color w:val="000000"/>
          <w:sz w:val="28"/>
        </w:rPr>
        <w:t xml:space="preserve">
      От точки 268 граница идет по прямой в восточном направлении на протяжении 1,3 км до точки 269, расположенной в 4,1 км северо-восточнее геодезического пункта с отметкой 305,9. </w:t>
      </w:r>
    </w:p>
    <w:p>
      <w:pPr>
        <w:spacing w:after="0"/>
        <w:ind w:left="0"/>
        <w:jc w:val="both"/>
      </w:pPr>
      <w:r>
        <w:rPr>
          <w:rFonts w:ascii="Times New Roman"/>
          <w:b w:val="false"/>
          <w:i w:val="false"/>
          <w:color w:val="000000"/>
          <w:sz w:val="28"/>
        </w:rPr>
        <w:t xml:space="preserve">
      От точки 269 граница идет по прямой в востоко-юго-восточном направлении на протяжении 2,2 км до точки 270, расположенной в 3,1 км северо-западнее геодезического пункта с отметкой 305,8. </w:t>
      </w:r>
    </w:p>
    <w:p>
      <w:pPr>
        <w:spacing w:after="0"/>
        <w:ind w:left="0"/>
        <w:jc w:val="both"/>
      </w:pPr>
      <w:r>
        <w:rPr>
          <w:rFonts w:ascii="Times New Roman"/>
          <w:b w:val="false"/>
          <w:i w:val="false"/>
          <w:color w:val="000000"/>
          <w:sz w:val="28"/>
        </w:rPr>
        <w:t xml:space="preserve">
      От точки 270 граница идет по прямой в юго-юго-восточном направлении на протяжении 1,9 км до точки 271, расположенной в 1,6 км западо-северо-западнее геодезического пункта с отметкой 305,8. </w:t>
      </w:r>
    </w:p>
    <w:p>
      <w:pPr>
        <w:spacing w:after="0"/>
        <w:ind w:left="0"/>
        <w:jc w:val="both"/>
      </w:pPr>
      <w:r>
        <w:rPr>
          <w:rFonts w:ascii="Times New Roman"/>
          <w:b w:val="false"/>
          <w:i w:val="false"/>
          <w:color w:val="000000"/>
          <w:sz w:val="28"/>
        </w:rPr>
        <w:t xml:space="preserve">
      От точки 271 граница идет по прямой в юго-восточном направлении на протяжении 3,9 км до точки 272, расположенной в 2,5 км юго-восточнее геодезического пункта с отметкой 305,8. </w:t>
      </w:r>
    </w:p>
    <w:p>
      <w:pPr>
        <w:spacing w:after="0"/>
        <w:ind w:left="0"/>
        <w:jc w:val="both"/>
      </w:pPr>
      <w:r>
        <w:rPr>
          <w:rFonts w:ascii="Times New Roman"/>
          <w:b w:val="false"/>
          <w:i w:val="false"/>
          <w:color w:val="000000"/>
          <w:sz w:val="28"/>
        </w:rPr>
        <w:t xml:space="preserve">
      От точки 272 граница идет по прямой в восточном направлении на протяжении 3,5 км до точки 273, расположенной в 2,5 км западо-северо-западнее геодезического пункта с отметкой 305,4. </w:t>
      </w:r>
    </w:p>
    <w:p>
      <w:pPr>
        <w:spacing w:after="0"/>
        <w:ind w:left="0"/>
        <w:jc w:val="both"/>
      </w:pPr>
      <w:r>
        <w:rPr>
          <w:rFonts w:ascii="Times New Roman"/>
          <w:b w:val="false"/>
          <w:i w:val="false"/>
          <w:color w:val="000000"/>
          <w:sz w:val="28"/>
        </w:rPr>
        <w:t xml:space="preserve">
      От точки 273 граница идет по прямой в юго-юго-западном направлении на протяжении 0,7 км до точки 274, расположенной в 2,6 км западнее геодезического пункта с отметкой 305,4. </w:t>
      </w:r>
    </w:p>
    <w:p>
      <w:pPr>
        <w:spacing w:after="0"/>
        <w:ind w:left="0"/>
        <w:jc w:val="both"/>
      </w:pPr>
      <w:r>
        <w:rPr>
          <w:rFonts w:ascii="Times New Roman"/>
          <w:b w:val="false"/>
          <w:i w:val="false"/>
          <w:color w:val="000000"/>
          <w:sz w:val="28"/>
        </w:rPr>
        <w:t xml:space="preserve">
      От точки 274 граница идет по прямой в восточном направлении на протяжении 2,0 км до точки 275, расположенной в 0,6 км западо-северо-западнее геодезического пункта с отметкой 305,4. </w:t>
      </w:r>
    </w:p>
    <w:p>
      <w:pPr>
        <w:spacing w:after="0"/>
        <w:ind w:left="0"/>
        <w:jc w:val="both"/>
      </w:pPr>
      <w:r>
        <w:rPr>
          <w:rFonts w:ascii="Times New Roman"/>
          <w:b w:val="false"/>
          <w:i w:val="false"/>
          <w:color w:val="000000"/>
          <w:sz w:val="28"/>
        </w:rPr>
        <w:t xml:space="preserve">
      От точки 275 граница идет по прямой в северном направлении на протяжении 1,9 км до точки 276, расположенной в 2,1 км северо-северо-западнее геодезического пункта с отметкой 305,4. </w:t>
      </w:r>
    </w:p>
    <w:p>
      <w:pPr>
        <w:spacing w:after="0"/>
        <w:ind w:left="0"/>
        <w:jc w:val="both"/>
      </w:pPr>
      <w:r>
        <w:rPr>
          <w:rFonts w:ascii="Times New Roman"/>
          <w:b w:val="false"/>
          <w:i w:val="false"/>
          <w:color w:val="000000"/>
          <w:sz w:val="28"/>
        </w:rPr>
        <w:t xml:space="preserve">
      От точки 276 граница идет по прямой в северо-северо-восточном направлении на протяжении 1,5 км до точки 277, расположенной в 3,4 км севернее геодезического пункта с отметкой 305,4. </w:t>
      </w:r>
    </w:p>
    <w:p>
      <w:pPr>
        <w:spacing w:after="0"/>
        <w:ind w:left="0"/>
        <w:jc w:val="both"/>
      </w:pPr>
      <w:r>
        <w:rPr>
          <w:rFonts w:ascii="Times New Roman"/>
          <w:b w:val="false"/>
          <w:i w:val="false"/>
          <w:color w:val="000000"/>
          <w:sz w:val="28"/>
        </w:rPr>
        <w:t xml:space="preserve">
      От точки 277 граница идет по прямой в востоко-северо- восточном направлении на протяжении 2,4 км до точки 278, расположенной в 5,3 км юго-восточнее геодезического пункта с отметкой 257,5. </w:t>
      </w:r>
    </w:p>
    <w:p>
      <w:pPr>
        <w:spacing w:after="0"/>
        <w:ind w:left="0"/>
        <w:jc w:val="both"/>
      </w:pPr>
      <w:r>
        <w:rPr>
          <w:rFonts w:ascii="Times New Roman"/>
          <w:b w:val="false"/>
          <w:i w:val="false"/>
          <w:color w:val="000000"/>
          <w:sz w:val="28"/>
        </w:rPr>
        <w:t xml:space="preserve">
      От точки 278 граница идет по прямой в северо-северо-восточном направлении на протяжении 2,5 км до точки 279, расположенной в 5,1 км востоко-юго-восточнее геодезического пункта с отметкой 257,5. </w:t>
      </w:r>
    </w:p>
    <w:p>
      <w:pPr>
        <w:spacing w:after="0"/>
        <w:ind w:left="0"/>
        <w:jc w:val="both"/>
      </w:pPr>
      <w:r>
        <w:rPr>
          <w:rFonts w:ascii="Times New Roman"/>
          <w:b w:val="false"/>
          <w:i w:val="false"/>
          <w:color w:val="000000"/>
          <w:sz w:val="28"/>
        </w:rPr>
        <w:t xml:space="preserve">
      От точки 279 граница идет по прямой в востоко-северо-восточном направлении на протяжении 1,5 км до точки 280, расположенной в 2,5 км западо-юго-западнее геодезического пункта с отметкой 331,5. </w:t>
      </w:r>
    </w:p>
    <w:p>
      <w:pPr>
        <w:spacing w:after="0"/>
        <w:ind w:left="0"/>
        <w:jc w:val="both"/>
      </w:pPr>
      <w:r>
        <w:rPr>
          <w:rFonts w:ascii="Times New Roman"/>
          <w:b w:val="false"/>
          <w:i w:val="false"/>
          <w:color w:val="000000"/>
          <w:sz w:val="28"/>
        </w:rPr>
        <w:t xml:space="preserve">
      От точки 280 граница идет по прямой в северо-восточном направлении на протяжении 1,7 км до точки 281, расположенной в 1,4 км западо-северо-западнее геодезического пункта с отметкой 331,5. </w:t>
      </w:r>
    </w:p>
    <w:p>
      <w:pPr>
        <w:spacing w:after="0"/>
        <w:ind w:left="0"/>
        <w:jc w:val="both"/>
      </w:pPr>
      <w:r>
        <w:rPr>
          <w:rFonts w:ascii="Times New Roman"/>
          <w:b w:val="false"/>
          <w:i w:val="false"/>
          <w:color w:val="000000"/>
          <w:sz w:val="28"/>
        </w:rPr>
        <w:t xml:space="preserve">
      От точки 281 граница идет по прямой в восточном направлении на протяжении 2,7 км до точки 282, расположенной в 1,6 км востоко-северо-восточнее геодезического пункта с отметкой 331,5. </w:t>
      </w:r>
    </w:p>
    <w:p>
      <w:pPr>
        <w:spacing w:after="0"/>
        <w:ind w:left="0"/>
        <w:jc w:val="both"/>
      </w:pPr>
      <w:r>
        <w:rPr>
          <w:rFonts w:ascii="Times New Roman"/>
          <w:b w:val="false"/>
          <w:i w:val="false"/>
          <w:color w:val="000000"/>
          <w:sz w:val="28"/>
        </w:rPr>
        <w:t xml:space="preserve">
      От точки 282 граница идет по прямой в востоко-юго-восточном направлении на протяжении 2,4 км до точки 283, расположенной в 3,8 км восточнее геодезического пункта с отметкой 331,5. </w:t>
      </w:r>
    </w:p>
    <w:p>
      <w:pPr>
        <w:spacing w:after="0"/>
        <w:ind w:left="0"/>
        <w:jc w:val="both"/>
      </w:pPr>
      <w:r>
        <w:rPr>
          <w:rFonts w:ascii="Times New Roman"/>
          <w:b w:val="false"/>
          <w:i w:val="false"/>
          <w:color w:val="000000"/>
          <w:sz w:val="28"/>
        </w:rPr>
        <w:t xml:space="preserve">
      От точки 283 граница идет по прямой в северо-северо-восточном направлении на протяжении 2,5 км до точки 284, расположенной в 5,4 км востоко-северо-восточнее геодезического пункта с отметкой 331,5. </w:t>
      </w:r>
    </w:p>
    <w:p>
      <w:pPr>
        <w:spacing w:after="0"/>
        <w:ind w:left="0"/>
        <w:jc w:val="both"/>
      </w:pPr>
      <w:r>
        <w:rPr>
          <w:rFonts w:ascii="Times New Roman"/>
          <w:b w:val="false"/>
          <w:i w:val="false"/>
          <w:color w:val="000000"/>
          <w:sz w:val="28"/>
        </w:rPr>
        <w:t xml:space="preserve">
      От точки 284 граница идет по прямой в востоко-северо-восточном направлении на протяжении 5,5 км до точки 285, расположенной в 6,2 км южнее геодезического пункта с отметкой 174,3. </w:t>
      </w:r>
    </w:p>
    <w:p>
      <w:pPr>
        <w:spacing w:after="0"/>
        <w:ind w:left="0"/>
        <w:jc w:val="both"/>
      </w:pPr>
      <w:r>
        <w:rPr>
          <w:rFonts w:ascii="Times New Roman"/>
          <w:b w:val="false"/>
          <w:i w:val="false"/>
          <w:color w:val="000000"/>
          <w:sz w:val="28"/>
        </w:rPr>
        <w:t xml:space="preserve">
      От точки 285 граница идет по прямой в востоко-северо-восточном направлении на протяжении 1,3 км до точки 286, расположенной в 4,4 км юго-западнее геодезического пункта с отметкой 201,5. </w:t>
      </w:r>
    </w:p>
    <w:p>
      <w:pPr>
        <w:spacing w:after="0"/>
        <w:ind w:left="0"/>
        <w:jc w:val="both"/>
      </w:pPr>
      <w:r>
        <w:rPr>
          <w:rFonts w:ascii="Times New Roman"/>
          <w:b w:val="false"/>
          <w:i w:val="false"/>
          <w:color w:val="000000"/>
          <w:sz w:val="28"/>
        </w:rPr>
        <w:t xml:space="preserve">
      От точки 286 граница идет по прямой в востоко-северо-восточном направлении на протяжении 2,5 км до точки 287, расположенной в 2,2 км юго-юго-западнее геодезического пункта с отметкой 201,5. </w:t>
      </w:r>
    </w:p>
    <w:p>
      <w:pPr>
        <w:spacing w:after="0"/>
        <w:ind w:left="0"/>
        <w:jc w:val="both"/>
      </w:pPr>
      <w:r>
        <w:rPr>
          <w:rFonts w:ascii="Times New Roman"/>
          <w:b w:val="false"/>
          <w:i w:val="false"/>
          <w:color w:val="000000"/>
          <w:sz w:val="28"/>
        </w:rPr>
        <w:t xml:space="preserve">
      От точки 287 граница идет по прямой в северо-восточном направлении на протяжении 2,2 км до точки 288, расположенной в 1,2 км юго-восточнее геодезического пункта с отметкой 201,5. </w:t>
      </w:r>
    </w:p>
    <w:p>
      <w:pPr>
        <w:spacing w:after="0"/>
        <w:ind w:left="0"/>
        <w:jc w:val="both"/>
      </w:pPr>
      <w:r>
        <w:rPr>
          <w:rFonts w:ascii="Times New Roman"/>
          <w:b w:val="false"/>
          <w:i w:val="false"/>
          <w:color w:val="000000"/>
          <w:sz w:val="28"/>
        </w:rPr>
        <w:t xml:space="preserve">
      От точки 288 граница идет по прямой в северо-восточном направлении на протяжении 4,1 км до точки 289, расположенной на середине безымянного пересыхающего ручья в 2,7 км юго-западнее геодезического пункта с отметкой 236,5. </w:t>
      </w:r>
    </w:p>
    <w:p>
      <w:pPr>
        <w:spacing w:after="0"/>
        <w:ind w:left="0"/>
        <w:jc w:val="both"/>
      </w:pPr>
      <w:r>
        <w:rPr>
          <w:rFonts w:ascii="Times New Roman"/>
          <w:b w:val="false"/>
          <w:i w:val="false"/>
          <w:color w:val="000000"/>
          <w:sz w:val="28"/>
        </w:rPr>
        <w:t xml:space="preserve">
      От точки 289 граница идет по прямой в северо-восточном направлении на протяжении 4,6 км до точки 290, расположенной на полевой дороге в 3,2 км западнее геодезического пункта с отметкой 240,8. </w:t>
      </w:r>
    </w:p>
    <w:p>
      <w:pPr>
        <w:spacing w:after="0"/>
        <w:ind w:left="0"/>
        <w:jc w:val="both"/>
      </w:pPr>
      <w:r>
        <w:rPr>
          <w:rFonts w:ascii="Times New Roman"/>
          <w:b w:val="false"/>
          <w:i w:val="false"/>
          <w:color w:val="000000"/>
          <w:sz w:val="28"/>
        </w:rPr>
        <w:t xml:space="preserve">
      От точки 290 граница идет по прямой в северо-северо-западном направлении на протяжении 3,8 км до точки 291, расположенной в 1,2 км юго-восточнее геодезического пункта с отметкой 186,4. </w:t>
      </w:r>
    </w:p>
    <w:p>
      <w:pPr>
        <w:spacing w:after="0"/>
        <w:ind w:left="0"/>
        <w:jc w:val="both"/>
      </w:pPr>
      <w:r>
        <w:rPr>
          <w:rFonts w:ascii="Times New Roman"/>
          <w:b w:val="false"/>
          <w:i w:val="false"/>
          <w:color w:val="000000"/>
          <w:sz w:val="28"/>
        </w:rPr>
        <w:t xml:space="preserve">
      От точки 291 граница идет по прямой в северном направлении на протяжении 4,9 км до точки 292, расположенной в 1,9 км востоко-северо-восточнее геодезического пункта с отметкой 148,6. </w:t>
      </w:r>
    </w:p>
    <w:p>
      <w:pPr>
        <w:spacing w:after="0"/>
        <w:ind w:left="0"/>
        <w:jc w:val="both"/>
      </w:pPr>
      <w:r>
        <w:rPr>
          <w:rFonts w:ascii="Times New Roman"/>
          <w:b w:val="false"/>
          <w:i w:val="false"/>
          <w:color w:val="000000"/>
          <w:sz w:val="28"/>
        </w:rPr>
        <w:t xml:space="preserve">
      От точки 292 граница идет в общем северо-северо-восточном направлении по прямой и далее по полевой дороге на протяжении 5,7 км до точки 293, расположенной на этой дороге в 2,9 км западо-северо-западнее геодезического пункта с отметкой 233,0. </w:t>
      </w:r>
    </w:p>
    <w:p>
      <w:pPr>
        <w:spacing w:after="0"/>
        <w:ind w:left="0"/>
        <w:jc w:val="both"/>
      </w:pPr>
      <w:r>
        <w:rPr>
          <w:rFonts w:ascii="Times New Roman"/>
          <w:b w:val="false"/>
          <w:i w:val="false"/>
          <w:color w:val="000000"/>
          <w:sz w:val="28"/>
        </w:rPr>
        <w:t xml:space="preserve">
      От точки 293 граница идет по прямой в северо-северо-восточном направлении на протяжении 2,9 км до точки 294, расположенной в центре геодезического пункта с отметкой 250,6. </w:t>
      </w:r>
    </w:p>
    <w:p>
      <w:pPr>
        <w:spacing w:after="0"/>
        <w:ind w:left="0"/>
        <w:jc w:val="both"/>
      </w:pPr>
      <w:r>
        <w:rPr>
          <w:rFonts w:ascii="Times New Roman"/>
          <w:b w:val="false"/>
          <w:i w:val="false"/>
          <w:color w:val="000000"/>
          <w:sz w:val="28"/>
        </w:rPr>
        <w:t xml:space="preserve">
      От точки 294 граница идет по прямой в северном направлении на протяжении 3,9 км до точки 295, расположенной в центре геодезического пункта с отметкой 290,2. </w:t>
      </w:r>
    </w:p>
    <w:p>
      <w:pPr>
        <w:spacing w:after="0"/>
        <w:ind w:left="0"/>
        <w:jc w:val="both"/>
      </w:pPr>
      <w:r>
        <w:rPr>
          <w:rFonts w:ascii="Times New Roman"/>
          <w:b w:val="false"/>
          <w:i w:val="false"/>
          <w:color w:val="000000"/>
          <w:sz w:val="28"/>
        </w:rPr>
        <w:t xml:space="preserve">
      От точки 295 граница идет в общем востоко-юго-восточном направлении по прямой, далее вдоль узкой полосы леса, оставляя ее на территории Российской Федерации, через геодезические пункты с отметками 237,6 и 280,3, и вновь по прямой на протяжении 13,6 км до точки 296, расположенной в 0,6 км востоко-юго-восточнее геодезического пункта с отметкой 249,4. </w:t>
      </w:r>
    </w:p>
    <w:p>
      <w:pPr>
        <w:spacing w:after="0"/>
        <w:ind w:left="0"/>
        <w:jc w:val="both"/>
      </w:pPr>
      <w:r>
        <w:rPr>
          <w:rFonts w:ascii="Times New Roman"/>
          <w:b w:val="false"/>
          <w:i w:val="false"/>
          <w:color w:val="000000"/>
          <w:sz w:val="28"/>
        </w:rPr>
        <w:t xml:space="preserve">
      От точки 296 граница идет в общем северо-северо-восточном направлении по прямой, далее вдоль узкой полосы леса, оставляя ее на территории Республики Казахстан, на протяжении 5,4 км до точки 297, расположенной в 3,8 км востоко-северо-восточнее геодезического пункта с отметкой 310,3. </w:t>
      </w:r>
    </w:p>
    <w:p>
      <w:pPr>
        <w:spacing w:after="0"/>
        <w:ind w:left="0"/>
        <w:jc w:val="both"/>
      </w:pPr>
      <w:r>
        <w:rPr>
          <w:rFonts w:ascii="Times New Roman"/>
          <w:b w:val="false"/>
          <w:i w:val="false"/>
          <w:color w:val="000000"/>
          <w:sz w:val="28"/>
        </w:rPr>
        <w:t xml:space="preserve">
      От точки 297 граница идет по прямой в западо-северо-западном направлении на протяжении 1,5 км до точки 298, расположенной в 2,7 км северо-восточнее геодезического пункта с отметкой 310,3. </w:t>
      </w:r>
    </w:p>
    <w:p>
      <w:pPr>
        <w:spacing w:after="0"/>
        <w:ind w:left="0"/>
        <w:jc w:val="both"/>
      </w:pPr>
      <w:r>
        <w:rPr>
          <w:rFonts w:ascii="Times New Roman"/>
          <w:b w:val="false"/>
          <w:i w:val="false"/>
          <w:color w:val="000000"/>
          <w:sz w:val="28"/>
        </w:rPr>
        <w:t xml:space="preserve">
      От точки 298 граница идет по прямой в северном направлении на протяжении 1,9 км до точки 299, расположенной в 4,3 км северо-восточнее геодезического пункта с отметкой 310,3. </w:t>
      </w:r>
    </w:p>
    <w:p>
      <w:pPr>
        <w:spacing w:after="0"/>
        <w:ind w:left="0"/>
        <w:jc w:val="both"/>
      </w:pPr>
      <w:r>
        <w:rPr>
          <w:rFonts w:ascii="Times New Roman"/>
          <w:b w:val="false"/>
          <w:i w:val="false"/>
          <w:color w:val="000000"/>
          <w:sz w:val="28"/>
        </w:rPr>
        <w:t xml:space="preserve">
      От точки 299 граница идет по прямой в восточном направлении на протяжении 3,2 км до точки 300, расположенной в 2,8 км западо-юго-западнее геодезического пункта с отметкой 315,9. </w:t>
      </w:r>
    </w:p>
    <w:p>
      <w:pPr>
        <w:spacing w:after="0"/>
        <w:ind w:left="0"/>
        <w:jc w:val="both"/>
      </w:pPr>
      <w:r>
        <w:rPr>
          <w:rFonts w:ascii="Times New Roman"/>
          <w:b w:val="false"/>
          <w:i w:val="false"/>
          <w:color w:val="000000"/>
          <w:sz w:val="28"/>
        </w:rPr>
        <w:t xml:space="preserve">
      От точки 300 граница идет по прямой в востоко-юго-восточном направлении на протяжении 0,9 км до точки 301, расположенной в 2,3 км юго-западнее геодезического пункта с отметкой 315,9. </w:t>
      </w:r>
    </w:p>
    <w:p>
      <w:pPr>
        <w:spacing w:after="0"/>
        <w:ind w:left="0"/>
        <w:jc w:val="both"/>
      </w:pPr>
      <w:r>
        <w:rPr>
          <w:rFonts w:ascii="Times New Roman"/>
          <w:b w:val="false"/>
          <w:i w:val="false"/>
          <w:color w:val="000000"/>
          <w:sz w:val="28"/>
        </w:rPr>
        <w:t xml:space="preserve">
      От точки 301 граница идет по прямой в восточном направлении на протяжении 1,8 км до точки 302, расположенной в 2,3 км северо-северо-западнее геодезического пункта с отметкой 320,5. </w:t>
      </w:r>
    </w:p>
    <w:p>
      <w:pPr>
        <w:spacing w:after="0"/>
        <w:ind w:left="0"/>
        <w:jc w:val="both"/>
      </w:pPr>
      <w:r>
        <w:rPr>
          <w:rFonts w:ascii="Times New Roman"/>
          <w:b w:val="false"/>
          <w:i w:val="false"/>
          <w:color w:val="000000"/>
          <w:sz w:val="28"/>
        </w:rPr>
        <w:t xml:space="preserve">
      От точки 302 граница идет по прямой в северном направлении на протяжении 1,4 км до точки 303, расположенной в центре геодезического пункта с отметкой 315,9. </w:t>
      </w:r>
    </w:p>
    <w:p>
      <w:pPr>
        <w:spacing w:after="0"/>
        <w:ind w:left="0"/>
        <w:jc w:val="both"/>
      </w:pPr>
      <w:r>
        <w:rPr>
          <w:rFonts w:ascii="Times New Roman"/>
          <w:b w:val="false"/>
          <w:i w:val="false"/>
          <w:color w:val="000000"/>
          <w:sz w:val="28"/>
        </w:rPr>
        <w:t xml:space="preserve">
      От точки 303 граница идет по прямой в северном направлении на протяжении 2,7 км до точки 304, расположенной в 2,4 км юго-юго-восточнее геодезического пункта с отметкой 255,3. </w:t>
      </w:r>
    </w:p>
    <w:p>
      <w:pPr>
        <w:spacing w:after="0"/>
        <w:ind w:left="0"/>
        <w:jc w:val="both"/>
      </w:pPr>
      <w:r>
        <w:rPr>
          <w:rFonts w:ascii="Times New Roman"/>
          <w:b w:val="false"/>
          <w:i w:val="false"/>
          <w:color w:val="000000"/>
          <w:sz w:val="28"/>
        </w:rPr>
        <w:t xml:space="preserve">
      От точки 304 граница идет по прямой в северном направлении на протяжении 6,2 км до точки 305, расположенной в 1,1 км востоко-северо-восточнее геодезического пункта с отметкой 236,8. </w:t>
      </w:r>
    </w:p>
    <w:p>
      <w:pPr>
        <w:spacing w:after="0"/>
        <w:ind w:left="0"/>
        <w:jc w:val="both"/>
      </w:pPr>
      <w:r>
        <w:rPr>
          <w:rFonts w:ascii="Times New Roman"/>
          <w:b w:val="false"/>
          <w:i w:val="false"/>
          <w:color w:val="000000"/>
          <w:sz w:val="28"/>
        </w:rPr>
        <w:t xml:space="preserve">
      От точки 305 граница идет по прямой в северо-восточном направлении на протяжении 5,6 км до точки 306, расположенной на середине реки Уртабуртя в 2,3 км севернее геодезического пункта с отметкой 172,2. </w:t>
      </w:r>
    </w:p>
    <w:p>
      <w:pPr>
        <w:spacing w:after="0"/>
        <w:ind w:left="0"/>
        <w:jc w:val="both"/>
      </w:pPr>
      <w:r>
        <w:rPr>
          <w:rFonts w:ascii="Times New Roman"/>
          <w:b w:val="false"/>
          <w:i w:val="false"/>
          <w:color w:val="000000"/>
          <w:sz w:val="28"/>
        </w:rPr>
        <w:t xml:space="preserve">
      От точки 306 граница идет по середине реки Уртабуртя вверх по течению на протяжении 17.8 км до точки 307, расположенной на середине этой реки в месте слияния рек Буртя и Тарангул в 2,6 км западо-северо-западнее геодезического пункта с отметкой 192,3. </w:t>
      </w:r>
    </w:p>
    <w:p>
      <w:pPr>
        <w:spacing w:after="0"/>
        <w:ind w:left="0"/>
        <w:jc w:val="both"/>
      </w:pPr>
      <w:r>
        <w:rPr>
          <w:rFonts w:ascii="Times New Roman"/>
          <w:b w:val="false"/>
          <w:i w:val="false"/>
          <w:color w:val="000000"/>
          <w:sz w:val="28"/>
        </w:rPr>
        <w:t xml:space="preserve">
      От точки 307 граница идет по середине реки Тарангул, далее по середине южного рукава этой реки и вновь по середине этой реки вверх по течению на протяжении 8,4 км до точки 308, расположенной на середине этой реки в 3,6 км севернее геодезического пункта с отметкой 269,4. </w:t>
      </w:r>
    </w:p>
    <w:p>
      <w:pPr>
        <w:spacing w:after="0"/>
        <w:ind w:left="0"/>
        <w:jc w:val="both"/>
      </w:pPr>
      <w:r>
        <w:rPr>
          <w:rFonts w:ascii="Times New Roman"/>
          <w:b w:val="false"/>
          <w:i w:val="false"/>
          <w:color w:val="000000"/>
          <w:sz w:val="28"/>
        </w:rPr>
        <w:t xml:space="preserve">
      От точки 308 граница идет по прямой в северо-северо-восточном направлении на протяжении 0,3 км до точки 309, расположенной на середине пересыхающей безымянной реки в 3,9 км севернее геодезического пункта с отметкой 269,4. </w:t>
      </w:r>
    </w:p>
    <w:p>
      <w:pPr>
        <w:spacing w:after="0"/>
        <w:ind w:left="0"/>
        <w:jc w:val="both"/>
      </w:pPr>
      <w:r>
        <w:rPr>
          <w:rFonts w:ascii="Times New Roman"/>
          <w:b w:val="false"/>
          <w:i w:val="false"/>
          <w:color w:val="000000"/>
          <w:sz w:val="28"/>
        </w:rPr>
        <w:t xml:space="preserve">
      От точки 309 граница идет по середине безымянной пересыхающей реки вверх по течению на протяжении 2,4 км до точки 310, расположенной на середине этой реки в 2,5 км юго-западнее геодезического пункта с отметкой 304,6. </w:t>
      </w:r>
    </w:p>
    <w:p>
      <w:pPr>
        <w:spacing w:after="0"/>
        <w:ind w:left="0"/>
        <w:jc w:val="both"/>
      </w:pPr>
      <w:r>
        <w:rPr>
          <w:rFonts w:ascii="Times New Roman"/>
          <w:b w:val="false"/>
          <w:i w:val="false"/>
          <w:color w:val="000000"/>
          <w:sz w:val="28"/>
        </w:rPr>
        <w:t xml:space="preserve">
      От точки 310 граница идет по прямой в северо-северо-западном направлении на протяжении 3,0 км до точки ЗП, расположенной в 3,4 км востоко-юго-восточнее геодезического пункта с отметкой 225,1. </w:t>
      </w:r>
    </w:p>
    <w:p>
      <w:pPr>
        <w:spacing w:after="0"/>
        <w:ind w:left="0"/>
        <w:jc w:val="both"/>
      </w:pPr>
      <w:r>
        <w:rPr>
          <w:rFonts w:ascii="Times New Roman"/>
          <w:b w:val="false"/>
          <w:i w:val="false"/>
          <w:color w:val="000000"/>
          <w:sz w:val="28"/>
        </w:rPr>
        <w:t xml:space="preserve">
      От точки 311 граница идет по прямой в северо-северо-западном направлении на протяжении 1,1 км до точки 312, расположенной в 2,5 км востоко-юго-восточнее геодезического пункта с отметкой 225,1. </w:t>
      </w:r>
    </w:p>
    <w:p>
      <w:pPr>
        <w:spacing w:after="0"/>
        <w:ind w:left="0"/>
        <w:jc w:val="both"/>
      </w:pPr>
      <w:r>
        <w:rPr>
          <w:rFonts w:ascii="Times New Roman"/>
          <w:b w:val="false"/>
          <w:i w:val="false"/>
          <w:color w:val="000000"/>
          <w:sz w:val="28"/>
        </w:rPr>
        <w:t xml:space="preserve">
      От точки 312 граница идет по прямой в северо-северо-западном направлении на протяжении 0,9 км до точки 313, расположенной в 2,2 км восточнее геодезического пункта с отметкой 225,1. </w:t>
      </w:r>
    </w:p>
    <w:p>
      <w:pPr>
        <w:spacing w:after="0"/>
        <w:ind w:left="0"/>
        <w:jc w:val="both"/>
      </w:pPr>
      <w:r>
        <w:rPr>
          <w:rFonts w:ascii="Times New Roman"/>
          <w:b w:val="false"/>
          <w:i w:val="false"/>
          <w:color w:val="000000"/>
          <w:sz w:val="28"/>
        </w:rPr>
        <w:t xml:space="preserve">
      От точки 313 граница идет по прямой в северо-северо-западном направлении на протяжении 2,9 км до точки 314, расположенной в 1,3 км юго-юго-западнее геодезического пункта с отметкой 298,6. </w:t>
      </w:r>
    </w:p>
    <w:p>
      <w:pPr>
        <w:spacing w:after="0"/>
        <w:ind w:left="0"/>
        <w:jc w:val="both"/>
      </w:pPr>
      <w:r>
        <w:rPr>
          <w:rFonts w:ascii="Times New Roman"/>
          <w:b w:val="false"/>
          <w:i w:val="false"/>
          <w:color w:val="000000"/>
          <w:sz w:val="28"/>
        </w:rPr>
        <w:t xml:space="preserve">
      От точки 314 граница идет по прямой в северо-северо-западном направлении на протяжении 3,1 км до точки 315, расположенной на середине реки Джамылчисай в 2,4 км северо-западнее геодезического пункта с отметкой 298,6. </w:t>
      </w:r>
    </w:p>
    <w:p>
      <w:pPr>
        <w:spacing w:after="0"/>
        <w:ind w:left="0"/>
        <w:jc w:val="both"/>
      </w:pPr>
      <w:r>
        <w:rPr>
          <w:rFonts w:ascii="Times New Roman"/>
          <w:b w:val="false"/>
          <w:i w:val="false"/>
          <w:color w:val="000000"/>
          <w:sz w:val="28"/>
        </w:rPr>
        <w:t xml:space="preserve">
      От точки 315 граница идет по середине реки Джамылчисай, далее по середине ее правого притока вверх по течению и затем в общем восточном направлении по тальвегу безымянной балки на протяжении 2,7 км до точки 316, расположенной в этом тальвеге в 2,4 км северо-северо-восточнее геодезического пункта с отметкой 298,6. </w:t>
      </w:r>
    </w:p>
    <w:p>
      <w:pPr>
        <w:spacing w:after="0"/>
        <w:ind w:left="0"/>
        <w:jc w:val="both"/>
      </w:pPr>
      <w:r>
        <w:rPr>
          <w:rFonts w:ascii="Times New Roman"/>
          <w:b w:val="false"/>
          <w:i w:val="false"/>
          <w:color w:val="000000"/>
          <w:sz w:val="28"/>
        </w:rPr>
        <w:t xml:space="preserve">
      От точки 316 граница идет по прямой в северо-восточном направлении на протяжении 0,5 км до точки 317, расположенной в 3,3 км северо-западнее геодезического пункта с отметкой 357,3. </w:t>
      </w:r>
    </w:p>
    <w:p>
      <w:pPr>
        <w:spacing w:after="0"/>
        <w:ind w:left="0"/>
        <w:jc w:val="both"/>
      </w:pPr>
      <w:r>
        <w:rPr>
          <w:rFonts w:ascii="Times New Roman"/>
          <w:b w:val="false"/>
          <w:i w:val="false"/>
          <w:color w:val="000000"/>
          <w:sz w:val="28"/>
        </w:rPr>
        <w:t xml:space="preserve">
      От точки 317 граница идет по прямой в востоко-северо-восточном направлении на протяжении 1,2 км до точки 318, расположенной в 2,7 км южнее геодезического пункта с отметкой 360,6. </w:t>
      </w:r>
    </w:p>
    <w:p>
      <w:pPr>
        <w:spacing w:after="0"/>
        <w:ind w:left="0"/>
        <w:jc w:val="both"/>
      </w:pPr>
      <w:r>
        <w:rPr>
          <w:rFonts w:ascii="Times New Roman"/>
          <w:b w:val="false"/>
          <w:i w:val="false"/>
          <w:color w:val="000000"/>
          <w:sz w:val="28"/>
        </w:rPr>
        <w:t xml:space="preserve">
      От точки 318 граница идет по прямой в востоко-северо-восточном направлении на протяжении 2,2 км до точки 319, расположенной в 2,6 км юго-восточнее геодезического пункта с отметкой 360,6. </w:t>
      </w:r>
    </w:p>
    <w:p>
      <w:pPr>
        <w:spacing w:after="0"/>
        <w:ind w:left="0"/>
        <w:jc w:val="both"/>
      </w:pPr>
      <w:r>
        <w:rPr>
          <w:rFonts w:ascii="Times New Roman"/>
          <w:b w:val="false"/>
          <w:i w:val="false"/>
          <w:color w:val="000000"/>
          <w:sz w:val="28"/>
        </w:rPr>
        <w:t xml:space="preserve">
      От точки 319 граница идет по прямой в востоко-юго-восточном направлении на протяжении 1,2 км до точки 320, расположенной на проселочной дороге в 3,1 км северо-северо-восточнее геодезического пункта с отметкой 357,3. </w:t>
      </w:r>
    </w:p>
    <w:p>
      <w:pPr>
        <w:spacing w:after="0"/>
        <w:ind w:left="0"/>
        <w:jc w:val="both"/>
      </w:pPr>
      <w:r>
        <w:rPr>
          <w:rFonts w:ascii="Times New Roman"/>
          <w:b w:val="false"/>
          <w:i w:val="false"/>
          <w:color w:val="000000"/>
          <w:sz w:val="28"/>
        </w:rPr>
        <w:t xml:space="preserve">
      От точки 320 граница идет по прямой в востоко-юго-восточном направлении на протяжении 1,4 км до точки 321, расположенной в 2,6 км западо-северо-западнее геодезического пункта с отметкой 375,0. </w:t>
      </w:r>
    </w:p>
    <w:p>
      <w:pPr>
        <w:spacing w:after="0"/>
        <w:ind w:left="0"/>
        <w:jc w:val="both"/>
      </w:pPr>
      <w:r>
        <w:rPr>
          <w:rFonts w:ascii="Times New Roman"/>
          <w:b w:val="false"/>
          <w:i w:val="false"/>
          <w:color w:val="000000"/>
          <w:sz w:val="28"/>
        </w:rPr>
        <w:t xml:space="preserve">
      От точки 321 граница идет по прямой в востоко-юго-восточном направлении на протяжении 3,1 км до точки 322, расположенной в 0,5 км юго-восточнее геодезического пункта с отметкой 375,0. </w:t>
      </w:r>
    </w:p>
    <w:p>
      <w:pPr>
        <w:spacing w:after="0"/>
        <w:ind w:left="0"/>
        <w:jc w:val="both"/>
      </w:pPr>
      <w:r>
        <w:rPr>
          <w:rFonts w:ascii="Times New Roman"/>
          <w:b w:val="false"/>
          <w:i w:val="false"/>
          <w:color w:val="000000"/>
          <w:sz w:val="28"/>
        </w:rPr>
        <w:t xml:space="preserve">
      От точки 322 граница идет по прямой в юго-восточном направлении на протяжении 2,5 км до точки 323, расположенной в 2,4 км севернее геодезического пункта с отметкой 394,5. </w:t>
      </w:r>
    </w:p>
    <w:p>
      <w:pPr>
        <w:spacing w:after="0"/>
        <w:ind w:left="0"/>
        <w:jc w:val="both"/>
      </w:pPr>
      <w:r>
        <w:rPr>
          <w:rFonts w:ascii="Times New Roman"/>
          <w:b w:val="false"/>
          <w:i w:val="false"/>
          <w:color w:val="000000"/>
          <w:sz w:val="28"/>
        </w:rPr>
        <w:t xml:space="preserve">
      От точки 323 граница идет по прямой в северо-восточном направлении на протяжении 4,9 км до точки 324, расположенной в центре геодезического пункта с отметкой 385,2. </w:t>
      </w:r>
    </w:p>
    <w:p>
      <w:pPr>
        <w:spacing w:after="0"/>
        <w:ind w:left="0"/>
        <w:jc w:val="both"/>
      </w:pPr>
      <w:r>
        <w:rPr>
          <w:rFonts w:ascii="Times New Roman"/>
          <w:b w:val="false"/>
          <w:i w:val="false"/>
          <w:color w:val="000000"/>
          <w:sz w:val="28"/>
        </w:rPr>
        <w:t xml:space="preserve">
      От точки 324 граница идет по прямой в юго-восточном направлении на протяжении 4,0 км до точки 325, расположенной в 1,6 км северо-северо-восточнее геодезического пункта с отметкой 376,7. </w:t>
      </w:r>
    </w:p>
    <w:p>
      <w:pPr>
        <w:spacing w:after="0"/>
        <w:ind w:left="0"/>
        <w:jc w:val="both"/>
      </w:pPr>
      <w:r>
        <w:rPr>
          <w:rFonts w:ascii="Times New Roman"/>
          <w:b w:val="false"/>
          <w:i w:val="false"/>
          <w:color w:val="000000"/>
          <w:sz w:val="28"/>
        </w:rPr>
        <w:t xml:space="preserve">
      От точки 325 граница идет по прямой в восточном направлении на протяжении 2,9 км до точки 326, расположенной в 2,6 км северо-северо-западнее геодезического пункта с отметкой 311,2. </w:t>
      </w:r>
    </w:p>
    <w:p>
      <w:pPr>
        <w:spacing w:after="0"/>
        <w:ind w:left="0"/>
        <w:jc w:val="both"/>
      </w:pPr>
      <w:r>
        <w:rPr>
          <w:rFonts w:ascii="Times New Roman"/>
          <w:b w:val="false"/>
          <w:i w:val="false"/>
          <w:color w:val="000000"/>
          <w:sz w:val="28"/>
        </w:rPr>
        <w:t xml:space="preserve">
      От точки 326 граница идет по прямой в восточном направлении на протяжении 2,2 км до точки 327, расположенной в 1,1 км западо-юго-западнее геодезического пункта с отметкой 395,9. </w:t>
      </w:r>
    </w:p>
    <w:p>
      <w:pPr>
        <w:spacing w:after="0"/>
        <w:ind w:left="0"/>
        <w:jc w:val="both"/>
      </w:pPr>
      <w:r>
        <w:rPr>
          <w:rFonts w:ascii="Times New Roman"/>
          <w:b w:val="false"/>
          <w:i w:val="false"/>
          <w:color w:val="000000"/>
          <w:sz w:val="28"/>
        </w:rPr>
        <w:t xml:space="preserve">
      От точки 327 граница идет по прямой в востоко-северо-восточном направлении на протяжении 6,5 км до точки 328, расположенной в 3,5 км западнее геодезического пункта с отметкой 337,4. </w:t>
      </w:r>
    </w:p>
    <w:p>
      <w:pPr>
        <w:spacing w:after="0"/>
        <w:ind w:left="0"/>
        <w:jc w:val="both"/>
      </w:pPr>
      <w:r>
        <w:rPr>
          <w:rFonts w:ascii="Times New Roman"/>
          <w:b w:val="false"/>
          <w:i w:val="false"/>
          <w:color w:val="000000"/>
          <w:sz w:val="28"/>
        </w:rPr>
        <w:t xml:space="preserve">
      От точки 328 граница идет по прямой в северном направлении на протяжении 1,3 км до точки 329, расположенной в 2,7 км юго-юго-восточнее геодезического пункта с отметкой 302,3. </w:t>
      </w:r>
    </w:p>
    <w:p>
      <w:pPr>
        <w:spacing w:after="0"/>
        <w:ind w:left="0"/>
        <w:jc w:val="both"/>
      </w:pPr>
      <w:r>
        <w:rPr>
          <w:rFonts w:ascii="Times New Roman"/>
          <w:b w:val="false"/>
          <w:i w:val="false"/>
          <w:color w:val="000000"/>
          <w:sz w:val="28"/>
        </w:rPr>
        <w:t xml:space="preserve">
      От точки 329 граница идет по прямой в востоко-северо-восточном направлении на протяжении 3,3 км до точки 330, расположенной в 3,7 км востоко-юго-восточнее геодезического пункта с отметкой 302,3. </w:t>
      </w:r>
    </w:p>
    <w:p>
      <w:pPr>
        <w:spacing w:after="0"/>
        <w:ind w:left="0"/>
        <w:jc w:val="both"/>
      </w:pPr>
      <w:r>
        <w:rPr>
          <w:rFonts w:ascii="Times New Roman"/>
          <w:b w:val="false"/>
          <w:i w:val="false"/>
          <w:color w:val="000000"/>
          <w:sz w:val="28"/>
        </w:rPr>
        <w:t xml:space="preserve">
      От точки 330 граница идет по прямой в южном направлении на протяжении 1,4 км до точки 331, расположенной в 2,1 км северо-северо-западнее геодезического пункта с отметкой 337,4. </w:t>
      </w:r>
    </w:p>
    <w:p>
      <w:pPr>
        <w:spacing w:after="0"/>
        <w:ind w:left="0"/>
        <w:jc w:val="both"/>
      </w:pPr>
      <w:r>
        <w:rPr>
          <w:rFonts w:ascii="Times New Roman"/>
          <w:b w:val="false"/>
          <w:i w:val="false"/>
          <w:color w:val="000000"/>
          <w:sz w:val="28"/>
        </w:rPr>
        <w:t xml:space="preserve">
      От точки 331 граница идет по прямой в юго-юго-восточном направлении на протяжении 1,2 км до точки 332, расположенной в 1,0 км севернее геодезического пункта с отметкой 337,4. </w:t>
      </w:r>
    </w:p>
    <w:p>
      <w:pPr>
        <w:spacing w:after="0"/>
        <w:ind w:left="0"/>
        <w:jc w:val="both"/>
      </w:pPr>
      <w:r>
        <w:rPr>
          <w:rFonts w:ascii="Times New Roman"/>
          <w:b w:val="false"/>
          <w:i w:val="false"/>
          <w:color w:val="000000"/>
          <w:sz w:val="28"/>
        </w:rPr>
        <w:t xml:space="preserve">
      От точки 332 граница идет по прямой в юго-юго-восточном направлении на протяжении 1,0 км до точки 333, расположенной в 0,3 км восточнее геодезического пункта с отметкой 337,4. </w:t>
      </w:r>
    </w:p>
    <w:p>
      <w:pPr>
        <w:spacing w:after="0"/>
        <w:ind w:left="0"/>
        <w:jc w:val="both"/>
      </w:pPr>
      <w:r>
        <w:rPr>
          <w:rFonts w:ascii="Times New Roman"/>
          <w:b w:val="false"/>
          <w:i w:val="false"/>
          <w:color w:val="000000"/>
          <w:sz w:val="28"/>
        </w:rPr>
        <w:t xml:space="preserve">
      От точки 333 граница идет по прямой в юго-юго-восточном направлении на протяжении 1,2 км до точки 334, расположенной в 2,0 км севернее геодезического пункта с отметкой 255,2. </w:t>
      </w:r>
    </w:p>
    <w:p>
      <w:pPr>
        <w:spacing w:after="0"/>
        <w:ind w:left="0"/>
        <w:jc w:val="both"/>
      </w:pPr>
      <w:r>
        <w:rPr>
          <w:rFonts w:ascii="Times New Roman"/>
          <w:b w:val="false"/>
          <w:i w:val="false"/>
          <w:color w:val="000000"/>
          <w:sz w:val="28"/>
        </w:rPr>
        <w:t xml:space="preserve">
      От точки 334 граница идет по прямой в юго-восточном направлении на протяжении 2.4 км до точки 335, расположенной в 1,2 км восточнее геодезического пункта с отметкой 255,2. </w:t>
      </w:r>
    </w:p>
    <w:p>
      <w:pPr>
        <w:spacing w:after="0"/>
        <w:ind w:left="0"/>
        <w:jc w:val="both"/>
      </w:pPr>
      <w:r>
        <w:rPr>
          <w:rFonts w:ascii="Times New Roman"/>
          <w:b w:val="false"/>
          <w:i w:val="false"/>
          <w:color w:val="000000"/>
          <w:sz w:val="28"/>
        </w:rPr>
        <w:t xml:space="preserve">
      От точки 335 граница идет по прямой в юго-юго-восточном направлении на протяжении 1,0 км до точки 336, расположенной в 0,5 км северо-восточнее геодезического пункта с отметкой 241,3. </w:t>
      </w:r>
    </w:p>
    <w:p>
      <w:pPr>
        <w:spacing w:after="0"/>
        <w:ind w:left="0"/>
        <w:jc w:val="both"/>
      </w:pPr>
      <w:r>
        <w:rPr>
          <w:rFonts w:ascii="Times New Roman"/>
          <w:b w:val="false"/>
          <w:i w:val="false"/>
          <w:color w:val="000000"/>
          <w:sz w:val="28"/>
        </w:rPr>
        <w:t xml:space="preserve">
      От точки 336 граница идет по прямой в юго-западном направлении на протяжении 0,5 км до точки 337, расположенной в 0,2 км востоко-юго-восточнее геодезического пункта с отметкой 241,3. </w:t>
      </w:r>
    </w:p>
    <w:p>
      <w:pPr>
        <w:spacing w:after="0"/>
        <w:ind w:left="0"/>
        <w:jc w:val="both"/>
      </w:pPr>
      <w:r>
        <w:rPr>
          <w:rFonts w:ascii="Times New Roman"/>
          <w:b w:val="false"/>
          <w:i w:val="false"/>
          <w:color w:val="000000"/>
          <w:sz w:val="28"/>
        </w:rPr>
        <w:t xml:space="preserve">
      От точки 337 граница идет по прямой в западо-юго-западном направлении на протяжении 0,8 км до точки 338, расположенной на середине реки Кучукбай в 1,7 км юго-юго-восточнее геодезического пункта с отметкой 255,2. </w:t>
      </w:r>
    </w:p>
    <w:p>
      <w:pPr>
        <w:spacing w:after="0"/>
        <w:ind w:left="0"/>
        <w:jc w:val="both"/>
      </w:pPr>
      <w:r>
        <w:rPr>
          <w:rFonts w:ascii="Times New Roman"/>
          <w:b w:val="false"/>
          <w:i w:val="false"/>
          <w:color w:val="000000"/>
          <w:sz w:val="28"/>
        </w:rPr>
        <w:t xml:space="preserve">
      От точки 338 граница идет по середине реки Кучукбай вниз по течению на протяжении 6,4 км до точки 339, расположенной на середине реки Киялы-Буртя (Киялы-Бурти) в месте слияния этих рек в 3,4 км северо-западнее геодезического пункта с отметкой 266,3. </w:t>
      </w:r>
    </w:p>
    <w:p>
      <w:pPr>
        <w:spacing w:after="0"/>
        <w:ind w:left="0"/>
        <w:jc w:val="both"/>
      </w:pPr>
      <w:r>
        <w:rPr>
          <w:rFonts w:ascii="Times New Roman"/>
          <w:b w:val="false"/>
          <w:i w:val="false"/>
          <w:color w:val="000000"/>
          <w:sz w:val="28"/>
        </w:rPr>
        <w:t xml:space="preserve">
      От точки 339 граница идет по середине реки Киялы-Буртя (Киялы-Бурти) вверх по течению на протяжении 11,4 км до точки 340, расположенной на середине этой реки в месте впадения в нее реки Кия в 3,5 км северо-западнее геодезического пункта с отметкой 300,2. </w:t>
      </w:r>
    </w:p>
    <w:p>
      <w:pPr>
        <w:spacing w:after="0"/>
        <w:ind w:left="0"/>
        <w:jc w:val="both"/>
      </w:pPr>
      <w:r>
        <w:rPr>
          <w:rFonts w:ascii="Times New Roman"/>
          <w:b w:val="false"/>
          <w:i w:val="false"/>
          <w:color w:val="000000"/>
          <w:sz w:val="28"/>
        </w:rPr>
        <w:t xml:space="preserve">
      От точки 340 граница идет по середине реки Кия вверх по течению и далее по середине безымянного ручья в балке Байсай на протяжении 25,4 км до точки 341, расположенной на середине этого ручья в 0,9 км северо-восточнее геодезического пункта с отметкой 395,5. </w:t>
      </w:r>
    </w:p>
    <w:p>
      <w:pPr>
        <w:spacing w:after="0"/>
        <w:ind w:left="0"/>
        <w:jc w:val="both"/>
      </w:pPr>
      <w:r>
        <w:rPr>
          <w:rFonts w:ascii="Times New Roman"/>
          <w:b w:val="false"/>
          <w:i w:val="false"/>
          <w:color w:val="000000"/>
          <w:sz w:val="28"/>
        </w:rPr>
        <w:t xml:space="preserve">
      От точки 341 граница идет по прямой в северном направлении на протяжении 0,8 км до точки 342, расположенной в 1,5 км северо-восточнее геодезического пункта с отметкой 395,5. </w:t>
      </w:r>
    </w:p>
    <w:p>
      <w:pPr>
        <w:spacing w:after="0"/>
        <w:ind w:left="0"/>
        <w:jc w:val="both"/>
      </w:pPr>
      <w:r>
        <w:rPr>
          <w:rFonts w:ascii="Times New Roman"/>
          <w:b w:val="false"/>
          <w:i w:val="false"/>
          <w:color w:val="000000"/>
          <w:sz w:val="28"/>
        </w:rPr>
        <w:t xml:space="preserve">
      От точки 342 граница идет в общем северо-восточном направлении по тальвегу безымянной балки на протяжении 3,2 км до точки 343, расположенной в этом тальвеге в 1,0 км западнее геодезического пункта с отметкой 420,2. </w:t>
      </w:r>
    </w:p>
    <w:p>
      <w:pPr>
        <w:spacing w:after="0"/>
        <w:ind w:left="0"/>
        <w:jc w:val="both"/>
      </w:pPr>
      <w:r>
        <w:rPr>
          <w:rFonts w:ascii="Times New Roman"/>
          <w:b w:val="false"/>
          <w:i w:val="false"/>
          <w:color w:val="000000"/>
          <w:sz w:val="28"/>
        </w:rPr>
        <w:t xml:space="preserve">
      От точки 343 граница идет по прямой в восточном направлении на протяжении 8,9 км до точки 344, расположенной в 1,0 км юго-восточнее геодезического пункта с отметкой 448,2. </w:t>
      </w:r>
    </w:p>
    <w:p>
      <w:pPr>
        <w:spacing w:after="0"/>
        <w:ind w:left="0"/>
        <w:jc w:val="both"/>
      </w:pPr>
      <w:r>
        <w:rPr>
          <w:rFonts w:ascii="Times New Roman"/>
          <w:b w:val="false"/>
          <w:i w:val="false"/>
          <w:color w:val="000000"/>
          <w:sz w:val="28"/>
        </w:rPr>
        <w:t xml:space="preserve">
      От точки 344 граница идет по прямой в южном направлении на протяжении 1,2 км до точки 345, расположенной на середине реки Кия в 2,1 км юго-юго-восточнее геодезического пункта с отметкой 448,2. </w:t>
      </w:r>
    </w:p>
    <w:p>
      <w:pPr>
        <w:spacing w:after="0"/>
        <w:ind w:left="0"/>
        <w:jc w:val="both"/>
      </w:pPr>
      <w:r>
        <w:rPr>
          <w:rFonts w:ascii="Times New Roman"/>
          <w:b w:val="false"/>
          <w:i w:val="false"/>
          <w:color w:val="000000"/>
          <w:sz w:val="28"/>
        </w:rPr>
        <w:t xml:space="preserve">
      От точки 345 граница идет по середине реки Кия вверх по течению на протяжении 5,8 км до точки 346, расположенной в центре родника - истока этой реки в 2,9 км северо-западнее геодезического пункта с отметкой 441,6. </w:t>
      </w:r>
    </w:p>
    <w:p>
      <w:pPr>
        <w:spacing w:after="0"/>
        <w:ind w:left="0"/>
        <w:jc w:val="both"/>
      </w:pPr>
      <w:r>
        <w:rPr>
          <w:rFonts w:ascii="Times New Roman"/>
          <w:b w:val="false"/>
          <w:i w:val="false"/>
          <w:color w:val="000000"/>
          <w:sz w:val="28"/>
        </w:rPr>
        <w:t xml:space="preserve">
      От точки 346 граница идет по прямой в северо-северо-западном направлении на протяжении 2,3 км до точки 347, расположенной на полевой дороге в 3,5 км юго-восточнее геодезического пункта с отметкой 446,6. </w:t>
      </w:r>
    </w:p>
    <w:p>
      <w:pPr>
        <w:spacing w:after="0"/>
        <w:ind w:left="0"/>
        <w:jc w:val="both"/>
      </w:pPr>
      <w:r>
        <w:rPr>
          <w:rFonts w:ascii="Times New Roman"/>
          <w:b w:val="false"/>
          <w:i w:val="false"/>
          <w:color w:val="000000"/>
          <w:sz w:val="28"/>
        </w:rPr>
        <w:t xml:space="preserve">
      От точки 347 граница идет по прямой в северном направлении на протяжении 3,3 км до точки 348, расположенной в 2,3 км восточнее геодезического пункта с отметкой 446,6. </w:t>
      </w:r>
    </w:p>
    <w:p>
      <w:pPr>
        <w:spacing w:after="0"/>
        <w:ind w:left="0"/>
        <w:jc w:val="both"/>
      </w:pPr>
      <w:r>
        <w:rPr>
          <w:rFonts w:ascii="Times New Roman"/>
          <w:b w:val="false"/>
          <w:i w:val="false"/>
          <w:color w:val="000000"/>
          <w:sz w:val="28"/>
        </w:rPr>
        <w:t xml:space="preserve">
      От точки 348 граница идет по прямой в северном направлении на протяжении 9,6 км до точки 349, расположенной в 3,2 км северо-восточнее геодезического пункта с отметкой 430,9. </w:t>
      </w:r>
    </w:p>
    <w:p>
      <w:pPr>
        <w:spacing w:after="0"/>
        <w:ind w:left="0"/>
        <w:jc w:val="both"/>
      </w:pPr>
      <w:r>
        <w:rPr>
          <w:rFonts w:ascii="Times New Roman"/>
          <w:b w:val="false"/>
          <w:i w:val="false"/>
          <w:color w:val="000000"/>
          <w:sz w:val="28"/>
        </w:rPr>
        <w:t xml:space="preserve">
      От точки 349 граница идет по прямой в северном направлении на протяжении 9,3 км до точки 350, расположенной на середине реки Урал в 1,8 км северо-восточнее геодезического пункта с отметкой 247,9. </w:t>
      </w:r>
    </w:p>
    <w:p>
      <w:pPr>
        <w:spacing w:after="0"/>
        <w:ind w:left="0"/>
        <w:jc w:val="both"/>
      </w:pPr>
      <w:r>
        <w:rPr>
          <w:rFonts w:ascii="Times New Roman"/>
          <w:b w:val="false"/>
          <w:i w:val="false"/>
          <w:color w:val="000000"/>
          <w:sz w:val="28"/>
        </w:rPr>
        <w:t xml:space="preserve">
      От точки 350 граница идет по середине реки Урал вверх по течению на протяжении 64,8 км, оставляя: остров, расположенный севернее населенного пункта точка Коктогай (Республика Казахстан), на территории Республики Казахстан; два острова, расположенные северо-западнее урочища Пятихатка и остров, расположенный юго-восточнее г. Поперечная, на территории Российской Федерации; два острова, расположенные южнее балки Каменная Речка, на территории Республики Казахстан; остров, расположенный юго-восточнее высоты с отметкой 378,5, на территории Российской Федерации; остров, расположенный южнее населенного пункта Горюн (Российская Федерация), на территории Республики Казахстан; остров, расположенный востоко-северо-восточнее балки Тонатар, на территории Республики Казахстан; остров, расположенный южнее пионерского лагеря и остров, расположенный южнее населенного пункта Хабарное (Российская Федерация), на территории Российской Федерации, до точки 351, расположенной на середине этой реки в месте впадения в нее пересыхающей реки Киргильдысай в 3,9 км западнее геодезического пункта с отметкой 192,6. </w:t>
      </w:r>
    </w:p>
    <w:p>
      <w:pPr>
        <w:spacing w:after="0"/>
        <w:ind w:left="0"/>
        <w:jc w:val="both"/>
      </w:pPr>
      <w:r>
        <w:rPr>
          <w:rFonts w:ascii="Times New Roman"/>
          <w:b w:val="false"/>
          <w:i w:val="false"/>
          <w:color w:val="000000"/>
          <w:sz w:val="28"/>
        </w:rPr>
        <w:t xml:space="preserve">
      От точки 351 граница идет по середине пересыхающей реки Киргильдысай вверх по течению. на протяжении 2,3 км до точки 351/1, расположенной на середине этой реки в 3,0 км западо-юго-западнее геодезического пункта с отметкой 192,6. </w:t>
      </w:r>
    </w:p>
    <w:p>
      <w:pPr>
        <w:spacing w:after="0"/>
        <w:ind w:left="0"/>
        <w:jc w:val="both"/>
      </w:pPr>
      <w:r>
        <w:rPr>
          <w:rFonts w:ascii="Times New Roman"/>
          <w:b w:val="false"/>
          <w:i w:val="false"/>
          <w:color w:val="000000"/>
          <w:sz w:val="28"/>
        </w:rPr>
        <w:t xml:space="preserve">
      От точки 351/1 граница идет по прямой в юго-юго-западном направлении на протяжении 1,3 км до точки 351/2, расположенной в 2,3 км северо-западнее геодезического пункта с отметкой 223,0. </w:t>
      </w:r>
    </w:p>
    <w:p>
      <w:pPr>
        <w:spacing w:after="0"/>
        <w:ind w:left="0"/>
        <w:jc w:val="both"/>
      </w:pPr>
      <w:r>
        <w:rPr>
          <w:rFonts w:ascii="Times New Roman"/>
          <w:b w:val="false"/>
          <w:i w:val="false"/>
          <w:color w:val="000000"/>
          <w:sz w:val="28"/>
        </w:rPr>
        <w:t xml:space="preserve">
      От точки 351/2 граница идет по прямой в юго-юго-восточном направлении вдоль водовода, оставляя его на территории Российской Федерации, на протяжении 1,0 км до точки 351/3, расположенной в 1,4 км западо-северо-западнее геодезического пункта с отметкой 223,0. </w:t>
      </w:r>
    </w:p>
    <w:p>
      <w:pPr>
        <w:spacing w:after="0"/>
        <w:ind w:left="0"/>
        <w:jc w:val="both"/>
      </w:pPr>
      <w:r>
        <w:rPr>
          <w:rFonts w:ascii="Times New Roman"/>
          <w:b w:val="false"/>
          <w:i w:val="false"/>
          <w:color w:val="000000"/>
          <w:sz w:val="28"/>
        </w:rPr>
        <w:t xml:space="preserve">
      От точки 351/3 граница идет по прямой в востоко-юго-восточном направлении вдоль водовода, оставляя его на территории Российской Федерации, на протяжении 1,3 км до точки 351/4, расположенной в 0,2 км северо-западнее геодезического пункта с отметкой 223,0. </w:t>
      </w:r>
    </w:p>
    <w:p>
      <w:pPr>
        <w:spacing w:after="0"/>
        <w:ind w:left="0"/>
        <w:jc w:val="both"/>
      </w:pPr>
      <w:r>
        <w:rPr>
          <w:rFonts w:ascii="Times New Roman"/>
          <w:b w:val="false"/>
          <w:i w:val="false"/>
          <w:color w:val="000000"/>
          <w:sz w:val="28"/>
        </w:rPr>
        <w:t xml:space="preserve">
      От точки 351/4 граница идет по прямой в южном направлении на протяжении 1,4 км до точки 351/5, расположенной в 1,2 км южнее геодезического пункта с отметкой 223,0. </w:t>
      </w:r>
    </w:p>
    <w:p>
      <w:pPr>
        <w:spacing w:after="0"/>
        <w:ind w:left="0"/>
        <w:jc w:val="both"/>
      </w:pPr>
      <w:r>
        <w:rPr>
          <w:rFonts w:ascii="Times New Roman"/>
          <w:b w:val="false"/>
          <w:i w:val="false"/>
          <w:color w:val="000000"/>
          <w:sz w:val="28"/>
        </w:rPr>
        <w:t xml:space="preserve">
      От точки 351/5 граница идет по прямой в восточном направлении на протяжении 0,8 км до точки 351/6, расположенной в 1,5 км юго-восточнее геодезического пункта с отметкой 223,0. </w:t>
      </w:r>
    </w:p>
    <w:p>
      <w:pPr>
        <w:spacing w:after="0"/>
        <w:ind w:left="0"/>
        <w:jc w:val="both"/>
      </w:pPr>
      <w:r>
        <w:rPr>
          <w:rFonts w:ascii="Times New Roman"/>
          <w:b w:val="false"/>
          <w:i w:val="false"/>
          <w:color w:val="000000"/>
          <w:sz w:val="28"/>
        </w:rPr>
        <w:t xml:space="preserve">
      От точки 351/6 граница идет по прямой в южном направлении на протяжении 3,8 км до точки 351/7, расположенной в 4,5 км западнее геодезического пункта с отметкой 291,5. </w:t>
      </w:r>
    </w:p>
    <w:p>
      <w:pPr>
        <w:spacing w:after="0"/>
        <w:ind w:left="0"/>
        <w:jc w:val="both"/>
      </w:pPr>
      <w:r>
        <w:rPr>
          <w:rFonts w:ascii="Times New Roman"/>
          <w:b w:val="false"/>
          <w:i w:val="false"/>
          <w:color w:val="000000"/>
          <w:sz w:val="28"/>
        </w:rPr>
        <w:t xml:space="preserve">
      От точки 351/7 граница идет по прямой в юго-восточном направлении на протяжении 0,4 км до точки 351/8, расположенной в 2,8 км северо-северо-западнее геодезического пункта с отметкой 345,6. </w:t>
      </w:r>
    </w:p>
    <w:p>
      <w:pPr>
        <w:spacing w:after="0"/>
        <w:ind w:left="0"/>
        <w:jc w:val="both"/>
      </w:pPr>
      <w:r>
        <w:rPr>
          <w:rFonts w:ascii="Times New Roman"/>
          <w:b w:val="false"/>
          <w:i w:val="false"/>
          <w:color w:val="000000"/>
          <w:sz w:val="28"/>
        </w:rPr>
        <w:t xml:space="preserve">
      От точки 351/8 граница идет по прямой в восточном направлении на протяжении 5,5 км до точки 352, расположенной на железной дороге в 1,6 км востоко-северо-восточнее геодезического пункта с отметкой 291,5. </w:t>
      </w:r>
    </w:p>
    <w:p>
      <w:pPr>
        <w:spacing w:after="0"/>
        <w:ind w:left="0"/>
        <w:jc w:val="both"/>
      </w:pPr>
      <w:r>
        <w:rPr>
          <w:rFonts w:ascii="Times New Roman"/>
          <w:b w:val="false"/>
          <w:i w:val="false"/>
          <w:color w:val="000000"/>
          <w:sz w:val="28"/>
        </w:rPr>
        <w:t xml:space="preserve">
      От точки 352 граница идет по прямой в востоко-северо-восточном направлении на протяжении 2,0 км до точки 353, расположенной в 1,1 км севернее геодезического пункта с отметкой 358,7. </w:t>
      </w:r>
    </w:p>
    <w:p>
      <w:pPr>
        <w:spacing w:after="0"/>
        <w:ind w:left="0"/>
        <w:jc w:val="both"/>
      </w:pPr>
      <w:r>
        <w:rPr>
          <w:rFonts w:ascii="Times New Roman"/>
          <w:b w:val="false"/>
          <w:i w:val="false"/>
          <w:color w:val="000000"/>
          <w:sz w:val="28"/>
        </w:rPr>
        <w:t xml:space="preserve">
      От точки 353 граница идет по прямой в восточном направлении на протяжении 2,2 км до точки 354, расположенной в 0,8 км юго-западнее геодезического пункта с отметкой 275,2. </w:t>
      </w:r>
    </w:p>
    <w:p>
      <w:pPr>
        <w:spacing w:after="0"/>
        <w:ind w:left="0"/>
        <w:jc w:val="both"/>
      </w:pPr>
      <w:r>
        <w:rPr>
          <w:rFonts w:ascii="Times New Roman"/>
          <w:b w:val="false"/>
          <w:i w:val="false"/>
          <w:color w:val="000000"/>
          <w:sz w:val="28"/>
        </w:rPr>
        <w:t xml:space="preserve">
      От точки 354 граница идет в общем юго-восточном направлении по прямой, далее по полевой дороге на протяжении 7,1 км до точки 355, расположенной на этой дороге в 0,5 км востоко-северо-восточнее геодезического пункта с отметкой 276,6. </w:t>
      </w:r>
    </w:p>
    <w:p>
      <w:pPr>
        <w:spacing w:after="0"/>
        <w:ind w:left="0"/>
        <w:jc w:val="both"/>
      </w:pPr>
      <w:r>
        <w:rPr>
          <w:rFonts w:ascii="Times New Roman"/>
          <w:b w:val="false"/>
          <w:i w:val="false"/>
          <w:color w:val="000000"/>
          <w:sz w:val="28"/>
        </w:rPr>
        <w:t xml:space="preserve">
      От точки 355 граница идет по прямой в востоко-северо-восточном направлении на протяжении 1,5 км до точки 356, расположенной в 2,4 км западо-юго-западнее геодезического пункта с отметкой 257,6. </w:t>
      </w:r>
    </w:p>
    <w:p>
      <w:pPr>
        <w:spacing w:after="0"/>
        <w:ind w:left="0"/>
        <w:jc w:val="both"/>
      </w:pPr>
      <w:r>
        <w:rPr>
          <w:rFonts w:ascii="Times New Roman"/>
          <w:b w:val="false"/>
          <w:i w:val="false"/>
          <w:color w:val="000000"/>
          <w:sz w:val="28"/>
        </w:rPr>
        <w:t xml:space="preserve">
      От точки 356 граница идет по прямой в южном направлении на протяжении 1,8 км до точки 357, расположенной в 1,3 км севернее геодезического пункта с отметкой 289,7. </w:t>
      </w:r>
    </w:p>
    <w:p>
      <w:pPr>
        <w:spacing w:after="0"/>
        <w:ind w:left="0"/>
        <w:jc w:val="both"/>
      </w:pPr>
      <w:r>
        <w:rPr>
          <w:rFonts w:ascii="Times New Roman"/>
          <w:b w:val="false"/>
          <w:i w:val="false"/>
          <w:color w:val="000000"/>
          <w:sz w:val="28"/>
        </w:rPr>
        <w:t xml:space="preserve">
      От точки 357 граница идет по прямой в юго-западном направлении на протяжении 0,7 км до точки 358, расположенной в 1,0 км северо-западнее геодезического пункта с отметкой 289,7. </w:t>
      </w:r>
    </w:p>
    <w:p>
      <w:pPr>
        <w:spacing w:after="0"/>
        <w:ind w:left="0"/>
        <w:jc w:val="both"/>
      </w:pPr>
      <w:r>
        <w:rPr>
          <w:rFonts w:ascii="Times New Roman"/>
          <w:b w:val="false"/>
          <w:i w:val="false"/>
          <w:color w:val="000000"/>
          <w:sz w:val="28"/>
        </w:rPr>
        <w:t xml:space="preserve">
      От точки 358 граница идет по прямой в юго-юго-восточном направлении на протяжении 4,8 км до точки 359, расположенной в 1,8 км северо-западнее геодезического пункта с отметкой 288,8. </w:t>
      </w:r>
    </w:p>
    <w:p>
      <w:pPr>
        <w:spacing w:after="0"/>
        <w:ind w:left="0"/>
        <w:jc w:val="both"/>
      </w:pPr>
      <w:r>
        <w:rPr>
          <w:rFonts w:ascii="Times New Roman"/>
          <w:b w:val="false"/>
          <w:i w:val="false"/>
          <w:color w:val="000000"/>
          <w:sz w:val="28"/>
        </w:rPr>
        <w:t xml:space="preserve">
      От точки 359 граница идет по прямой в западо-юго-западном направлении на протяжении 3,8 км до точки 360, расположенной в 2,6 км востоко-северо-восточнее геодезического пункта с отметкой 369,2. </w:t>
      </w:r>
    </w:p>
    <w:p>
      <w:pPr>
        <w:spacing w:after="0"/>
        <w:ind w:left="0"/>
        <w:jc w:val="both"/>
      </w:pPr>
      <w:r>
        <w:rPr>
          <w:rFonts w:ascii="Times New Roman"/>
          <w:b w:val="false"/>
          <w:i w:val="false"/>
          <w:color w:val="000000"/>
          <w:sz w:val="28"/>
        </w:rPr>
        <w:t xml:space="preserve">
      От точки 360 граница идет по прямой в юго-юго-восточном направлении на протяжении 2,8 км до точки 361, расположенной в 3,4 км востоко-юго-восточнее геодезического пункта с отметкой 369,2. </w:t>
      </w:r>
    </w:p>
    <w:p>
      <w:pPr>
        <w:spacing w:after="0"/>
        <w:ind w:left="0"/>
        <w:jc w:val="both"/>
      </w:pPr>
      <w:r>
        <w:rPr>
          <w:rFonts w:ascii="Times New Roman"/>
          <w:b w:val="false"/>
          <w:i w:val="false"/>
          <w:color w:val="000000"/>
          <w:sz w:val="28"/>
        </w:rPr>
        <w:t xml:space="preserve">
      От точки 361 граница идет по прямой в западо-юго-западном направлении на протяжении 2,1 км до точки 362, расположенной в 2,7 км юго-юго-восточнее геодезического пункта с отметкой 369,2. </w:t>
      </w:r>
    </w:p>
    <w:p>
      <w:pPr>
        <w:spacing w:after="0"/>
        <w:ind w:left="0"/>
        <w:jc w:val="both"/>
      </w:pPr>
      <w:r>
        <w:rPr>
          <w:rFonts w:ascii="Times New Roman"/>
          <w:b w:val="false"/>
          <w:i w:val="false"/>
          <w:color w:val="000000"/>
          <w:sz w:val="28"/>
        </w:rPr>
        <w:t xml:space="preserve">
      От точки 362 граница идет по прямой в южном направлении на протяжении 8,0 км до точки 363, расположенной в 1,1 км северо-северо-восточнее геодезического пункта с отметкой 363,5. </w:t>
      </w:r>
    </w:p>
    <w:p>
      <w:pPr>
        <w:spacing w:after="0"/>
        <w:ind w:left="0"/>
        <w:jc w:val="both"/>
      </w:pPr>
      <w:r>
        <w:rPr>
          <w:rFonts w:ascii="Times New Roman"/>
          <w:b w:val="false"/>
          <w:i w:val="false"/>
          <w:color w:val="000000"/>
          <w:sz w:val="28"/>
        </w:rPr>
        <w:t xml:space="preserve">
      От точки 363 граница идет по прямой в востоко-северо-восточном направлении на протяжении 3,4 км до точки 364, расположенной в 0,8 км западо-северо-западнее геодезического пункта с отметкой 301,5. </w:t>
      </w:r>
    </w:p>
    <w:p>
      <w:pPr>
        <w:spacing w:after="0"/>
        <w:ind w:left="0"/>
        <w:jc w:val="both"/>
      </w:pPr>
      <w:r>
        <w:rPr>
          <w:rFonts w:ascii="Times New Roman"/>
          <w:b w:val="false"/>
          <w:i w:val="false"/>
          <w:color w:val="000000"/>
          <w:sz w:val="28"/>
        </w:rPr>
        <w:t xml:space="preserve">
      От точки 364 граница идет по прямой в восточном направлении на протяжении 3,6 км до точки 365, расположенной в 3,0 км востоко-северо-восточнее геодезического пункта с отметкой 301,5. </w:t>
      </w:r>
    </w:p>
    <w:p>
      <w:pPr>
        <w:spacing w:after="0"/>
        <w:ind w:left="0"/>
        <w:jc w:val="both"/>
      </w:pPr>
      <w:r>
        <w:rPr>
          <w:rFonts w:ascii="Times New Roman"/>
          <w:b w:val="false"/>
          <w:i w:val="false"/>
          <w:color w:val="000000"/>
          <w:sz w:val="28"/>
        </w:rPr>
        <w:t xml:space="preserve">
      От точки 365 граница идет по прямой в южном направлении на протяжении 4,4 км до точки 366, расположенной в 1,1 км северо-северо-западнее геодезического пункта с отметкой 298,2. </w:t>
      </w:r>
    </w:p>
    <w:p>
      <w:pPr>
        <w:spacing w:after="0"/>
        <w:ind w:left="0"/>
        <w:jc w:val="both"/>
      </w:pPr>
      <w:r>
        <w:rPr>
          <w:rFonts w:ascii="Times New Roman"/>
          <w:b w:val="false"/>
          <w:i w:val="false"/>
          <w:color w:val="000000"/>
          <w:sz w:val="28"/>
        </w:rPr>
        <w:t xml:space="preserve">
      От точки 366 граница идет по прямой в западо-северо-западном направлении на протяжении 0,8 км до точки 367, расположенной в 1,7 км северо-западнее геодезического пункта с отметкой 298,2. </w:t>
      </w:r>
    </w:p>
    <w:p>
      <w:pPr>
        <w:spacing w:after="0"/>
        <w:ind w:left="0"/>
        <w:jc w:val="both"/>
      </w:pPr>
      <w:r>
        <w:rPr>
          <w:rFonts w:ascii="Times New Roman"/>
          <w:b w:val="false"/>
          <w:i w:val="false"/>
          <w:color w:val="000000"/>
          <w:sz w:val="28"/>
        </w:rPr>
        <w:t xml:space="preserve">
      От точки 367 граница идет по прямой в западо-юго-западном направлении на протяжении 1,6 км до точки 368, расположенной в 2,6 км западо-северо-западнее геодезического пункта с отметкой 298,2. </w:t>
      </w:r>
    </w:p>
    <w:p>
      <w:pPr>
        <w:spacing w:after="0"/>
        <w:ind w:left="0"/>
        <w:jc w:val="both"/>
      </w:pPr>
      <w:r>
        <w:rPr>
          <w:rFonts w:ascii="Times New Roman"/>
          <w:b w:val="false"/>
          <w:i w:val="false"/>
          <w:color w:val="000000"/>
          <w:sz w:val="28"/>
        </w:rPr>
        <w:t xml:space="preserve">
      От точки 368 граница идет по прямой в южном направлении на протяжении 3,9 км до точки 369, расположенной в 2,3 км восточнее геодезического пункта с отметкой 347,5. </w:t>
      </w:r>
    </w:p>
    <w:p>
      <w:pPr>
        <w:spacing w:after="0"/>
        <w:ind w:left="0"/>
        <w:jc w:val="both"/>
      </w:pPr>
      <w:r>
        <w:rPr>
          <w:rFonts w:ascii="Times New Roman"/>
          <w:b w:val="false"/>
          <w:i w:val="false"/>
          <w:color w:val="000000"/>
          <w:sz w:val="28"/>
        </w:rPr>
        <w:t xml:space="preserve">
      От точки 369 граница идет по прямой в восточном направлении на протяжении 8,3 км до точки 370, расположенной в 5,0 км западо-северо-западнее геодезического пункта с отметкой 273,7. </w:t>
      </w:r>
    </w:p>
    <w:p>
      <w:pPr>
        <w:spacing w:after="0"/>
        <w:ind w:left="0"/>
        <w:jc w:val="both"/>
      </w:pPr>
      <w:r>
        <w:rPr>
          <w:rFonts w:ascii="Times New Roman"/>
          <w:b w:val="false"/>
          <w:i w:val="false"/>
          <w:color w:val="000000"/>
          <w:sz w:val="28"/>
        </w:rPr>
        <w:t xml:space="preserve">
      От точки 370 граница идет по прямой в юго-восточном направлении на протяжении 4,5 км до точки 371, расположенной в тальвеге балки Кольбай в 2,9 км юго-западнее геодезического пункта с отметкой 273,7. </w:t>
      </w:r>
    </w:p>
    <w:p>
      <w:pPr>
        <w:spacing w:after="0"/>
        <w:ind w:left="0"/>
        <w:jc w:val="both"/>
      </w:pPr>
      <w:r>
        <w:rPr>
          <w:rFonts w:ascii="Times New Roman"/>
          <w:b w:val="false"/>
          <w:i w:val="false"/>
          <w:color w:val="000000"/>
          <w:sz w:val="28"/>
        </w:rPr>
        <w:t xml:space="preserve">
      От точки 371 граница идет по прямой в юго-восточном направлении на протяжении 1,3 км до точки 371/1, расположенной в тальвеге безымянной балки в 3,7 км восточнее геодезического пункта с отметкой 278,6. </w:t>
      </w:r>
    </w:p>
    <w:p>
      <w:pPr>
        <w:spacing w:after="0"/>
        <w:ind w:left="0"/>
        <w:jc w:val="both"/>
      </w:pPr>
      <w:r>
        <w:rPr>
          <w:rFonts w:ascii="Times New Roman"/>
          <w:b w:val="false"/>
          <w:i w:val="false"/>
          <w:color w:val="000000"/>
          <w:sz w:val="28"/>
        </w:rPr>
        <w:t xml:space="preserve">
      От точки 371/1 граница идет в общем юго-восточном направлении по тальвегу безымянной балки на протяжении 3,7 км до точки 372, расположенной в тальвеге этой балки в 2,2 км северо-западнее геодезического пункта с отметкой 254,2. </w:t>
      </w:r>
    </w:p>
    <w:p>
      <w:pPr>
        <w:spacing w:after="0"/>
        <w:ind w:left="0"/>
        <w:jc w:val="both"/>
      </w:pPr>
      <w:r>
        <w:rPr>
          <w:rFonts w:ascii="Times New Roman"/>
          <w:b w:val="false"/>
          <w:i w:val="false"/>
          <w:color w:val="000000"/>
          <w:sz w:val="28"/>
        </w:rPr>
        <w:t xml:space="preserve">
      От точки 372 граница идет в общем юго-юго-восточном направлении по тальвегу безымянной балки и далее по середине безымянного пересыхающего ручья в этой балке на протяжении 4,2 км до точки 373, расположенной на середине этого ручья в 2,0 км юго-юго-западнее геодезического пункта с отметкой 254,2. </w:t>
      </w:r>
    </w:p>
    <w:p>
      <w:pPr>
        <w:spacing w:after="0"/>
        <w:ind w:left="0"/>
        <w:jc w:val="both"/>
      </w:pPr>
      <w:r>
        <w:rPr>
          <w:rFonts w:ascii="Times New Roman"/>
          <w:b w:val="false"/>
          <w:i w:val="false"/>
          <w:color w:val="000000"/>
          <w:sz w:val="28"/>
        </w:rPr>
        <w:t xml:space="preserve">
      От точки 373 граница идет по прямой в юго-восточном направлении на протяжении 1,1 км до точки 374, расположенной в 1,3 км северо-северо-западнее геодезического пункта с отметкой 237,7. </w:t>
      </w:r>
    </w:p>
    <w:p>
      <w:pPr>
        <w:spacing w:after="0"/>
        <w:ind w:left="0"/>
        <w:jc w:val="both"/>
      </w:pPr>
      <w:r>
        <w:rPr>
          <w:rFonts w:ascii="Times New Roman"/>
          <w:b w:val="false"/>
          <w:i w:val="false"/>
          <w:color w:val="000000"/>
          <w:sz w:val="28"/>
        </w:rPr>
        <w:t xml:space="preserve">
      От точки 374 граница идет по прямой в восточном направлении на протяжении 0,7 км до точки 375, расположенной в 1,2 км северо-северо-восточнее геодезического пункта с отметкой 237,7. </w:t>
      </w:r>
    </w:p>
    <w:p>
      <w:pPr>
        <w:spacing w:after="0"/>
        <w:ind w:left="0"/>
        <w:jc w:val="both"/>
      </w:pPr>
      <w:r>
        <w:rPr>
          <w:rFonts w:ascii="Times New Roman"/>
          <w:b w:val="false"/>
          <w:i w:val="false"/>
          <w:color w:val="000000"/>
          <w:sz w:val="28"/>
        </w:rPr>
        <w:t xml:space="preserve">
      От точки 375 граница идет по прямой в юго-юго-западном направлении на протяжении 0,9 км до точки 376, расположенной в 0,3 км севернее геодезического пункта с отметкой 237,7. </w:t>
      </w:r>
    </w:p>
    <w:p>
      <w:pPr>
        <w:spacing w:after="0"/>
        <w:ind w:left="0"/>
        <w:jc w:val="both"/>
      </w:pPr>
      <w:r>
        <w:rPr>
          <w:rFonts w:ascii="Times New Roman"/>
          <w:b w:val="false"/>
          <w:i w:val="false"/>
          <w:color w:val="000000"/>
          <w:sz w:val="28"/>
        </w:rPr>
        <w:t xml:space="preserve">
      От точки 376 граница идет по прямой в восточном направлении на протяжении 2,8 км до точки 377, расположенной на полевой дороге в 2,2 км юго-юго-западнее геодезического пункта с отметкой 226,8. </w:t>
      </w:r>
    </w:p>
    <w:p>
      <w:pPr>
        <w:spacing w:after="0"/>
        <w:ind w:left="0"/>
        <w:jc w:val="both"/>
      </w:pPr>
      <w:r>
        <w:rPr>
          <w:rFonts w:ascii="Times New Roman"/>
          <w:b w:val="false"/>
          <w:i w:val="false"/>
          <w:color w:val="000000"/>
          <w:sz w:val="28"/>
        </w:rPr>
        <w:t xml:space="preserve">
      От точки 377 граница идет по прямой в восточном направлении на протяжении 4,8 км до точки 378, расположенной в центре геодезического пункта с отметкой 250,7. </w:t>
      </w:r>
    </w:p>
    <w:p>
      <w:pPr>
        <w:spacing w:after="0"/>
        <w:ind w:left="0"/>
        <w:jc w:val="both"/>
      </w:pPr>
      <w:r>
        <w:rPr>
          <w:rFonts w:ascii="Times New Roman"/>
          <w:b w:val="false"/>
          <w:i w:val="false"/>
          <w:color w:val="000000"/>
          <w:sz w:val="28"/>
        </w:rPr>
        <w:t xml:space="preserve">
      От точки 378 граница идет по прямой в восточном направлении на протяжении 3,5 км до точки 379, расположенной на проселочной дороге в 0,8 км западо-юго-западнее геодезического пункта с отметкой 251,6. </w:t>
      </w:r>
    </w:p>
    <w:p>
      <w:pPr>
        <w:spacing w:after="0"/>
        <w:ind w:left="0"/>
        <w:jc w:val="both"/>
      </w:pPr>
      <w:r>
        <w:rPr>
          <w:rFonts w:ascii="Times New Roman"/>
          <w:b w:val="false"/>
          <w:i w:val="false"/>
          <w:color w:val="000000"/>
          <w:sz w:val="28"/>
        </w:rPr>
        <w:t xml:space="preserve">
      От точки 379 граница идет по прямой в востоко-северо-восточном направлении на протяжении 0,8 км до точки 380, расположенной в центре геодезического пункта с отметкой 251,6. </w:t>
      </w:r>
    </w:p>
    <w:p>
      <w:pPr>
        <w:spacing w:after="0"/>
        <w:ind w:left="0"/>
        <w:jc w:val="both"/>
      </w:pPr>
      <w:r>
        <w:rPr>
          <w:rFonts w:ascii="Times New Roman"/>
          <w:b w:val="false"/>
          <w:i w:val="false"/>
          <w:color w:val="000000"/>
          <w:sz w:val="28"/>
        </w:rPr>
        <w:t xml:space="preserve">
      От точки 380 граница идет по прямой в востоко-юго-восточном направлении на протяжении 3,6 км до точки 381, расположенной на середине безымянного пересыхающего ручья в 4,3 км южнее геодезического пункта с отметкой 283,0. </w:t>
      </w:r>
    </w:p>
    <w:p>
      <w:pPr>
        <w:spacing w:after="0"/>
        <w:ind w:left="0"/>
        <w:jc w:val="both"/>
      </w:pPr>
      <w:r>
        <w:rPr>
          <w:rFonts w:ascii="Times New Roman"/>
          <w:b w:val="false"/>
          <w:i w:val="false"/>
          <w:color w:val="000000"/>
          <w:sz w:val="28"/>
        </w:rPr>
        <w:t xml:space="preserve">
      От точки 381 граница идет по середине безымянного пересыхающего ручья вверх по течению на протяжении 2,2 км до точки 382, расположенной на середине этого ручья в 3,7 км юго-юго-восточнее геодезического пункта с отметкой 283,0. </w:t>
      </w:r>
    </w:p>
    <w:p>
      <w:pPr>
        <w:spacing w:after="0"/>
        <w:ind w:left="0"/>
        <w:jc w:val="both"/>
      </w:pPr>
      <w:r>
        <w:rPr>
          <w:rFonts w:ascii="Times New Roman"/>
          <w:b w:val="false"/>
          <w:i w:val="false"/>
          <w:color w:val="000000"/>
          <w:sz w:val="28"/>
        </w:rPr>
        <w:t xml:space="preserve">
      От точки 382 граница идет по прямой в востоко-юго-восточном направлении на протяжении 3,8 км до точки 383, расположенной в 2,3 км западо-юго-западнее геодезического пункта с отметкой 312,3. </w:t>
      </w:r>
    </w:p>
    <w:p>
      <w:pPr>
        <w:spacing w:after="0"/>
        <w:ind w:left="0"/>
        <w:jc w:val="both"/>
      </w:pPr>
      <w:r>
        <w:rPr>
          <w:rFonts w:ascii="Times New Roman"/>
          <w:b w:val="false"/>
          <w:i w:val="false"/>
          <w:color w:val="000000"/>
          <w:sz w:val="28"/>
        </w:rPr>
        <w:t xml:space="preserve">
      От точки 383 граница идет по прямой в востоко-северо-восточном направлении на протяжении 2,3 км до точки 384, расположенной в центре геодезического пункта с отметкой 312,3. </w:t>
      </w:r>
    </w:p>
    <w:p>
      <w:pPr>
        <w:spacing w:after="0"/>
        <w:ind w:left="0"/>
        <w:jc w:val="both"/>
      </w:pPr>
      <w:r>
        <w:rPr>
          <w:rFonts w:ascii="Times New Roman"/>
          <w:b w:val="false"/>
          <w:i w:val="false"/>
          <w:color w:val="000000"/>
          <w:sz w:val="28"/>
        </w:rPr>
        <w:t xml:space="preserve">
      От точки 384 граница идет по прямой в востоко-юго-восточном направлении на протяжении 1,1 км до точки 385, расположенной в 1,1 км востоко-юго-восточнее геодезического пункта с отметкой 312,3. </w:t>
      </w:r>
    </w:p>
    <w:p>
      <w:pPr>
        <w:spacing w:after="0"/>
        <w:ind w:left="0"/>
        <w:jc w:val="both"/>
      </w:pPr>
      <w:r>
        <w:rPr>
          <w:rFonts w:ascii="Times New Roman"/>
          <w:b w:val="false"/>
          <w:i w:val="false"/>
          <w:color w:val="000000"/>
          <w:sz w:val="28"/>
        </w:rPr>
        <w:t xml:space="preserve">
      От точки 385 граница идет по прямой в востоко-юго-восточном направлении на протяжении 2,1 км до точки 386, расположенной в центре геодезического пункта с отметкой 312,1. </w:t>
      </w:r>
    </w:p>
    <w:p>
      <w:pPr>
        <w:spacing w:after="0"/>
        <w:ind w:left="0"/>
        <w:jc w:val="both"/>
      </w:pPr>
      <w:r>
        <w:rPr>
          <w:rFonts w:ascii="Times New Roman"/>
          <w:b w:val="false"/>
          <w:i w:val="false"/>
          <w:color w:val="000000"/>
          <w:sz w:val="28"/>
        </w:rPr>
        <w:t xml:space="preserve">
      От точки 386 граница идет по прямой в юго-восточном направлении на протяжении 4,6 км до точки 387, расположенной в 3,5 км северо-северо-восточнее геодезического пункта с отметкой 316,7. </w:t>
      </w:r>
    </w:p>
    <w:p>
      <w:pPr>
        <w:spacing w:after="0"/>
        <w:ind w:left="0"/>
        <w:jc w:val="both"/>
      </w:pPr>
      <w:r>
        <w:rPr>
          <w:rFonts w:ascii="Times New Roman"/>
          <w:b w:val="false"/>
          <w:i w:val="false"/>
          <w:color w:val="000000"/>
          <w:sz w:val="28"/>
        </w:rPr>
        <w:t xml:space="preserve">
      От точки 387 граница идет по прямой в северо-северо-восточном направлении на протяжении 2,6 км до точки 388, расположенной в 4,7 км востоко-юго-восточнее геодезического пункта с отметкой 312,1. </w:t>
      </w:r>
    </w:p>
    <w:p>
      <w:pPr>
        <w:spacing w:after="0"/>
        <w:ind w:left="0"/>
        <w:jc w:val="both"/>
      </w:pPr>
      <w:r>
        <w:rPr>
          <w:rFonts w:ascii="Times New Roman"/>
          <w:b w:val="false"/>
          <w:i w:val="false"/>
          <w:color w:val="000000"/>
          <w:sz w:val="28"/>
        </w:rPr>
        <w:t xml:space="preserve">
      От точки 388 граница идет по прямой в востоко-юго-восточном направлении на протяжении 6,6 км до точки 388/1, расположенной на середине пересыхающего ручья в балке Кошенсай в 8,0 км северо-западнее геодезического пункта с отметкой 306,6. </w:t>
      </w:r>
    </w:p>
    <w:p>
      <w:pPr>
        <w:spacing w:after="0"/>
        <w:ind w:left="0"/>
        <w:jc w:val="both"/>
      </w:pPr>
      <w:r>
        <w:rPr>
          <w:rFonts w:ascii="Times New Roman"/>
          <w:b w:val="false"/>
          <w:i w:val="false"/>
          <w:color w:val="000000"/>
          <w:sz w:val="28"/>
        </w:rPr>
        <w:t xml:space="preserve">
      От точки 388/1 граница идет по середине пересыхающего ручья в балке Кошенсай вниз по течению и далее по середине реки Аралча вверх по течению на протяжении 5,9 км до точки 389, расположенной на середине этой реки в 5,7 км севернее геодезического пункта с отметкой 306,6. </w:t>
      </w:r>
    </w:p>
    <w:p>
      <w:pPr>
        <w:spacing w:after="0"/>
        <w:ind w:left="0"/>
        <w:jc w:val="both"/>
      </w:pPr>
      <w:r>
        <w:rPr>
          <w:rFonts w:ascii="Times New Roman"/>
          <w:b w:val="false"/>
          <w:i w:val="false"/>
          <w:color w:val="000000"/>
          <w:sz w:val="28"/>
        </w:rPr>
        <w:t xml:space="preserve">
      От точки 389 граница идет по прямой в восточном направлении на протяжении 1,0 км до точки 390, расположенной в 5,6 км севернее геодезического пункта с отметкой 306,6. </w:t>
      </w:r>
    </w:p>
    <w:p>
      <w:pPr>
        <w:spacing w:after="0"/>
        <w:ind w:left="0"/>
        <w:jc w:val="both"/>
      </w:pPr>
      <w:r>
        <w:rPr>
          <w:rFonts w:ascii="Times New Roman"/>
          <w:b w:val="false"/>
          <w:i w:val="false"/>
          <w:color w:val="000000"/>
          <w:sz w:val="28"/>
        </w:rPr>
        <w:t xml:space="preserve">
      От точки 390 граница идет по прямой в юго-юго-восточном направлении на протяжении 3,7 км до точки 391, расположенной в 5,4 км западо-северо-западнее геодезического пункта с отметкой 332,1. </w:t>
      </w:r>
    </w:p>
    <w:p>
      <w:pPr>
        <w:spacing w:after="0"/>
        <w:ind w:left="0"/>
        <w:jc w:val="both"/>
      </w:pPr>
      <w:r>
        <w:rPr>
          <w:rFonts w:ascii="Times New Roman"/>
          <w:b w:val="false"/>
          <w:i w:val="false"/>
          <w:color w:val="000000"/>
          <w:sz w:val="28"/>
        </w:rPr>
        <w:t xml:space="preserve">
      От точки 391 граница идет по прямой в восточном направлении на протяжении 2,5 км до точки 392, расположенной на середине реки Когатык в 2,9 км западо-северо-западнее геодезического пункта с отметкой 332,1. </w:t>
      </w:r>
    </w:p>
    <w:p>
      <w:pPr>
        <w:spacing w:after="0"/>
        <w:ind w:left="0"/>
        <w:jc w:val="both"/>
      </w:pPr>
      <w:r>
        <w:rPr>
          <w:rFonts w:ascii="Times New Roman"/>
          <w:b w:val="false"/>
          <w:i w:val="false"/>
          <w:color w:val="000000"/>
          <w:sz w:val="28"/>
        </w:rPr>
        <w:t xml:space="preserve">
      От точки 392 граница идет по середине реки Когатык вверх по течению на протяжении 5,1 км до точки 393, расположенной на середине этой реки в 1,8 км северо-северо-западнее геодезического пункта с отметкой 323,2. </w:t>
      </w:r>
    </w:p>
    <w:p>
      <w:pPr>
        <w:spacing w:after="0"/>
        <w:ind w:left="0"/>
        <w:jc w:val="both"/>
      </w:pPr>
      <w:r>
        <w:rPr>
          <w:rFonts w:ascii="Times New Roman"/>
          <w:b w:val="false"/>
          <w:i w:val="false"/>
          <w:color w:val="000000"/>
          <w:sz w:val="28"/>
        </w:rPr>
        <w:t xml:space="preserve">
      От точки 393 граница идет по прямой в западном направлении на протяжении 7,5 км до точки 394, расположенной на середине реки Аралча в 1,1 км юго-западнее геодезического пункта с отметкой 306,6. </w:t>
      </w:r>
    </w:p>
    <w:p>
      <w:pPr>
        <w:spacing w:after="0"/>
        <w:ind w:left="0"/>
        <w:jc w:val="both"/>
      </w:pPr>
      <w:r>
        <w:rPr>
          <w:rFonts w:ascii="Times New Roman"/>
          <w:b w:val="false"/>
          <w:i w:val="false"/>
          <w:color w:val="000000"/>
          <w:sz w:val="28"/>
        </w:rPr>
        <w:t xml:space="preserve">
      От точки 394 граница идет по середине реки Аралча вверх по течению на протяжении 4,6 км до точки 395, расположенной на середине этой реки в 2,5 км северо-восточнее геодезического пункта с отметкой 311,0. </w:t>
      </w:r>
    </w:p>
    <w:p>
      <w:pPr>
        <w:spacing w:after="0"/>
        <w:ind w:left="0"/>
        <w:jc w:val="both"/>
      </w:pPr>
      <w:r>
        <w:rPr>
          <w:rFonts w:ascii="Times New Roman"/>
          <w:b w:val="false"/>
          <w:i w:val="false"/>
          <w:color w:val="000000"/>
          <w:sz w:val="28"/>
        </w:rPr>
        <w:t xml:space="preserve">
      От точки 395 граница идет по прямой в востоко-юго-восточном направлении на протяжении 4,5 км до точки 396, расположенной в 0,8 км юго-западнее геодезического пункта с отметкой 332,6. </w:t>
      </w:r>
    </w:p>
    <w:p>
      <w:pPr>
        <w:spacing w:after="0"/>
        <w:ind w:left="0"/>
        <w:jc w:val="both"/>
      </w:pPr>
      <w:r>
        <w:rPr>
          <w:rFonts w:ascii="Times New Roman"/>
          <w:b w:val="false"/>
          <w:i w:val="false"/>
          <w:color w:val="000000"/>
          <w:sz w:val="28"/>
        </w:rPr>
        <w:t xml:space="preserve">
      От точки 396 граница идет по прямой в южном направлении на протяжении 3,7 км до точки 397, расположенной в 4,4 км юго-юго-западнее геодезического пункта с отметкой 332,6. </w:t>
      </w:r>
    </w:p>
    <w:p>
      <w:pPr>
        <w:spacing w:after="0"/>
        <w:ind w:left="0"/>
        <w:jc w:val="both"/>
      </w:pPr>
      <w:r>
        <w:rPr>
          <w:rFonts w:ascii="Times New Roman"/>
          <w:b w:val="false"/>
          <w:i w:val="false"/>
          <w:color w:val="000000"/>
          <w:sz w:val="28"/>
        </w:rPr>
        <w:t xml:space="preserve">
      От точки 397 граница идет по прямой в востоко-северо-восточном направлении на протяжении 8,5 км до точки 398, расположенной в 4,0 км юго-восточнее геодезического пункта с отметкой 323,2. </w:t>
      </w:r>
    </w:p>
    <w:p>
      <w:pPr>
        <w:spacing w:after="0"/>
        <w:ind w:left="0"/>
        <w:jc w:val="both"/>
      </w:pPr>
      <w:r>
        <w:rPr>
          <w:rFonts w:ascii="Times New Roman"/>
          <w:b w:val="false"/>
          <w:i w:val="false"/>
          <w:color w:val="000000"/>
          <w:sz w:val="28"/>
        </w:rPr>
        <w:t xml:space="preserve">
      От точки 398 граница идет по прямой в восточном направлении на протяжении 11,5 км до точки 399, расположенной в центре геодезического пункта с отметкой 360,4. </w:t>
      </w:r>
    </w:p>
    <w:p>
      <w:pPr>
        <w:spacing w:after="0"/>
        <w:ind w:left="0"/>
        <w:jc w:val="both"/>
      </w:pPr>
      <w:r>
        <w:rPr>
          <w:rFonts w:ascii="Times New Roman"/>
          <w:b w:val="false"/>
          <w:i w:val="false"/>
          <w:color w:val="000000"/>
          <w:sz w:val="28"/>
        </w:rPr>
        <w:t xml:space="preserve">
      От точки 399 граница идет по прямой в восточном направлении на протяжении 2,7 км до точки 400, расположенной в 5,2 км северо-западнее геодезического пункта с отметкой 359,3. </w:t>
      </w:r>
    </w:p>
    <w:p>
      <w:pPr>
        <w:spacing w:after="0"/>
        <w:ind w:left="0"/>
        <w:jc w:val="both"/>
      </w:pPr>
      <w:r>
        <w:rPr>
          <w:rFonts w:ascii="Times New Roman"/>
          <w:b w:val="false"/>
          <w:i w:val="false"/>
          <w:color w:val="000000"/>
          <w:sz w:val="28"/>
        </w:rPr>
        <w:t xml:space="preserve">
      От точки 400 граница идет в общем северо-восточном направлении по прямой и далее по полевой дороге на протяжении 20,7 км до точки 401, расположенной в центре геодезического пункта с отметкой 392,3. </w:t>
      </w:r>
    </w:p>
    <w:p>
      <w:pPr>
        <w:spacing w:after="0"/>
        <w:ind w:left="0"/>
        <w:jc w:val="both"/>
      </w:pPr>
      <w:r>
        <w:rPr>
          <w:rFonts w:ascii="Times New Roman"/>
          <w:b w:val="false"/>
          <w:i w:val="false"/>
          <w:color w:val="000000"/>
          <w:sz w:val="28"/>
        </w:rPr>
        <w:t xml:space="preserve">
      От точки 401 граница идет по прямой в северном направлении на протяжении 10,6 км до точки 402, расположенной на полевой дороге в 6,7 км востоко-юго-восточнее геодезического пункта с отметкой 392,9. </w:t>
      </w:r>
    </w:p>
    <w:p>
      <w:pPr>
        <w:spacing w:after="0"/>
        <w:ind w:left="0"/>
        <w:jc w:val="both"/>
      </w:pPr>
      <w:r>
        <w:rPr>
          <w:rFonts w:ascii="Times New Roman"/>
          <w:b w:val="false"/>
          <w:i w:val="false"/>
          <w:color w:val="000000"/>
          <w:sz w:val="28"/>
        </w:rPr>
        <w:t xml:space="preserve">
      От точки 402 граница идет по прямой в северо-северо-восточном направлении на протяжении 6,5 км до точки 402/1, расположенной у железной дороги в 3,7 км севернее геодезического пункта с отметкой 371,5. </w:t>
      </w:r>
    </w:p>
    <w:p>
      <w:pPr>
        <w:spacing w:after="0"/>
        <w:ind w:left="0"/>
        <w:jc w:val="both"/>
      </w:pPr>
      <w:r>
        <w:rPr>
          <w:rFonts w:ascii="Times New Roman"/>
          <w:b w:val="false"/>
          <w:i w:val="false"/>
          <w:color w:val="000000"/>
          <w:sz w:val="28"/>
        </w:rPr>
        <w:t xml:space="preserve">
      От точки 402/1 граница идет в общем восточном направлении вдоль железной дороги, оставляя ее на территории Российской Федерации, на протяжении 8,7 км до точки 402/2, расположенной у этой железной дороги в 5,1 км северо-восточнее геодезического пункта с отметкой 389,9. </w:t>
      </w:r>
    </w:p>
    <w:p>
      <w:pPr>
        <w:spacing w:after="0"/>
        <w:ind w:left="0"/>
        <w:jc w:val="both"/>
      </w:pPr>
      <w:r>
        <w:rPr>
          <w:rFonts w:ascii="Times New Roman"/>
          <w:b w:val="false"/>
          <w:i w:val="false"/>
          <w:color w:val="000000"/>
          <w:sz w:val="28"/>
        </w:rPr>
        <w:t xml:space="preserve">
      От точки 402/2 граница идет по прямой в северо-северо-восточном направлении на протяжении 1,2 км до точки 402/3, расположенной в 0,9 км западо-юго-западнее геодезического пункта с отметкой 379,8. </w:t>
      </w:r>
    </w:p>
    <w:p>
      <w:pPr>
        <w:spacing w:after="0"/>
        <w:ind w:left="0"/>
        <w:jc w:val="both"/>
      </w:pPr>
      <w:r>
        <w:rPr>
          <w:rFonts w:ascii="Times New Roman"/>
          <w:b w:val="false"/>
          <w:i w:val="false"/>
          <w:color w:val="000000"/>
          <w:sz w:val="28"/>
        </w:rPr>
        <w:t xml:space="preserve">
      От точки 402/3 граница идет по прямой в восточном направлении на протяжении 0,7 км до точки 402/4, расположенной в 0,3 км юго-юго-запад нее геодезического пункта с отметкой 379,8. </w:t>
      </w:r>
    </w:p>
    <w:p>
      <w:pPr>
        <w:spacing w:after="0"/>
        <w:ind w:left="0"/>
        <w:jc w:val="both"/>
      </w:pPr>
      <w:r>
        <w:rPr>
          <w:rFonts w:ascii="Times New Roman"/>
          <w:b w:val="false"/>
          <w:i w:val="false"/>
          <w:color w:val="000000"/>
          <w:sz w:val="28"/>
        </w:rPr>
        <w:t xml:space="preserve">
      От точки 402/4 граница идет по прямой в южном направлении на протяжении 0,6 км до точки 402/5, расположенной у железной дороги в 0,8 км южнее геодезического пункта с отметкой 379,8. </w:t>
      </w:r>
    </w:p>
    <w:p>
      <w:pPr>
        <w:spacing w:after="0"/>
        <w:ind w:left="0"/>
        <w:jc w:val="both"/>
      </w:pPr>
      <w:r>
        <w:rPr>
          <w:rFonts w:ascii="Times New Roman"/>
          <w:b w:val="false"/>
          <w:i w:val="false"/>
          <w:color w:val="000000"/>
          <w:sz w:val="28"/>
        </w:rPr>
        <w:t xml:space="preserve">
      От точки 402/5 граница идет по прямой в восточном направлении вдоль железной дороги, оставляя ее на территории Республики Казахстан, на протяжении 0,4 км до точки 402/6, расположенной у этой железной дороги в 0,8 км юго-юго-восточнее геодезического пункта с отметкой 379,8. </w:t>
      </w:r>
    </w:p>
    <w:p>
      <w:pPr>
        <w:spacing w:after="0"/>
        <w:ind w:left="0"/>
        <w:jc w:val="both"/>
      </w:pPr>
      <w:r>
        <w:rPr>
          <w:rFonts w:ascii="Times New Roman"/>
          <w:b w:val="false"/>
          <w:i w:val="false"/>
          <w:color w:val="000000"/>
          <w:sz w:val="28"/>
        </w:rPr>
        <w:t xml:space="preserve">
      От точки 402/6 граница идет по прямой в северном направлении на протяжении 0,5 км до точки 402/7, расположенной в 0,4 км юго-восточнее геодезического пункта с отметкой 379,8. </w:t>
      </w:r>
    </w:p>
    <w:p>
      <w:pPr>
        <w:spacing w:after="0"/>
        <w:ind w:left="0"/>
        <w:jc w:val="both"/>
      </w:pPr>
      <w:r>
        <w:rPr>
          <w:rFonts w:ascii="Times New Roman"/>
          <w:b w:val="false"/>
          <w:i w:val="false"/>
          <w:color w:val="000000"/>
          <w:sz w:val="28"/>
        </w:rPr>
        <w:t xml:space="preserve">
      От точки 402/7 граница идет по прямой в восточном направлении на протяжении 0,8 км до точки 402/8, расположенной в 1,1 км востоко-юго-восточнее геодезического пункта с отметкой 379,8. </w:t>
      </w:r>
    </w:p>
    <w:p>
      <w:pPr>
        <w:spacing w:after="0"/>
        <w:ind w:left="0"/>
        <w:jc w:val="both"/>
      </w:pPr>
      <w:r>
        <w:rPr>
          <w:rFonts w:ascii="Times New Roman"/>
          <w:b w:val="false"/>
          <w:i w:val="false"/>
          <w:color w:val="000000"/>
          <w:sz w:val="28"/>
        </w:rPr>
        <w:t xml:space="preserve">
      От точки 402/8 граница идет по прямой в востоко-юго-восточном направлении на протяжении 1,0 км до точки 402/9, расположенной на железной дороге в 2,1 км востоко-юго-восточнее геодезического пункта с отметкой 379,8. </w:t>
      </w:r>
    </w:p>
    <w:p>
      <w:pPr>
        <w:spacing w:after="0"/>
        <w:ind w:left="0"/>
        <w:jc w:val="both"/>
      </w:pPr>
      <w:r>
        <w:rPr>
          <w:rFonts w:ascii="Times New Roman"/>
          <w:b w:val="false"/>
          <w:i w:val="false"/>
          <w:color w:val="000000"/>
          <w:sz w:val="28"/>
        </w:rPr>
        <w:t xml:space="preserve">
      От точки 402/9 граница идет по прямой в юго-восточном направлении на протяжении 3,5 км до точки 402/10, расположенной в 3,0 км северо-западнее геодезического пункта с отметкой 364,7. </w:t>
      </w:r>
    </w:p>
    <w:p>
      <w:pPr>
        <w:spacing w:after="0"/>
        <w:ind w:left="0"/>
        <w:jc w:val="both"/>
      </w:pPr>
      <w:r>
        <w:rPr>
          <w:rFonts w:ascii="Times New Roman"/>
          <w:b w:val="false"/>
          <w:i w:val="false"/>
          <w:color w:val="000000"/>
          <w:sz w:val="28"/>
        </w:rPr>
        <w:t xml:space="preserve">
      От точки 402/10 граница идет по прямой в юго-юго-западном направлении на протяжении 4,5 км до точки 402/11, расположенной на полевой дороге в 3,0 км юго-восточнее геодезического пункта с отметкой 388,5. </w:t>
      </w:r>
    </w:p>
    <w:p>
      <w:pPr>
        <w:spacing w:after="0"/>
        <w:ind w:left="0"/>
        <w:jc w:val="both"/>
      </w:pPr>
      <w:r>
        <w:rPr>
          <w:rFonts w:ascii="Times New Roman"/>
          <w:b w:val="false"/>
          <w:i w:val="false"/>
          <w:color w:val="000000"/>
          <w:sz w:val="28"/>
        </w:rPr>
        <w:t xml:space="preserve">
      От точки 402/11 граница идет в общем юго-восточном направлении по полевой дороге на протяжении 15,8 км до точки 402/12, расположенной на перекрестке полевых дорог в 1,1 км западо-юго-западнее геодезического пункта с отметкой 352,4. </w:t>
      </w:r>
    </w:p>
    <w:p>
      <w:pPr>
        <w:spacing w:after="0"/>
        <w:ind w:left="0"/>
        <w:jc w:val="both"/>
      </w:pPr>
      <w:r>
        <w:rPr>
          <w:rFonts w:ascii="Times New Roman"/>
          <w:b w:val="false"/>
          <w:i w:val="false"/>
          <w:color w:val="000000"/>
          <w:sz w:val="28"/>
        </w:rPr>
        <w:t xml:space="preserve">
      От точки 402/12 граница идет по прямой в восточном направлении на протяжении 9,6 км до точки 403, расположенной в 9,1 км северо-северо-восточнее геодезического пункта с отметкой 399,9. </w:t>
      </w:r>
    </w:p>
    <w:p>
      <w:pPr>
        <w:spacing w:after="0"/>
        <w:ind w:left="0"/>
        <w:jc w:val="both"/>
      </w:pPr>
      <w:r>
        <w:rPr>
          <w:rFonts w:ascii="Times New Roman"/>
          <w:b w:val="false"/>
          <w:i w:val="false"/>
          <w:color w:val="000000"/>
          <w:sz w:val="28"/>
        </w:rPr>
        <w:t xml:space="preserve">
      От точки 403 граница идет по прямой в восточном направлении на протяжении 1,9 км до точки 404, расположенной в 9,8 км северо-северо-восточнее геодезического пункта с отметкой 399,9. </w:t>
      </w:r>
    </w:p>
    <w:p>
      <w:pPr>
        <w:spacing w:after="0"/>
        <w:ind w:left="0"/>
        <w:jc w:val="both"/>
      </w:pPr>
      <w:r>
        <w:rPr>
          <w:rFonts w:ascii="Times New Roman"/>
          <w:b w:val="false"/>
          <w:i w:val="false"/>
          <w:color w:val="000000"/>
          <w:sz w:val="28"/>
        </w:rPr>
        <w:t xml:space="preserve">
      От точки 404 граница идет по прямой в восточном направлении на протяжении 1,9 км до точки 405, расположенной в 2,6 км севернее геодезического пункта с отметкой 342,0. </w:t>
      </w:r>
    </w:p>
    <w:p>
      <w:pPr>
        <w:spacing w:after="0"/>
        <w:ind w:left="0"/>
        <w:jc w:val="both"/>
      </w:pPr>
      <w:r>
        <w:rPr>
          <w:rFonts w:ascii="Times New Roman"/>
          <w:b w:val="false"/>
          <w:i w:val="false"/>
          <w:color w:val="000000"/>
          <w:sz w:val="28"/>
        </w:rPr>
        <w:t xml:space="preserve">
      От точки 405 граница идет в общем востоко-северо-восточном направлении по полевой дороге и далее по прямой на протяжении 34,3 км до точки 406, расположенной в центре геодезического пункта с отметкой 369,9. </w:t>
      </w:r>
    </w:p>
    <w:p>
      <w:pPr>
        <w:spacing w:after="0"/>
        <w:ind w:left="0"/>
        <w:jc w:val="both"/>
      </w:pPr>
      <w:r>
        <w:rPr>
          <w:rFonts w:ascii="Times New Roman"/>
          <w:b w:val="false"/>
          <w:i w:val="false"/>
          <w:color w:val="000000"/>
          <w:sz w:val="28"/>
        </w:rPr>
        <w:t xml:space="preserve">
      От точки 406 граница идет в общем востоко-северо-восточном направлении по прямой, затем по полевой дороге и вновь по прямой и далее по полевой дороге на протяжении 34,6 км до точки 407, расположенной на развилке полевых дорог в 9,3 км юго-восточнее геодезического пункта с отметкой 292,9. </w:t>
      </w:r>
    </w:p>
    <w:p>
      <w:pPr>
        <w:spacing w:after="0"/>
        <w:ind w:left="0"/>
        <w:jc w:val="both"/>
      </w:pPr>
      <w:r>
        <w:rPr>
          <w:rFonts w:ascii="Times New Roman"/>
          <w:b w:val="false"/>
          <w:i w:val="false"/>
          <w:color w:val="000000"/>
          <w:sz w:val="28"/>
        </w:rPr>
        <w:t xml:space="preserve">
      От точки 407 граница идет в общем северном направлении по полевой дороге и далее по прямой на протяжении 17,2 км до точки 408, расположенной в 4,2 км востоко-юго-восточнее геодезического пункта с отметкой 252,0. </w:t>
      </w:r>
    </w:p>
    <w:p>
      <w:pPr>
        <w:spacing w:after="0"/>
        <w:ind w:left="0"/>
        <w:jc w:val="both"/>
      </w:pPr>
      <w:r>
        <w:rPr>
          <w:rFonts w:ascii="Times New Roman"/>
          <w:b w:val="false"/>
          <w:i w:val="false"/>
          <w:color w:val="000000"/>
          <w:sz w:val="28"/>
        </w:rPr>
        <w:t xml:space="preserve">
      От точки 408 граница идет в общем северном направления по прямой, далее по полевой, проселочной и вновь по полевой дорогам на протяжении 31,4 км до точки 409, расположенной на развилке полевых дорог в 2,5 км севернее геодезического пункта с отметкой 278,6. </w:t>
      </w:r>
    </w:p>
    <w:p>
      <w:pPr>
        <w:spacing w:after="0"/>
        <w:ind w:left="0"/>
        <w:jc w:val="both"/>
      </w:pPr>
      <w:r>
        <w:rPr>
          <w:rFonts w:ascii="Times New Roman"/>
          <w:b w:val="false"/>
          <w:i w:val="false"/>
          <w:color w:val="000000"/>
          <w:sz w:val="28"/>
        </w:rPr>
        <w:t xml:space="preserve">
      От точки 409 граница идет в общем востоко-северо-восточном направлении по полевой дороге на протяжении 8,8 км до точки 410, расположенной на развилке полевых дорог в 5,8 км западо-юго-западнее геодезического пункта с отметкой 263,1. </w:t>
      </w:r>
    </w:p>
    <w:p>
      <w:pPr>
        <w:spacing w:after="0"/>
        <w:ind w:left="0"/>
        <w:jc w:val="both"/>
      </w:pPr>
      <w:r>
        <w:rPr>
          <w:rFonts w:ascii="Times New Roman"/>
          <w:b w:val="false"/>
          <w:i w:val="false"/>
          <w:color w:val="000000"/>
          <w:sz w:val="28"/>
        </w:rPr>
        <w:t xml:space="preserve">
      От точки 410 граница идет в общем северо-западном направлении по полевой дороге и далее по прямой на протяжении 12,4 км до точки 411, расположенной в 9,1 км западо-северо-западнее геодезического пункта с отметкой 275,8. </w:t>
      </w:r>
    </w:p>
    <w:p>
      <w:pPr>
        <w:spacing w:after="0"/>
        <w:ind w:left="0"/>
        <w:jc w:val="both"/>
      </w:pPr>
      <w:r>
        <w:rPr>
          <w:rFonts w:ascii="Times New Roman"/>
          <w:b w:val="false"/>
          <w:i w:val="false"/>
          <w:color w:val="000000"/>
          <w:sz w:val="28"/>
        </w:rPr>
        <w:t xml:space="preserve">
      От точки 411 граница идет по прямой в северо-северо-западном направлении на протяжении 4,9 км до точки 412, расположенной в 6,0 км юго-юго-западнее геодезического пункта с отметкой 268,7. </w:t>
      </w:r>
    </w:p>
    <w:p>
      <w:pPr>
        <w:spacing w:after="0"/>
        <w:ind w:left="0"/>
        <w:jc w:val="both"/>
      </w:pPr>
      <w:r>
        <w:rPr>
          <w:rFonts w:ascii="Times New Roman"/>
          <w:b w:val="false"/>
          <w:i w:val="false"/>
          <w:color w:val="000000"/>
          <w:sz w:val="28"/>
        </w:rPr>
        <w:t xml:space="preserve">
      От точки 412 граница идет по прямой в северо-северо-западном направлении на протяжении 4,9 км до точки 413, расположенной в 3,7 км западо-юго-западнее геодезического пункта с отметкой 268,7. </w:t>
      </w:r>
    </w:p>
    <w:p>
      <w:pPr>
        <w:spacing w:after="0"/>
        <w:ind w:left="0"/>
        <w:jc w:val="both"/>
      </w:pPr>
      <w:r>
        <w:rPr>
          <w:rFonts w:ascii="Times New Roman"/>
          <w:b w:val="false"/>
          <w:i w:val="false"/>
          <w:color w:val="000000"/>
          <w:sz w:val="28"/>
        </w:rPr>
        <w:t xml:space="preserve">
      От точки 413 граница идет по прямой в западо-северо-западном направлении на протяжении 0,4 км до точки 414, расположенной на середине реки Тобол в 4,0 км западо-юго-западнее геодезического пункта с отметкой 268,7. </w:t>
      </w:r>
    </w:p>
    <w:p>
      <w:pPr>
        <w:spacing w:after="0"/>
        <w:ind w:left="0"/>
        <w:jc w:val="both"/>
      </w:pPr>
      <w:r>
        <w:rPr>
          <w:rFonts w:ascii="Times New Roman"/>
          <w:b w:val="false"/>
          <w:i w:val="false"/>
          <w:color w:val="000000"/>
          <w:sz w:val="28"/>
        </w:rPr>
        <w:t xml:space="preserve">
      От точки 414 граница идет по середине реки Тобол вверх по течению на протяжении 10,3 км до точки 415, расположенной на середине этой реки в месте слияния со старым ее руслом в 6,4 км юго-юго-западнее геодезического пункта с отметкой 307,2. </w:t>
      </w:r>
    </w:p>
    <w:p>
      <w:pPr>
        <w:spacing w:after="0"/>
        <w:ind w:left="0"/>
        <w:jc w:val="both"/>
      </w:pPr>
      <w:r>
        <w:rPr>
          <w:rFonts w:ascii="Times New Roman"/>
          <w:b w:val="false"/>
          <w:i w:val="false"/>
          <w:color w:val="000000"/>
          <w:sz w:val="28"/>
        </w:rPr>
        <w:t xml:space="preserve">
      От точки 415 граница идет по середине старого пересыхающего русла реки Тобол и далее по середине реки Тобол вверх по течению на протяжении 33,7 км до точки 416, расположенной на середине этой реки в месте слияния рек Кокпектысай и Бозбие в 4,1 км северо-западнее геодезического пункта с отметкой 298,1. </w:t>
      </w:r>
    </w:p>
    <w:p>
      <w:pPr>
        <w:spacing w:after="0"/>
        <w:ind w:left="0"/>
        <w:jc w:val="both"/>
      </w:pPr>
      <w:r>
        <w:rPr>
          <w:rFonts w:ascii="Times New Roman"/>
          <w:b w:val="false"/>
          <w:i w:val="false"/>
          <w:color w:val="000000"/>
          <w:sz w:val="28"/>
        </w:rPr>
        <w:t xml:space="preserve">
      От точки 416 граница идет по середине реки Бозбие вверх по течению, проходя по середине восточного ее рукава в 1,3 км южнее геодезического пункта с отметкой 301,3, затем по середине западного ее рукава в 2,7 км востоко-юго-восточнее геодезического пункта с отметкой 290,8 и далее по середине этой реки на протяжении 23,2 км до точки 417, расположенной на середине этой реки в 2,8 км севернее геодезического пункта с отметкой 303,1. </w:t>
      </w:r>
    </w:p>
    <w:p>
      <w:pPr>
        <w:spacing w:after="0"/>
        <w:ind w:left="0"/>
        <w:jc w:val="both"/>
      </w:pPr>
      <w:r>
        <w:rPr>
          <w:rFonts w:ascii="Times New Roman"/>
          <w:b w:val="false"/>
          <w:i w:val="false"/>
          <w:color w:val="000000"/>
          <w:sz w:val="28"/>
        </w:rPr>
        <w:t xml:space="preserve">
      От точки 417 граница идет по прямой в западном направлении на протяжении 27,5 км до точки 418, расположенной на повороте полевой дороги в 1,8 км северо-северо-западнее геодезического пункта с отметкой 371,2. </w:t>
      </w:r>
    </w:p>
    <w:p>
      <w:pPr>
        <w:spacing w:after="0"/>
        <w:ind w:left="0"/>
        <w:jc w:val="both"/>
      </w:pPr>
      <w:r>
        <w:rPr>
          <w:rFonts w:ascii="Times New Roman"/>
          <w:b w:val="false"/>
          <w:i w:val="false"/>
          <w:color w:val="000000"/>
          <w:sz w:val="28"/>
        </w:rPr>
        <w:t xml:space="preserve">
      От точки 418 граница идет по прямой в северо-северо-западном направлении на протяжении 2,3 км до точки 419, расположенной в 1,6 км юго-юго-западнее геодезического пункта с отметкой 374,4. </w:t>
      </w:r>
    </w:p>
    <w:p>
      <w:pPr>
        <w:spacing w:after="0"/>
        <w:ind w:left="0"/>
        <w:jc w:val="both"/>
      </w:pPr>
      <w:r>
        <w:rPr>
          <w:rFonts w:ascii="Times New Roman"/>
          <w:b w:val="false"/>
          <w:i w:val="false"/>
          <w:color w:val="000000"/>
          <w:sz w:val="28"/>
        </w:rPr>
        <w:t xml:space="preserve">
      От точки 419 граница идет по прямой в западном направлении на протяжении 7,0 км до точки 420, расположенной на середине реки Жарбутак в 3,2 км западнее геодезического пункта с отметкой 363,1. </w:t>
      </w:r>
    </w:p>
    <w:p>
      <w:pPr>
        <w:spacing w:after="0"/>
        <w:ind w:left="0"/>
        <w:jc w:val="both"/>
      </w:pPr>
      <w:r>
        <w:rPr>
          <w:rFonts w:ascii="Times New Roman"/>
          <w:b w:val="false"/>
          <w:i w:val="false"/>
          <w:color w:val="000000"/>
          <w:sz w:val="28"/>
        </w:rPr>
        <w:t xml:space="preserve">
      От точки 420 граница идет по середине реки Жарбутак вниз по течению на протяжении 7,2 км до точки 421, расположенной на середине этой реки в месте впадения в реку Джарлы в 5,4 км западнее геодезического пункта с отметкой 381,8. </w:t>
      </w:r>
    </w:p>
    <w:p>
      <w:pPr>
        <w:spacing w:after="0"/>
        <w:ind w:left="0"/>
        <w:jc w:val="both"/>
      </w:pPr>
      <w:r>
        <w:rPr>
          <w:rFonts w:ascii="Times New Roman"/>
          <w:b w:val="false"/>
          <w:i w:val="false"/>
          <w:color w:val="000000"/>
          <w:sz w:val="28"/>
        </w:rPr>
        <w:t xml:space="preserve">
      От точки 421 граница идет по середине реки Джарлы вверх по течению на протяжении 16,2 км до точки 422, расположенной на середине этой реки в 2,0 км северо-северо-восточнее геодезического пункта с отметкой 357,5. </w:t>
      </w:r>
    </w:p>
    <w:p>
      <w:pPr>
        <w:spacing w:after="0"/>
        <w:ind w:left="0"/>
        <w:jc w:val="both"/>
      </w:pPr>
      <w:r>
        <w:rPr>
          <w:rFonts w:ascii="Times New Roman"/>
          <w:b w:val="false"/>
          <w:i w:val="false"/>
          <w:color w:val="000000"/>
          <w:sz w:val="28"/>
        </w:rPr>
        <w:t xml:space="preserve">
      От точки 422 граница идет по прямой в северном направлении на протяжении 2,6 км до точки 423, расположенной в 3,9 км юго-юго- западнее геодезического пункта с отметкой 375,8. </w:t>
      </w:r>
    </w:p>
    <w:p>
      <w:pPr>
        <w:spacing w:after="0"/>
        <w:ind w:left="0"/>
        <w:jc w:val="both"/>
      </w:pPr>
      <w:r>
        <w:rPr>
          <w:rFonts w:ascii="Times New Roman"/>
          <w:b w:val="false"/>
          <w:i w:val="false"/>
          <w:color w:val="000000"/>
          <w:sz w:val="28"/>
        </w:rPr>
        <w:t xml:space="preserve">
      От точки 423 граница идет по прямой в западном направлении на протяжении 6,1 км до точки 424, расположенной в 3,2 км северо- восточнее геодезического пункта с отметкой 370,8. </w:t>
      </w:r>
    </w:p>
    <w:p>
      <w:pPr>
        <w:spacing w:after="0"/>
        <w:ind w:left="0"/>
        <w:jc w:val="both"/>
      </w:pPr>
      <w:r>
        <w:rPr>
          <w:rFonts w:ascii="Times New Roman"/>
          <w:b w:val="false"/>
          <w:i w:val="false"/>
          <w:color w:val="000000"/>
          <w:sz w:val="28"/>
        </w:rPr>
        <w:t xml:space="preserve">
      От точки 424 граница идет по прямой в западо-северо-западном направлении на протяжении 8,3 км до точки 425, расположенной в 2,3 км юго-юго-восточнее геодезического пункта с отметкой 379,3. </w:t>
      </w:r>
    </w:p>
    <w:p>
      <w:pPr>
        <w:spacing w:after="0"/>
        <w:ind w:left="0"/>
        <w:jc w:val="both"/>
      </w:pPr>
      <w:r>
        <w:rPr>
          <w:rFonts w:ascii="Times New Roman"/>
          <w:b w:val="false"/>
          <w:i w:val="false"/>
          <w:color w:val="000000"/>
          <w:sz w:val="28"/>
        </w:rPr>
        <w:t xml:space="preserve">
      От точки 425 граница идет по прямой в северо-западном направлении на протяжении 14,8 км до точки 426, расположенной в 4,5 км юго-юго-западнее геодезического пункта с отметкой 371,0. </w:t>
      </w:r>
    </w:p>
    <w:p>
      <w:pPr>
        <w:spacing w:after="0"/>
        <w:ind w:left="0"/>
        <w:jc w:val="both"/>
      </w:pPr>
      <w:r>
        <w:rPr>
          <w:rFonts w:ascii="Times New Roman"/>
          <w:b w:val="false"/>
          <w:i w:val="false"/>
          <w:color w:val="000000"/>
          <w:sz w:val="28"/>
        </w:rPr>
        <w:t xml:space="preserve">
      От точки 426 граница идет по прямой в южном направлении на протяжении 0,7 км до точки 427, расположенной в 4,7 км севернее геодезического пункта с отметкой 416,6. </w:t>
      </w:r>
    </w:p>
    <w:p>
      <w:pPr>
        <w:spacing w:after="0"/>
        <w:ind w:left="0"/>
        <w:jc w:val="both"/>
      </w:pPr>
      <w:r>
        <w:rPr>
          <w:rFonts w:ascii="Times New Roman"/>
          <w:b w:val="false"/>
          <w:i w:val="false"/>
          <w:color w:val="000000"/>
          <w:sz w:val="28"/>
        </w:rPr>
        <w:t xml:space="preserve">
      От точки 427 граница идет по прямой в юго-юго-восточном направлении на протяжении 0,8 км до точки 428, расположенной в 4,0 км севернее геодезического пункта с отметкой 416,6. </w:t>
      </w:r>
    </w:p>
    <w:p>
      <w:pPr>
        <w:spacing w:after="0"/>
        <w:ind w:left="0"/>
        <w:jc w:val="both"/>
      </w:pPr>
      <w:r>
        <w:rPr>
          <w:rFonts w:ascii="Times New Roman"/>
          <w:b w:val="false"/>
          <w:i w:val="false"/>
          <w:color w:val="000000"/>
          <w:sz w:val="28"/>
        </w:rPr>
        <w:t xml:space="preserve">
      От точки 428 граница идет по прямой в востоко-юго-восточном направлении на протяжении 1,0 км до точки 429, расположенной в 4,0 км северо-северо-восточнее геодезического пункта с отметкой 416,6. </w:t>
      </w:r>
    </w:p>
    <w:p>
      <w:pPr>
        <w:spacing w:after="0"/>
        <w:ind w:left="0"/>
        <w:jc w:val="both"/>
      </w:pPr>
      <w:r>
        <w:rPr>
          <w:rFonts w:ascii="Times New Roman"/>
          <w:b w:val="false"/>
          <w:i w:val="false"/>
          <w:color w:val="000000"/>
          <w:sz w:val="28"/>
        </w:rPr>
        <w:t xml:space="preserve">
      От точки 429 граница идет по прямой в южном направлении на протяжении 2,2 км до точки 430, расположенной в 1,9 км северо-северо-восточнее геодезического пункта с отметкой 416,6. </w:t>
      </w:r>
    </w:p>
    <w:p>
      <w:pPr>
        <w:spacing w:after="0"/>
        <w:ind w:left="0"/>
        <w:jc w:val="both"/>
      </w:pPr>
      <w:r>
        <w:rPr>
          <w:rFonts w:ascii="Times New Roman"/>
          <w:b w:val="false"/>
          <w:i w:val="false"/>
          <w:color w:val="000000"/>
          <w:sz w:val="28"/>
        </w:rPr>
        <w:t xml:space="preserve">
      От точки 430 граница идет по прямой в восточном направлении на протяжении 0,3 км до точки 431, расположенной в 2,0 км северо-восточнее геодезического пункта с отметкой 416,6. </w:t>
      </w:r>
    </w:p>
    <w:p>
      <w:pPr>
        <w:spacing w:after="0"/>
        <w:ind w:left="0"/>
        <w:jc w:val="both"/>
      </w:pPr>
      <w:r>
        <w:rPr>
          <w:rFonts w:ascii="Times New Roman"/>
          <w:b w:val="false"/>
          <w:i w:val="false"/>
          <w:color w:val="000000"/>
          <w:sz w:val="28"/>
        </w:rPr>
        <w:t xml:space="preserve">
      От точки 431 граница идет по прямой в южном направлении на протяжении 1,7 км до точки 432, расположенной в 1,1 км восточнее геодезического пункта с отметкой 416,6. </w:t>
      </w:r>
    </w:p>
    <w:p>
      <w:pPr>
        <w:spacing w:after="0"/>
        <w:ind w:left="0"/>
        <w:jc w:val="both"/>
      </w:pPr>
      <w:r>
        <w:rPr>
          <w:rFonts w:ascii="Times New Roman"/>
          <w:b w:val="false"/>
          <w:i w:val="false"/>
          <w:color w:val="000000"/>
          <w:sz w:val="28"/>
        </w:rPr>
        <w:t xml:space="preserve">
      От точки 432 граница идет по прямой в западном направлении на протяжении 1,0 км до точки 433, расположенной в 0,2 км восточнее геодезического пункта с отметкой 416,6. </w:t>
      </w:r>
    </w:p>
    <w:p>
      <w:pPr>
        <w:spacing w:after="0"/>
        <w:ind w:left="0"/>
        <w:jc w:val="both"/>
      </w:pPr>
      <w:r>
        <w:rPr>
          <w:rFonts w:ascii="Times New Roman"/>
          <w:b w:val="false"/>
          <w:i w:val="false"/>
          <w:color w:val="000000"/>
          <w:sz w:val="28"/>
        </w:rPr>
        <w:t xml:space="preserve">
      От точки 433 граница идет по прямой в северном направлении на протяжении 1,2 км до точки 434, расположенной в 1,3 км севернее геодезического пункта с отметкой 416,6. </w:t>
      </w:r>
    </w:p>
    <w:p>
      <w:pPr>
        <w:spacing w:after="0"/>
        <w:ind w:left="0"/>
        <w:jc w:val="both"/>
      </w:pPr>
      <w:r>
        <w:rPr>
          <w:rFonts w:ascii="Times New Roman"/>
          <w:b w:val="false"/>
          <w:i w:val="false"/>
          <w:color w:val="000000"/>
          <w:sz w:val="28"/>
        </w:rPr>
        <w:t xml:space="preserve">
      От точки 434 граница идет по прямой в западном направлении на протяжении 5,9 км до точки 435, расположенной в 3,9 км северо-северо-восточнее геодезического пункта с отметкой 370,9. </w:t>
      </w:r>
    </w:p>
    <w:p>
      <w:pPr>
        <w:spacing w:after="0"/>
        <w:ind w:left="0"/>
        <w:jc w:val="both"/>
      </w:pPr>
      <w:r>
        <w:rPr>
          <w:rFonts w:ascii="Times New Roman"/>
          <w:b w:val="false"/>
          <w:i w:val="false"/>
          <w:color w:val="000000"/>
          <w:sz w:val="28"/>
        </w:rPr>
        <w:t xml:space="preserve">
      От точки 435 граница идет по прямой в северо-северо-восточном направлении на протяжении 2,3 км до точки 436, расположенной в 3,3 км юго-юго-восточнее геодезического пункта с отметкой 394,9. </w:t>
      </w:r>
    </w:p>
    <w:p>
      <w:pPr>
        <w:spacing w:after="0"/>
        <w:ind w:left="0"/>
        <w:jc w:val="both"/>
      </w:pPr>
      <w:r>
        <w:rPr>
          <w:rFonts w:ascii="Times New Roman"/>
          <w:b w:val="false"/>
          <w:i w:val="false"/>
          <w:color w:val="000000"/>
          <w:sz w:val="28"/>
        </w:rPr>
        <w:t xml:space="preserve">
      От точки 436 граница идет по прямой в северо-западном направлении на протяжении 4,0 км до точки 437, расположенной в 1,5 км западнее геодезического пункта с отметкой 394,9. </w:t>
      </w:r>
    </w:p>
    <w:p>
      <w:pPr>
        <w:spacing w:after="0"/>
        <w:ind w:left="0"/>
        <w:jc w:val="both"/>
      </w:pPr>
      <w:r>
        <w:rPr>
          <w:rFonts w:ascii="Times New Roman"/>
          <w:b w:val="false"/>
          <w:i w:val="false"/>
          <w:color w:val="000000"/>
          <w:sz w:val="28"/>
        </w:rPr>
        <w:t xml:space="preserve">
      От точки 437 граница идет по прямой в северном направлении на протяжении 2,5 км до точки 438, расположенной в 2,8 км северо-западнее геодезического пункта с отметкой 394,9. </w:t>
      </w:r>
    </w:p>
    <w:p>
      <w:pPr>
        <w:spacing w:after="0"/>
        <w:ind w:left="0"/>
        <w:jc w:val="both"/>
      </w:pPr>
      <w:r>
        <w:rPr>
          <w:rFonts w:ascii="Times New Roman"/>
          <w:b w:val="false"/>
          <w:i w:val="false"/>
          <w:color w:val="000000"/>
          <w:sz w:val="28"/>
        </w:rPr>
        <w:t xml:space="preserve">
      От точки 438 граница идет по прямой в западо-северо-западном направлении на протяжении 1,5 км до точки 439, расположенной в 2,9 км юго-западнее геодезического пункта с отметкой 382,9. </w:t>
      </w:r>
    </w:p>
    <w:p>
      <w:pPr>
        <w:spacing w:after="0"/>
        <w:ind w:left="0"/>
        <w:jc w:val="both"/>
      </w:pPr>
      <w:r>
        <w:rPr>
          <w:rFonts w:ascii="Times New Roman"/>
          <w:b w:val="false"/>
          <w:i w:val="false"/>
          <w:color w:val="000000"/>
          <w:sz w:val="28"/>
        </w:rPr>
        <w:t xml:space="preserve">
      От точки 439 граница идет по прямой в северо-северо-западном направлении на протяжении 1,7 км до точки 440, расположенной в 2,3 км западо-юго-западнее геодезического пункта с отметкой 382,9. </w:t>
      </w:r>
    </w:p>
    <w:p>
      <w:pPr>
        <w:spacing w:after="0"/>
        <w:ind w:left="0"/>
        <w:jc w:val="both"/>
      </w:pPr>
      <w:r>
        <w:rPr>
          <w:rFonts w:ascii="Times New Roman"/>
          <w:b w:val="false"/>
          <w:i w:val="false"/>
          <w:color w:val="000000"/>
          <w:sz w:val="28"/>
        </w:rPr>
        <w:t xml:space="preserve">
      От точки 440 граница идет по прямой в северо-северо-западном направлении на протяжении 1,3 км до точки 441, расположенной в 1,1 км востоко-юго-восточнее геодезического пункта с отметкой 363,3. </w:t>
      </w:r>
    </w:p>
    <w:p>
      <w:pPr>
        <w:spacing w:after="0"/>
        <w:ind w:left="0"/>
        <w:jc w:val="both"/>
      </w:pPr>
      <w:r>
        <w:rPr>
          <w:rFonts w:ascii="Times New Roman"/>
          <w:b w:val="false"/>
          <w:i w:val="false"/>
          <w:color w:val="000000"/>
          <w:sz w:val="28"/>
        </w:rPr>
        <w:t xml:space="preserve">
      От точки 441 граница идет по прямой в северо-восточном направлении на протяжении 1,0 км до точки 442, расположенной в 2,4 км западо-северо-западнее геодезического пункта с отметкой 382,9. </w:t>
      </w:r>
    </w:p>
    <w:p>
      <w:pPr>
        <w:spacing w:after="0"/>
        <w:ind w:left="0"/>
        <w:jc w:val="both"/>
      </w:pPr>
      <w:r>
        <w:rPr>
          <w:rFonts w:ascii="Times New Roman"/>
          <w:b w:val="false"/>
          <w:i w:val="false"/>
          <w:color w:val="000000"/>
          <w:sz w:val="28"/>
        </w:rPr>
        <w:t xml:space="preserve">
      От точки 442 граница идет по прямой в северном направлении на протяжении 2,5 км до точки 443, расположенной в 4,2 км северо-северо-западнее геодезического пункта с отметкой 382,9. </w:t>
      </w:r>
    </w:p>
    <w:p>
      <w:pPr>
        <w:spacing w:after="0"/>
        <w:ind w:left="0"/>
        <w:jc w:val="both"/>
      </w:pPr>
      <w:r>
        <w:rPr>
          <w:rFonts w:ascii="Times New Roman"/>
          <w:b w:val="false"/>
          <w:i w:val="false"/>
          <w:color w:val="000000"/>
          <w:sz w:val="28"/>
        </w:rPr>
        <w:t xml:space="preserve">
      От точки 443 граница идет по прямой в восточном направлении на протяжении 13,5 км до точки 444, расположенной в 4,4 км западо-северо-западнее геодезического пункта с отметкой 340,7. </w:t>
      </w:r>
    </w:p>
    <w:p>
      <w:pPr>
        <w:spacing w:after="0"/>
        <w:ind w:left="0"/>
        <w:jc w:val="both"/>
      </w:pPr>
      <w:r>
        <w:rPr>
          <w:rFonts w:ascii="Times New Roman"/>
          <w:b w:val="false"/>
          <w:i w:val="false"/>
          <w:color w:val="000000"/>
          <w:sz w:val="28"/>
        </w:rPr>
        <w:t xml:space="preserve">
      От точки 444 граница идет по прямой в востоко-северо-восточном направлении на протяжении 5,3 км до точки 445, расположенной в 2,6 км западо-юго-западнее геодезического пункта с отметкой 359,0. </w:t>
      </w:r>
    </w:p>
    <w:p>
      <w:pPr>
        <w:spacing w:after="0"/>
        <w:ind w:left="0"/>
        <w:jc w:val="both"/>
      </w:pPr>
      <w:r>
        <w:rPr>
          <w:rFonts w:ascii="Times New Roman"/>
          <w:b w:val="false"/>
          <w:i w:val="false"/>
          <w:color w:val="000000"/>
          <w:sz w:val="28"/>
        </w:rPr>
        <w:t xml:space="preserve">
      От точки 445 граница идет по прямой в северо-восточном направлении на протяжении 6,9 км до точки 446, расположенной на полевой дороге в 4,7 км северо-восточнее геодезического пункта с отметкой 359,0. </w:t>
      </w:r>
    </w:p>
    <w:p>
      <w:pPr>
        <w:spacing w:after="0"/>
        <w:ind w:left="0"/>
        <w:jc w:val="both"/>
      </w:pPr>
      <w:r>
        <w:rPr>
          <w:rFonts w:ascii="Times New Roman"/>
          <w:b w:val="false"/>
          <w:i w:val="false"/>
          <w:color w:val="000000"/>
          <w:sz w:val="28"/>
        </w:rPr>
        <w:t xml:space="preserve">
      От точки 446 граница идет в общем северо-восточном направлении по прямой, далее по полевой, затем по проселочной и вновь по полевой дорогам на протяжении 16,3 км до точки 447, расположенной на развилке полевых дорог в 1,5 км юго-западнее геодезического пункта с отметкой 344,0. </w:t>
      </w:r>
    </w:p>
    <w:p>
      <w:pPr>
        <w:spacing w:after="0"/>
        <w:ind w:left="0"/>
        <w:jc w:val="both"/>
      </w:pPr>
      <w:r>
        <w:rPr>
          <w:rFonts w:ascii="Times New Roman"/>
          <w:b w:val="false"/>
          <w:i w:val="false"/>
          <w:color w:val="000000"/>
          <w:sz w:val="28"/>
        </w:rPr>
        <w:t xml:space="preserve">
      От точки 447 граница идет по прямой в восточном направлении, оставляя узкую полосу леса на территории Российской Федерации, на протяжении 14,1 км до точки 448, расположенной на середине пересыхающей реки Сарысай в 3,7 км западо-юго-западнее геодезического пункта с отметкой 324,8. </w:t>
      </w:r>
    </w:p>
    <w:p>
      <w:pPr>
        <w:spacing w:after="0"/>
        <w:ind w:left="0"/>
        <w:jc w:val="both"/>
      </w:pPr>
      <w:r>
        <w:rPr>
          <w:rFonts w:ascii="Times New Roman"/>
          <w:b w:val="false"/>
          <w:i w:val="false"/>
          <w:color w:val="000000"/>
          <w:sz w:val="28"/>
        </w:rPr>
        <w:t xml:space="preserve">
      От точки 448 граница идет по середине пересыхающей реки Сарысай, затем по середине реки Берсуат, оставляя остров, расположенный западнее горы Крутая, на территории Российской Федерации, и далее по середине реки Желкуар вниз по их течению на протяжении 35,7 км до точки 449, расположенной на середине реки Желкуар в 6,3 км западо-юго-западнее геодезического пункта с отметкой 288,4. </w:t>
      </w:r>
    </w:p>
    <w:p>
      <w:pPr>
        <w:spacing w:after="0"/>
        <w:ind w:left="0"/>
        <w:jc w:val="both"/>
      </w:pPr>
      <w:r>
        <w:rPr>
          <w:rFonts w:ascii="Times New Roman"/>
          <w:b w:val="false"/>
          <w:i w:val="false"/>
          <w:color w:val="000000"/>
          <w:sz w:val="28"/>
        </w:rPr>
        <w:t xml:space="preserve">
      От точки 449 граница идет в общем северо-северо-западном направлении по прямой и далее по полевой дороге на протяжении 9,9 км до точки 450, расположенной на этой дороге в 3,4 км востоко-северо-восточнее геодезического пункта с отметкой 292,0. </w:t>
      </w:r>
    </w:p>
    <w:p>
      <w:pPr>
        <w:spacing w:after="0"/>
        <w:ind w:left="0"/>
        <w:jc w:val="both"/>
      </w:pPr>
      <w:r>
        <w:rPr>
          <w:rFonts w:ascii="Times New Roman"/>
          <w:b w:val="false"/>
          <w:i w:val="false"/>
          <w:color w:val="000000"/>
          <w:sz w:val="28"/>
        </w:rPr>
        <w:t xml:space="preserve">
      От точки 450 граница идет в общем северном направлении по полевой дороге на протяжении 9,5 км до точки 451, расположенной на перекрестке полевых дорог в 4,4 км северо-восточнее геодезического пункта с отметкой 303,6. </w:t>
      </w:r>
    </w:p>
    <w:p>
      <w:pPr>
        <w:spacing w:after="0"/>
        <w:ind w:left="0"/>
        <w:jc w:val="both"/>
      </w:pPr>
      <w:r>
        <w:rPr>
          <w:rFonts w:ascii="Times New Roman"/>
          <w:b w:val="false"/>
          <w:i w:val="false"/>
          <w:color w:val="000000"/>
          <w:sz w:val="28"/>
        </w:rPr>
        <w:t xml:space="preserve">
      От точки 451 граница идет в общем западном направлении по полевой дороге на протяжении 9,7 км до точки 452, расположенной на перекрестке полевых дорог в 4,1 км юго-восточнее геодезического пункта с отметкой 320,4. </w:t>
      </w:r>
    </w:p>
    <w:p>
      <w:pPr>
        <w:spacing w:after="0"/>
        <w:ind w:left="0"/>
        <w:jc w:val="both"/>
      </w:pPr>
      <w:r>
        <w:rPr>
          <w:rFonts w:ascii="Times New Roman"/>
          <w:b w:val="false"/>
          <w:i w:val="false"/>
          <w:color w:val="000000"/>
          <w:sz w:val="28"/>
        </w:rPr>
        <w:t xml:space="preserve">
      От точки 452 граница идет в общем северном направлении по полевой дороге и далее по прямой на протяжении 13,3 км до точки 453, расположенной на середине реки Камышлыаят в 4,1 км западо-северо-западнее геодезического пункта с отметкой 309,8. </w:t>
      </w:r>
    </w:p>
    <w:p>
      <w:pPr>
        <w:spacing w:after="0"/>
        <w:ind w:left="0"/>
        <w:jc w:val="both"/>
      </w:pPr>
      <w:r>
        <w:rPr>
          <w:rFonts w:ascii="Times New Roman"/>
          <w:b w:val="false"/>
          <w:i w:val="false"/>
          <w:color w:val="000000"/>
          <w:sz w:val="28"/>
        </w:rPr>
        <w:t xml:space="preserve">
      От точки 453 граница идет по середине реки Камышлыаят вверх по течению на протяжении 7,8 км до точки 454, расположенной на середине этой реки в 3,7 км юго-западнее геодезического пункта с отметкой 320,4. </w:t>
      </w:r>
    </w:p>
    <w:p>
      <w:pPr>
        <w:spacing w:after="0"/>
        <w:ind w:left="0"/>
        <w:jc w:val="both"/>
      </w:pPr>
      <w:r>
        <w:rPr>
          <w:rFonts w:ascii="Times New Roman"/>
          <w:b w:val="false"/>
          <w:i w:val="false"/>
          <w:color w:val="000000"/>
          <w:sz w:val="28"/>
        </w:rPr>
        <w:t xml:space="preserve">
      От точки 454 граница идет по прямой в северном направлении на протяжении 2,2 км до точки 455, расположенной в 2,2 км западо-юго-западнее геодезического пункта с отметкой 320,4. </w:t>
      </w:r>
    </w:p>
    <w:p>
      <w:pPr>
        <w:spacing w:after="0"/>
        <w:ind w:left="0"/>
        <w:jc w:val="both"/>
      </w:pPr>
      <w:r>
        <w:rPr>
          <w:rFonts w:ascii="Times New Roman"/>
          <w:b w:val="false"/>
          <w:i w:val="false"/>
          <w:color w:val="000000"/>
          <w:sz w:val="28"/>
        </w:rPr>
        <w:t xml:space="preserve">
      От точки 455 граница идет по прямой в западо-северо-западном направлении на протяжении 2,4 км до точки 456, расположенной в 4,0 км западнее геодезического пункта с отметкой 320,4. </w:t>
      </w:r>
    </w:p>
    <w:p>
      <w:pPr>
        <w:spacing w:after="0"/>
        <w:ind w:left="0"/>
        <w:jc w:val="both"/>
      </w:pPr>
      <w:r>
        <w:rPr>
          <w:rFonts w:ascii="Times New Roman"/>
          <w:b w:val="false"/>
          <w:i w:val="false"/>
          <w:color w:val="000000"/>
          <w:sz w:val="28"/>
        </w:rPr>
        <w:t xml:space="preserve">
      От точки 456 граница идет по прямой в северном направлении на протяжении 11,3 км до точки 457, расположенной в 1,8 км восточнее геодезического пункта с отметкой 328,8. </w:t>
      </w:r>
    </w:p>
    <w:p>
      <w:pPr>
        <w:spacing w:after="0"/>
        <w:ind w:left="0"/>
        <w:jc w:val="both"/>
      </w:pPr>
      <w:r>
        <w:rPr>
          <w:rFonts w:ascii="Times New Roman"/>
          <w:b w:val="false"/>
          <w:i w:val="false"/>
          <w:color w:val="000000"/>
          <w:sz w:val="28"/>
        </w:rPr>
        <w:t xml:space="preserve">
      От точки 457 граница идет по прямой в востоко-юго-восточном направлении на протяжении 1,4 км до точки 458, расположенной в 3,1 км восточнее геодезического пункта с отметкой 328,8. </w:t>
      </w:r>
    </w:p>
    <w:p>
      <w:pPr>
        <w:spacing w:after="0"/>
        <w:ind w:left="0"/>
        <w:jc w:val="both"/>
      </w:pPr>
      <w:r>
        <w:rPr>
          <w:rFonts w:ascii="Times New Roman"/>
          <w:b w:val="false"/>
          <w:i w:val="false"/>
          <w:color w:val="000000"/>
          <w:sz w:val="28"/>
        </w:rPr>
        <w:t xml:space="preserve">
      От точки 458 граница идет в общем востоко-северо-восточном направлении по прямой, далее по полевой, затем по проселочной и вновь по полевой дорогам на протяжении 6,5 км до точки 459, расположенной на этой дороге в 3,0 км северо-восточнее геодезического пункта с отметкой 308,0. </w:t>
      </w:r>
    </w:p>
    <w:p>
      <w:pPr>
        <w:spacing w:after="0"/>
        <w:ind w:left="0"/>
        <w:jc w:val="both"/>
      </w:pPr>
      <w:r>
        <w:rPr>
          <w:rFonts w:ascii="Times New Roman"/>
          <w:b w:val="false"/>
          <w:i w:val="false"/>
          <w:color w:val="000000"/>
          <w:sz w:val="28"/>
        </w:rPr>
        <w:t xml:space="preserve">
      От точки 459 граница идет по прямой в востоко-юго-восточном направлении на протяжении 0,7 км до точки 460, расположенной на развилке полевых дорог в 2,7 км западо-юго-западнее геодезического пункта с отметкой 306,4. </w:t>
      </w:r>
    </w:p>
    <w:p>
      <w:pPr>
        <w:spacing w:after="0"/>
        <w:ind w:left="0"/>
        <w:jc w:val="both"/>
      </w:pPr>
      <w:r>
        <w:rPr>
          <w:rFonts w:ascii="Times New Roman"/>
          <w:b w:val="false"/>
          <w:i w:val="false"/>
          <w:color w:val="000000"/>
          <w:sz w:val="28"/>
        </w:rPr>
        <w:t xml:space="preserve">
      От точки 460 граница идет в общем северо-северо-восточном направлении по полевой дороге на протяжении 6,3 км до точки 461, расположенной на этой дороге в 4,0 км северо-северо-восточнее геодезического пункта с отметкой 306,4. </w:t>
      </w:r>
    </w:p>
    <w:p>
      <w:pPr>
        <w:spacing w:after="0"/>
        <w:ind w:left="0"/>
        <w:jc w:val="both"/>
      </w:pPr>
      <w:r>
        <w:rPr>
          <w:rFonts w:ascii="Times New Roman"/>
          <w:b w:val="false"/>
          <w:i w:val="false"/>
          <w:color w:val="000000"/>
          <w:sz w:val="28"/>
        </w:rPr>
        <w:t xml:space="preserve">
      От точки 461 граница идет по прямой в северо-западном направлении на протяжении 1,7 км до точки 462, расположенной на середине южного пересыхающего рукава реки Карагайлыаят (Карагайлы-Аят) в 5,2 км западнее геодезического пункта с отметкой 283,8. </w:t>
      </w:r>
    </w:p>
    <w:p>
      <w:pPr>
        <w:spacing w:after="0"/>
        <w:ind w:left="0"/>
        <w:jc w:val="both"/>
      </w:pPr>
      <w:r>
        <w:rPr>
          <w:rFonts w:ascii="Times New Roman"/>
          <w:b w:val="false"/>
          <w:i w:val="false"/>
          <w:color w:val="000000"/>
          <w:sz w:val="28"/>
        </w:rPr>
        <w:t xml:space="preserve">
      От точки 462 граница идет по середине южного пересыхающего рукава реки Карагайлыаят (Карагайлы-Аят), далее по середине этой реки вниз по течению на протяжении 39,2 км до точки 463, расположенной на середине этой реки в 3,9 км юго-западнее геодезического пункта с отметкой 287,2. </w:t>
      </w:r>
    </w:p>
    <w:p>
      <w:pPr>
        <w:spacing w:after="0"/>
        <w:ind w:left="0"/>
        <w:jc w:val="both"/>
      </w:pPr>
      <w:r>
        <w:rPr>
          <w:rFonts w:ascii="Times New Roman"/>
          <w:b w:val="false"/>
          <w:i w:val="false"/>
          <w:color w:val="000000"/>
          <w:sz w:val="28"/>
        </w:rPr>
        <w:t xml:space="preserve">
      От точки 463 граница идет в общем северо-западном направлении по прямой и далее по полевой дороге на протяжении 4,0 км до точки 464, расположенной на перекрестке полевых дорог в 2,6 км северо-северо-восточнее геодезического пункта с отметкой 269,0. </w:t>
      </w:r>
    </w:p>
    <w:p>
      <w:pPr>
        <w:spacing w:after="0"/>
        <w:ind w:left="0"/>
        <w:jc w:val="both"/>
      </w:pPr>
      <w:r>
        <w:rPr>
          <w:rFonts w:ascii="Times New Roman"/>
          <w:b w:val="false"/>
          <w:i w:val="false"/>
          <w:color w:val="000000"/>
          <w:sz w:val="28"/>
        </w:rPr>
        <w:t xml:space="preserve">
      От точки 464 граница идет по прямой в северо-северо-западном направлении на протяжении 3,4 км до точки 465, расположенной на середине реки Сухая в 2,4 км западо-юго-западнее геодезического пункта с отметкой 265,6. </w:t>
      </w:r>
    </w:p>
    <w:p>
      <w:pPr>
        <w:spacing w:after="0"/>
        <w:ind w:left="0"/>
        <w:jc w:val="both"/>
      </w:pPr>
      <w:r>
        <w:rPr>
          <w:rFonts w:ascii="Times New Roman"/>
          <w:b w:val="false"/>
          <w:i w:val="false"/>
          <w:color w:val="000000"/>
          <w:sz w:val="28"/>
        </w:rPr>
        <w:t xml:space="preserve">
      От точки 465 граница идет по середине реки Сухая и далее по середине реки Арчаглы-Аят вниз по течению на протяжении 20,5 км до точки 466, расположенной на середине этой реки в 2,3 км северо-северо-западнее геодезического пункта с отметкой 270,3. </w:t>
      </w:r>
    </w:p>
    <w:p>
      <w:pPr>
        <w:spacing w:after="0"/>
        <w:ind w:left="0"/>
        <w:jc w:val="both"/>
      </w:pPr>
      <w:r>
        <w:rPr>
          <w:rFonts w:ascii="Times New Roman"/>
          <w:b w:val="false"/>
          <w:i w:val="false"/>
          <w:color w:val="000000"/>
          <w:sz w:val="28"/>
        </w:rPr>
        <w:t xml:space="preserve">
      От точки 466 граница идет по прямой в юго-восточном направлении на протяжении 5,9 км до точки 467, расположенной в 5,1 км северо-западнее геодезического пункта с отметкой 260,2. </w:t>
      </w:r>
    </w:p>
    <w:p>
      <w:pPr>
        <w:spacing w:after="0"/>
        <w:ind w:left="0"/>
        <w:jc w:val="both"/>
      </w:pPr>
      <w:r>
        <w:rPr>
          <w:rFonts w:ascii="Times New Roman"/>
          <w:b w:val="false"/>
          <w:i w:val="false"/>
          <w:color w:val="000000"/>
          <w:sz w:val="28"/>
        </w:rPr>
        <w:t xml:space="preserve">
      От точки 467 граница идет по прямой в восточном направлении на протяжении 5,6 км до точки 468, расположенной 32 км северо-северо-восточнее геодезического пункта с отметкой 260,2. </w:t>
      </w:r>
    </w:p>
    <w:p>
      <w:pPr>
        <w:spacing w:after="0"/>
        <w:ind w:left="0"/>
        <w:jc w:val="both"/>
      </w:pPr>
      <w:r>
        <w:rPr>
          <w:rFonts w:ascii="Times New Roman"/>
          <w:b w:val="false"/>
          <w:i w:val="false"/>
          <w:color w:val="000000"/>
          <w:sz w:val="28"/>
        </w:rPr>
        <w:t xml:space="preserve">
      От точки 468 граница идет по прямой в северо-восточном направлении на протяжении 7,6 км до точки 469, расположенной на середине реки Арчаглы-Аят в 3,2 км южнее геодезического пункта с отметкой 253,3. </w:t>
      </w:r>
    </w:p>
    <w:p>
      <w:pPr>
        <w:spacing w:after="0"/>
        <w:ind w:left="0"/>
        <w:jc w:val="both"/>
      </w:pPr>
      <w:r>
        <w:rPr>
          <w:rFonts w:ascii="Times New Roman"/>
          <w:b w:val="false"/>
          <w:i w:val="false"/>
          <w:color w:val="000000"/>
          <w:sz w:val="28"/>
        </w:rPr>
        <w:t xml:space="preserve">
      От точки 469 граница идет по середине реки Арчаглы-Аят вниз по течению на протяжении 6,3 км до точки 470, расположенной на середине этой реки в 3,5 км юго-восточнее геодезического пункта с отметкой 248,0. </w:t>
      </w:r>
    </w:p>
    <w:p>
      <w:pPr>
        <w:spacing w:after="0"/>
        <w:ind w:left="0"/>
        <w:jc w:val="both"/>
      </w:pPr>
      <w:r>
        <w:rPr>
          <w:rFonts w:ascii="Times New Roman"/>
          <w:b w:val="false"/>
          <w:i w:val="false"/>
          <w:color w:val="000000"/>
          <w:sz w:val="28"/>
        </w:rPr>
        <w:t xml:space="preserve">
      От точки 470 граница идет по прямой в юго-восточном направлении на протяжении 1,7 км до точки 471, расположенной в 5,1 км юго-восточнее геодезического пункта с отметкой 248,0. </w:t>
      </w:r>
    </w:p>
    <w:p>
      <w:pPr>
        <w:spacing w:after="0"/>
        <w:ind w:left="0"/>
        <w:jc w:val="both"/>
      </w:pPr>
      <w:r>
        <w:rPr>
          <w:rFonts w:ascii="Times New Roman"/>
          <w:b w:val="false"/>
          <w:i w:val="false"/>
          <w:color w:val="000000"/>
          <w:sz w:val="28"/>
        </w:rPr>
        <w:t xml:space="preserve">
      От точки 471 граница идет по прямой в юго-восточном направлении на протяжении 6,7 км до точки 472, расположенной в 1,3 км южнее геодезического пункта с отметкой 235,5. </w:t>
      </w:r>
    </w:p>
    <w:p>
      <w:pPr>
        <w:spacing w:after="0"/>
        <w:ind w:left="0"/>
        <w:jc w:val="both"/>
      </w:pPr>
      <w:r>
        <w:rPr>
          <w:rFonts w:ascii="Times New Roman"/>
          <w:b w:val="false"/>
          <w:i w:val="false"/>
          <w:color w:val="000000"/>
          <w:sz w:val="28"/>
        </w:rPr>
        <w:t xml:space="preserve">
      От точки 472 граница идет по прямой в северо-восточном направлении на протяжении 2,2 км до точки 473, расположенной в 1,8 км восточнее геодезического пункта с отметкой 235,5. </w:t>
      </w:r>
    </w:p>
    <w:p>
      <w:pPr>
        <w:spacing w:after="0"/>
        <w:ind w:left="0"/>
        <w:jc w:val="both"/>
      </w:pPr>
      <w:r>
        <w:rPr>
          <w:rFonts w:ascii="Times New Roman"/>
          <w:b w:val="false"/>
          <w:i w:val="false"/>
          <w:color w:val="000000"/>
          <w:sz w:val="28"/>
        </w:rPr>
        <w:t xml:space="preserve">
      От точки 473 граница идет по прямой в восточном направлении на протяжении 1,0 км до точки 474, расположенной в 3,0 км северо-северо-восточнее геодезического пункта с отметкой 237,7. </w:t>
      </w:r>
    </w:p>
    <w:p>
      <w:pPr>
        <w:spacing w:after="0"/>
        <w:ind w:left="0"/>
        <w:jc w:val="both"/>
      </w:pPr>
      <w:r>
        <w:rPr>
          <w:rFonts w:ascii="Times New Roman"/>
          <w:b w:val="false"/>
          <w:i w:val="false"/>
          <w:color w:val="000000"/>
          <w:sz w:val="28"/>
        </w:rPr>
        <w:t xml:space="preserve">
      От точки 474 граница идет по прямой в северо-северо-восточном направлении на протяжении 3,8 км до точки 475, расположенной на середине реки Арчаглы-Аят в 3,5 км северо-западнее геодезического пункта с отметкой 230,5. </w:t>
      </w:r>
    </w:p>
    <w:p>
      <w:pPr>
        <w:spacing w:after="0"/>
        <w:ind w:left="0"/>
        <w:jc w:val="both"/>
      </w:pPr>
      <w:r>
        <w:rPr>
          <w:rFonts w:ascii="Times New Roman"/>
          <w:b w:val="false"/>
          <w:i w:val="false"/>
          <w:color w:val="000000"/>
          <w:sz w:val="28"/>
        </w:rPr>
        <w:t xml:space="preserve">
      От точки 475 граница идет по середине реки Арчаглы-Аят вниз по течению на протяжении 11,1 км до точки 476, расположенной на середине этой реки в 2,9 км юго-западнее геодезического пункта с отметкой 222,2. </w:t>
      </w:r>
    </w:p>
    <w:p>
      <w:pPr>
        <w:spacing w:after="0"/>
        <w:ind w:left="0"/>
        <w:jc w:val="both"/>
      </w:pPr>
      <w:r>
        <w:rPr>
          <w:rFonts w:ascii="Times New Roman"/>
          <w:b w:val="false"/>
          <w:i w:val="false"/>
          <w:color w:val="000000"/>
          <w:sz w:val="28"/>
        </w:rPr>
        <w:t xml:space="preserve">
      От точки 476 граница идет по прямой в юго-восточном направлении, оставляя узкую полосу леса на территории Российской Федерации, на протяжении 9,8 км до точки 477, расположенной в 6,5 км северо-восточнее геодезического пункта с отметкой 234,2. </w:t>
      </w:r>
    </w:p>
    <w:p>
      <w:pPr>
        <w:spacing w:after="0"/>
        <w:ind w:left="0"/>
        <w:jc w:val="both"/>
      </w:pPr>
      <w:r>
        <w:rPr>
          <w:rFonts w:ascii="Times New Roman"/>
          <w:b w:val="false"/>
          <w:i w:val="false"/>
          <w:color w:val="000000"/>
          <w:sz w:val="28"/>
        </w:rPr>
        <w:t xml:space="preserve">
      От точки 477 граница идет по прямой в восточном направлении, оставляя узкую полосу леса на территории Российской Федерации, на протяжении 4,6 км до точки 478, расположенной в 4,0 км западнее геодезического пункта с отметкой 212,9. </w:t>
      </w:r>
    </w:p>
    <w:p>
      <w:pPr>
        <w:spacing w:after="0"/>
        <w:ind w:left="0"/>
        <w:jc w:val="both"/>
      </w:pPr>
      <w:r>
        <w:rPr>
          <w:rFonts w:ascii="Times New Roman"/>
          <w:b w:val="false"/>
          <w:i w:val="false"/>
          <w:color w:val="000000"/>
          <w:sz w:val="28"/>
        </w:rPr>
        <w:t xml:space="preserve">
      От точки 478 граница идет по прямой в востоко-северо-восточном направлении на протяжении 8,0 км до точки 479, расположенной в 5,2 км северо-северо-восточнее геодезического пункта с отметкой 212,9. </w:t>
      </w:r>
    </w:p>
    <w:p>
      <w:pPr>
        <w:spacing w:after="0"/>
        <w:ind w:left="0"/>
        <w:jc w:val="both"/>
      </w:pPr>
      <w:r>
        <w:rPr>
          <w:rFonts w:ascii="Times New Roman"/>
          <w:b w:val="false"/>
          <w:i w:val="false"/>
          <w:color w:val="000000"/>
          <w:sz w:val="28"/>
        </w:rPr>
        <w:t xml:space="preserve">
      От точки 479 граница идет по прямой в северном направлении на протяжении 8,9 км до точки 480, расположенной в 5,3 км северо-восточнее геодезического пункта с отметкой 214,9. </w:t>
      </w:r>
    </w:p>
    <w:p>
      <w:pPr>
        <w:spacing w:after="0"/>
        <w:ind w:left="0"/>
        <w:jc w:val="both"/>
      </w:pPr>
      <w:r>
        <w:rPr>
          <w:rFonts w:ascii="Times New Roman"/>
          <w:b w:val="false"/>
          <w:i w:val="false"/>
          <w:color w:val="000000"/>
          <w:sz w:val="28"/>
        </w:rPr>
        <w:t xml:space="preserve">
      От точки 480 граница идет по прямой в северо-северо-западном направлении на протяжении 5,2 км до точки 481, расположенной в 2,8 км восточнее геодезического пункта с отметкой 222,2. </w:t>
      </w:r>
    </w:p>
    <w:p>
      <w:pPr>
        <w:spacing w:after="0"/>
        <w:ind w:left="0"/>
        <w:jc w:val="both"/>
      </w:pPr>
      <w:r>
        <w:rPr>
          <w:rFonts w:ascii="Times New Roman"/>
          <w:b w:val="false"/>
          <w:i w:val="false"/>
          <w:color w:val="000000"/>
          <w:sz w:val="28"/>
        </w:rPr>
        <w:t xml:space="preserve">
      От точки 481 граница идет по прямой в западо-северо-западном направлении на протяжении 7,0 км до точки 482, расположенной в 3,6 км юго-юго-западнее геодезического пункта с отметкой 223,6. </w:t>
      </w:r>
    </w:p>
    <w:p>
      <w:pPr>
        <w:spacing w:after="0"/>
        <w:ind w:left="0"/>
        <w:jc w:val="both"/>
      </w:pPr>
      <w:r>
        <w:rPr>
          <w:rFonts w:ascii="Times New Roman"/>
          <w:b w:val="false"/>
          <w:i w:val="false"/>
          <w:color w:val="000000"/>
          <w:sz w:val="28"/>
        </w:rPr>
        <w:t xml:space="preserve">
      От точки 482 граница идет по прямой в западном направлении на протяжении 7,6 км до точки 483, расположенной в 4,6 км северо-северо-западнее геодезического пункта с отметкой 227,2. </w:t>
      </w:r>
    </w:p>
    <w:p>
      <w:pPr>
        <w:spacing w:after="0"/>
        <w:ind w:left="0"/>
        <w:jc w:val="both"/>
      </w:pPr>
      <w:r>
        <w:rPr>
          <w:rFonts w:ascii="Times New Roman"/>
          <w:b w:val="false"/>
          <w:i w:val="false"/>
          <w:color w:val="000000"/>
          <w:sz w:val="28"/>
        </w:rPr>
        <w:t xml:space="preserve">
      От точки 483 граница идет по прямой в западо-северо-западном направлении на протяжении. 10,0 км до точки 484, расположенной в 5,5 км южнее геодезического пункта с отметкой 234,3. </w:t>
      </w:r>
    </w:p>
    <w:p>
      <w:pPr>
        <w:spacing w:after="0"/>
        <w:ind w:left="0"/>
        <w:jc w:val="both"/>
      </w:pPr>
      <w:r>
        <w:rPr>
          <w:rFonts w:ascii="Times New Roman"/>
          <w:b w:val="false"/>
          <w:i w:val="false"/>
          <w:color w:val="000000"/>
          <w:sz w:val="28"/>
        </w:rPr>
        <w:t xml:space="preserve">
      От точки 484 граница идет по прямой в северо-западном направлении на протяжении 3,3 км до точки 485, расположенной в 3,5 км юго-юго-западнее геодезического пункта с отметкой 234,3. </w:t>
      </w:r>
    </w:p>
    <w:p>
      <w:pPr>
        <w:spacing w:after="0"/>
        <w:ind w:left="0"/>
        <w:jc w:val="both"/>
      </w:pPr>
      <w:r>
        <w:rPr>
          <w:rFonts w:ascii="Times New Roman"/>
          <w:b w:val="false"/>
          <w:i w:val="false"/>
          <w:color w:val="000000"/>
          <w:sz w:val="28"/>
        </w:rPr>
        <w:t xml:space="preserve">
      От точки 485 граница идет по прямой в северо-северо-западном направлении на протяжении 3,9 км до точки 486, расположенной в 3,1 км западо-северо-западнее геодезического пункта с отметкой 234,3. </w:t>
      </w:r>
    </w:p>
    <w:p>
      <w:pPr>
        <w:spacing w:after="0"/>
        <w:ind w:left="0"/>
        <w:jc w:val="both"/>
      </w:pPr>
      <w:r>
        <w:rPr>
          <w:rFonts w:ascii="Times New Roman"/>
          <w:b w:val="false"/>
          <w:i w:val="false"/>
          <w:color w:val="000000"/>
          <w:sz w:val="28"/>
        </w:rPr>
        <w:t xml:space="preserve">
      От точки 486 граница идет по прямой в северо-западном направлении на протяжении 1,0 км до точки 487, расположенной в 4,0 км западо-северо-западнее геодезического пункта с отметкой 234,3. </w:t>
      </w:r>
    </w:p>
    <w:p>
      <w:pPr>
        <w:spacing w:after="0"/>
        <w:ind w:left="0"/>
        <w:jc w:val="both"/>
      </w:pPr>
      <w:r>
        <w:rPr>
          <w:rFonts w:ascii="Times New Roman"/>
          <w:b w:val="false"/>
          <w:i w:val="false"/>
          <w:color w:val="000000"/>
          <w:sz w:val="28"/>
        </w:rPr>
        <w:t xml:space="preserve">
      От точки 487 граница идет по прямой в западо-северо-западном направлении на протяжении 1,3 км до точки 488, расположенной в 5,3 км западо-северо-западнее геодезического пункта с отметкой 234,3. </w:t>
      </w:r>
    </w:p>
    <w:p>
      <w:pPr>
        <w:spacing w:after="0"/>
        <w:ind w:left="0"/>
        <w:jc w:val="both"/>
      </w:pPr>
      <w:r>
        <w:rPr>
          <w:rFonts w:ascii="Times New Roman"/>
          <w:b w:val="false"/>
          <w:i w:val="false"/>
          <w:color w:val="000000"/>
          <w:sz w:val="28"/>
        </w:rPr>
        <w:t xml:space="preserve">
      От точки 488 граница идет по прямой в северо-западном направлении на протяжении 2,7 км до точки 489, расположенной в 7,0 км восточнее геодезического пункта с отметкой 243,9. </w:t>
      </w:r>
    </w:p>
    <w:p>
      <w:pPr>
        <w:spacing w:after="0"/>
        <w:ind w:left="0"/>
        <w:jc w:val="both"/>
      </w:pPr>
      <w:r>
        <w:rPr>
          <w:rFonts w:ascii="Times New Roman"/>
          <w:b w:val="false"/>
          <w:i w:val="false"/>
          <w:color w:val="000000"/>
          <w:sz w:val="28"/>
        </w:rPr>
        <w:t xml:space="preserve">
      От точки 489 граница идет по прямой в западном направлении на протяжении 0,7 км до точки 490, расположенной в 6,3 км восточнее геодезического пункта с отметкой 243,9. </w:t>
      </w:r>
    </w:p>
    <w:p>
      <w:pPr>
        <w:spacing w:after="0"/>
        <w:ind w:left="0"/>
        <w:jc w:val="both"/>
      </w:pPr>
      <w:r>
        <w:rPr>
          <w:rFonts w:ascii="Times New Roman"/>
          <w:b w:val="false"/>
          <w:i w:val="false"/>
          <w:color w:val="000000"/>
          <w:sz w:val="28"/>
        </w:rPr>
        <w:t xml:space="preserve">
      От точки 490 граница идет по прямой в юго-западном направлении на протяжении 2,4 км до точки 491, расположенной в 5,0 км востоко-юго-восточнее геодезического пункта с отметкой 243,9. </w:t>
      </w:r>
    </w:p>
    <w:p>
      <w:pPr>
        <w:spacing w:after="0"/>
        <w:ind w:left="0"/>
        <w:jc w:val="both"/>
      </w:pPr>
      <w:r>
        <w:rPr>
          <w:rFonts w:ascii="Times New Roman"/>
          <w:b w:val="false"/>
          <w:i w:val="false"/>
          <w:color w:val="000000"/>
          <w:sz w:val="28"/>
        </w:rPr>
        <w:t xml:space="preserve">
      От точки 491 граница идет по прямой в южном направлении на протяжении 3,0 км до точки 492, расположенной в 2,6 км южнее геодезического пункта с отметкой 239,5. </w:t>
      </w:r>
    </w:p>
    <w:p>
      <w:pPr>
        <w:spacing w:after="0"/>
        <w:ind w:left="0"/>
        <w:jc w:val="both"/>
      </w:pPr>
      <w:r>
        <w:rPr>
          <w:rFonts w:ascii="Times New Roman"/>
          <w:b w:val="false"/>
          <w:i w:val="false"/>
          <w:color w:val="000000"/>
          <w:sz w:val="28"/>
        </w:rPr>
        <w:t xml:space="preserve">
      От точки 492 граница идет по прямой в западном направлении на протяжении 7,0 км до точки 493, расположенной в 6,3 км юго-юго-западнее геодезического пункта с отметкой 243,9. </w:t>
      </w:r>
    </w:p>
    <w:p>
      <w:pPr>
        <w:spacing w:after="0"/>
        <w:ind w:left="0"/>
        <w:jc w:val="both"/>
      </w:pPr>
      <w:r>
        <w:rPr>
          <w:rFonts w:ascii="Times New Roman"/>
          <w:b w:val="false"/>
          <w:i w:val="false"/>
          <w:color w:val="000000"/>
          <w:sz w:val="28"/>
        </w:rPr>
        <w:t xml:space="preserve">
      От точки 493 граница идет по прямой в западо-северо-западном направлении на протяжении 5,5 км до точки 494, расположенной в 3,0 км западо-юго-западнее геодезического пункта с отметкой 247,5. </w:t>
      </w:r>
    </w:p>
    <w:p>
      <w:pPr>
        <w:spacing w:after="0"/>
        <w:ind w:left="0"/>
        <w:jc w:val="both"/>
      </w:pPr>
      <w:r>
        <w:rPr>
          <w:rFonts w:ascii="Times New Roman"/>
          <w:b w:val="false"/>
          <w:i w:val="false"/>
          <w:color w:val="000000"/>
          <w:sz w:val="28"/>
        </w:rPr>
        <w:t xml:space="preserve">
      От точки 494 граница идет по прямой в северо-западном направлении на протяжении 5,4 км до точки 495, расположенной в 1,7 км юго-юго-западнее геодезического пункта с отметкой 254,9. </w:t>
      </w:r>
    </w:p>
    <w:p>
      <w:pPr>
        <w:spacing w:after="0"/>
        <w:ind w:left="0"/>
        <w:jc w:val="both"/>
      </w:pPr>
      <w:r>
        <w:rPr>
          <w:rFonts w:ascii="Times New Roman"/>
          <w:b w:val="false"/>
          <w:i w:val="false"/>
          <w:color w:val="000000"/>
          <w:sz w:val="28"/>
        </w:rPr>
        <w:t xml:space="preserve">
      От точки 495 граница идет по прямой в западо-северо-западном направлении на протяжении 4,1 км до точки 496, расположенной в 2,7 км северо-северо-восточнее геодезического пункта с отметкой 256,8. </w:t>
      </w:r>
    </w:p>
    <w:p>
      <w:pPr>
        <w:spacing w:after="0"/>
        <w:ind w:left="0"/>
        <w:jc w:val="both"/>
      </w:pPr>
      <w:r>
        <w:rPr>
          <w:rFonts w:ascii="Times New Roman"/>
          <w:b w:val="false"/>
          <w:i w:val="false"/>
          <w:color w:val="000000"/>
          <w:sz w:val="28"/>
        </w:rPr>
        <w:t xml:space="preserve">
      От точки 496 граница идет по прямой в западном направлении на протяжении 3,5 км до точки 497, расположенной в 3,8 км северо-западнее геодезического пункта с отметкой 256,8. </w:t>
      </w:r>
    </w:p>
    <w:p>
      <w:pPr>
        <w:spacing w:after="0"/>
        <w:ind w:left="0"/>
        <w:jc w:val="both"/>
      </w:pPr>
      <w:r>
        <w:rPr>
          <w:rFonts w:ascii="Times New Roman"/>
          <w:b w:val="false"/>
          <w:i w:val="false"/>
          <w:color w:val="000000"/>
          <w:sz w:val="28"/>
        </w:rPr>
        <w:t xml:space="preserve">
      От точки 497 граница идет по прямой в западном направлении на протяжении 4,3 км до точки 498, расположенной в 2,7 км востоко-северо-восточнее геодезического пункта с отметкой 255,9. </w:t>
      </w:r>
    </w:p>
    <w:p>
      <w:pPr>
        <w:spacing w:after="0"/>
        <w:ind w:left="0"/>
        <w:jc w:val="both"/>
      </w:pPr>
      <w:r>
        <w:rPr>
          <w:rFonts w:ascii="Times New Roman"/>
          <w:b w:val="false"/>
          <w:i w:val="false"/>
          <w:color w:val="000000"/>
          <w:sz w:val="28"/>
        </w:rPr>
        <w:t xml:space="preserve">
      От точки 498 граница идет по прямой в северо-западном направлении на протяжении 4,5 км до точки 499, расположенной в 1,7 км востоко-юго-восточнее геодезического пункта с отметкой 259,7. </w:t>
      </w:r>
    </w:p>
    <w:p>
      <w:pPr>
        <w:spacing w:after="0"/>
        <w:ind w:left="0"/>
        <w:jc w:val="both"/>
      </w:pPr>
      <w:r>
        <w:rPr>
          <w:rFonts w:ascii="Times New Roman"/>
          <w:b w:val="false"/>
          <w:i w:val="false"/>
          <w:color w:val="000000"/>
          <w:sz w:val="28"/>
        </w:rPr>
        <w:t xml:space="preserve">
      От точки 499 граница идет по прямой в северном направлении, оставляя узкую полосу леса на территории Российской Федерации, на протяжении 5,1 км до точки 500, расположенной в 3,9 км южнее геодезического пункта с отметкой 252,6. </w:t>
      </w:r>
    </w:p>
    <w:p>
      <w:pPr>
        <w:spacing w:after="0"/>
        <w:ind w:left="0"/>
        <w:jc w:val="both"/>
      </w:pPr>
      <w:r>
        <w:rPr>
          <w:rFonts w:ascii="Times New Roman"/>
          <w:b w:val="false"/>
          <w:i w:val="false"/>
          <w:color w:val="000000"/>
          <w:sz w:val="28"/>
        </w:rPr>
        <w:t xml:space="preserve">
      От точки 500 граница идет по прямой в северном направлении на протяжении 5,5 км до точки 501, расположенной в 1,9 км северо-западнее геодезического пункта с отметкой 252,6. </w:t>
      </w:r>
    </w:p>
    <w:p>
      <w:pPr>
        <w:spacing w:after="0"/>
        <w:ind w:left="0"/>
        <w:jc w:val="both"/>
      </w:pPr>
      <w:r>
        <w:rPr>
          <w:rFonts w:ascii="Times New Roman"/>
          <w:b w:val="false"/>
          <w:i w:val="false"/>
          <w:color w:val="000000"/>
          <w:sz w:val="28"/>
        </w:rPr>
        <w:t xml:space="preserve">
      От точки 501 граница идет по прямой в востоко-северо-восточном направлении на протяжении 3,9 км до точки 502, расположенной в 2,4 км западо-северо-западнее геодезического пункта с отметкой 251,9. </w:t>
      </w:r>
    </w:p>
    <w:p>
      <w:pPr>
        <w:spacing w:after="0"/>
        <w:ind w:left="0"/>
        <w:jc w:val="both"/>
      </w:pPr>
      <w:r>
        <w:rPr>
          <w:rFonts w:ascii="Times New Roman"/>
          <w:b w:val="false"/>
          <w:i w:val="false"/>
          <w:color w:val="000000"/>
          <w:sz w:val="28"/>
        </w:rPr>
        <w:t xml:space="preserve">
      От точки 502 граница идет по прямой в северном направлении на протяжении 0,4 км до точки 503, расположенной в 2,5 км западо-северо-западнее геодезического пункта с отметкой 251,9. </w:t>
      </w:r>
    </w:p>
    <w:p>
      <w:pPr>
        <w:spacing w:after="0"/>
        <w:ind w:left="0"/>
        <w:jc w:val="both"/>
      </w:pPr>
      <w:r>
        <w:rPr>
          <w:rFonts w:ascii="Times New Roman"/>
          <w:b w:val="false"/>
          <w:i w:val="false"/>
          <w:color w:val="000000"/>
          <w:sz w:val="28"/>
        </w:rPr>
        <w:t xml:space="preserve">
      От точки 503 граница идет по прямой в востоко-северо-восточном направлении на протяжении 0,9 км до точки 504, расположенной в 2.0 км северо-западнее геодезического пункта с отметкой 251,9. </w:t>
      </w:r>
    </w:p>
    <w:p>
      <w:pPr>
        <w:spacing w:after="0"/>
        <w:ind w:left="0"/>
        <w:jc w:val="both"/>
      </w:pPr>
      <w:r>
        <w:rPr>
          <w:rFonts w:ascii="Times New Roman"/>
          <w:b w:val="false"/>
          <w:i w:val="false"/>
          <w:color w:val="000000"/>
          <w:sz w:val="28"/>
        </w:rPr>
        <w:t xml:space="preserve">
      От точки 504 граница идет по прямой в северном направлении на протяжении 0,6 км до точки 505, расположенной в 2,4 км северо- западнее геодезического пункта с отметкой 251,9. </w:t>
      </w:r>
    </w:p>
    <w:p>
      <w:pPr>
        <w:spacing w:after="0"/>
        <w:ind w:left="0"/>
        <w:jc w:val="both"/>
      </w:pPr>
      <w:r>
        <w:rPr>
          <w:rFonts w:ascii="Times New Roman"/>
          <w:b w:val="false"/>
          <w:i w:val="false"/>
          <w:color w:val="000000"/>
          <w:sz w:val="28"/>
        </w:rPr>
        <w:t xml:space="preserve">
      От точки 505 граница идет по прямой в северо-северо-восточном направлении на протяжении 0,8 км до точки 506, расположенной в 2,8 км северо-северо-западнее геодезического пункта с отметкой 251,9. </w:t>
      </w:r>
    </w:p>
    <w:p>
      <w:pPr>
        <w:spacing w:after="0"/>
        <w:ind w:left="0"/>
        <w:jc w:val="both"/>
      </w:pPr>
      <w:r>
        <w:rPr>
          <w:rFonts w:ascii="Times New Roman"/>
          <w:b w:val="false"/>
          <w:i w:val="false"/>
          <w:color w:val="000000"/>
          <w:sz w:val="28"/>
        </w:rPr>
        <w:t xml:space="preserve">
      От точки 506 граница идет по прямой в северном направлении на протяжении 1,2 км до точки 507, расположенной в 3,7 км юго-юго-восточнее геодезического пункта с отметкой 249,6. </w:t>
      </w:r>
    </w:p>
    <w:p>
      <w:pPr>
        <w:spacing w:after="0"/>
        <w:ind w:left="0"/>
        <w:jc w:val="both"/>
      </w:pPr>
      <w:r>
        <w:rPr>
          <w:rFonts w:ascii="Times New Roman"/>
          <w:b w:val="false"/>
          <w:i w:val="false"/>
          <w:color w:val="000000"/>
          <w:sz w:val="28"/>
        </w:rPr>
        <w:t xml:space="preserve">
      От точки 507 граница идет по прямой в северном направлении на протяжении 3,3 км до точки 508, расположенной в 2,4 км восточнее геодезического пункта с отметкой 249,6. </w:t>
      </w:r>
    </w:p>
    <w:p>
      <w:pPr>
        <w:spacing w:after="0"/>
        <w:ind w:left="0"/>
        <w:jc w:val="both"/>
      </w:pPr>
      <w:r>
        <w:rPr>
          <w:rFonts w:ascii="Times New Roman"/>
          <w:b w:val="false"/>
          <w:i w:val="false"/>
          <w:color w:val="000000"/>
          <w:sz w:val="28"/>
        </w:rPr>
        <w:t xml:space="preserve">
      От точки 508 граница идет по прямой в северо-восточном направлении на протяжении 1,2 км до точки 509, расположенной в 3,3 км востоко-северо-восточнее геодезического пункта с отметкой 249,6. </w:t>
      </w:r>
    </w:p>
    <w:p>
      <w:pPr>
        <w:spacing w:after="0"/>
        <w:ind w:left="0"/>
        <w:jc w:val="both"/>
      </w:pPr>
      <w:r>
        <w:rPr>
          <w:rFonts w:ascii="Times New Roman"/>
          <w:b w:val="false"/>
          <w:i w:val="false"/>
          <w:color w:val="000000"/>
          <w:sz w:val="28"/>
        </w:rPr>
        <w:t xml:space="preserve">
      От точки 509 граница идет по прямой в северо-северо-восточном направлении на протяжении 2,0 км до точки 510, расположенной на середине реки Сред. Тогузак в 3,8 км юго-юго-западнее геодезического пункта с отметкой 244,3. </w:t>
      </w:r>
    </w:p>
    <w:p>
      <w:pPr>
        <w:spacing w:after="0"/>
        <w:ind w:left="0"/>
        <w:jc w:val="both"/>
      </w:pPr>
      <w:r>
        <w:rPr>
          <w:rFonts w:ascii="Times New Roman"/>
          <w:b w:val="false"/>
          <w:i w:val="false"/>
          <w:color w:val="000000"/>
          <w:sz w:val="28"/>
        </w:rPr>
        <w:t xml:space="preserve">
      От точки 510 граница идет по середине реки Сред. Тогузак вниз по течению на протяжении 5,0 км до точки 511, расположенной на середине этой реки в 3,7 км юго-восточнее геодезического пункта с отметкой 244,3. </w:t>
      </w:r>
    </w:p>
    <w:p>
      <w:pPr>
        <w:spacing w:after="0"/>
        <w:ind w:left="0"/>
        <w:jc w:val="both"/>
      </w:pPr>
      <w:r>
        <w:rPr>
          <w:rFonts w:ascii="Times New Roman"/>
          <w:b w:val="false"/>
          <w:i w:val="false"/>
          <w:color w:val="000000"/>
          <w:sz w:val="28"/>
        </w:rPr>
        <w:t xml:space="preserve">
      От точки 511 граница идет по прямой в юго-юго-западном направлении на протяжении 1,4 км до точки 512, расположенной в 4,3 км юго-юго-восточнее геодезического пункта с отметкой 244,3. </w:t>
      </w:r>
    </w:p>
    <w:p>
      <w:pPr>
        <w:spacing w:after="0"/>
        <w:ind w:left="0"/>
        <w:jc w:val="both"/>
      </w:pPr>
      <w:r>
        <w:rPr>
          <w:rFonts w:ascii="Times New Roman"/>
          <w:b w:val="false"/>
          <w:i w:val="false"/>
          <w:color w:val="000000"/>
          <w:sz w:val="28"/>
        </w:rPr>
        <w:t xml:space="preserve">
      От точки 512 граница идет по прямой в востоко-юго-восточном направлении на протяжении 3,3 км до точки 513, расположенной в 3,0 км западо-северо-западнее геодезического пункта с отметкой 260,9. </w:t>
      </w:r>
    </w:p>
    <w:p>
      <w:pPr>
        <w:spacing w:after="0"/>
        <w:ind w:left="0"/>
        <w:jc w:val="both"/>
      </w:pPr>
      <w:r>
        <w:rPr>
          <w:rFonts w:ascii="Times New Roman"/>
          <w:b w:val="false"/>
          <w:i w:val="false"/>
          <w:color w:val="000000"/>
          <w:sz w:val="28"/>
        </w:rPr>
        <w:t xml:space="preserve">
      От точки 513 граница идет по прямой в юго-юго-восточном направлении на протяжении 1,5 км до точки 514, расположенной в 2,0 км западнее геодезического пункта с отметкой 260,9. </w:t>
      </w:r>
    </w:p>
    <w:p>
      <w:pPr>
        <w:spacing w:after="0"/>
        <w:ind w:left="0"/>
        <w:jc w:val="both"/>
      </w:pPr>
      <w:r>
        <w:rPr>
          <w:rFonts w:ascii="Times New Roman"/>
          <w:b w:val="false"/>
          <w:i w:val="false"/>
          <w:color w:val="000000"/>
          <w:sz w:val="28"/>
        </w:rPr>
        <w:t xml:space="preserve">
      От точки 514 граница идет по прямой в южном направлении на протяжении 1,5 км до точки 515, расположенной в 2,5 км западо-юго-западнее геодезического пункта с отметкой 260,9. </w:t>
      </w:r>
    </w:p>
    <w:p>
      <w:pPr>
        <w:spacing w:after="0"/>
        <w:ind w:left="0"/>
        <w:jc w:val="both"/>
      </w:pPr>
      <w:r>
        <w:rPr>
          <w:rFonts w:ascii="Times New Roman"/>
          <w:b w:val="false"/>
          <w:i w:val="false"/>
          <w:color w:val="000000"/>
          <w:sz w:val="28"/>
        </w:rPr>
        <w:t xml:space="preserve">
      От точки 515 граница идет по прямой в востоко-юго-восточном направлении на протяжении 4,3 км до точки 516, расположенной в 2,5 км севернее геодезического пункта с отметкой 244,9. </w:t>
      </w:r>
    </w:p>
    <w:p>
      <w:pPr>
        <w:spacing w:after="0"/>
        <w:ind w:left="0"/>
        <w:jc w:val="both"/>
      </w:pPr>
      <w:r>
        <w:rPr>
          <w:rFonts w:ascii="Times New Roman"/>
          <w:b w:val="false"/>
          <w:i w:val="false"/>
          <w:color w:val="000000"/>
          <w:sz w:val="28"/>
        </w:rPr>
        <w:t xml:space="preserve">
      От точки 516 граница идет по прямой в северном направлении на протяжении 0,8 км до точки 517, расположенной в 2,7 км юго-восточнее геодезического пункта с отметкой 260,9. </w:t>
      </w:r>
    </w:p>
    <w:p>
      <w:pPr>
        <w:spacing w:after="0"/>
        <w:ind w:left="0"/>
        <w:jc w:val="both"/>
      </w:pPr>
      <w:r>
        <w:rPr>
          <w:rFonts w:ascii="Times New Roman"/>
          <w:b w:val="false"/>
          <w:i w:val="false"/>
          <w:color w:val="000000"/>
          <w:sz w:val="28"/>
        </w:rPr>
        <w:t xml:space="preserve">
      От точки 517 граница идет по прямой в востоко-северо-восточном направлении на протяжении 2,0 км до точки 518, расположенной в 3,9 км востоко-юго-восточнее геодезического пункта с отметкой 260,9. </w:t>
      </w:r>
    </w:p>
    <w:p>
      <w:pPr>
        <w:spacing w:after="0"/>
        <w:ind w:left="0"/>
        <w:jc w:val="both"/>
      </w:pPr>
      <w:r>
        <w:rPr>
          <w:rFonts w:ascii="Times New Roman"/>
          <w:b w:val="false"/>
          <w:i w:val="false"/>
          <w:color w:val="000000"/>
          <w:sz w:val="28"/>
        </w:rPr>
        <w:t xml:space="preserve">
      От точки 518 граница идет по прямой в юго-восточном направлении на протяжении 1,0 км до точки 519, расположенной на углу контура леса в 4,0 км северо-восточнее геодезического пункта с отметкой 244,9. </w:t>
      </w:r>
    </w:p>
    <w:p>
      <w:pPr>
        <w:spacing w:after="0"/>
        <w:ind w:left="0"/>
        <w:jc w:val="both"/>
      </w:pPr>
      <w:r>
        <w:rPr>
          <w:rFonts w:ascii="Times New Roman"/>
          <w:b w:val="false"/>
          <w:i w:val="false"/>
          <w:color w:val="000000"/>
          <w:sz w:val="28"/>
        </w:rPr>
        <w:t xml:space="preserve">
      От точки 519 граница идет в общем северо-восточном направлении по контуру леса и далее по прямой на протяжении 2,2 км до точки 520, расположенной в 6,0 км восточнее геодезического пункта с отметкой 260,9. </w:t>
      </w:r>
    </w:p>
    <w:p>
      <w:pPr>
        <w:spacing w:after="0"/>
        <w:ind w:left="0"/>
        <w:jc w:val="both"/>
      </w:pPr>
      <w:r>
        <w:rPr>
          <w:rFonts w:ascii="Times New Roman"/>
          <w:b w:val="false"/>
          <w:i w:val="false"/>
          <w:color w:val="000000"/>
          <w:sz w:val="28"/>
        </w:rPr>
        <w:t xml:space="preserve">
      От точки 520 граница идет по прямой в востоко-юго-восточном направлении на протяжении 1,3 км до точки 521, расположенной в 2,0 км западо-северо-западнее геодезического пункта с отметкой 236,8. </w:t>
      </w:r>
    </w:p>
    <w:p>
      <w:pPr>
        <w:spacing w:after="0"/>
        <w:ind w:left="0"/>
        <w:jc w:val="both"/>
      </w:pPr>
      <w:r>
        <w:rPr>
          <w:rFonts w:ascii="Times New Roman"/>
          <w:b w:val="false"/>
          <w:i w:val="false"/>
          <w:color w:val="000000"/>
          <w:sz w:val="28"/>
        </w:rPr>
        <w:t xml:space="preserve">
      От точки 521 граница идет по прямой в восточном направлении на </w:t>
      </w:r>
    </w:p>
    <w:p>
      <w:pPr>
        <w:spacing w:after="0"/>
        <w:ind w:left="0"/>
        <w:jc w:val="both"/>
      </w:pPr>
      <w:r>
        <w:rPr>
          <w:rFonts w:ascii="Times New Roman"/>
          <w:b w:val="false"/>
          <w:i w:val="false"/>
          <w:color w:val="000000"/>
          <w:sz w:val="28"/>
        </w:rPr>
        <w:t xml:space="preserve">
      протяжении 0,8 км до точки 522, расположенной в 1,4 км северо-западнее геодезического пункта с отметкой 236,8. </w:t>
      </w:r>
    </w:p>
    <w:p>
      <w:pPr>
        <w:spacing w:after="0"/>
        <w:ind w:left="0"/>
        <w:jc w:val="both"/>
      </w:pPr>
      <w:r>
        <w:rPr>
          <w:rFonts w:ascii="Times New Roman"/>
          <w:b w:val="false"/>
          <w:i w:val="false"/>
          <w:color w:val="000000"/>
          <w:sz w:val="28"/>
        </w:rPr>
        <w:t xml:space="preserve">
      От точки 522 граница идет по прямой в северном направлении на протяжении 2,0 км до точки 523, расположенной в 3,2 км северо-северо-западнее геодезического пункта с отметкой 236,8. </w:t>
      </w:r>
    </w:p>
    <w:p>
      <w:pPr>
        <w:spacing w:after="0"/>
        <w:ind w:left="0"/>
        <w:jc w:val="both"/>
      </w:pPr>
      <w:r>
        <w:rPr>
          <w:rFonts w:ascii="Times New Roman"/>
          <w:b w:val="false"/>
          <w:i w:val="false"/>
          <w:color w:val="000000"/>
          <w:sz w:val="28"/>
        </w:rPr>
        <w:t xml:space="preserve">
      От точки 523 граница идет по прямой в северо-восточном направлении на протяжении 2,0 км до точки 524, расположенной в 3,1 км юго-юго-западнее геодезического пункта с отметкой 241,5. </w:t>
      </w:r>
    </w:p>
    <w:p>
      <w:pPr>
        <w:spacing w:after="0"/>
        <w:ind w:left="0"/>
        <w:jc w:val="both"/>
      </w:pPr>
      <w:r>
        <w:rPr>
          <w:rFonts w:ascii="Times New Roman"/>
          <w:b w:val="false"/>
          <w:i w:val="false"/>
          <w:color w:val="000000"/>
          <w:sz w:val="28"/>
        </w:rPr>
        <w:t xml:space="preserve">
      От точки 524 граница идет по прямой в восточном направлении на протяжении 1,2 км до точки 525, расположенной в 2,5 км южнее геодезического пункта с отметкой 241,5. </w:t>
      </w:r>
    </w:p>
    <w:p>
      <w:pPr>
        <w:spacing w:after="0"/>
        <w:ind w:left="0"/>
        <w:jc w:val="both"/>
      </w:pPr>
      <w:r>
        <w:rPr>
          <w:rFonts w:ascii="Times New Roman"/>
          <w:b w:val="false"/>
          <w:i w:val="false"/>
          <w:color w:val="000000"/>
          <w:sz w:val="28"/>
        </w:rPr>
        <w:t xml:space="preserve">
      От точки 525 граница идет по прямой в юго-восточном направлении на протяжении 0,7 км до точки 526, расположенной в 3,1 км южнее геодезического пункта с отметкой 241,5. </w:t>
      </w:r>
    </w:p>
    <w:p>
      <w:pPr>
        <w:spacing w:after="0"/>
        <w:ind w:left="0"/>
        <w:jc w:val="both"/>
      </w:pPr>
      <w:r>
        <w:rPr>
          <w:rFonts w:ascii="Times New Roman"/>
          <w:b w:val="false"/>
          <w:i w:val="false"/>
          <w:color w:val="000000"/>
          <w:sz w:val="28"/>
        </w:rPr>
        <w:t xml:space="preserve">
      От точки 526 граница идет по прямой в южном направлении на протяжении 0,5 км до точки 527, расположенной в 4,1 км северо-северо-восточнее геодезического пункта с отметкой 236,8. </w:t>
      </w:r>
    </w:p>
    <w:p>
      <w:pPr>
        <w:spacing w:after="0"/>
        <w:ind w:left="0"/>
        <w:jc w:val="both"/>
      </w:pPr>
      <w:r>
        <w:rPr>
          <w:rFonts w:ascii="Times New Roman"/>
          <w:b w:val="false"/>
          <w:i w:val="false"/>
          <w:color w:val="000000"/>
          <w:sz w:val="28"/>
        </w:rPr>
        <w:t xml:space="preserve">
      От точки 527 граница идет по прямой в восточном направлении на протяжении 0,7 км до точки 528, расположенной в 3,7 км юго-юго-восточнее геодезического пункта с отметкой 241,5. </w:t>
      </w:r>
    </w:p>
    <w:p>
      <w:pPr>
        <w:spacing w:after="0"/>
        <w:ind w:left="0"/>
        <w:jc w:val="both"/>
      </w:pPr>
      <w:r>
        <w:rPr>
          <w:rFonts w:ascii="Times New Roman"/>
          <w:b w:val="false"/>
          <w:i w:val="false"/>
          <w:color w:val="000000"/>
          <w:sz w:val="28"/>
        </w:rPr>
        <w:t xml:space="preserve">
      От точки 528 граница идет но прямой в северном направлении на протяжении 0,9 км до точки 529, расположенной в 3,0 км юго-юго- восточнее геодезического пункта с отметкой 241,5. </w:t>
      </w:r>
    </w:p>
    <w:p>
      <w:pPr>
        <w:spacing w:after="0"/>
        <w:ind w:left="0"/>
        <w:jc w:val="both"/>
      </w:pPr>
      <w:r>
        <w:rPr>
          <w:rFonts w:ascii="Times New Roman"/>
          <w:b w:val="false"/>
          <w:i w:val="false"/>
          <w:color w:val="000000"/>
          <w:sz w:val="28"/>
        </w:rPr>
        <w:t xml:space="preserve">
      От точки 529 граница идет по прямой в западном направлении на протяжении 0,5 км до точки 530, расположенной в 2,8 км южнее геодезического пункта с отметкой 241,5. </w:t>
      </w:r>
    </w:p>
    <w:p>
      <w:pPr>
        <w:spacing w:after="0"/>
        <w:ind w:left="0"/>
        <w:jc w:val="both"/>
      </w:pPr>
      <w:r>
        <w:rPr>
          <w:rFonts w:ascii="Times New Roman"/>
          <w:b w:val="false"/>
          <w:i w:val="false"/>
          <w:color w:val="000000"/>
          <w:sz w:val="28"/>
        </w:rPr>
        <w:t xml:space="preserve">
      От точки 530 граница идет по прямой в северо-северо-западном направлении на протяжении 0,3 км до точки 531, расположенной в 2,5 км южнее геодезического пункта с отметкой 241,5. </w:t>
      </w:r>
    </w:p>
    <w:p>
      <w:pPr>
        <w:spacing w:after="0"/>
        <w:ind w:left="0"/>
        <w:jc w:val="both"/>
      </w:pPr>
      <w:r>
        <w:rPr>
          <w:rFonts w:ascii="Times New Roman"/>
          <w:b w:val="false"/>
          <w:i w:val="false"/>
          <w:color w:val="000000"/>
          <w:sz w:val="28"/>
        </w:rPr>
        <w:t xml:space="preserve">
      От точки 531 граница идет по прямой в северо-восточном направлении на протяжении 3,1 км до точки 532, расположенной в 2,6 км восточнее геодезического пункта с отметкой 241,5. </w:t>
      </w:r>
    </w:p>
    <w:p>
      <w:pPr>
        <w:spacing w:after="0"/>
        <w:ind w:left="0"/>
        <w:jc w:val="both"/>
      </w:pPr>
      <w:r>
        <w:rPr>
          <w:rFonts w:ascii="Times New Roman"/>
          <w:b w:val="false"/>
          <w:i w:val="false"/>
          <w:color w:val="000000"/>
          <w:sz w:val="28"/>
        </w:rPr>
        <w:t xml:space="preserve">
      От точки 532 граница идет по прямой в северо-северо-западном направлении на протяжении 1,8 км до точки 53 3, расположенной в 2,2 км северо-восточнее геодезического пункта с отметкой 241,5. </w:t>
      </w:r>
    </w:p>
    <w:p>
      <w:pPr>
        <w:spacing w:after="0"/>
        <w:ind w:left="0"/>
        <w:jc w:val="both"/>
      </w:pPr>
      <w:r>
        <w:rPr>
          <w:rFonts w:ascii="Times New Roman"/>
          <w:b w:val="false"/>
          <w:i w:val="false"/>
          <w:color w:val="000000"/>
          <w:sz w:val="28"/>
        </w:rPr>
        <w:t xml:space="preserve">
      От точки 533 граница идет по прямой в западном направлении на протяжении 1,2 км до точки 534, расположенной в 1,3 км северо-северо-восточнее геодезического пункта с отметкой 241,5. </w:t>
      </w:r>
    </w:p>
    <w:p>
      <w:pPr>
        <w:spacing w:after="0"/>
        <w:ind w:left="0"/>
        <w:jc w:val="both"/>
      </w:pPr>
      <w:r>
        <w:rPr>
          <w:rFonts w:ascii="Times New Roman"/>
          <w:b w:val="false"/>
          <w:i w:val="false"/>
          <w:color w:val="000000"/>
          <w:sz w:val="28"/>
        </w:rPr>
        <w:t xml:space="preserve">
      От точки 534 граница идет по прямой в северном направлении на протяжении 6,1 км до точки 535, расположенной в 2,8 км юго-юго-восточнее геодезического пункта с отметкой 242,1. </w:t>
      </w:r>
    </w:p>
    <w:p>
      <w:pPr>
        <w:spacing w:after="0"/>
        <w:ind w:left="0"/>
        <w:jc w:val="both"/>
      </w:pPr>
      <w:r>
        <w:rPr>
          <w:rFonts w:ascii="Times New Roman"/>
          <w:b w:val="false"/>
          <w:i w:val="false"/>
          <w:color w:val="000000"/>
          <w:sz w:val="28"/>
        </w:rPr>
        <w:t xml:space="preserve">
      От точки 535 граница идет по прямой в западном направлении на протяжении 2,8 км до точки 536, расположенной в 3,3 км юго-юго-западнее геодезического пункта с отметкой 242,1. </w:t>
      </w:r>
    </w:p>
    <w:p>
      <w:pPr>
        <w:spacing w:after="0"/>
        <w:ind w:left="0"/>
        <w:jc w:val="both"/>
      </w:pPr>
      <w:r>
        <w:rPr>
          <w:rFonts w:ascii="Times New Roman"/>
          <w:b w:val="false"/>
          <w:i w:val="false"/>
          <w:color w:val="000000"/>
          <w:sz w:val="28"/>
        </w:rPr>
        <w:t xml:space="preserve">
      От точки 536 граница идет по прямой в северо-северо-западном направлении на протяжении 0,7 км до точки 537, расположенной в 2,8 км юго-западнее геодезического пункта с отметкой 242,1. </w:t>
      </w:r>
    </w:p>
    <w:p>
      <w:pPr>
        <w:spacing w:after="0"/>
        <w:ind w:left="0"/>
        <w:jc w:val="both"/>
      </w:pPr>
      <w:r>
        <w:rPr>
          <w:rFonts w:ascii="Times New Roman"/>
          <w:b w:val="false"/>
          <w:i w:val="false"/>
          <w:color w:val="000000"/>
          <w:sz w:val="28"/>
        </w:rPr>
        <w:t xml:space="preserve">
      От точки 537 граница идет по прямой в западном направлении на протяжении 7,8 км до точки 538, расположенной в 6,0 км юго-восточнее геодезического пункта с отметкой 240,3. </w:t>
      </w:r>
    </w:p>
    <w:p>
      <w:pPr>
        <w:spacing w:after="0"/>
        <w:ind w:left="0"/>
        <w:jc w:val="both"/>
      </w:pPr>
      <w:r>
        <w:rPr>
          <w:rFonts w:ascii="Times New Roman"/>
          <w:b w:val="false"/>
          <w:i w:val="false"/>
          <w:color w:val="000000"/>
          <w:sz w:val="28"/>
        </w:rPr>
        <w:t xml:space="preserve">
      От точки 538 граница идет по прямой в юго-юго-западном направлении на протяжении 1,0 км до точки 539, расположенной в 6,6 км юго-юго-восточнее геодезического пункта с отметкой 240,3. </w:t>
      </w:r>
    </w:p>
    <w:p>
      <w:pPr>
        <w:spacing w:after="0"/>
        <w:ind w:left="0"/>
        <w:jc w:val="both"/>
      </w:pPr>
      <w:r>
        <w:rPr>
          <w:rFonts w:ascii="Times New Roman"/>
          <w:b w:val="false"/>
          <w:i w:val="false"/>
          <w:color w:val="000000"/>
          <w:sz w:val="28"/>
        </w:rPr>
        <w:t xml:space="preserve">
      От точки 539 граница идет по прямой в юго-юго-западном направлении на протяжении 4,1 км до точки 540, расположенной на середине реки Верх. Тогузак в 5,9 км востоко-северо-восточнее геодезического пункта с отметкой 244,3. </w:t>
      </w:r>
    </w:p>
    <w:p>
      <w:pPr>
        <w:spacing w:after="0"/>
        <w:ind w:left="0"/>
        <w:jc w:val="both"/>
      </w:pPr>
      <w:r>
        <w:rPr>
          <w:rFonts w:ascii="Times New Roman"/>
          <w:b w:val="false"/>
          <w:i w:val="false"/>
          <w:color w:val="000000"/>
          <w:sz w:val="28"/>
        </w:rPr>
        <w:t xml:space="preserve">
      От точки 540 граница идет по середине реки Верх. Тогузак вверх по течению на протяжении 14,7 км до точки 541, расположенной на середине этой реки в 5,5 км северо-северо-западнее геодезического пункта с отметкой 246,9. </w:t>
      </w:r>
    </w:p>
    <w:p>
      <w:pPr>
        <w:spacing w:after="0"/>
        <w:ind w:left="0"/>
        <w:jc w:val="both"/>
      </w:pPr>
      <w:r>
        <w:rPr>
          <w:rFonts w:ascii="Times New Roman"/>
          <w:b w:val="false"/>
          <w:i w:val="false"/>
          <w:color w:val="000000"/>
          <w:sz w:val="28"/>
        </w:rPr>
        <w:t xml:space="preserve">
      От точки 541 граница идет по прямой в северо-северо-восточном направлении на протяжении 0,3 км до точки 542, расположенной в 5,8 км северо-северо-западнее геодезического пункта с отметкой 246,9. </w:t>
      </w:r>
    </w:p>
    <w:p>
      <w:pPr>
        <w:spacing w:after="0"/>
        <w:ind w:left="0"/>
        <w:jc w:val="both"/>
      </w:pPr>
      <w:r>
        <w:rPr>
          <w:rFonts w:ascii="Times New Roman"/>
          <w:b w:val="false"/>
          <w:i w:val="false"/>
          <w:color w:val="000000"/>
          <w:sz w:val="28"/>
        </w:rPr>
        <w:t xml:space="preserve">
      От точки 542 граница идет по прямой в западо-северо-западном направлении на протяжении 2,8 км до точки 543, расположенной в 4,0 км южнее геодезического пункта с отметкой 252,8. </w:t>
      </w:r>
    </w:p>
    <w:p>
      <w:pPr>
        <w:spacing w:after="0"/>
        <w:ind w:left="0"/>
        <w:jc w:val="both"/>
      </w:pPr>
      <w:r>
        <w:rPr>
          <w:rFonts w:ascii="Times New Roman"/>
          <w:b w:val="false"/>
          <w:i w:val="false"/>
          <w:color w:val="000000"/>
          <w:sz w:val="28"/>
        </w:rPr>
        <w:t xml:space="preserve">
      От точки 543 граница идет по прямой в северном направлении на протяжении 2,9 км до точки 544, расположенной в 1,2 км юго-юго-восточнее геодезического пункта с отметкой 252,8. </w:t>
      </w:r>
    </w:p>
    <w:p>
      <w:pPr>
        <w:spacing w:after="0"/>
        <w:ind w:left="0"/>
        <w:jc w:val="both"/>
      </w:pPr>
      <w:r>
        <w:rPr>
          <w:rFonts w:ascii="Times New Roman"/>
          <w:b w:val="false"/>
          <w:i w:val="false"/>
          <w:color w:val="000000"/>
          <w:sz w:val="28"/>
        </w:rPr>
        <w:t xml:space="preserve">
      От точки 544 граница идет по прямой в западном направлении на протяжении 2,1 км до точки 545, расположенной в 2,0 км западо-юго-западнее геодезического пункта с отметкой 252,8. </w:t>
      </w:r>
    </w:p>
    <w:p>
      <w:pPr>
        <w:spacing w:after="0"/>
        <w:ind w:left="0"/>
        <w:jc w:val="both"/>
      </w:pPr>
      <w:r>
        <w:rPr>
          <w:rFonts w:ascii="Times New Roman"/>
          <w:b w:val="false"/>
          <w:i w:val="false"/>
          <w:color w:val="000000"/>
          <w:sz w:val="28"/>
        </w:rPr>
        <w:t xml:space="preserve">
      От точки 545 граница идет в общем западном направлении по прямой и далее по полевой и проселочной дорогам на протяжении 12,6 км до точки 546, расположенной на развилке проселочной и полевой дорог в 2,8 км южнее геодезического пункта с отметкой 263,7. </w:t>
      </w:r>
    </w:p>
    <w:p>
      <w:pPr>
        <w:spacing w:after="0"/>
        <w:ind w:left="0"/>
        <w:jc w:val="both"/>
      </w:pPr>
      <w:r>
        <w:rPr>
          <w:rFonts w:ascii="Times New Roman"/>
          <w:b w:val="false"/>
          <w:i w:val="false"/>
          <w:color w:val="000000"/>
          <w:sz w:val="28"/>
        </w:rPr>
        <w:t xml:space="preserve">
      От точки 546 граница идет по прямой в северном направлении на протяжении 4,4 км до точки 547, расположенной в 6,6 км юго-западнее геодезического пункта с отметкой 259,5. </w:t>
      </w:r>
    </w:p>
    <w:p>
      <w:pPr>
        <w:spacing w:after="0"/>
        <w:ind w:left="0"/>
        <w:jc w:val="both"/>
      </w:pPr>
      <w:r>
        <w:rPr>
          <w:rFonts w:ascii="Times New Roman"/>
          <w:b w:val="false"/>
          <w:i w:val="false"/>
          <w:color w:val="000000"/>
          <w:sz w:val="28"/>
        </w:rPr>
        <w:t xml:space="preserve">
      От точки 547 граница идет по прямой в восточном направлении на протяжении 6,6 км до точки 548, расположенной в 5,2 км юго-юго-восточнее геодезического пункта с отметкой 259,5. </w:t>
      </w:r>
    </w:p>
    <w:p>
      <w:pPr>
        <w:spacing w:after="0"/>
        <w:ind w:left="0"/>
        <w:jc w:val="both"/>
      </w:pPr>
      <w:r>
        <w:rPr>
          <w:rFonts w:ascii="Times New Roman"/>
          <w:b w:val="false"/>
          <w:i w:val="false"/>
          <w:color w:val="000000"/>
          <w:sz w:val="28"/>
        </w:rPr>
        <w:t xml:space="preserve">
      От точки 548 граница идет по прямой в южном направлении на протяжении 2,5 км до точки 549, расположенной в 6,0 км восточнее геодезического пункта с отметкой 263,7. </w:t>
      </w:r>
    </w:p>
    <w:p>
      <w:pPr>
        <w:spacing w:after="0"/>
        <w:ind w:left="0"/>
        <w:jc w:val="both"/>
      </w:pPr>
      <w:r>
        <w:rPr>
          <w:rFonts w:ascii="Times New Roman"/>
          <w:b w:val="false"/>
          <w:i w:val="false"/>
          <w:color w:val="000000"/>
          <w:sz w:val="28"/>
        </w:rPr>
        <w:t xml:space="preserve">
      От точки 549 граница идет в общем восточном направлении по прямой и далее по полевой дороге на протяжении 2,9 км до точки 550, расположенной на развилке полевых дорог в 5,9 км западо-северо-западнее геодезического пункта с отметкой 252,8. </w:t>
      </w:r>
    </w:p>
    <w:p>
      <w:pPr>
        <w:spacing w:after="0"/>
        <w:ind w:left="0"/>
        <w:jc w:val="both"/>
      </w:pPr>
      <w:r>
        <w:rPr>
          <w:rFonts w:ascii="Times New Roman"/>
          <w:b w:val="false"/>
          <w:i w:val="false"/>
          <w:color w:val="000000"/>
          <w:sz w:val="28"/>
        </w:rPr>
        <w:t xml:space="preserve">
      От точки 550 граница идет по прямой в северном направлении на протяжении 7,7 км до точки 551, расположенной в 0,1 км восточнее геодезического пункта с отметкой 254,6. </w:t>
      </w:r>
    </w:p>
    <w:p>
      <w:pPr>
        <w:spacing w:after="0"/>
        <w:ind w:left="0"/>
        <w:jc w:val="both"/>
      </w:pPr>
      <w:r>
        <w:rPr>
          <w:rFonts w:ascii="Times New Roman"/>
          <w:b w:val="false"/>
          <w:i w:val="false"/>
          <w:color w:val="000000"/>
          <w:sz w:val="28"/>
        </w:rPr>
        <w:t xml:space="preserve">
      От точки 551 граница идет по прямой в восточном направлении на протяжении 3,8 км до точки 552, расположенной в 3,9 км южнее геодезического пункта с отметкой 252,8. </w:t>
      </w:r>
    </w:p>
    <w:p>
      <w:pPr>
        <w:spacing w:after="0"/>
        <w:ind w:left="0"/>
        <w:jc w:val="both"/>
      </w:pPr>
      <w:r>
        <w:rPr>
          <w:rFonts w:ascii="Times New Roman"/>
          <w:b w:val="false"/>
          <w:i w:val="false"/>
          <w:color w:val="000000"/>
          <w:sz w:val="28"/>
        </w:rPr>
        <w:t xml:space="preserve">
      От точки 552 граница идет по прямой в северо-северо-восточном направлении на протяжении 2,2 км до точки 553, расположенной в 2,9 км юго-восточнее геодезического пункта с отметкой 252,8. </w:t>
      </w:r>
    </w:p>
    <w:p>
      <w:pPr>
        <w:spacing w:after="0"/>
        <w:ind w:left="0"/>
        <w:jc w:val="both"/>
      </w:pPr>
      <w:r>
        <w:rPr>
          <w:rFonts w:ascii="Times New Roman"/>
          <w:b w:val="false"/>
          <w:i w:val="false"/>
          <w:color w:val="000000"/>
          <w:sz w:val="28"/>
        </w:rPr>
        <w:t xml:space="preserve">
      От точки 553 граница идет по прямой в северо-северо-восточном направлении на протяжении 4,5 км до точки 554, расположенной в 4,7 км востоко-северо-восточнее геодезического пункта с отметкой 252,8. </w:t>
      </w:r>
    </w:p>
    <w:p>
      <w:pPr>
        <w:spacing w:after="0"/>
        <w:ind w:left="0"/>
        <w:jc w:val="both"/>
      </w:pPr>
      <w:r>
        <w:rPr>
          <w:rFonts w:ascii="Times New Roman"/>
          <w:b w:val="false"/>
          <w:i w:val="false"/>
          <w:color w:val="000000"/>
          <w:sz w:val="28"/>
        </w:rPr>
        <w:t xml:space="preserve">
      От точки 554 граница идет по прямой в востоко-северо-восточном направлении на протяжении 1,9 км до точки 555, расположенной в 5,5 км западо-северо-западнее геодезического пункта с отметкой 250,7. </w:t>
      </w:r>
    </w:p>
    <w:p>
      <w:pPr>
        <w:spacing w:after="0"/>
        <w:ind w:left="0"/>
        <w:jc w:val="both"/>
      </w:pPr>
      <w:r>
        <w:rPr>
          <w:rFonts w:ascii="Times New Roman"/>
          <w:b w:val="false"/>
          <w:i w:val="false"/>
          <w:color w:val="000000"/>
          <w:sz w:val="28"/>
        </w:rPr>
        <w:t xml:space="preserve">
      От точки 555 граница идет по прямой в северо-восточном направлении на протяжении 2,7 км до точки 556, расположенной в 2,6 км юго-западнее геодезического пункта с отметкой 243,8. </w:t>
      </w:r>
    </w:p>
    <w:p>
      <w:pPr>
        <w:spacing w:after="0"/>
        <w:ind w:left="0"/>
        <w:jc w:val="both"/>
      </w:pPr>
      <w:r>
        <w:rPr>
          <w:rFonts w:ascii="Times New Roman"/>
          <w:b w:val="false"/>
          <w:i w:val="false"/>
          <w:color w:val="000000"/>
          <w:sz w:val="28"/>
        </w:rPr>
        <w:t xml:space="preserve">
      От точки 556 граница идет по прямой в северном направлении на протяжении 2,9 км до точки 557, расположенной в 2,1 км северо-западнее геодезического пункта с отметкой 243,8. </w:t>
      </w:r>
    </w:p>
    <w:p>
      <w:pPr>
        <w:spacing w:after="0"/>
        <w:ind w:left="0"/>
        <w:jc w:val="both"/>
      </w:pPr>
      <w:r>
        <w:rPr>
          <w:rFonts w:ascii="Times New Roman"/>
          <w:b w:val="false"/>
          <w:i w:val="false"/>
          <w:color w:val="000000"/>
          <w:sz w:val="28"/>
        </w:rPr>
        <w:t xml:space="preserve">
      От точки 557 граница идет по прямой в северном направлении на протяжении 2,2 км до точки 558, расположенной в 3,8 км северо-северо-западнее геодезического пункта с отметкой 243,8. </w:t>
      </w:r>
    </w:p>
    <w:p>
      <w:pPr>
        <w:spacing w:after="0"/>
        <w:ind w:left="0"/>
        <w:jc w:val="both"/>
      </w:pPr>
      <w:r>
        <w:rPr>
          <w:rFonts w:ascii="Times New Roman"/>
          <w:b w:val="false"/>
          <w:i w:val="false"/>
          <w:color w:val="000000"/>
          <w:sz w:val="28"/>
        </w:rPr>
        <w:t xml:space="preserve">
      От точки 558 граница идет по прямой в западо-юго-западном направлении на протяжении 1,8 км до точки 559, расположенной в 4,9 км востоко-юго-восточнее геодезического пункта с отметкой 259,0. </w:t>
      </w:r>
    </w:p>
    <w:p>
      <w:pPr>
        <w:spacing w:after="0"/>
        <w:ind w:left="0"/>
        <w:jc w:val="both"/>
      </w:pPr>
      <w:r>
        <w:rPr>
          <w:rFonts w:ascii="Times New Roman"/>
          <w:b w:val="false"/>
          <w:i w:val="false"/>
          <w:color w:val="000000"/>
          <w:sz w:val="28"/>
        </w:rPr>
        <w:t xml:space="preserve">
      От точки 559 граница идет по прямой в северном направлении на протяжении 1,0 км до точки 559/1, расположенной в 4,6 км восточнее геодезического пункта с отметкой 259,0. </w:t>
      </w:r>
    </w:p>
    <w:p>
      <w:pPr>
        <w:spacing w:after="0"/>
        <w:ind w:left="0"/>
        <w:jc w:val="both"/>
      </w:pPr>
      <w:r>
        <w:rPr>
          <w:rFonts w:ascii="Times New Roman"/>
          <w:b w:val="false"/>
          <w:i w:val="false"/>
          <w:color w:val="000000"/>
          <w:sz w:val="28"/>
        </w:rPr>
        <w:t xml:space="preserve">
      От точки 559/1 граница идет по прямой в запад-северо-западном направлении на протяжении 1,9 км до точки 560, расположенной в 2,8 км восточнее геодезического пункта с отметкой 259,0. </w:t>
      </w:r>
    </w:p>
    <w:p>
      <w:pPr>
        <w:spacing w:after="0"/>
        <w:ind w:left="0"/>
        <w:jc w:val="both"/>
      </w:pPr>
      <w:r>
        <w:rPr>
          <w:rFonts w:ascii="Times New Roman"/>
          <w:b w:val="false"/>
          <w:i w:val="false"/>
          <w:color w:val="000000"/>
          <w:sz w:val="28"/>
        </w:rPr>
        <w:t xml:space="preserve">
      От точки 560 граница идет по прямой в северо-северо-западном направлении на протяжении 6,5 км до точки 561, расположенной в 2,9 км юго-юго-западнее геодезического пункта с отметкой 250,9. </w:t>
      </w:r>
    </w:p>
    <w:p>
      <w:pPr>
        <w:spacing w:after="0"/>
        <w:ind w:left="0"/>
        <w:jc w:val="both"/>
      </w:pPr>
      <w:r>
        <w:rPr>
          <w:rFonts w:ascii="Times New Roman"/>
          <w:b w:val="false"/>
          <w:i w:val="false"/>
          <w:color w:val="000000"/>
          <w:sz w:val="28"/>
        </w:rPr>
        <w:t xml:space="preserve">
      От точки 561 граница идет по прямой в западном направлении на протяжении 5,2 км до точки 562, расположенной в 2,3 км северо-северо-восточнее геодезического пункта с отметкой 260,2. </w:t>
      </w:r>
    </w:p>
    <w:p>
      <w:pPr>
        <w:spacing w:after="0"/>
        <w:ind w:left="0"/>
        <w:jc w:val="both"/>
      </w:pPr>
      <w:r>
        <w:rPr>
          <w:rFonts w:ascii="Times New Roman"/>
          <w:b w:val="false"/>
          <w:i w:val="false"/>
          <w:color w:val="000000"/>
          <w:sz w:val="28"/>
        </w:rPr>
        <w:t xml:space="preserve">
      От точки 562 граница идет по прямой в северо-западном направлении на протяжении 2,1 км до точки 563, расположенной в 3,8 км севернее геодезического пункта с отметкой 260,2. </w:t>
      </w:r>
    </w:p>
    <w:p>
      <w:pPr>
        <w:spacing w:after="0"/>
        <w:ind w:left="0"/>
        <w:jc w:val="both"/>
      </w:pPr>
      <w:r>
        <w:rPr>
          <w:rFonts w:ascii="Times New Roman"/>
          <w:b w:val="false"/>
          <w:i w:val="false"/>
          <w:color w:val="000000"/>
          <w:sz w:val="28"/>
        </w:rPr>
        <w:t xml:space="preserve">
      От точки 563 граница идет по прямой в западном направлении на протяжении 2,9 км до точки 564, расположенной в 3,3 км востоко-юго-восточнее геодезического пункта с отметкой 272,8. </w:t>
      </w:r>
    </w:p>
    <w:p>
      <w:pPr>
        <w:spacing w:after="0"/>
        <w:ind w:left="0"/>
        <w:jc w:val="both"/>
      </w:pPr>
      <w:r>
        <w:rPr>
          <w:rFonts w:ascii="Times New Roman"/>
          <w:b w:val="false"/>
          <w:i w:val="false"/>
          <w:color w:val="000000"/>
          <w:sz w:val="28"/>
        </w:rPr>
        <w:t xml:space="preserve">
      От точки 564 граница идет по прямой в северном направлении на протяжении 3,2 км до точки 565, расположенной в 4,2 км северо-восточнее геодезического пункта с отметкой 272,8. </w:t>
      </w:r>
    </w:p>
    <w:p>
      <w:pPr>
        <w:spacing w:after="0"/>
        <w:ind w:left="0"/>
        <w:jc w:val="both"/>
      </w:pPr>
      <w:r>
        <w:rPr>
          <w:rFonts w:ascii="Times New Roman"/>
          <w:b w:val="false"/>
          <w:i w:val="false"/>
          <w:color w:val="000000"/>
          <w:sz w:val="28"/>
        </w:rPr>
        <w:t xml:space="preserve">
      От точки 565 граница идет в общем северо-восточном направлении вдоль улучшенной грунтовой дороги, оставляя ее на территории Российской Федерации, на протяжении 3,7 км до точки 566, расположенной у этой дороги в 2,2 км юго-юго-восточнее геодезического пункта с отметкой 262,6. </w:t>
      </w:r>
    </w:p>
    <w:p>
      <w:pPr>
        <w:spacing w:after="0"/>
        <w:ind w:left="0"/>
        <w:jc w:val="both"/>
      </w:pPr>
      <w:r>
        <w:rPr>
          <w:rFonts w:ascii="Times New Roman"/>
          <w:b w:val="false"/>
          <w:i w:val="false"/>
          <w:color w:val="000000"/>
          <w:sz w:val="28"/>
        </w:rPr>
        <w:t xml:space="preserve">
      От точки 566 граница идет по прямой в восточном направлении на протяжении 1,1 км до точки 567, расположенной в 2,9 км юго-восточнее геодезического пункта с отметкой 262,6. </w:t>
      </w:r>
    </w:p>
    <w:p>
      <w:pPr>
        <w:spacing w:after="0"/>
        <w:ind w:left="0"/>
        <w:jc w:val="both"/>
      </w:pPr>
      <w:r>
        <w:rPr>
          <w:rFonts w:ascii="Times New Roman"/>
          <w:b w:val="false"/>
          <w:i w:val="false"/>
          <w:color w:val="000000"/>
          <w:sz w:val="28"/>
        </w:rPr>
        <w:t xml:space="preserve">
      От точки 567 граница идет по прямой в юго-юго-восточном направлении на протяжении 1,6 км до точки 568, расположенной в 4,4 км юго-восточнее геодезического пункта с отметкой 262,6. </w:t>
      </w:r>
    </w:p>
    <w:p>
      <w:pPr>
        <w:spacing w:after="0"/>
        <w:ind w:left="0"/>
        <w:jc w:val="both"/>
      </w:pPr>
      <w:r>
        <w:rPr>
          <w:rFonts w:ascii="Times New Roman"/>
          <w:b w:val="false"/>
          <w:i w:val="false"/>
          <w:color w:val="000000"/>
          <w:sz w:val="28"/>
        </w:rPr>
        <w:t xml:space="preserve">
      От точки 568 граница идет по прямой в восточном направлении на протяжении 1,0 км до точки 569, расположенной в 4,7 км западо-северо-западнее геодезического пункта с отметкой 250,9. </w:t>
      </w:r>
    </w:p>
    <w:p>
      <w:pPr>
        <w:spacing w:after="0"/>
        <w:ind w:left="0"/>
        <w:jc w:val="both"/>
      </w:pPr>
      <w:r>
        <w:rPr>
          <w:rFonts w:ascii="Times New Roman"/>
          <w:b w:val="false"/>
          <w:i w:val="false"/>
          <w:color w:val="000000"/>
          <w:sz w:val="28"/>
        </w:rPr>
        <w:t xml:space="preserve">
      От точки 569 граница идет по прямой в северо-северо-восточном направлении на протяжении 1,4 км до точки 570, расположенной в 4,8 км северо-западнее геодезического пункта с отметкой 250,9. </w:t>
      </w:r>
    </w:p>
    <w:p>
      <w:pPr>
        <w:spacing w:after="0"/>
        <w:ind w:left="0"/>
        <w:jc w:val="both"/>
      </w:pPr>
      <w:r>
        <w:rPr>
          <w:rFonts w:ascii="Times New Roman"/>
          <w:b w:val="false"/>
          <w:i w:val="false"/>
          <w:color w:val="000000"/>
          <w:sz w:val="28"/>
        </w:rPr>
        <w:t xml:space="preserve">
      От точки 570 граница идет по прямой в северо-северо-западном направлении на протяжении 1,7 км до точки 570/1, расположенной в 3,8 км восточнее геодезического пункта с отметкой 262,6. </w:t>
      </w:r>
    </w:p>
    <w:p>
      <w:pPr>
        <w:spacing w:after="0"/>
        <w:ind w:left="0"/>
        <w:jc w:val="both"/>
      </w:pPr>
      <w:r>
        <w:rPr>
          <w:rFonts w:ascii="Times New Roman"/>
          <w:b w:val="false"/>
          <w:i w:val="false"/>
          <w:color w:val="000000"/>
          <w:sz w:val="28"/>
        </w:rPr>
        <w:t xml:space="preserve">
      От точки 570/1 граница идет по прямой в восточном направлении на протяжении 1,3 км до точки 571, расположенной в 5,1 км восточнее геодезического пункта с отметкой 262,6. </w:t>
      </w:r>
    </w:p>
    <w:p>
      <w:pPr>
        <w:spacing w:after="0"/>
        <w:ind w:left="0"/>
        <w:jc w:val="both"/>
      </w:pPr>
      <w:r>
        <w:rPr>
          <w:rFonts w:ascii="Times New Roman"/>
          <w:b w:val="false"/>
          <w:i w:val="false"/>
          <w:color w:val="000000"/>
          <w:sz w:val="28"/>
        </w:rPr>
        <w:t xml:space="preserve">
      От точки 571 граница идет по прямой в северном направлении на протяжении 0,5 км до точки 572, расположенной в 5,1 км восточнее геодезического пункта с отметкой 262,6. </w:t>
      </w:r>
    </w:p>
    <w:p>
      <w:pPr>
        <w:spacing w:after="0"/>
        <w:ind w:left="0"/>
        <w:jc w:val="both"/>
      </w:pPr>
      <w:r>
        <w:rPr>
          <w:rFonts w:ascii="Times New Roman"/>
          <w:b w:val="false"/>
          <w:i w:val="false"/>
          <w:color w:val="000000"/>
          <w:sz w:val="28"/>
        </w:rPr>
        <w:t xml:space="preserve">
      От точки 572 граница идет по прямой в восточном направлении на протяжении 5,3 км до точки 573, расположенной на проселочной дороге в 1,8 км западо-юго-западнее геодезического пункта с отметкой 245,9. </w:t>
      </w:r>
    </w:p>
    <w:p>
      <w:pPr>
        <w:spacing w:after="0"/>
        <w:ind w:left="0"/>
        <w:jc w:val="both"/>
      </w:pPr>
      <w:r>
        <w:rPr>
          <w:rFonts w:ascii="Times New Roman"/>
          <w:b w:val="false"/>
          <w:i w:val="false"/>
          <w:color w:val="000000"/>
          <w:sz w:val="28"/>
        </w:rPr>
        <w:t xml:space="preserve">
      От точки 573 граница идет в общем южном направлении по проселочной дороге и далее по прямой на протяжении 3,3 км до точки 574, расположенной в 2,2 км северо-восточнее геодезического пункта с отметкой 250,9. </w:t>
      </w:r>
    </w:p>
    <w:p>
      <w:pPr>
        <w:spacing w:after="0"/>
        <w:ind w:left="0"/>
        <w:jc w:val="both"/>
      </w:pPr>
      <w:r>
        <w:rPr>
          <w:rFonts w:ascii="Times New Roman"/>
          <w:b w:val="false"/>
          <w:i w:val="false"/>
          <w:color w:val="000000"/>
          <w:sz w:val="28"/>
        </w:rPr>
        <w:t xml:space="preserve">
      От точки 574 граница идет по прямой в юго-восточном направлении на протяжении 3,5 км до точки 575, расположенной в 4,1 км востоко-юго-восточнее геодезического пункта с отметкой 250,9. </w:t>
      </w:r>
    </w:p>
    <w:p>
      <w:pPr>
        <w:spacing w:after="0"/>
        <w:ind w:left="0"/>
        <w:jc w:val="both"/>
      </w:pPr>
      <w:r>
        <w:rPr>
          <w:rFonts w:ascii="Times New Roman"/>
          <w:b w:val="false"/>
          <w:i w:val="false"/>
          <w:color w:val="000000"/>
          <w:sz w:val="28"/>
        </w:rPr>
        <w:t xml:space="preserve">
      От точки 575 граница идет по прямой в востоко-северо-восточном направлении на протяжении 5,0 км до точки 576, расположенной на полевой дороге в 6,0 км западо-юго-западнее геодезического пункта с отметкой 240,1. </w:t>
      </w:r>
    </w:p>
    <w:p>
      <w:pPr>
        <w:spacing w:after="0"/>
        <w:ind w:left="0"/>
        <w:jc w:val="both"/>
      </w:pPr>
      <w:r>
        <w:rPr>
          <w:rFonts w:ascii="Times New Roman"/>
          <w:b w:val="false"/>
          <w:i w:val="false"/>
          <w:color w:val="000000"/>
          <w:sz w:val="28"/>
        </w:rPr>
        <w:t xml:space="preserve">
      От точки 576 граница идет в общем северном направлении по полевой дороге, далее по прямой, вновь по полевой дороге, а затем по прямой на протяжении 9,3 км до точки 577, расположенной в 3,7 км западнее геодезического пункта с отметкой 230,3. </w:t>
      </w:r>
    </w:p>
    <w:p>
      <w:pPr>
        <w:spacing w:after="0"/>
        <w:ind w:left="0"/>
        <w:jc w:val="both"/>
      </w:pPr>
      <w:r>
        <w:rPr>
          <w:rFonts w:ascii="Times New Roman"/>
          <w:b w:val="false"/>
          <w:i w:val="false"/>
          <w:color w:val="000000"/>
          <w:sz w:val="28"/>
        </w:rPr>
        <w:t xml:space="preserve">
      От точки 577 граница идет по прямой в северо-северо-западном направлении на протяжении 1,7 км до точки 578, расположенной в 2,9 км юго-юго-западнее геодезического пункта с отметкой 222,9. </w:t>
      </w:r>
    </w:p>
    <w:p>
      <w:pPr>
        <w:spacing w:after="0"/>
        <w:ind w:left="0"/>
        <w:jc w:val="both"/>
      </w:pPr>
      <w:r>
        <w:rPr>
          <w:rFonts w:ascii="Times New Roman"/>
          <w:b w:val="false"/>
          <w:i w:val="false"/>
          <w:color w:val="000000"/>
          <w:sz w:val="28"/>
        </w:rPr>
        <w:t xml:space="preserve">
      От точки 578 граница идет по прямой в северо-западном направлении на протяжении 0,7 км до точки 579, расположенной у шоссе в 2,5 км юго-западнее геодезического пункта с отметкой 222,9. </w:t>
      </w:r>
    </w:p>
    <w:p>
      <w:pPr>
        <w:spacing w:after="0"/>
        <w:ind w:left="0"/>
        <w:jc w:val="both"/>
      </w:pPr>
      <w:r>
        <w:rPr>
          <w:rFonts w:ascii="Times New Roman"/>
          <w:b w:val="false"/>
          <w:i w:val="false"/>
          <w:color w:val="000000"/>
          <w:sz w:val="28"/>
        </w:rPr>
        <w:t xml:space="preserve">
      От точки 579 граница идет в северном направлении вдоль шоссе, оставляя его на территории Российской Федерации, на протяжении 1,0 км до точки 580, расположенной у этого шоссе в 1,6 км юго-западнее геодезического пункта с отметкой 222,9. </w:t>
      </w:r>
    </w:p>
    <w:p>
      <w:pPr>
        <w:spacing w:after="0"/>
        <w:ind w:left="0"/>
        <w:jc w:val="both"/>
      </w:pPr>
      <w:r>
        <w:rPr>
          <w:rFonts w:ascii="Times New Roman"/>
          <w:b w:val="false"/>
          <w:i w:val="false"/>
          <w:color w:val="000000"/>
          <w:sz w:val="28"/>
        </w:rPr>
        <w:t xml:space="preserve">
      От точки 580 граница идет по прямой в востоко-северо-восточном направлении на протяжении 1,4 км до точки 581, расположенной в 0,7 км южнее геодезического пункта с отметкой 222,9. </w:t>
      </w:r>
    </w:p>
    <w:p>
      <w:pPr>
        <w:spacing w:after="0"/>
        <w:ind w:left="0"/>
        <w:jc w:val="both"/>
      </w:pPr>
      <w:r>
        <w:rPr>
          <w:rFonts w:ascii="Times New Roman"/>
          <w:b w:val="false"/>
          <w:i w:val="false"/>
          <w:color w:val="000000"/>
          <w:sz w:val="28"/>
        </w:rPr>
        <w:t xml:space="preserve">
      От точки 581 граница идет по прямой в северо-северо-восточном направлении на протяжении 4,1 км до точки 582, расположенной на середине реки Уй в 3,5 км северо-северо-восточнее геодезического пункта с отметкой 222,9. </w:t>
      </w:r>
    </w:p>
    <w:p>
      <w:pPr>
        <w:spacing w:after="0"/>
        <w:ind w:left="0"/>
        <w:jc w:val="both"/>
      </w:pPr>
      <w:r>
        <w:rPr>
          <w:rFonts w:ascii="Times New Roman"/>
          <w:b w:val="false"/>
          <w:i w:val="false"/>
          <w:color w:val="000000"/>
          <w:sz w:val="28"/>
        </w:rPr>
        <w:t xml:space="preserve">
      От точки 582 граница идет по середине реки Уй вниз по течению на протяжении 14,2 км до точки 583, расположенной на середине этой реки в 3,8 км юго-восточнее геодезического пункта с отметкой 210,6. </w:t>
      </w:r>
    </w:p>
    <w:p>
      <w:pPr>
        <w:spacing w:after="0"/>
        <w:ind w:left="0"/>
        <w:jc w:val="both"/>
      </w:pPr>
      <w:r>
        <w:rPr>
          <w:rFonts w:ascii="Times New Roman"/>
          <w:b w:val="false"/>
          <w:i w:val="false"/>
          <w:color w:val="000000"/>
          <w:sz w:val="28"/>
        </w:rPr>
        <w:t xml:space="preserve">
      От точки 583 граница идет по прямой в юго-западном направлении на протяжении 0,7 км до точки 584, расположенной в 3,8 км юго-восточнее геодезического пункта с отметкой 210,6. </w:t>
      </w:r>
    </w:p>
    <w:p>
      <w:pPr>
        <w:spacing w:after="0"/>
        <w:ind w:left="0"/>
        <w:jc w:val="both"/>
      </w:pPr>
      <w:r>
        <w:rPr>
          <w:rFonts w:ascii="Times New Roman"/>
          <w:b w:val="false"/>
          <w:i w:val="false"/>
          <w:color w:val="000000"/>
          <w:sz w:val="28"/>
        </w:rPr>
        <w:t xml:space="preserve">
      От точки 584 граница идет по прямой в юго-юго-восточном направлении на протяжении 2,3 км до точки 585, расположенной в 6,0 км юго-юго-восточнее геодезического пункта с отметкой 210,6. </w:t>
      </w:r>
    </w:p>
    <w:p>
      <w:pPr>
        <w:spacing w:after="0"/>
        <w:ind w:left="0"/>
        <w:jc w:val="both"/>
      </w:pPr>
      <w:r>
        <w:rPr>
          <w:rFonts w:ascii="Times New Roman"/>
          <w:b w:val="false"/>
          <w:i w:val="false"/>
          <w:color w:val="000000"/>
          <w:sz w:val="28"/>
        </w:rPr>
        <w:t xml:space="preserve">
      От точки 585 граница идет по прямой в южном направлении на протяжении 2,3 км до точки 586, расположенной в 8,0 км юго-юго-восточнее геодезического пункта с отметкой 210,6. </w:t>
      </w:r>
    </w:p>
    <w:p>
      <w:pPr>
        <w:spacing w:after="0"/>
        <w:ind w:left="0"/>
        <w:jc w:val="both"/>
      </w:pPr>
      <w:r>
        <w:rPr>
          <w:rFonts w:ascii="Times New Roman"/>
          <w:b w:val="false"/>
          <w:i w:val="false"/>
          <w:color w:val="000000"/>
          <w:sz w:val="28"/>
        </w:rPr>
        <w:t xml:space="preserve">
      От точки 586 граница идет по прямой в востоко-юго-восточном направлении на протяжении 5,1 км до точки 587, расположенной на середине реки Чернушка в 2,4 км востоко-юго-восточнее геодезического пункта с отметкой 212,8. </w:t>
      </w:r>
    </w:p>
    <w:p>
      <w:pPr>
        <w:spacing w:after="0"/>
        <w:ind w:left="0"/>
        <w:jc w:val="both"/>
      </w:pPr>
      <w:r>
        <w:rPr>
          <w:rFonts w:ascii="Times New Roman"/>
          <w:b w:val="false"/>
          <w:i w:val="false"/>
          <w:color w:val="000000"/>
          <w:sz w:val="28"/>
        </w:rPr>
        <w:t xml:space="preserve">
      От точки 587 граница идет по середине реки Чернушка вверх по течению на протяжении 0,8 км до точки 588, расположенной на середине этой реки в 2,1 км юго-восточнее геодезического пункта с отметкой 212,8. </w:t>
      </w:r>
    </w:p>
    <w:p>
      <w:pPr>
        <w:spacing w:after="0"/>
        <w:ind w:left="0"/>
        <w:jc w:val="both"/>
      </w:pPr>
      <w:r>
        <w:rPr>
          <w:rFonts w:ascii="Times New Roman"/>
          <w:b w:val="false"/>
          <w:i w:val="false"/>
          <w:color w:val="000000"/>
          <w:sz w:val="28"/>
        </w:rPr>
        <w:t xml:space="preserve">
      От точки 588 граница идет по прямой в восточном направлении на протяжении 1,8 км до точки 589, расположенной в 3,3 км западнее геодезического пункта с отметкой 207,4. </w:t>
      </w:r>
    </w:p>
    <w:p>
      <w:pPr>
        <w:spacing w:after="0"/>
        <w:ind w:left="0"/>
        <w:jc w:val="both"/>
      </w:pPr>
      <w:r>
        <w:rPr>
          <w:rFonts w:ascii="Times New Roman"/>
          <w:b w:val="false"/>
          <w:i w:val="false"/>
          <w:color w:val="000000"/>
          <w:sz w:val="28"/>
        </w:rPr>
        <w:t xml:space="preserve">
      От точки 589 граница идет по прямой в южном направлении на протяжении 4,5 км до точки 590, расположенной в 3,4 км востоко-северо-восточнее геодезического пункта с отметкой 231,8. </w:t>
      </w:r>
    </w:p>
    <w:p>
      <w:pPr>
        <w:spacing w:after="0"/>
        <w:ind w:left="0"/>
        <w:jc w:val="both"/>
      </w:pPr>
      <w:r>
        <w:rPr>
          <w:rFonts w:ascii="Times New Roman"/>
          <w:b w:val="false"/>
          <w:i w:val="false"/>
          <w:color w:val="000000"/>
          <w:sz w:val="28"/>
        </w:rPr>
        <w:t xml:space="preserve">
      От точки 590 граница идет по прямой в восточном направлении на протяжении 2,6 км до точки 591, расположенной на середине реки Кайрак в 4,0 км восточнее геодезического пункта с отметкой 231,8. </w:t>
      </w:r>
    </w:p>
    <w:p>
      <w:pPr>
        <w:spacing w:after="0"/>
        <w:ind w:left="0"/>
        <w:jc w:val="both"/>
      </w:pPr>
      <w:r>
        <w:rPr>
          <w:rFonts w:ascii="Times New Roman"/>
          <w:b w:val="false"/>
          <w:i w:val="false"/>
          <w:color w:val="000000"/>
          <w:sz w:val="28"/>
        </w:rPr>
        <w:t xml:space="preserve">
      От точки 591 граница идет по середине реки Кайрак (Каерак) вниз по течению на протяжении 8,2 км до точки 592, расположенной на Троицком водохранилище в 3,5 км северо-восточнее геодезического пункта с отметкой 207,4. </w:t>
      </w:r>
    </w:p>
    <w:p>
      <w:pPr>
        <w:spacing w:after="0"/>
        <w:ind w:left="0"/>
        <w:jc w:val="both"/>
      </w:pPr>
      <w:r>
        <w:rPr>
          <w:rFonts w:ascii="Times New Roman"/>
          <w:b w:val="false"/>
          <w:i w:val="false"/>
          <w:color w:val="000000"/>
          <w:sz w:val="28"/>
        </w:rPr>
        <w:t xml:space="preserve">
      От точки 592 граница идет по середине Троицкого водохранилища вниз по течению, оставляя причалы на территории Российской Федерации, на протяжении 5,7 км до точки 593, расположенной на этом водохранилище в 1,8 км западо-северо-западнее геодезического пункта с отметкой 199,9. </w:t>
      </w:r>
    </w:p>
    <w:p>
      <w:pPr>
        <w:spacing w:after="0"/>
        <w:ind w:left="0"/>
        <w:jc w:val="both"/>
      </w:pPr>
      <w:r>
        <w:rPr>
          <w:rFonts w:ascii="Times New Roman"/>
          <w:b w:val="false"/>
          <w:i w:val="false"/>
          <w:color w:val="000000"/>
          <w:sz w:val="28"/>
        </w:rPr>
        <w:t xml:space="preserve">
      От точки 593 граница идет по прямой в юго-восточном направлении на протяжении 1,8 км до точки 594, расположенной в 1,3 км юго-западнее геодезического пункта с отметкой 199,9. </w:t>
      </w:r>
    </w:p>
    <w:p>
      <w:pPr>
        <w:spacing w:after="0"/>
        <w:ind w:left="0"/>
        <w:jc w:val="both"/>
      </w:pPr>
      <w:r>
        <w:rPr>
          <w:rFonts w:ascii="Times New Roman"/>
          <w:b w:val="false"/>
          <w:i w:val="false"/>
          <w:color w:val="000000"/>
          <w:sz w:val="28"/>
        </w:rPr>
        <w:t xml:space="preserve">
      От точки 594 граница идет по прямой в юго-юго-восточном направлении на протяжении 1,7 км до точки 595, расположенной на полевой дороге в 1,2 км западо-северо-западнее геодезического пункта с отметкой 223,9. </w:t>
      </w:r>
    </w:p>
    <w:p>
      <w:pPr>
        <w:spacing w:after="0"/>
        <w:ind w:left="0"/>
        <w:jc w:val="both"/>
      </w:pPr>
      <w:r>
        <w:rPr>
          <w:rFonts w:ascii="Times New Roman"/>
          <w:b w:val="false"/>
          <w:i w:val="false"/>
          <w:color w:val="000000"/>
          <w:sz w:val="28"/>
        </w:rPr>
        <w:t xml:space="preserve">
      От точки 595 граница идет по полевой дороге в юго-восточном направлении на протяжении 2,9 км до точки 596, расположенной на этой дороге в 1,8 км юго-восточнее геодезического пункта с отметкой 223,9. </w:t>
      </w:r>
    </w:p>
    <w:p>
      <w:pPr>
        <w:spacing w:after="0"/>
        <w:ind w:left="0"/>
        <w:jc w:val="both"/>
      </w:pPr>
      <w:r>
        <w:rPr>
          <w:rFonts w:ascii="Times New Roman"/>
          <w:b w:val="false"/>
          <w:i w:val="false"/>
          <w:color w:val="000000"/>
          <w:sz w:val="28"/>
        </w:rPr>
        <w:t xml:space="preserve">
      От точки 596 граница идет в общем северо-северо-восточном направлении по прямой и далее по середине пересыхающего безымянного ручья на протяжении 4,5 км до точки 597, расположенной на середине реки Уй в месте впадения в нее этого ручья в 1,6 км северо-западнее геодезического пункта с отметкой 193,8. </w:t>
      </w:r>
    </w:p>
    <w:p>
      <w:pPr>
        <w:spacing w:after="0"/>
        <w:ind w:left="0"/>
        <w:jc w:val="both"/>
      </w:pPr>
      <w:r>
        <w:rPr>
          <w:rFonts w:ascii="Times New Roman"/>
          <w:b w:val="false"/>
          <w:i w:val="false"/>
          <w:color w:val="000000"/>
          <w:sz w:val="28"/>
        </w:rPr>
        <w:t xml:space="preserve">
      От точки 597 граница идет по середине реки Уй вниз по течению на протяжении 8,8 км до точки 598, расположенной на середине этой реки в месте впадения в нее реки Черная в 2,8 км западо-юго-западнее геодезического пункта с отметкой 146,9. </w:t>
      </w:r>
    </w:p>
    <w:p>
      <w:pPr>
        <w:spacing w:after="0"/>
        <w:ind w:left="0"/>
        <w:jc w:val="both"/>
      </w:pPr>
      <w:r>
        <w:rPr>
          <w:rFonts w:ascii="Times New Roman"/>
          <w:b w:val="false"/>
          <w:i w:val="false"/>
          <w:color w:val="000000"/>
          <w:sz w:val="28"/>
        </w:rPr>
        <w:t xml:space="preserve">
      От точки 598 граница идет по середине реки Черная вверх по течению на протяжении 5,9 км до точки 599, расположенной на середине этой реки в 3,8 км северо-западнее геодезического пункта с отметкой 212,3. </w:t>
      </w:r>
    </w:p>
    <w:p>
      <w:pPr>
        <w:spacing w:after="0"/>
        <w:ind w:left="0"/>
        <w:jc w:val="both"/>
      </w:pPr>
      <w:r>
        <w:rPr>
          <w:rFonts w:ascii="Times New Roman"/>
          <w:b w:val="false"/>
          <w:i w:val="false"/>
          <w:color w:val="000000"/>
          <w:sz w:val="28"/>
        </w:rPr>
        <w:t xml:space="preserve">
      От точки 599 граница идет по прямой в восточном направлении на протяжении 4,7 км до точки 600, расположенной в 3,0 км северо-западнее геодезического пункта с отметкой 220,5. </w:t>
      </w:r>
    </w:p>
    <w:p>
      <w:pPr>
        <w:spacing w:after="0"/>
        <w:ind w:left="0"/>
        <w:jc w:val="both"/>
      </w:pPr>
      <w:r>
        <w:rPr>
          <w:rFonts w:ascii="Times New Roman"/>
          <w:b w:val="false"/>
          <w:i w:val="false"/>
          <w:color w:val="000000"/>
          <w:sz w:val="28"/>
        </w:rPr>
        <w:t xml:space="preserve">
      От точки 600 граница идет по прямой в юго-юго-восточном направлении на протяжении 0,6 км до точки 601, расположенной в 2,4 км северо-западнее геодезического пункта с отметкой 220,5. </w:t>
      </w:r>
    </w:p>
    <w:p>
      <w:pPr>
        <w:spacing w:after="0"/>
        <w:ind w:left="0"/>
        <w:jc w:val="both"/>
      </w:pPr>
      <w:r>
        <w:rPr>
          <w:rFonts w:ascii="Times New Roman"/>
          <w:b w:val="false"/>
          <w:i w:val="false"/>
          <w:color w:val="000000"/>
          <w:sz w:val="28"/>
        </w:rPr>
        <w:t xml:space="preserve">
      От точки 601 граница идет по прямой в восточном направлении на протяжении 7,3 км до точки 602, расположенной у улучшенной грунтовой дороги в 2,9 км северо-северо-восточнее геодезического пункта с отметкой 218,6. </w:t>
      </w:r>
    </w:p>
    <w:p>
      <w:pPr>
        <w:spacing w:after="0"/>
        <w:ind w:left="0"/>
        <w:jc w:val="both"/>
      </w:pPr>
      <w:r>
        <w:rPr>
          <w:rFonts w:ascii="Times New Roman"/>
          <w:b w:val="false"/>
          <w:i w:val="false"/>
          <w:color w:val="000000"/>
          <w:sz w:val="28"/>
        </w:rPr>
        <w:t xml:space="preserve">
      От точки 602 граница идет в общем северо-северо-западном направлении вдоль улучшенной грунтовой дороги, оставляя ее на территории Республики Казахстан, и далее по прямой на протяжении 7,0 км до точки 603, расположенной в 3,4 км южнее геодезического пункта с отметкой 145,0. </w:t>
      </w:r>
    </w:p>
    <w:p>
      <w:pPr>
        <w:spacing w:after="0"/>
        <w:ind w:left="0"/>
        <w:jc w:val="both"/>
      </w:pPr>
      <w:r>
        <w:rPr>
          <w:rFonts w:ascii="Times New Roman"/>
          <w:b w:val="false"/>
          <w:i w:val="false"/>
          <w:color w:val="000000"/>
          <w:sz w:val="28"/>
        </w:rPr>
        <w:t xml:space="preserve">
      От точки 603 граница идет по прямой в северном направлении на протяжении 3,2 км до точки 604, расположенной на середине реки Уй в 1,0 км западнее геодезического пункта с отметкой 145,0. </w:t>
      </w:r>
    </w:p>
    <w:p>
      <w:pPr>
        <w:spacing w:after="0"/>
        <w:ind w:left="0"/>
        <w:jc w:val="both"/>
      </w:pPr>
      <w:r>
        <w:rPr>
          <w:rFonts w:ascii="Times New Roman"/>
          <w:b w:val="false"/>
          <w:i w:val="false"/>
          <w:color w:val="000000"/>
          <w:sz w:val="28"/>
        </w:rPr>
        <w:t xml:space="preserve">
      От точки 604 граница идет по середине реки Уй вниз по течению на протяжении 30,4 км до точки 605, расположенной на середине этой реки в 6,9 км юго-юго-западнее геодезического пункта с отметкой 191,2. </w:t>
      </w:r>
    </w:p>
    <w:p>
      <w:pPr>
        <w:spacing w:after="0"/>
        <w:ind w:left="0"/>
        <w:jc w:val="both"/>
      </w:pPr>
      <w:r>
        <w:rPr>
          <w:rFonts w:ascii="Times New Roman"/>
          <w:b w:val="false"/>
          <w:i w:val="false"/>
          <w:color w:val="000000"/>
          <w:sz w:val="28"/>
        </w:rPr>
        <w:t xml:space="preserve">
      От точки 605 граница идет по середине старого русла реки Уй и далее по середине этой реки вниз по течению на протяжении 5,4 км до точки 606, расположенной на середине этой реки в 5,5 км юго- юго-восточнее геодезического пункта с отметкой 191,2. </w:t>
      </w:r>
    </w:p>
    <w:p>
      <w:pPr>
        <w:spacing w:after="0"/>
        <w:ind w:left="0"/>
        <w:jc w:val="both"/>
      </w:pPr>
      <w:r>
        <w:rPr>
          <w:rFonts w:ascii="Times New Roman"/>
          <w:b w:val="false"/>
          <w:i w:val="false"/>
          <w:color w:val="000000"/>
          <w:sz w:val="28"/>
        </w:rPr>
        <w:t xml:space="preserve">
      От точки 606 граница идет по прямой в восточном направлении на протяжении 0,8 км до точки 607, расположенной в 5,9 км юго-юго-восточнее геодезического пункта с отметкой 191,2. </w:t>
      </w:r>
    </w:p>
    <w:p>
      <w:pPr>
        <w:spacing w:after="0"/>
        <w:ind w:left="0"/>
        <w:jc w:val="both"/>
      </w:pPr>
      <w:r>
        <w:rPr>
          <w:rFonts w:ascii="Times New Roman"/>
          <w:b w:val="false"/>
          <w:i w:val="false"/>
          <w:color w:val="000000"/>
          <w:sz w:val="28"/>
        </w:rPr>
        <w:t xml:space="preserve">
      От точки 607 граница идет по прямой в востоко-юго-восточном направлении на протяжении 5,1 км до точки 608, расположенной в 10,2 км юго-восточнее геодезического пункта с отметкой 191,2. </w:t>
      </w:r>
    </w:p>
    <w:p>
      <w:pPr>
        <w:spacing w:after="0"/>
        <w:ind w:left="0"/>
        <w:jc w:val="both"/>
      </w:pPr>
      <w:r>
        <w:rPr>
          <w:rFonts w:ascii="Times New Roman"/>
          <w:b w:val="false"/>
          <w:i w:val="false"/>
          <w:color w:val="000000"/>
          <w:sz w:val="28"/>
        </w:rPr>
        <w:t xml:space="preserve">
      От точки 608 граница идет по прямой в юго-западном направлении на протяжении 3,2 км до точки 609, расположенной в 10,5 км юго-юго-восточнее геодезического пункта с отметкой 191,2. </w:t>
      </w:r>
    </w:p>
    <w:p>
      <w:pPr>
        <w:spacing w:after="0"/>
        <w:ind w:left="0"/>
        <w:jc w:val="both"/>
      </w:pPr>
      <w:r>
        <w:rPr>
          <w:rFonts w:ascii="Times New Roman"/>
          <w:b w:val="false"/>
          <w:i w:val="false"/>
          <w:color w:val="000000"/>
          <w:sz w:val="28"/>
        </w:rPr>
        <w:t xml:space="preserve">
      От точки 609 граница идет по прямой в западо-юго-западном направлении на протяжении 4,2 км до точки 610, расположенной у улучшенной грунтовой дороги в 10,2 км южнее геодезического пункта с отметкой 191,2. </w:t>
      </w:r>
    </w:p>
    <w:p>
      <w:pPr>
        <w:spacing w:after="0"/>
        <w:ind w:left="0"/>
        <w:jc w:val="both"/>
      </w:pPr>
      <w:r>
        <w:rPr>
          <w:rFonts w:ascii="Times New Roman"/>
          <w:b w:val="false"/>
          <w:i w:val="false"/>
          <w:color w:val="000000"/>
          <w:sz w:val="28"/>
        </w:rPr>
        <w:t xml:space="preserve">
      От точки 610 граница идет в общем юго-юго-восточном направлении вдоль улучшенной грунтовой дороги, оставляя ее на территории Республики Казахстан, на протяжении 9,2 км до точки 611, расположенной у этой дороги в 9,3 км восточнее геодезического пункта с отметкой 195,3. </w:t>
      </w:r>
    </w:p>
    <w:p>
      <w:pPr>
        <w:spacing w:after="0"/>
        <w:ind w:left="0"/>
        <w:jc w:val="both"/>
      </w:pPr>
      <w:r>
        <w:rPr>
          <w:rFonts w:ascii="Times New Roman"/>
          <w:b w:val="false"/>
          <w:i w:val="false"/>
          <w:color w:val="000000"/>
          <w:sz w:val="28"/>
        </w:rPr>
        <w:t xml:space="preserve">
      От точки 611 граница идет по прямой в восточном направлении на протяжении 1,3 км до точки 612, расположенной в 8,3 км юго-юго-восточнее геодезического пункта с отметкой 197,1. </w:t>
      </w:r>
    </w:p>
    <w:p>
      <w:pPr>
        <w:spacing w:after="0"/>
        <w:ind w:left="0"/>
        <w:jc w:val="both"/>
      </w:pPr>
      <w:r>
        <w:rPr>
          <w:rFonts w:ascii="Times New Roman"/>
          <w:b w:val="false"/>
          <w:i w:val="false"/>
          <w:color w:val="000000"/>
          <w:sz w:val="28"/>
        </w:rPr>
        <w:t xml:space="preserve">
      От точки 612 граница идет по прямой в северо-восточном направлении на протяжении 0,8 км до точки 613, расположенной в 8,2 км юго-юго-восточнее геодезического пункта с отметкой 197,1. </w:t>
      </w:r>
    </w:p>
    <w:p>
      <w:pPr>
        <w:spacing w:after="0"/>
        <w:ind w:left="0"/>
        <w:jc w:val="both"/>
      </w:pPr>
      <w:r>
        <w:rPr>
          <w:rFonts w:ascii="Times New Roman"/>
          <w:b w:val="false"/>
          <w:i w:val="false"/>
          <w:color w:val="000000"/>
          <w:sz w:val="28"/>
        </w:rPr>
        <w:t xml:space="preserve">
      От точки 613 граница идет по прямой в юго-восточном направлении на протяжении 3,1 км до точки 614, расположенной на середине реки Тогызак в 5,9 км севернее геодезического пункта с отметкой 211,1. </w:t>
      </w:r>
    </w:p>
    <w:p>
      <w:pPr>
        <w:spacing w:after="0"/>
        <w:ind w:left="0"/>
        <w:jc w:val="both"/>
      </w:pPr>
      <w:r>
        <w:rPr>
          <w:rFonts w:ascii="Times New Roman"/>
          <w:b w:val="false"/>
          <w:i w:val="false"/>
          <w:color w:val="000000"/>
          <w:sz w:val="28"/>
        </w:rPr>
        <w:t xml:space="preserve">
      От точки 614 граница идет по середине реки Тогызак вниз по течению через точки 615 и 636 на протяжении 3,2 км до точки 617, расположенной на середине правого рукава этой реки в 3,2 км западо-северо-западнее геодезического пункта с отметкой 196,2. </w:t>
      </w:r>
    </w:p>
    <w:p>
      <w:pPr>
        <w:spacing w:after="0"/>
        <w:ind w:left="0"/>
        <w:jc w:val="both"/>
      </w:pPr>
      <w:r>
        <w:rPr>
          <w:rFonts w:ascii="Times New Roman"/>
          <w:b w:val="false"/>
          <w:i w:val="false"/>
          <w:color w:val="000000"/>
          <w:sz w:val="28"/>
        </w:rPr>
        <w:t xml:space="preserve">
      От точки 617 граница идет по середине реки Тогызак вниз по течению на протяжении 8,0 км до точки 638, расположенной на середине этой реки перед мостом в 3,8 км западо-северо-западнее геодезического пункта с отметкой 192,6. </w:t>
      </w:r>
    </w:p>
    <w:p>
      <w:pPr>
        <w:spacing w:after="0"/>
        <w:ind w:left="0"/>
        <w:jc w:val="both"/>
      </w:pPr>
      <w:r>
        <w:rPr>
          <w:rFonts w:ascii="Times New Roman"/>
          <w:b w:val="false"/>
          <w:i w:val="false"/>
          <w:color w:val="000000"/>
          <w:sz w:val="28"/>
        </w:rPr>
        <w:t xml:space="preserve">
      От точки 618 граница выходит на левый берег реки Тогызак, затем идет в общем северном направлении вдоль шоссе, оставляя его на территории Республики Казахстан, и далее по прямой на протяжении 8,2 км до точки 619, расположенной на середине реки Уй в 3,3 км западо-северо-западнее геодезического пункта с отметкой 184,1. </w:t>
      </w:r>
    </w:p>
    <w:p>
      <w:pPr>
        <w:spacing w:after="0"/>
        <w:ind w:left="0"/>
        <w:jc w:val="both"/>
      </w:pPr>
      <w:r>
        <w:rPr>
          <w:rFonts w:ascii="Times New Roman"/>
          <w:b w:val="false"/>
          <w:i w:val="false"/>
          <w:color w:val="000000"/>
          <w:sz w:val="28"/>
        </w:rPr>
        <w:t xml:space="preserve">
      От точки 619 граница идет по середине реки Уй вниз по течению, а в районе населенного пункта Новостройка (Республика Казахстан) по середине старого русла этой реки и вновь по середине этой реки на протяжении 85,9 км до точки 620, расположенной на середине этой реки в 3,5 км востоко-северо-восточнее геодезического пункта с отметкой 113,0. </w:t>
      </w:r>
    </w:p>
    <w:p>
      <w:pPr>
        <w:spacing w:after="0"/>
        <w:ind w:left="0"/>
        <w:jc w:val="both"/>
      </w:pPr>
      <w:r>
        <w:rPr>
          <w:rFonts w:ascii="Times New Roman"/>
          <w:b w:val="false"/>
          <w:i w:val="false"/>
          <w:color w:val="000000"/>
          <w:sz w:val="28"/>
        </w:rPr>
        <w:t xml:space="preserve">
      От точки 620 граница идет по середине реки Уй вниз по течению на протяжении 6,0 км до точки 621, расположенной на середине этой реки в 3,8 км северо-северо-западнее геодезического пункта с отметкой 176,5. </w:t>
      </w:r>
    </w:p>
    <w:p>
      <w:pPr>
        <w:spacing w:after="0"/>
        <w:ind w:left="0"/>
        <w:jc w:val="both"/>
      </w:pPr>
      <w:r>
        <w:rPr>
          <w:rFonts w:ascii="Times New Roman"/>
          <w:b w:val="false"/>
          <w:i w:val="false"/>
          <w:color w:val="000000"/>
          <w:sz w:val="28"/>
        </w:rPr>
        <w:t xml:space="preserve">
      От точки 621 граница идет по прямой в востоко-юго-восточном направлении и далее по середине старого русла реки Уй вниз по течению на протяжении 5,2 км до точки 621/1, расположенной на середине реки Уй в месте их слияния в 4,5 км северо-северо-восточнее геодезического пункта с отметкой 176,5. </w:t>
      </w:r>
    </w:p>
    <w:p>
      <w:pPr>
        <w:spacing w:after="0"/>
        <w:ind w:left="0"/>
        <w:jc w:val="both"/>
      </w:pPr>
      <w:r>
        <w:rPr>
          <w:rFonts w:ascii="Times New Roman"/>
          <w:b w:val="false"/>
          <w:i w:val="false"/>
          <w:color w:val="000000"/>
          <w:sz w:val="28"/>
        </w:rPr>
        <w:t xml:space="preserve">
      От точки 621/1 граница идет по середине реки Уй вниз по течению на протяжении 31,7 км до точки 622, расположенной на середине этой реки в 3,9 км северо-западнее геодезического пункта с отметкой 122,9. </w:t>
      </w:r>
    </w:p>
    <w:p>
      <w:pPr>
        <w:spacing w:after="0"/>
        <w:ind w:left="0"/>
        <w:jc w:val="both"/>
      </w:pPr>
      <w:r>
        <w:rPr>
          <w:rFonts w:ascii="Times New Roman"/>
          <w:b w:val="false"/>
          <w:i w:val="false"/>
          <w:color w:val="000000"/>
          <w:sz w:val="28"/>
        </w:rPr>
        <w:t xml:space="preserve">
      От точки 622 граница идет в общем юго-восточном направлении по прямой, далее по полевой дороге и вновь по прямой на протяжении 8,7 км до точки 623, расположенной в 3,2 км северо-восточнее геодезического пункта с отметкой 134,3. </w:t>
      </w:r>
    </w:p>
    <w:p>
      <w:pPr>
        <w:spacing w:after="0"/>
        <w:ind w:left="0"/>
        <w:jc w:val="both"/>
      </w:pPr>
      <w:r>
        <w:rPr>
          <w:rFonts w:ascii="Times New Roman"/>
          <w:b w:val="false"/>
          <w:i w:val="false"/>
          <w:color w:val="000000"/>
          <w:sz w:val="28"/>
        </w:rPr>
        <w:t xml:space="preserve">
      От точки 623 граница идет по прямой в юго-юго-восточном направлении на протяжении 1,7 км до точки 624, расположенной на середине реки Тобол в 3,2 км восточнее геодезического пункта с отметкой 134,3... </w:t>
      </w:r>
    </w:p>
    <w:p>
      <w:pPr>
        <w:spacing w:after="0"/>
        <w:ind w:left="0"/>
        <w:jc w:val="both"/>
      </w:pPr>
      <w:r>
        <w:rPr>
          <w:rFonts w:ascii="Times New Roman"/>
          <w:b w:val="false"/>
          <w:i w:val="false"/>
          <w:color w:val="000000"/>
          <w:sz w:val="28"/>
        </w:rPr>
        <w:t xml:space="preserve">
      От точки 624 граница идет по середине реки Тобол вниз по течению на протяжении 93,5 км, оставляя южный безымянный остров в районе населенного пункта Лютинка (Республика Казахстан), на территории Республики Казахстан, а северный безымянный остров в этом же районе и безымянный остров в районе оз. Прохорово - на территории Российской Федерации, до точки 625, расположенной на середине этой реки в 2,2 км западнее геодезического пункта с отметкой 86,7. </w:t>
      </w:r>
    </w:p>
    <w:p>
      <w:pPr>
        <w:spacing w:after="0"/>
        <w:ind w:left="0"/>
        <w:jc w:val="both"/>
      </w:pPr>
      <w:r>
        <w:rPr>
          <w:rFonts w:ascii="Times New Roman"/>
          <w:b w:val="false"/>
          <w:i w:val="false"/>
          <w:color w:val="000000"/>
          <w:sz w:val="28"/>
        </w:rPr>
        <w:t xml:space="preserve">
      От точки 625 граница идет по прямой в восточном направлении на протяжении 0,4 км до точки 626, расположенной в 1,8 км западнее геодезического пункта с отметкой 86,7. </w:t>
      </w:r>
    </w:p>
    <w:p>
      <w:pPr>
        <w:spacing w:after="0"/>
        <w:ind w:left="0"/>
        <w:jc w:val="both"/>
      </w:pPr>
      <w:r>
        <w:rPr>
          <w:rFonts w:ascii="Times New Roman"/>
          <w:b w:val="false"/>
          <w:i w:val="false"/>
          <w:color w:val="000000"/>
          <w:sz w:val="28"/>
        </w:rPr>
        <w:t xml:space="preserve">
      От точки 626 граница идет по прямой в южном направлении на протяжении 1,1 км до точки 627, расположенной в 2,2 км юго-западнее геодезического пункта с отметкой 86,7. </w:t>
      </w:r>
    </w:p>
    <w:p>
      <w:pPr>
        <w:spacing w:after="0"/>
        <w:ind w:left="0"/>
        <w:jc w:val="both"/>
      </w:pPr>
      <w:r>
        <w:rPr>
          <w:rFonts w:ascii="Times New Roman"/>
          <w:b w:val="false"/>
          <w:i w:val="false"/>
          <w:color w:val="000000"/>
          <w:sz w:val="28"/>
        </w:rPr>
        <w:t xml:space="preserve">
      От точки 627 граница идет по прямой в юго-юго-восточном направлении на протяжении 1.0 км до точки 628, расположенной в 2,7 км юго-юго-западнее геодезического пункта с отметкой 86,7. </w:t>
      </w:r>
    </w:p>
    <w:p>
      <w:pPr>
        <w:spacing w:after="0"/>
        <w:ind w:left="0"/>
        <w:jc w:val="both"/>
      </w:pPr>
      <w:r>
        <w:rPr>
          <w:rFonts w:ascii="Times New Roman"/>
          <w:b w:val="false"/>
          <w:i w:val="false"/>
          <w:color w:val="000000"/>
          <w:sz w:val="28"/>
        </w:rPr>
        <w:t xml:space="preserve">
      От точки 628 граница идет по прямой в юго-восточном направлении на протяжении 2,1 км до точки 629, расположенной в 3,8 км южнее геодезического пункта с отметкой 86,7. </w:t>
      </w:r>
    </w:p>
    <w:p>
      <w:pPr>
        <w:spacing w:after="0"/>
        <w:ind w:left="0"/>
        <w:jc w:val="both"/>
      </w:pPr>
      <w:r>
        <w:rPr>
          <w:rFonts w:ascii="Times New Roman"/>
          <w:b w:val="false"/>
          <w:i w:val="false"/>
          <w:color w:val="000000"/>
          <w:sz w:val="28"/>
        </w:rPr>
        <w:t xml:space="preserve">
      От точки 629 граница идет по прямой в восточном направлении на протяжении 2,6 км до точки 630, расположенной в 4,3 км юго-восточнее геодезического пункта с отметкой 86,7. </w:t>
      </w:r>
    </w:p>
    <w:p>
      <w:pPr>
        <w:spacing w:after="0"/>
        <w:ind w:left="0"/>
        <w:jc w:val="both"/>
      </w:pPr>
      <w:r>
        <w:rPr>
          <w:rFonts w:ascii="Times New Roman"/>
          <w:b w:val="false"/>
          <w:i w:val="false"/>
          <w:color w:val="000000"/>
          <w:sz w:val="28"/>
        </w:rPr>
        <w:t xml:space="preserve">
      От точки, 630 граница идет по прямой в востоко-юго-восточном направлении на протяжении 2,9 км до точки 631, расположенной на полевой дороге в 0,1 км южнее геодезического пункта с отметкой 96,3. </w:t>
      </w:r>
    </w:p>
    <w:p>
      <w:pPr>
        <w:spacing w:after="0"/>
        <w:ind w:left="0"/>
        <w:jc w:val="both"/>
      </w:pPr>
      <w:r>
        <w:rPr>
          <w:rFonts w:ascii="Times New Roman"/>
          <w:b w:val="false"/>
          <w:i w:val="false"/>
          <w:color w:val="000000"/>
          <w:sz w:val="28"/>
        </w:rPr>
        <w:t xml:space="preserve">
      От точки 631 граница идет в общем востоко-северо-восточном направлении по полевой дороге, далее по прямой и вновь по полевой дороге на протяжении 8,6 км до точки 632, расположенной на развилке полевых дорог в 0,9 км юго-юго-восточнее геодезического пункта с отметкой 136,4. </w:t>
      </w:r>
    </w:p>
    <w:p>
      <w:pPr>
        <w:spacing w:after="0"/>
        <w:ind w:left="0"/>
        <w:jc w:val="both"/>
      </w:pPr>
      <w:r>
        <w:rPr>
          <w:rFonts w:ascii="Times New Roman"/>
          <w:b w:val="false"/>
          <w:i w:val="false"/>
          <w:color w:val="000000"/>
          <w:sz w:val="28"/>
        </w:rPr>
        <w:t xml:space="preserve">
      От точки 632 граница идет по прямой в востоко-северо-восточном направлении на протяжении 3,6 км до точки 633, расположенной в 2,0 км юго-западнее геодезического пункта с отметкой 160,4. </w:t>
      </w:r>
    </w:p>
    <w:p>
      <w:pPr>
        <w:spacing w:after="0"/>
        <w:ind w:left="0"/>
        <w:jc w:val="both"/>
      </w:pPr>
      <w:r>
        <w:rPr>
          <w:rFonts w:ascii="Times New Roman"/>
          <w:b w:val="false"/>
          <w:i w:val="false"/>
          <w:color w:val="000000"/>
          <w:sz w:val="28"/>
        </w:rPr>
        <w:t xml:space="preserve">
      От точки 633 граница идет по прямой в северо-восточном направлении на протяжении 2,0 км до точки 634, расположенной в 0,3 км юго-юго-восточнее геодезического пункта с отметкой 160,4. </w:t>
      </w:r>
    </w:p>
    <w:p>
      <w:pPr>
        <w:spacing w:after="0"/>
        <w:ind w:left="0"/>
        <w:jc w:val="both"/>
      </w:pPr>
      <w:r>
        <w:rPr>
          <w:rFonts w:ascii="Times New Roman"/>
          <w:b w:val="false"/>
          <w:i w:val="false"/>
          <w:color w:val="000000"/>
          <w:sz w:val="28"/>
        </w:rPr>
        <w:t xml:space="preserve">
      От точки 634 граница идет по прямой в востоко-северо-восточном направлении на протяжении 1,7 км до точки 635, расположенной в 1,8 км восточнее геодезического пункта с отметкой 160,4. </w:t>
      </w:r>
    </w:p>
    <w:p>
      <w:pPr>
        <w:spacing w:after="0"/>
        <w:ind w:left="0"/>
        <w:jc w:val="both"/>
      </w:pPr>
      <w:r>
        <w:rPr>
          <w:rFonts w:ascii="Times New Roman"/>
          <w:b w:val="false"/>
          <w:i w:val="false"/>
          <w:color w:val="000000"/>
          <w:sz w:val="28"/>
        </w:rPr>
        <w:t xml:space="preserve">
      От точки 635 граница идет по прямой в северо-восточном направлении на протяжении 1,4 км до точки 636, расположенной в 3,1 км востоко-северо-восточнее геодезического пункта с отметкой 160,4. </w:t>
      </w:r>
    </w:p>
    <w:p>
      <w:pPr>
        <w:spacing w:after="0"/>
        <w:ind w:left="0"/>
        <w:jc w:val="both"/>
      </w:pPr>
      <w:r>
        <w:rPr>
          <w:rFonts w:ascii="Times New Roman"/>
          <w:b w:val="false"/>
          <w:i w:val="false"/>
          <w:color w:val="000000"/>
          <w:sz w:val="28"/>
        </w:rPr>
        <w:t xml:space="preserve">
      От точки 636 граница идет по прямой в юго-юго-восточном направлении на протяжении 1,2 км до точки 637, расположенной на полевой дороге в 3,5 км восточнее геодезического пункта с отметкой 160,4. </w:t>
      </w:r>
    </w:p>
    <w:p>
      <w:pPr>
        <w:spacing w:after="0"/>
        <w:ind w:left="0"/>
        <w:jc w:val="both"/>
      </w:pPr>
      <w:r>
        <w:rPr>
          <w:rFonts w:ascii="Times New Roman"/>
          <w:b w:val="false"/>
          <w:i w:val="false"/>
          <w:color w:val="000000"/>
          <w:sz w:val="28"/>
        </w:rPr>
        <w:t xml:space="preserve">
      От точки 637 граница идет в общем юго-восточном направлении по полевой дороге и далее по прямой на протяжении 13,2 км до точки 638, расположенной на середине реки Алабуга в 4,2 км востоко-северо-восточнее геодезического пункта с отметкой 162,6. </w:t>
      </w:r>
    </w:p>
    <w:p>
      <w:pPr>
        <w:spacing w:after="0"/>
        <w:ind w:left="0"/>
        <w:jc w:val="both"/>
      </w:pPr>
      <w:r>
        <w:rPr>
          <w:rFonts w:ascii="Times New Roman"/>
          <w:b w:val="false"/>
          <w:i w:val="false"/>
          <w:color w:val="000000"/>
          <w:sz w:val="28"/>
        </w:rPr>
        <w:t xml:space="preserve">
      От точки 638 граница идет в общем востоко-северо-восточном направлении по прямой и далее по полевой дороге на протяжении 4,8 км до точки 639, расположенной на развилке полевой и проселочной дорог в 2,9 км западо-северо-западнее геодезического пункта с отметкой 170,3. </w:t>
      </w:r>
    </w:p>
    <w:p>
      <w:pPr>
        <w:spacing w:after="0"/>
        <w:ind w:left="0"/>
        <w:jc w:val="both"/>
      </w:pPr>
      <w:r>
        <w:rPr>
          <w:rFonts w:ascii="Times New Roman"/>
          <w:b w:val="false"/>
          <w:i w:val="false"/>
          <w:color w:val="000000"/>
          <w:sz w:val="28"/>
        </w:rPr>
        <w:t xml:space="preserve">
      От точки 639 граница идет по прямой в востоко-юго-восточном направлении на протяжении 2,4 км до точки 640, расположенной в 0,8 км западо-юго-западнее геодезического пункта с отметкой 370,3. </w:t>
      </w:r>
    </w:p>
    <w:p>
      <w:pPr>
        <w:spacing w:after="0"/>
        <w:ind w:left="0"/>
        <w:jc w:val="both"/>
      </w:pPr>
      <w:r>
        <w:rPr>
          <w:rFonts w:ascii="Times New Roman"/>
          <w:b w:val="false"/>
          <w:i w:val="false"/>
          <w:color w:val="000000"/>
          <w:sz w:val="28"/>
        </w:rPr>
        <w:t xml:space="preserve">
      От точки 640 граница идет в общем северном направлении по прямой и далее по полевой дороге и вновь по прямой на протяжении 13,2 км до точки 641, расположенной на проселочной дороге в 2,2 км восточнее геодезического пункта с отметкой 164,9. </w:t>
      </w:r>
    </w:p>
    <w:p>
      <w:pPr>
        <w:spacing w:after="0"/>
        <w:ind w:left="0"/>
        <w:jc w:val="both"/>
      </w:pPr>
      <w:r>
        <w:rPr>
          <w:rFonts w:ascii="Times New Roman"/>
          <w:b w:val="false"/>
          <w:i w:val="false"/>
          <w:color w:val="000000"/>
          <w:sz w:val="28"/>
        </w:rPr>
        <w:t xml:space="preserve">
      От точки 641 граница идет по прямой в северо-западном направлении на протяжении 2,2 км до точки 642, расположенной в 2,2 км северо-северо-восточнее геодезического пункта с отметкой 164,9. </w:t>
      </w:r>
    </w:p>
    <w:p>
      <w:pPr>
        <w:spacing w:after="0"/>
        <w:ind w:left="0"/>
        <w:jc w:val="both"/>
      </w:pPr>
      <w:r>
        <w:rPr>
          <w:rFonts w:ascii="Times New Roman"/>
          <w:b w:val="false"/>
          <w:i w:val="false"/>
          <w:color w:val="000000"/>
          <w:sz w:val="28"/>
        </w:rPr>
        <w:t xml:space="preserve">
      От точки 642 граница идет по прямой в северном направлении на протяжении 1,5 км до точки 643, расположенной в 3,6 км севернее геодезического пункта с отметкой 164,9. </w:t>
      </w:r>
    </w:p>
    <w:p>
      <w:pPr>
        <w:spacing w:after="0"/>
        <w:ind w:left="0"/>
        <w:jc w:val="both"/>
      </w:pPr>
      <w:r>
        <w:rPr>
          <w:rFonts w:ascii="Times New Roman"/>
          <w:b w:val="false"/>
          <w:i w:val="false"/>
          <w:color w:val="000000"/>
          <w:sz w:val="28"/>
        </w:rPr>
        <w:t xml:space="preserve">
      От точки 643 граница идет по прямой в востоко-северо-восточном направлении на протяжении 1,2 км до точки 644, расположенной в 4,5 км северо-северо-восточнее геодезического пункта с отметкой 164,9. </w:t>
      </w:r>
    </w:p>
    <w:p>
      <w:pPr>
        <w:spacing w:after="0"/>
        <w:ind w:left="0"/>
        <w:jc w:val="both"/>
      </w:pPr>
      <w:r>
        <w:rPr>
          <w:rFonts w:ascii="Times New Roman"/>
          <w:b w:val="false"/>
          <w:i w:val="false"/>
          <w:color w:val="000000"/>
          <w:sz w:val="28"/>
        </w:rPr>
        <w:t xml:space="preserve">
      От точки 644 граница идет по прямой в северо-северо-западном направлении на протяжении 0,8 км до точки 645, расположенной в 5,4 км востоко-юго-восточнее геодезического пункта с отметкой 162,3. </w:t>
      </w:r>
    </w:p>
    <w:p>
      <w:pPr>
        <w:spacing w:after="0"/>
        <w:ind w:left="0"/>
        <w:jc w:val="both"/>
      </w:pPr>
      <w:r>
        <w:rPr>
          <w:rFonts w:ascii="Times New Roman"/>
          <w:b w:val="false"/>
          <w:i w:val="false"/>
          <w:color w:val="000000"/>
          <w:sz w:val="28"/>
        </w:rPr>
        <w:t xml:space="preserve">
      От точки 645 граница идет по прямой в северо-северо-восточном направлении на протяжении 1,5 км до точки 646, расположенной в 5,6 км восточнее геодезического пункта с отметкой 162,3. </w:t>
      </w:r>
    </w:p>
    <w:p>
      <w:pPr>
        <w:spacing w:after="0"/>
        <w:ind w:left="0"/>
        <w:jc w:val="both"/>
      </w:pPr>
      <w:r>
        <w:rPr>
          <w:rFonts w:ascii="Times New Roman"/>
          <w:b w:val="false"/>
          <w:i w:val="false"/>
          <w:color w:val="000000"/>
          <w:sz w:val="28"/>
        </w:rPr>
        <w:t xml:space="preserve">
      От точки 646 граница идет по прямой в северном направлении на протяжении 4,7 км до точки 647, расположенной в 1,4 км юго-юго-западнее геодезического пункта с отметкой 172,5. </w:t>
      </w:r>
    </w:p>
    <w:p>
      <w:pPr>
        <w:spacing w:after="0"/>
        <w:ind w:left="0"/>
        <w:jc w:val="both"/>
      </w:pPr>
      <w:r>
        <w:rPr>
          <w:rFonts w:ascii="Times New Roman"/>
          <w:b w:val="false"/>
          <w:i w:val="false"/>
          <w:color w:val="000000"/>
          <w:sz w:val="28"/>
        </w:rPr>
        <w:t xml:space="preserve">
      От точки 647 граница идет по прямой в северном направлении на протяжении 1,0 км до точки 648, расположенной в 0,4 км юго-юго-западнее геодезического пункта с отметкой 172,5. </w:t>
      </w:r>
    </w:p>
    <w:p>
      <w:pPr>
        <w:spacing w:after="0"/>
        <w:ind w:left="0"/>
        <w:jc w:val="both"/>
      </w:pPr>
      <w:r>
        <w:rPr>
          <w:rFonts w:ascii="Times New Roman"/>
          <w:b w:val="false"/>
          <w:i w:val="false"/>
          <w:color w:val="000000"/>
          <w:sz w:val="28"/>
        </w:rPr>
        <w:t xml:space="preserve">
      От точки 648 граница идет по прямой в северо-восточном направлении на протяжении 1,8 км до точки 649, расположенной на развилке полевых дорог в 1,5 км востоко-северо-восточнее геодезического пункта с отметкой 172,5. </w:t>
      </w:r>
    </w:p>
    <w:p>
      <w:pPr>
        <w:spacing w:after="0"/>
        <w:ind w:left="0"/>
        <w:jc w:val="both"/>
      </w:pPr>
      <w:r>
        <w:rPr>
          <w:rFonts w:ascii="Times New Roman"/>
          <w:b w:val="false"/>
          <w:i w:val="false"/>
          <w:color w:val="000000"/>
          <w:sz w:val="28"/>
        </w:rPr>
        <w:t xml:space="preserve">
      От точки 649 граница идет по прямой в восточном направлении на протяжении 1,7 км до точки 650, расположенной на развилке полевых дорог в 3,1 км восточнее геодезического пункта с отметкой 172,5. </w:t>
      </w:r>
    </w:p>
    <w:p>
      <w:pPr>
        <w:spacing w:after="0"/>
        <w:ind w:left="0"/>
        <w:jc w:val="both"/>
      </w:pPr>
      <w:r>
        <w:rPr>
          <w:rFonts w:ascii="Times New Roman"/>
          <w:b w:val="false"/>
          <w:i w:val="false"/>
          <w:color w:val="000000"/>
          <w:sz w:val="28"/>
        </w:rPr>
        <w:t xml:space="preserve">
      От точки 650 граница идет в общем северо-восточном направлении по полевой дороге и далее по прямой на протяжении 3,6 км до точки 651, расположенной в 3,5 км юго-юго-восточнее геодезического пункта с отметкой 166,1. </w:t>
      </w:r>
    </w:p>
    <w:p>
      <w:pPr>
        <w:spacing w:after="0"/>
        <w:ind w:left="0"/>
        <w:jc w:val="both"/>
      </w:pPr>
      <w:r>
        <w:rPr>
          <w:rFonts w:ascii="Times New Roman"/>
          <w:b w:val="false"/>
          <w:i w:val="false"/>
          <w:color w:val="000000"/>
          <w:sz w:val="28"/>
        </w:rPr>
        <w:t xml:space="preserve">
      От точки 651 граница идет по прямой в восточном направлении на протяжении 1,5 км до точки 652, расположенной в 1,0 км западо-юго-западнее геодезического пункта с отметкой 163,9. </w:t>
      </w:r>
    </w:p>
    <w:p>
      <w:pPr>
        <w:spacing w:after="0"/>
        <w:ind w:left="0"/>
        <w:jc w:val="both"/>
      </w:pPr>
      <w:r>
        <w:rPr>
          <w:rFonts w:ascii="Times New Roman"/>
          <w:b w:val="false"/>
          <w:i w:val="false"/>
          <w:color w:val="000000"/>
          <w:sz w:val="28"/>
        </w:rPr>
        <w:t xml:space="preserve">
      От точки 652 граница идет по прямой в востоко-северо-восточном направлении на протяжении 2,0 км до точки 653, расположенной в 1,0 км востоко-северо-восточнее геодезического пункта с отметкой 163,9. </w:t>
      </w:r>
    </w:p>
    <w:p>
      <w:pPr>
        <w:spacing w:after="0"/>
        <w:ind w:left="0"/>
        <w:jc w:val="both"/>
      </w:pPr>
      <w:r>
        <w:rPr>
          <w:rFonts w:ascii="Times New Roman"/>
          <w:b w:val="false"/>
          <w:i w:val="false"/>
          <w:color w:val="000000"/>
          <w:sz w:val="28"/>
        </w:rPr>
        <w:t xml:space="preserve">
      От точки 653 граница идет по прямой в восточном направлении на протяжении 1,0 км до точки 654, расположенной в 1,9 км восточнее геодезического пункта с отметкой 163,9. </w:t>
      </w:r>
    </w:p>
    <w:p>
      <w:pPr>
        <w:spacing w:after="0"/>
        <w:ind w:left="0"/>
        <w:jc w:val="both"/>
      </w:pPr>
      <w:r>
        <w:rPr>
          <w:rFonts w:ascii="Times New Roman"/>
          <w:b w:val="false"/>
          <w:i w:val="false"/>
          <w:color w:val="000000"/>
          <w:sz w:val="28"/>
        </w:rPr>
        <w:t xml:space="preserve">
      От точки 654 граница идет по прямой в востоко-юго-восточном направлении на протяжении 0,5 км до точки 655, расположенной в 2,3 км восточнее геодезического пункта с отметкой 163,9. </w:t>
      </w:r>
    </w:p>
    <w:p>
      <w:pPr>
        <w:spacing w:after="0"/>
        <w:ind w:left="0"/>
        <w:jc w:val="both"/>
      </w:pPr>
      <w:r>
        <w:rPr>
          <w:rFonts w:ascii="Times New Roman"/>
          <w:b w:val="false"/>
          <w:i w:val="false"/>
          <w:color w:val="000000"/>
          <w:sz w:val="28"/>
        </w:rPr>
        <w:t xml:space="preserve">
      От точки 655 граница идет в общем востоко-северо-восточном направлении по прямой и далее по полевой дороге на протяжении 3,1 км до точки 656, расположенной на этой дороге в 3,5 км северо-северо-западнее геодезического пункта с отметкой 163,5. </w:t>
      </w:r>
    </w:p>
    <w:p>
      <w:pPr>
        <w:spacing w:after="0"/>
        <w:ind w:left="0"/>
        <w:jc w:val="both"/>
      </w:pPr>
      <w:r>
        <w:rPr>
          <w:rFonts w:ascii="Times New Roman"/>
          <w:b w:val="false"/>
          <w:i w:val="false"/>
          <w:color w:val="000000"/>
          <w:sz w:val="28"/>
        </w:rPr>
        <w:t xml:space="preserve">
      От точки 656 граница идет по прямой в востоко-юго-восточном направлении на протяжении 3,0 км до точки 657, расположенной в 1,9 км северо-северо-восточнее геодезического пункта с отметкой 163,5. </w:t>
      </w:r>
    </w:p>
    <w:p>
      <w:pPr>
        <w:spacing w:after="0"/>
        <w:ind w:left="0"/>
        <w:jc w:val="both"/>
      </w:pPr>
      <w:r>
        <w:rPr>
          <w:rFonts w:ascii="Times New Roman"/>
          <w:b w:val="false"/>
          <w:i w:val="false"/>
          <w:color w:val="000000"/>
          <w:sz w:val="28"/>
        </w:rPr>
        <w:t xml:space="preserve">
      От точки 657 граница идет по прямой в восточном направлении на протяжении 1,1 км до точки 658, расположенной в 2,7 км северо-восточнее геодезического пункта с отметкой 163,5. </w:t>
      </w:r>
    </w:p>
    <w:p>
      <w:pPr>
        <w:spacing w:after="0"/>
        <w:ind w:left="0"/>
        <w:jc w:val="both"/>
      </w:pPr>
      <w:r>
        <w:rPr>
          <w:rFonts w:ascii="Times New Roman"/>
          <w:b w:val="false"/>
          <w:i w:val="false"/>
          <w:color w:val="000000"/>
          <w:sz w:val="28"/>
        </w:rPr>
        <w:t xml:space="preserve">
      От точки 658 граница идет по прямой в востоко-северо-восточном направлении на протяжении 1,6 км до точки 659, расположенной в 3,5 км западо-юго-западнее геодезического пункта с отметкой 162,2. </w:t>
      </w:r>
    </w:p>
    <w:p>
      <w:pPr>
        <w:spacing w:after="0"/>
        <w:ind w:left="0"/>
        <w:jc w:val="both"/>
      </w:pPr>
      <w:r>
        <w:rPr>
          <w:rFonts w:ascii="Times New Roman"/>
          <w:b w:val="false"/>
          <w:i w:val="false"/>
          <w:color w:val="000000"/>
          <w:sz w:val="28"/>
        </w:rPr>
        <w:t xml:space="preserve">
      От точки 659 граница идет по прямой в северо-западном направлении на протяжении 1,0 км до точки 660, расположенной в 2,6 км юго-юго-восточнее геодезического пункта с отметкой 160,6. </w:t>
      </w:r>
    </w:p>
    <w:p>
      <w:pPr>
        <w:spacing w:after="0"/>
        <w:ind w:left="0"/>
        <w:jc w:val="both"/>
      </w:pPr>
      <w:r>
        <w:rPr>
          <w:rFonts w:ascii="Times New Roman"/>
          <w:b w:val="false"/>
          <w:i w:val="false"/>
          <w:color w:val="000000"/>
          <w:sz w:val="28"/>
        </w:rPr>
        <w:t xml:space="preserve">
      От точки 660 граница идет по прямой в северном направлении на протяжении 2,1 км до точки 661, расположенной в 0,9 км востоко- юго-восточнее геодезического пункта с отметкой 160,6. </w:t>
      </w:r>
    </w:p>
    <w:p>
      <w:pPr>
        <w:spacing w:after="0"/>
        <w:ind w:left="0"/>
        <w:jc w:val="both"/>
      </w:pPr>
      <w:r>
        <w:rPr>
          <w:rFonts w:ascii="Times New Roman"/>
          <w:b w:val="false"/>
          <w:i w:val="false"/>
          <w:color w:val="000000"/>
          <w:sz w:val="28"/>
        </w:rPr>
        <w:t xml:space="preserve">
      От точки 661 граница идет по прямой в северо-западном направлении на протяжении 3,9 км до точки 662, расположенной в 4,5 км восток юго-восточнее геодезического пункта с отметкой 161,3. </w:t>
      </w:r>
    </w:p>
    <w:p>
      <w:pPr>
        <w:spacing w:after="0"/>
        <w:ind w:left="0"/>
        <w:jc w:val="both"/>
      </w:pPr>
      <w:r>
        <w:rPr>
          <w:rFonts w:ascii="Times New Roman"/>
          <w:b w:val="false"/>
          <w:i w:val="false"/>
          <w:color w:val="000000"/>
          <w:sz w:val="28"/>
        </w:rPr>
        <w:t xml:space="preserve">
      От точки 662 граница идет по прямой в северо-северо-восточном направлении на протяжении 2,1 км до точки 663, расположенной в 4,8 км восточнее геодезического пункта с отметкой 161,3. </w:t>
      </w:r>
    </w:p>
    <w:p>
      <w:pPr>
        <w:spacing w:after="0"/>
        <w:ind w:left="0"/>
        <w:jc w:val="both"/>
      </w:pPr>
      <w:r>
        <w:rPr>
          <w:rFonts w:ascii="Times New Roman"/>
          <w:b w:val="false"/>
          <w:i w:val="false"/>
          <w:color w:val="000000"/>
          <w:sz w:val="28"/>
        </w:rPr>
        <w:t xml:space="preserve">
      От точки 663 граница идет по прямой в северо-восточном направлении на протяжении 2,2 км до точки 664, расположенной в 6,6 км востоко-северо-восточнее геодезического пункта с отметкой 161,3. </w:t>
      </w:r>
    </w:p>
    <w:p>
      <w:pPr>
        <w:spacing w:after="0"/>
        <w:ind w:left="0"/>
        <w:jc w:val="both"/>
      </w:pPr>
      <w:r>
        <w:rPr>
          <w:rFonts w:ascii="Times New Roman"/>
          <w:b w:val="false"/>
          <w:i w:val="false"/>
          <w:color w:val="000000"/>
          <w:sz w:val="28"/>
        </w:rPr>
        <w:t xml:space="preserve">
      От точки 664 граница идет в общем востоко-юго-восточном направлении по прямой и далее по полевой дороге на протяжении 5,8 км до точки 665, расположенной на этой дороге в 3,7 км востоко-северо-восточнее геодезического пункта с отметкой 159,6. </w:t>
      </w:r>
    </w:p>
    <w:p>
      <w:pPr>
        <w:spacing w:after="0"/>
        <w:ind w:left="0"/>
        <w:jc w:val="both"/>
      </w:pPr>
      <w:r>
        <w:rPr>
          <w:rFonts w:ascii="Times New Roman"/>
          <w:b w:val="false"/>
          <w:i w:val="false"/>
          <w:color w:val="000000"/>
          <w:sz w:val="28"/>
        </w:rPr>
        <w:t xml:space="preserve">
      От точки 665 граница идет по прямой в восточном направлении на протяжении 1,6 км до точки 666, расположенной на проселочной дороге в 0,5 км западо-юго-западнее геодезического пункта с отметкой 162,9. </w:t>
      </w:r>
    </w:p>
    <w:p>
      <w:pPr>
        <w:spacing w:after="0"/>
        <w:ind w:left="0"/>
        <w:jc w:val="both"/>
      </w:pPr>
      <w:r>
        <w:rPr>
          <w:rFonts w:ascii="Times New Roman"/>
          <w:b w:val="false"/>
          <w:i w:val="false"/>
          <w:color w:val="000000"/>
          <w:sz w:val="28"/>
        </w:rPr>
        <w:t xml:space="preserve">
      От точки 666 граница идет по прямой в востоко-северо-восточном направлении на протяжении 1,3 км до точки 667, расположенной на полевой дороге в 0,8 км востоко-северо-восточнее геодезического пункта с отметкой 162,9. </w:t>
      </w:r>
    </w:p>
    <w:p>
      <w:pPr>
        <w:spacing w:after="0"/>
        <w:ind w:left="0"/>
        <w:jc w:val="both"/>
      </w:pPr>
      <w:r>
        <w:rPr>
          <w:rFonts w:ascii="Times New Roman"/>
          <w:b w:val="false"/>
          <w:i w:val="false"/>
          <w:color w:val="000000"/>
          <w:sz w:val="28"/>
        </w:rPr>
        <w:t xml:space="preserve">
      От точки 667 граница идет по прямой в востоко-юго-восточном направлении на протяжении 0,8 км до точки 668, расположенной в 1,6 км восточнее геодезического пункта с отметкой 162,9. </w:t>
      </w:r>
    </w:p>
    <w:p>
      <w:pPr>
        <w:spacing w:after="0"/>
        <w:ind w:left="0"/>
        <w:jc w:val="both"/>
      </w:pPr>
      <w:r>
        <w:rPr>
          <w:rFonts w:ascii="Times New Roman"/>
          <w:b w:val="false"/>
          <w:i w:val="false"/>
          <w:color w:val="000000"/>
          <w:sz w:val="28"/>
        </w:rPr>
        <w:t xml:space="preserve">
      От точки 668 граница идет по прямой в северо-восточном направлении на протяжении 0,5 км до точки 669, расположенной на проселочной дороге в 2,0 км востоко-северо-восточнее геодезического пункта с отметкой 162,9. </w:t>
      </w:r>
    </w:p>
    <w:p>
      <w:pPr>
        <w:spacing w:after="0"/>
        <w:ind w:left="0"/>
        <w:jc w:val="both"/>
      </w:pPr>
      <w:r>
        <w:rPr>
          <w:rFonts w:ascii="Times New Roman"/>
          <w:b w:val="false"/>
          <w:i w:val="false"/>
          <w:color w:val="000000"/>
          <w:sz w:val="28"/>
        </w:rPr>
        <w:t xml:space="preserve">
      От точки 669 граница идет в общем востоко-юго-восточном направлении по проселочной дороге на протяжении 8,4 км до точки 670, расположенной на развилке проселочной и полевой дорог в 3,3 км восточнее геодезического пункта с отметкой 161,4. </w:t>
      </w:r>
    </w:p>
    <w:p>
      <w:pPr>
        <w:spacing w:after="0"/>
        <w:ind w:left="0"/>
        <w:jc w:val="both"/>
      </w:pPr>
      <w:r>
        <w:rPr>
          <w:rFonts w:ascii="Times New Roman"/>
          <w:b w:val="false"/>
          <w:i w:val="false"/>
          <w:color w:val="000000"/>
          <w:sz w:val="28"/>
        </w:rPr>
        <w:t xml:space="preserve">
      От точки 670 граница идет по прямой в востоко-северо-восточном направлении на протяжении 2,2 км до точки 671, расположенной в 2,2 км западо-северо-западнее геодезического пункта с отметкой 160,5. </w:t>
      </w:r>
    </w:p>
    <w:p>
      <w:pPr>
        <w:spacing w:after="0"/>
        <w:ind w:left="0"/>
        <w:jc w:val="both"/>
      </w:pPr>
      <w:r>
        <w:rPr>
          <w:rFonts w:ascii="Times New Roman"/>
          <w:b w:val="false"/>
          <w:i w:val="false"/>
          <w:color w:val="000000"/>
          <w:sz w:val="28"/>
        </w:rPr>
        <w:t xml:space="preserve">
      От точки 671 граница идет по прямой в северном направлении на протяжении 1,4 км до точки 672, расположенной в 3,1 км северо-северо-западнее геодезического пункта с отметкой 160,5. </w:t>
      </w:r>
    </w:p>
    <w:p>
      <w:pPr>
        <w:spacing w:after="0"/>
        <w:ind w:left="0"/>
        <w:jc w:val="both"/>
      </w:pPr>
      <w:r>
        <w:rPr>
          <w:rFonts w:ascii="Times New Roman"/>
          <w:b w:val="false"/>
          <w:i w:val="false"/>
          <w:color w:val="000000"/>
          <w:sz w:val="28"/>
        </w:rPr>
        <w:t xml:space="preserve">
      От точки 672 граница идет по прямой в восточном направлении на протяжении 1,3 км до точки 673, расположенной в 2,6 км северо-северо-западнее геодезического пункта с отметкой 160,5. </w:t>
      </w:r>
    </w:p>
    <w:p>
      <w:pPr>
        <w:spacing w:after="0"/>
        <w:ind w:left="0"/>
        <w:jc w:val="both"/>
      </w:pPr>
      <w:r>
        <w:rPr>
          <w:rFonts w:ascii="Times New Roman"/>
          <w:b w:val="false"/>
          <w:i w:val="false"/>
          <w:color w:val="000000"/>
          <w:sz w:val="28"/>
        </w:rPr>
        <w:t xml:space="preserve">
      От точки 673 граница идет в общем северо-северо-восточном направлении по прямой и далее по проселочной дороге на протяжении 3,9 км до точки 674, расположенной на этой дороге в 1,4 км северо- северо-западнее геодезического пункта с отметкой 164,7. </w:t>
      </w:r>
    </w:p>
    <w:p>
      <w:pPr>
        <w:spacing w:after="0"/>
        <w:ind w:left="0"/>
        <w:jc w:val="both"/>
      </w:pPr>
      <w:r>
        <w:rPr>
          <w:rFonts w:ascii="Times New Roman"/>
          <w:b w:val="false"/>
          <w:i w:val="false"/>
          <w:color w:val="000000"/>
          <w:sz w:val="28"/>
        </w:rPr>
        <w:t xml:space="preserve">
      От точки 674 граница идет по прямой в северном направлении на протяжении 5,0 км до точки 675, расположенной в 2,7 км южнее геодезического пункта с отметкой 157,9. </w:t>
      </w:r>
    </w:p>
    <w:p>
      <w:pPr>
        <w:spacing w:after="0"/>
        <w:ind w:left="0"/>
        <w:jc w:val="both"/>
      </w:pPr>
      <w:r>
        <w:rPr>
          <w:rFonts w:ascii="Times New Roman"/>
          <w:b w:val="false"/>
          <w:i w:val="false"/>
          <w:color w:val="000000"/>
          <w:sz w:val="28"/>
        </w:rPr>
        <w:t xml:space="preserve">
      От точки 675 граница идет в общем востоко-северо-восточном направлении по прямой и далее по полевой дороге на протяжении 9,1 км до точки 676, расположенной на развилке полевой и проселочной дорог в 3,1 км юго-юго-восточнее геодезического пункта с отметкой 152,5. </w:t>
      </w:r>
    </w:p>
    <w:p>
      <w:pPr>
        <w:spacing w:after="0"/>
        <w:ind w:left="0"/>
        <w:jc w:val="both"/>
      </w:pPr>
      <w:r>
        <w:rPr>
          <w:rFonts w:ascii="Times New Roman"/>
          <w:b w:val="false"/>
          <w:i w:val="false"/>
          <w:color w:val="000000"/>
          <w:sz w:val="28"/>
        </w:rPr>
        <w:t xml:space="preserve">
      От точки 676 граница идет по прямой в южном направлении на протяжении 8,9 км до точки 677, расположенной в 1,8 км северо-северо-восточнее геодезического пункта с отметкой 163,9. </w:t>
      </w:r>
    </w:p>
    <w:p>
      <w:pPr>
        <w:spacing w:after="0"/>
        <w:ind w:left="0"/>
        <w:jc w:val="both"/>
      </w:pPr>
      <w:r>
        <w:rPr>
          <w:rFonts w:ascii="Times New Roman"/>
          <w:b w:val="false"/>
          <w:i w:val="false"/>
          <w:color w:val="000000"/>
          <w:sz w:val="28"/>
        </w:rPr>
        <w:t xml:space="preserve">
      От точки 677 граница идет по прямой в востоко-юго-восточном направлении на протяжении 2,7 км до точки 678, расположенной в 3,2 км восточнее геодезического пункта с отметкой 162,9. </w:t>
      </w:r>
    </w:p>
    <w:p>
      <w:pPr>
        <w:spacing w:after="0"/>
        <w:ind w:left="0"/>
        <w:jc w:val="both"/>
      </w:pPr>
      <w:r>
        <w:rPr>
          <w:rFonts w:ascii="Times New Roman"/>
          <w:b w:val="false"/>
          <w:i w:val="false"/>
          <w:color w:val="000000"/>
          <w:sz w:val="28"/>
        </w:rPr>
        <w:t xml:space="preserve">
      От точки 678 граница идет по прямой в востоко-северо- восточном направлении на протяжении 26,2 км до точки 679, расположенной в 2,5 км востоко-северо-восточнее геодезического пункта с отметкой 163,5. </w:t>
      </w:r>
    </w:p>
    <w:p>
      <w:pPr>
        <w:spacing w:after="0"/>
        <w:ind w:left="0"/>
        <w:jc w:val="both"/>
      </w:pPr>
      <w:r>
        <w:rPr>
          <w:rFonts w:ascii="Times New Roman"/>
          <w:b w:val="false"/>
          <w:i w:val="false"/>
          <w:color w:val="000000"/>
          <w:sz w:val="28"/>
        </w:rPr>
        <w:t xml:space="preserve">
      От точки 679 граница идет по прямой в востоко-северо-восточном направлении на протяжении 18,0 км до точки 680, расположенной в 4,6 км западо-юго-западнее геодезического пункта с отметкой 161,0. </w:t>
      </w:r>
    </w:p>
    <w:p>
      <w:pPr>
        <w:spacing w:after="0"/>
        <w:ind w:left="0"/>
        <w:jc w:val="both"/>
      </w:pPr>
      <w:r>
        <w:rPr>
          <w:rFonts w:ascii="Times New Roman"/>
          <w:b w:val="false"/>
          <w:i w:val="false"/>
          <w:color w:val="000000"/>
          <w:sz w:val="28"/>
        </w:rPr>
        <w:t xml:space="preserve">
      От точки 680 граница идет по прямой в восточном направлении на протяжении 3,7 км до точки 681, расположенной в 3,4 км юго-западнее геодезического пункта с отметкой 161,0. </w:t>
      </w:r>
    </w:p>
    <w:p>
      <w:pPr>
        <w:spacing w:after="0"/>
        <w:ind w:left="0"/>
        <w:jc w:val="both"/>
      </w:pPr>
      <w:r>
        <w:rPr>
          <w:rFonts w:ascii="Times New Roman"/>
          <w:b w:val="false"/>
          <w:i w:val="false"/>
          <w:color w:val="000000"/>
          <w:sz w:val="28"/>
        </w:rPr>
        <w:t xml:space="preserve">
      От точки 681 граница идет по прямой в востоко-юго-восточном направлении на протяжении 1,7 км до точки 682, расположенной в 3,2 км юго-юго-западнее геодезического пункта с отметкой 161,0. </w:t>
      </w:r>
    </w:p>
    <w:p>
      <w:pPr>
        <w:spacing w:after="0"/>
        <w:ind w:left="0"/>
        <w:jc w:val="both"/>
      </w:pPr>
      <w:r>
        <w:rPr>
          <w:rFonts w:ascii="Times New Roman"/>
          <w:b w:val="false"/>
          <w:i w:val="false"/>
          <w:color w:val="000000"/>
          <w:sz w:val="28"/>
        </w:rPr>
        <w:t xml:space="preserve">
      От точки 682 граница идет по прямой в востоко-северо-восточном направлении на протяжении 2,3 км до точки 683, расположенной в 2,7 км юго-юго-восточнее геодезического пункта с отметкой 161,0. </w:t>
      </w:r>
    </w:p>
    <w:p>
      <w:pPr>
        <w:spacing w:after="0"/>
        <w:ind w:left="0"/>
        <w:jc w:val="both"/>
      </w:pPr>
      <w:r>
        <w:rPr>
          <w:rFonts w:ascii="Times New Roman"/>
          <w:b w:val="false"/>
          <w:i w:val="false"/>
          <w:color w:val="000000"/>
          <w:sz w:val="28"/>
        </w:rPr>
        <w:t xml:space="preserve">
      От точки 683 граница идет по прямой в северо-восточном направлении на протяжении 4,1 км до точки 684, расположенной в 4,5 км восточнее геодезического пункта с отметкой 161,0. </w:t>
      </w:r>
    </w:p>
    <w:p>
      <w:pPr>
        <w:spacing w:after="0"/>
        <w:ind w:left="0"/>
        <w:jc w:val="both"/>
      </w:pPr>
      <w:r>
        <w:rPr>
          <w:rFonts w:ascii="Times New Roman"/>
          <w:b w:val="false"/>
          <w:i w:val="false"/>
          <w:color w:val="000000"/>
          <w:sz w:val="28"/>
        </w:rPr>
        <w:t xml:space="preserve">
      От точки 684 граница идет по прямой в востоко-северо-восточном направлении на протяжении 9,7 км до точки 685, расположенной в 6,8 км юго-юго-западнее геодезического пункта с отметкой 142,4. </w:t>
      </w:r>
    </w:p>
    <w:p>
      <w:pPr>
        <w:spacing w:after="0"/>
        <w:ind w:left="0"/>
        <w:jc w:val="both"/>
      </w:pPr>
      <w:r>
        <w:rPr>
          <w:rFonts w:ascii="Times New Roman"/>
          <w:b w:val="false"/>
          <w:i w:val="false"/>
          <w:color w:val="000000"/>
          <w:sz w:val="28"/>
        </w:rPr>
        <w:t xml:space="preserve">
      От точки 685 граница идет по прямой в восточном направлении на протяжении 4,3 км до точки 686, расположенной в 6,6 км юго-юго-восточнее геодезического пункта с отметкой 142,4. </w:t>
      </w:r>
    </w:p>
    <w:p>
      <w:pPr>
        <w:spacing w:after="0"/>
        <w:ind w:left="0"/>
        <w:jc w:val="both"/>
      </w:pPr>
      <w:r>
        <w:rPr>
          <w:rFonts w:ascii="Times New Roman"/>
          <w:b w:val="false"/>
          <w:i w:val="false"/>
          <w:color w:val="000000"/>
          <w:sz w:val="28"/>
        </w:rPr>
        <w:t xml:space="preserve">
      От точки 686 граница идет по прямой в востоко-юго-восточном направлении на протяжении 3,1 км до точки 687, расположенной в 3,7 км западо-юго-западнее геодезического пункта с отметкой 140,0. </w:t>
      </w:r>
    </w:p>
    <w:p>
      <w:pPr>
        <w:spacing w:after="0"/>
        <w:ind w:left="0"/>
        <w:jc w:val="both"/>
      </w:pPr>
      <w:r>
        <w:rPr>
          <w:rFonts w:ascii="Times New Roman"/>
          <w:b w:val="false"/>
          <w:i w:val="false"/>
          <w:color w:val="000000"/>
          <w:sz w:val="28"/>
        </w:rPr>
        <w:t xml:space="preserve">
      От точки 687 граница идет по прямой в северо-восточном направлении на протяжении 2,2 км до точки 688, расположенной в 2,0 км западо-северо-западнее геодезического пункта с отметкой 140,0. </w:t>
      </w:r>
    </w:p>
    <w:p>
      <w:pPr>
        <w:spacing w:after="0"/>
        <w:ind w:left="0"/>
        <w:jc w:val="both"/>
      </w:pPr>
      <w:r>
        <w:rPr>
          <w:rFonts w:ascii="Times New Roman"/>
          <w:b w:val="false"/>
          <w:i w:val="false"/>
          <w:color w:val="000000"/>
          <w:sz w:val="28"/>
        </w:rPr>
        <w:t xml:space="preserve">
      От точки 688 граница идет по прямой в северо-северо-восточном направлении на протяжении 1,6 км до точки 689, расположенной в 2,5 км северо-северо-западнее геодезического пункта с отметкой 140,0. </w:t>
      </w:r>
    </w:p>
    <w:p>
      <w:pPr>
        <w:spacing w:after="0"/>
        <w:ind w:left="0"/>
        <w:jc w:val="both"/>
      </w:pPr>
      <w:r>
        <w:rPr>
          <w:rFonts w:ascii="Times New Roman"/>
          <w:b w:val="false"/>
          <w:i w:val="false"/>
          <w:color w:val="000000"/>
          <w:sz w:val="28"/>
        </w:rPr>
        <w:t xml:space="preserve">
      От точки 689 граница идет по прямой в востоко-северо-восточном направлении на протяжении 1,8 км до точки 690, расположенной в 3,0 км севернее геодезического пункта с отметкой 140,0. </w:t>
      </w:r>
    </w:p>
    <w:p>
      <w:pPr>
        <w:spacing w:after="0"/>
        <w:ind w:left="0"/>
        <w:jc w:val="both"/>
      </w:pPr>
      <w:r>
        <w:rPr>
          <w:rFonts w:ascii="Times New Roman"/>
          <w:b w:val="false"/>
          <w:i w:val="false"/>
          <w:color w:val="000000"/>
          <w:sz w:val="28"/>
        </w:rPr>
        <w:t xml:space="preserve">
      От точки 690 граница идет по прямой в востоко-юго-восточном направлении на протяжении 1,8 км до точки 691, расположенной в 3,0 км северо-восточнее геодезического пункта с отметкой 140,0. </w:t>
      </w:r>
    </w:p>
    <w:p>
      <w:pPr>
        <w:spacing w:after="0"/>
        <w:ind w:left="0"/>
        <w:jc w:val="both"/>
      </w:pPr>
      <w:r>
        <w:rPr>
          <w:rFonts w:ascii="Times New Roman"/>
          <w:b w:val="false"/>
          <w:i w:val="false"/>
          <w:color w:val="000000"/>
          <w:sz w:val="28"/>
        </w:rPr>
        <w:t xml:space="preserve">
      От точки 691 граница идет по прямой в восточном направлении на протяжении 6,1 км до точки 692, расположенной в 5,9 км северо-западнее геодезического пункта с отметкой 145,7. </w:t>
      </w:r>
    </w:p>
    <w:p>
      <w:pPr>
        <w:spacing w:after="0"/>
        <w:ind w:left="0"/>
        <w:jc w:val="both"/>
      </w:pPr>
      <w:r>
        <w:rPr>
          <w:rFonts w:ascii="Times New Roman"/>
          <w:b w:val="false"/>
          <w:i w:val="false"/>
          <w:color w:val="000000"/>
          <w:sz w:val="28"/>
        </w:rPr>
        <w:t xml:space="preserve">
      От точки 692 граница идет по прямой в востоко-северо-восточном направлении на протяжении 1,5 км до точки 693, расположенной в 5,2 км северо-западнее геодезического пункта с отметкой 145,7. </w:t>
      </w:r>
    </w:p>
    <w:p>
      <w:pPr>
        <w:spacing w:after="0"/>
        <w:ind w:left="0"/>
        <w:jc w:val="both"/>
      </w:pPr>
      <w:r>
        <w:rPr>
          <w:rFonts w:ascii="Times New Roman"/>
          <w:b w:val="false"/>
          <w:i w:val="false"/>
          <w:color w:val="000000"/>
          <w:sz w:val="28"/>
        </w:rPr>
        <w:t xml:space="preserve">
      От точки 693 граница идет по прямой в востоко-северо-восточном направлении на протяжении 2,5 км до точки 694, расположенной в центре геодезического пункта с отметкой 144,5. </w:t>
      </w:r>
    </w:p>
    <w:p>
      <w:pPr>
        <w:spacing w:after="0"/>
        <w:ind w:left="0"/>
        <w:jc w:val="both"/>
      </w:pPr>
      <w:r>
        <w:rPr>
          <w:rFonts w:ascii="Times New Roman"/>
          <w:b w:val="false"/>
          <w:i w:val="false"/>
          <w:color w:val="000000"/>
          <w:sz w:val="28"/>
        </w:rPr>
        <w:t xml:space="preserve">
      От точки 694 граница идет по прямой в северо-северо-восточном направлении на протяжении 4,1 км до точки 695, расположенной в 5,1 км юго-западнее геодезического пункта с отметкой 143,3. </w:t>
      </w:r>
    </w:p>
    <w:p>
      <w:pPr>
        <w:spacing w:after="0"/>
        <w:ind w:left="0"/>
        <w:jc w:val="both"/>
      </w:pPr>
      <w:r>
        <w:rPr>
          <w:rFonts w:ascii="Times New Roman"/>
          <w:b w:val="false"/>
          <w:i w:val="false"/>
          <w:color w:val="000000"/>
          <w:sz w:val="28"/>
        </w:rPr>
        <w:t xml:space="preserve">
      От точки 695 граница идет по прямой в востоко-северо-восточном направлении на протяжении 3,0 км до точки 696, расположенной в 2,2 км юго-западнее геодезического пункта с отметкой 143,30. </w:t>
      </w:r>
    </w:p>
    <w:p>
      <w:pPr>
        <w:spacing w:after="0"/>
        <w:ind w:left="0"/>
        <w:jc w:val="both"/>
      </w:pPr>
      <w:r>
        <w:rPr>
          <w:rFonts w:ascii="Times New Roman"/>
          <w:b w:val="false"/>
          <w:i w:val="false"/>
          <w:color w:val="000000"/>
          <w:sz w:val="28"/>
        </w:rPr>
        <w:t xml:space="preserve">
      От точки 696 граница идет по прямой в юго-восточном направлении на протяжении 1,5 км до точки 697, расположенной в 2,8 км южнее геодезического пункта с отметкой 143,3. </w:t>
      </w:r>
    </w:p>
    <w:p>
      <w:pPr>
        <w:spacing w:after="0"/>
        <w:ind w:left="0"/>
        <w:jc w:val="both"/>
      </w:pPr>
      <w:r>
        <w:rPr>
          <w:rFonts w:ascii="Times New Roman"/>
          <w:b w:val="false"/>
          <w:i w:val="false"/>
          <w:color w:val="000000"/>
          <w:sz w:val="28"/>
        </w:rPr>
        <w:t xml:space="preserve">
      От точки 697 граница идет по прямой в востоко-юго-восточном направлении на протяжении 3,2 км до точки 698, расположенной в 4,8 км юго-восточнее геодезического пункта с отметкой 143,3. </w:t>
      </w:r>
    </w:p>
    <w:p>
      <w:pPr>
        <w:spacing w:after="0"/>
        <w:ind w:left="0"/>
        <w:jc w:val="both"/>
      </w:pPr>
      <w:r>
        <w:rPr>
          <w:rFonts w:ascii="Times New Roman"/>
          <w:b w:val="false"/>
          <w:i w:val="false"/>
          <w:color w:val="000000"/>
          <w:sz w:val="28"/>
        </w:rPr>
        <w:t xml:space="preserve">
      От точки 698 граница идет по прямой в востоко-северо-восточном направлении на протяжении 4,2 км до точки 699, расположенной в 7,4 км востоко-юго-восточнее геодезического пункта с отметкой 143,3. </w:t>
      </w:r>
    </w:p>
    <w:p>
      <w:pPr>
        <w:spacing w:after="0"/>
        <w:ind w:left="0"/>
        <w:jc w:val="both"/>
      </w:pPr>
      <w:r>
        <w:rPr>
          <w:rFonts w:ascii="Times New Roman"/>
          <w:b w:val="false"/>
          <w:i w:val="false"/>
          <w:color w:val="000000"/>
          <w:sz w:val="28"/>
        </w:rPr>
        <w:t xml:space="preserve">
      От точки 699 граница идет по прямой в востоко-юго-восточном направлении на протяжении 1,1 км до точки 700, расположенной в 8,4 км северо-северо-восточнее геодезического пункта с отметкой 144,3. </w:t>
      </w:r>
    </w:p>
    <w:p>
      <w:pPr>
        <w:spacing w:after="0"/>
        <w:ind w:left="0"/>
        <w:jc w:val="both"/>
      </w:pPr>
      <w:r>
        <w:rPr>
          <w:rFonts w:ascii="Times New Roman"/>
          <w:b w:val="false"/>
          <w:i w:val="false"/>
          <w:color w:val="000000"/>
          <w:sz w:val="28"/>
        </w:rPr>
        <w:t xml:space="preserve">
      От точки 700 граница идет по прямой в востоко-северо-восточном направлении на протяжении 1,3 км до точки 701, расположенной в 9,3 км северо-восточнее геодезического пункта с отметкой 144,3. </w:t>
      </w:r>
    </w:p>
    <w:p>
      <w:pPr>
        <w:spacing w:after="0"/>
        <w:ind w:left="0"/>
        <w:jc w:val="both"/>
      </w:pPr>
      <w:r>
        <w:rPr>
          <w:rFonts w:ascii="Times New Roman"/>
          <w:b w:val="false"/>
          <w:i w:val="false"/>
          <w:color w:val="000000"/>
          <w:sz w:val="28"/>
        </w:rPr>
        <w:t xml:space="preserve">
      От точки 701 граница идет по прямой в восточном направлении на протяжении 1,6 км до точки 702, расположенной в 5,0 км западо-юго-западнее геодезического пункта с отметкой 142,1. </w:t>
      </w:r>
    </w:p>
    <w:p>
      <w:pPr>
        <w:spacing w:after="0"/>
        <w:ind w:left="0"/>
        <w:jc w:val="both"/>
      </w:pPr>
      <w:r>
        <w:rPr>
          <w:rFonts w:ascii="Times New Roman"/>
          <w:b w:val="false"/>
          <w:i w:val="false"/>
          <w:color w:val="000000"/>
          <w:sz w:val="28"/>
        </w:rPr>
        <w:t xml:space="preserve">
      От точки 702 граница идет по прямой в юго-восточном направлении на протяжении 0,9 км до точки 703, расположенной в 4,6 км западо-юго-западнее геодезического пункта с отметкой 142,1. </w:t>
      </w:r>
    </w:p>
    <w:p>
      <w:pPr>
        <w:spacing w:after="0"/>
        <w:ind w:left="0"/>
        <w:jc w:val="both"/>
      </w:pPr>
      <w:r>
        <w:rPr>
          <w:rFonts w:ascii="Times New Roman"/>
          <w:b w:val="false"/>
          <w:i w:val="false"/>
          <w:color w:val="000000"/>
          <w:sz w:val="28"/>
        </w:rPr>
        <w:t xml:space="preserve">
      От точки 703 граница идет по прямой в юго-юго-восточном направлении на протяжении 0,3 км до точки 704, расположенной в 4,6 км западо-юго-западнее геодезического пункта с отметкой 142,1. </w:t>
      </w:r>
    </w:p>
    <w:p>
      <w:pPr>
        <w:spacing w:after="0"/>
        <w:ind w:left="0"/>
        <w:jc w:val="both"/>
      </w:pPr>
      <w:r>
        <w:rPr>
          <w:rFonts w:ascii="Times New Roman"/>
          <w:b w:val="false"/>
          <w:i w:val="false"/>
          <w:color w:val="000000"/>
          <w:sz w:val="28"/>
        </w:rPr>
        <w:t xml:space="preserve">
      От точки 704 граница идет по прямой в востоко-юго-восточном направлении на протяжении 2,5 км до точки 705, расположенной в 3,8 км юго-западнее геодезического пункта с отметкой 142,1. </w:t>
      </w:r>
    </w:p>
    <w:p>
      <w:pPr>
        <w:spacing w:after="0"/>
        <w:ind w:left="0"/>
        <w:jc w:val="both"/>
      </w:pPr>
      <w:r>
        <w:rPr>
          <w:rFonts w:ascii="Times New Roman"/>
          <w:b w:val="false"/>
          <w:i w:val="false"/>
          <w:color w:val="000000"/>
          <w:sz w:val="28"/>
        </w:rPr>
        <w:t xml:space="preserve">
      От точки 705 граница идет по прямой в востоко-северо-восточном направлении на протяжении 5,4 км до точки 706, расположенной в 3,0 км востоко-юго-восточнее геодезического пункта с отметкой 142,1. </w:t>
      </w:r>
    </w:p>
    <w:p>
      <w:pPr>
        <w:spacing w:after="0"/>
        <w:ind w:left="0"/>
        <w:jc w:val="both"/>
      </w:pPr>
      <w:r>
        <w:rPr>
          <w:rFonts w:ascii="Times New Roman"/>
          <w:b w:val="false"/>
          <w:i w:val="false"/>
          <w:color w:val="000000"/>
          <w:sz w:val="28"/>
        </w:rPr>
        <w:t xml:space="preserve">
      От точки 706 граница идет по прямой в восточном направлении на протяжении 3,5 км до точки 707, расположенной в 0,8 км северо-северо-западнее геодезического пункта с отметкой 146,5. </w:t>
      </w:r>
    </w:p>
    <w:p>
      <w:pPr>
        <w:spacing w:after="0"/>
        <w:ind w:left="0"/>
        <w:jc w:val="both"/>
      </w:pPr>
      <w:r>
        <w:rPr>
          <w:rFonts w:ascii="Times New Roman"/>
          <w:b w:val="false"/>
          <w:i w:val="false"/>
          <w:color w:val="000000"/>
          <w:sz w:val="28"/>
        </w:rPr>
        <w:t xml:space="preserve">
      От точки 707 граница идет по прямой в северо-северо-восточном направлении на протяжении 0,8 км до точки 708, расположенной в 1,5 км севернее геодезического пункта с отметкой 146,5. </w:t>
      </w:r>
    </w:p>
    <w:p>
      <w:pPr>
        <w:spacing w:after="0"/>
        <w:ind w:left="0"/>
        <w:jc w:val="both"/>
      </w:pPr>
      <w:r>
        <w:rPr>
          <w:rFonts w:ascii="Times New Roman"/>
          <w:b w:val="false"/>
          <w:i w:val="false"/>
          <w:color w:val="000000"/>
          <w:sz w:val="28"/>
        </w:rPr>
        <w:t xml:space="preserve">
      От точки 708 граница идет по прямой в востоко-северо-восточном направлении на протяжении 5,1 км до точки 709, расположенной в центре геодезического пункта с отметкой 139,4. </w:t>
      </w:r>
    </w:p>
    <w:p>
      <w:pPr>
        <w:spacing w:after="0"/>
        <w:ind w:left="0"/>
        <w:jc w:val="both"/>
      </w:pPr>
      <w:r>
        <w:rPr>
          <w:rFonts w:ascii="Times New Roman"/>
          <w:b w:val="false"/>
          <w:i w:val="false"/>
          <w:color w:val="000000"/>
          <w:sz w:val="28"/>
        </w:rPr>
        <w:t xml:space="preserve">
      От точки 709 граница идет по прямой в северо-северо-восточном направлении на протяжении 4,6 км до точки 710, расположенной в 2,6 км восточнее геодезического пункта с отметкой 139,4. </w:t>
      </w:r>
    </w:p>
    <w:p>
      <w:pPr>
        <w:spacing w:after="0"/>
        <w:ind w:left="0"/>
        <w:jc w:val="both"/>
      </w:pPr>
      <w:r>
        <w:rPr>
          <w:rFonts w:ascii="Times New Roman"/>
          <w:b w:val="false"/>
          <w:i w:val="false"/>
          <w:color w:val="000000"/>
          <w:sz w:val="28"/>
        </w:rPr>
        <w:t xml:space="preserve">
      От точки 710 граница идет по прямой в северном направлении на протяжении 1,9 км до точки 711, расположенной в 3,4 км северо-восточнее геодезического пункта с отметкой 139,4. </w:t>
      </w:r>
    </w:p>
    <w:p>
      <w:pPr>
        <w:spacing w:after="0"/>
        <w:ind w:left="0"/>
        <w:jc w:val="both"/>
      </w:pPr>
      <w:r>
        <w:rPr>
          <w:rFonts w:ascii="Times New Roman"/>
          <w:b w:val="false"/>
          <w:i w:val="false"/>
          <w:color w:val="000000"/>
          <w:sz w:val="28"/>
        </w:rPr>
        <w:t xml:space="preserve">
      От точки 711 граница идет по прямой в северо-северо-восточном направлении на протяжении 3,6 км до точки 712, расположенной в 2,3 км юго-западнее геодезического пункта с отметкой 146,8. </w:t>
      </w:r>
    </w:p>
    <w:p>
      <w:pPr>
        <w:spacing w:after="0"/>
        <w:ind w:left="0"/>
        <w:jc w:val="both"/>
      </w:pPr>
      <w:r>
        <w:rPr>
          <w:rFonts w:ascii="Times New Roman"/>
          <w:b w:val="false"/>
          <w:i w:val="false"/>
          <w:color w:val="000000"/>
          <w:sz w:val="28"/>
        </w:rPr>
        <w:t xml:space="preserve">
      От точки 712 граница идет по прямой в востоко-северо-восточном направлении на протяжении 6,0 км до точки 713, расположенной в 2,3 км северо-северо-западнее геодезического пункта с отметкой 146,3. </w:t>
      </w:r>
    </w:p>
    <w:p>
      <w:pPr>
        <w:spacing w:after="0"/>
        <w:ind w:left="0"/>
        <w:jc w:val="both"/>
      </w:pPr>
      <w:r>
        <w:rPr>
          <w:rFonts w:ascii="Times New Roman"/>
          <w:b w:val="false"/>
          <w:i w:val="false"/>
          <w:color w:val="000000"/>
          <w:sz w:val="28"/>
        </w:rPr>
        <w:t xml:space="preserve">
      От точки 713 граница идет по прямой в востоко-юго-восточном направлении на протяжении 8,6 км до точки 714, расположенной в 5,1 км западнее геодезического пункта с отметкой 144,1. </w:t>
      </w:r>
    </w:p>
    <w:p>
      <w:pPr>
        <w:spacing w:after="0"/>
        <w:ind w:left="0"/>
        <w:jc w:val="both"/>
      </w:pPr>
      <w:r>
        <w:rPr>
          <w:rFonts w:ascii="Times New Roman"/>
          <w:b w:val="false"/>
          <w:i w:val="false"/>
          <w:color w:val="000000"/>
          <w:sz w:val="28"/>
        </w:rPr>
        <w:t xml:space="preserve">
      От точки 714 граница идет по прямой в восточном направлении на протяжении 13,2 км до точки 715, расположенной в 4,0 км западо-северо-западнее геодезического пункта с отметкой 142,0. </w:t>
      </w:r>
    </w:p>
    <w:p>
      <w:pPr>
        <w:spacing w:after="0"/>
        <w:ind w:left="0"/>
        <w:jc w:val="both"/>
      </w:pPr>
      <w:r>
        <w:rPr>
          <w:rFonts w:ascii="Times New Roman"/>
          <w:b w:val="false"/>
          <w:i w:val="false"/>
          <w:color w:val="000000"/>
          <w:sz w:val="28"/>
        </w:rPr>
        <w:t xml:space="preserve">
      От точки 715 граница идет по прямой в северном направлении на протяжении 0,9 км до точки 716, расположенной в 4,4 км западо-северо-западнее геодезического пункта с отметкой 142,0. </w:t>
      </w:r>
    </w:p>
    <w:p>
      <w:pPr>
        <w:spacing w:after="0"/>
        <w:ind w:left="0"/>
        <w:jc w:val="both"/>
      </w:pPr>
      <w:r>
        <w:rPr>
          <w:rFonts w:ascii="Times New Roman"/>
          <w:b w:val="false"/>
          <w:i w:val="false"/>
          <w:color w:val="000000"/>
          <w:sz w:val="28"/>
        </w:rPr>
        <w:t xml:space="preserve">
      От точки 716 граница идет по прямой в западном направлении на протяжении 0,5 км до точки 717, расположенной в 4,8 км западо-северо-западнее геодезического пункта с отметкой 142,0. </w:t>
      </w:r>
    </w:p>
    <w:p>
      <w:pPr>
        <w:spacing w:after="0"/>
        <w:ind w:left="0"/>
        <w:jc w:val="both"/>
      </w:pPr>
      <w:r>
        <w:rPr>
          <w:rFonts w:ascii="Times New Roman"/>
          <w:b w:val="false"/>
          <w:i w:val="false"/>
          <w:color w:val="000000"/>
          <w:sz w:val="28"/>
        </w:rPr>
        <w:t xml:space="preserve">
      От точки 717 граница идет по прямой в северо-западном направлении на протяжении 0,9 км до точки 718, расположенной в 5,7 км западо-северо-западнее геодезического пункта с отметкой 142,0. </w:t>
      </w:r>
    </w:p>
    <w:p>
      <w:pPr>
        <w:spacing w:after="0"/>
        <w:ind w:left="0"/>
        <w:jc w:val="both"/>
      </w:pPr>
      <w:r>
        <w:rPr>
          <w:rFonts w:ascii="Times New Roman"/>
          <w:b w:val="false"/>
          <w:i w:val="false"/>
          <w:color w:val="000000"/>
          <w:sz w:val="28"/>
        </w:rPr>
        <w:t xml:space="preserve">
      От точки 718 граница идет по прямой в западо-северо-западном направлении на протяжении 1,5 км до точки 719, расположенной в 5,9 км северо-северо-восточнее геодезического пункта с отметкой 138,1. </w:t>
      </w:r>
    </w:p>
    <w:p>
      <w:pPr>
        <w:spacing w:after="0"/>
        <w:ind w:left="0"/>
        <w:jc w:val="both"/>
      </w:pPr>
      <w:r>
        <w:rPr>
          <w:rFonts w:ascii="Times New Roman"/>
          <w:b w:val="false"/>
          <w:i w:val="false"/>
          <w:color w:val="000000"/>
          <w:sz w:val="28"/>
        </w:rPr>
        <w:t xml:space="preserve">
      От точки 719 граница идет по прямой в северо-северо-восточном направлении на протяжении 0,9 км до точки 720, расположенной в 6,7 км северо-северо-восточнее геодезического пункта с отметкой 138,1. </w:t>
      </w:r>
    </w:p>
    <w:p>
      <w:pPr>
        <w:spacing w:after="0"/>
        <w:ind w:left="0"/>
        <w:jc w:val="both"/>
      </w:pPr>
      <w:r>
        <w:rPr>
          <w:rFonts w:ascii="Times New Roman"/>
          <w:b w:val="false"/>
          <w:i w:val="false"/>
          <w:color w:val="000000"/>
          <w:sz w:val="28"/>
        </w:rPr>
        <w:t xml:space="preserve">
      От точки 720 граница идет по прямой в северо-восточном направлении на протяжении 3,1 км до точки 721, расположенной в 0,7 км западо-северо-западнее геодезического пункта с отметкой 136,1. </w:t>
      </w:r>
    </w:p>
    <w:p>
      <w:pPr>
        <w:spacing w:after="0"/>
        <w:ind w:left="0"/>
        <w:jc w:val="both"/>
      </w:pPr>
      <w:r>
        <w:rPr>
          <w:rFonts w:ascii="Times New Roman"/>
          <w:b w:val="false"/>
          <w:i w:val="false"/>
          <w:color w:val="000000"/>
          <w:sz w:val="28"/>
        </w:rPr>
        <w:t xml:space="preserve">
      От точки 721 граница идет по прямой в северном направлении на протяжении 4,3 км до точки 722, расположенной в 4,3 км западнее геодезического пункта с отметкой 137,6. </w:t>
      </w:r>
    </w:p>
    <w:p>
      <w:pPr>
        <w:spacing w:after="0"/>
        <w:ind w:left="0"/>
        <w:jc w:val="both"/>
      </w:pPr>
      <w:r>
        <w:rPr>
          <w:rFonts w:ascii="Times New Roman"/>
          <w:b w:val="false"/>
          <w:i w:val="false"/>
          <w:color w:val="000000"/>
          <w:sz w:val="28"/>
        </w:rPr>
        <w:t xml:space="preserve">
      От точки 722 граница идет по прямой в востоко-северо-восточном направлении на протяжении 1,6 км до точки 723, расположенной в 3,1 км западо-северо-западнее геодезического пункта с отметкой 137,6. </w:t>
      </w:r>
    </w:p>
    <w:p>
      <w:pPr>
        <w:spacing w:after="0"/>
        <w:ind w:left="0"/>
        <w:jc w:val="both"/>
      </w:pPr>
      <w:r>
        <w:rPr>
          <w:rFonts w:ascii="Times New Roman"/>
          <w:b w:val="false"/>
          <w:i w:val="false"/>
          <w:color w:val="000000"/>
          <w:sz w:val="28"/>
        </w:rPr>
        <w:t xml:space="preserve">
      От точки 723 граница идет по прямой в востоко-северо-восточном направлении на протяжении 3,3 км до точки 724, расположенной в 2,2 км севернее геодезического пункта с отметкой 137,6. </w:t>
      </w:r>
    </w:p>
    <w:p>
      <w:pPr>
        <w:spacing w:after="0"/>
        <w:ind w:left="0"/>
        <w:jc w:val="both"/>
      </w:pPr>
      <w:r>
        <w:rPr>
          <w:rFonts w:ascii="Times New Roman"/>
          <w:b w:val="false"/>
          <w:i w:val="false"/>
          <w:color w:val="000000"/>
          <w:sz w:val="28"/>
        </w:rPr>
        <w:t xml:space="preserve">
      От точки 724 граница идет по прямой в северо-северо-восточном направлении на протяжении 0,6 км до точки 725, расположенной в 2,8 км северо-северо-восточнее геодезического пункта с отметкой 137,6. </w:t>
      </w:r>
    </w:p>
    <w:p>
      <w:pPr>
        <w:spacing w:after="0"/>
        <w:ind w:left="0"/>
        <w:jc w:val="both"/>
      </w:pPr>
      <w:r>
        <w:rPr>
          <w:rFonts w:ascii="Times New Roman"/>
          <w:b w:val="false"/>
          <w:i w:val="false"/>
          <w:color w:val="000000"/>
          <w:sz w:val="28"/>
        </w:rPr>
        <w:t xml:space="preserve">
      От точки 725 граница идет по прямой в северном направлении на протяжении 0,6 км до точки 726, расположенной в 3,3 км севернее геодезического пункта с отметкой 137,6. </w:t>
      </w:r>
    </w:p>
    <w:p>
      <w:pPr>
        <w:spacing w:after="0"/>
        <w:ind w:left="0"/>
        <w:jc w:val="both"/>
      </w:pPr>
      <w:r>
        <w:rPr>
          <w:rFonts w:ascii="Times New Roman"/>
          <w:b w:val="false"/>
          <w:i w:val="false"/>
          <w:color w:val="000000"/>
          <w:sz w:val="28"/>
        </w:rPr>
        <w:t xml:space="preserve">
      От точки 726 граница идет по прямой в западо-северо-западном направлении на протяжении 1,3 км до точки 727, расположенной в 3,8 км севернее геодезического пункта с отметкой 137,6. </w:t>
      </w:r>
    </w:p>
    <w:p>
      <w:pPr>
        <w:spacing w:after="0"/>
        <w:ind w:left="0"/>
        <w:jc w:val="both"/>
      </w:pPr>
      <w:r>
        <w:rPr>
          <w:rFonts w:ascii="Times New Roman"/>
          <w:b w:val="false"/>
          <w:i w:val="false"/>
          <w:color w:val="000000"/>
          <w:sz w:val="28"/>
        </w:rPr>
        <w:t xml:space="preserve">
      От точки 727 граница идет по прямой в западо-юго-западном направлении на протяжении 0,5 км до точки 728, расположенной в 3,8 км северо-северо-западнее геодезического пункта с отметкой 137,6. </w:t>
      </w:r>
    </w:p>
    <w:p>
      <w:pPr>
        <w:spacing w:after="0"/>
        <w:ind w:left="0"/>
        <w:jc w:val="both"/>
      </w:pPr>
      <w:r>
        <w:rPr>
          <w:rFonts w:ascii="Times New Roman"/>
          <w:b w:val="false"/>
          <w:i w:val="false"/>
          <w:color w:val="000000"/>
          <w:sz w:val="28"/>
        </w:rPr>
        <w:t xml:space="preserve">
      От точки 728 граница идет по прямой в западо-северо-западном направлении на протяжении 1,3 км до точки 729, расположенной в 4,8 км северо-северо-западнее геодезического пункта с отметкой 137,6. </w:t>
      </w:r>
    </w:p>
    <w:p>
      <w:pPr>
        <w:spacing w:after="0"/>
        <w:ind w:left="0"/>
        <w:jc w:val="both"/>
      </w:pPr>
      <w:r>
        <w:rPr>
          <w:rFonts w:ascii="Times New Roman"/>
          <w:b w:val="false"/>
          <w:i w:val="false"/>
          <w:color w:val="000000"/>
          <w:sz w:val="28"/>
        </w:rPr>
        <w:t xml:space="preserve">
      От точки 729 граница идет по прямой в северо-северо-западном направлении на протяжении 2,0 км до точки 730, расположенной в 5,4 км восточнее геодезического пункта с отметкой 146,3. </w:t>
      </w:r>
    </w:p>
    <w:p>
      <w:pPr>
        <w:spacing w:after="0"/>
        <w:ind w:left="0"/>
        <w:jc w:val="both"/>
      </w:pPr>
      <w:r>
        <w:rPr>
          <w:rFonts w:ascii="Times New Roman"/>
          <w:b w:val="false"/>
          <w:i w:val="false"/>
          <w:color w:val="000000"/>
          <w:sz w:val="28"/>
        </w:rPr>
        <w:t xml:space="preserve">
      От точки 730 граница идет по прямой в северном направлении на протяжении 1,9 км до точки 731, расположенной на берегу оз. Третье в 5,3 км востоко-северо-восточнее геодезического пункта с отметкой 146,3. </w:t>
      </w:r>
    </w:p>
    <w:p>
      <w:pPr>
        <w:spacing w:after="0"/>
        <w:ind w:left="0"/>
        <w:jc w:val="both"/>
      </w:pPr>
      <w:r>
        <w:rPr>
          <w:rFonts w:ascii="Times New Roman"/>
          <w:b w:val="false"/>
          <w:i w:val="false"/>
          <w:color w:val="000000"/>
          <w:sz w:val="28"/>
        </w:rPr>
        <w:t xml:space="preserve">
      От точки 731 граница идет по прямой в западо-юго-западном направлении на протяжении 1,1 км до точки 732, расположенной в 4,3 км восточнее геодезического пункта с отметкой 146,3. </w:t>
      </w:r>
    </w:p>
    <w:p>
      <w:pPr>
        <w:spacing w:after="0"/>
        <w:ind w:left="0"/>
        <w:jc w:val="both"/>
      </w:pPr>
      <w:r>
        <w:rPr>
          <w:rFonts w:ascii="Times New Roman"/>
          <w:b w:val="false"/>
          <w:i w:val="false"/>
          <w:color w:val="000000"/>
          <w:sz w:val="28"/>
        </w:rPr>
        <w:t xml:space="preserve">
      От точки 732 граница идет по прямой в северо-западном направлении на протяжении 5,4 км до точки 733, расположенной в 4,2 км юго-юго-восточнее геодезического пункта с отметкой 139,5. </w:t>
      </w:r>
    </w:p>
    <w:p>
      <w:pPr>
        <w:spacing w:after="0"/>
        <w:ind w:left="0"/>
        <w:jc w:val="both"/>
      </w:pPr>
      <w:r>
        <w:rPr>
          <w:rFonts w:ascii="Times New Roman"/>
          <w:b w:val="false"/>
          <w:i w:val="false"/>
          <w:color w:val="000000"/>
          <w:sz w:val="28"/>
        </w:rPr>
        <w:t xml:space="preserve">
      От точки 733 граница идет по прямой в восточном направлении на протяжении 1,9 км до точки 734, расположенной в 5,0 км юго- восточнее геодезического пункта с отметкой 139,5. </w:t>
      </w:r>
    </w:p>
    <w:p>
      <w:pPr>
        <w:spacing w:after="0"/>
        <w:ind w:left="0"/>
        <w:jc w:val="both"/>
      </w:pPr>
      <w:r>
        <w:rPr>
          <w:rFonts w:ascii="Times New Roman"/>
          <w:b w:val="false"/>
          <w:i w:val="false"/>
          <w:color w:val="000000"/>
          <w:sz w:val="28"/>
        </w:rPr>
        <w:t xml:space="preserve">
      От точки 734 граница идет по прямой в северо-северо-западном направлении на протяжении 2,5 км до точки 735, расположенной в 3,2 км востоко-юго-восточнее геодезического пункта с отметкой 139,5. </w:t>
      </w:r>
    </w:p>
    <w:p>
      <w:pPr>
        <w:spacing w:after="0"/>
        <w:ind w:left="0"/>
        <w:jc w:val="both"/>
      </w:pPr>
      <w:r>
        <w:rPr>
          <w:rFonts w:ascii="Times New Roman"/>
          <w:b w:val="false"/>
          <w:i w:val="false"/>
          <w:color w:val="000000"/>
          <w:sz w:val="28"/>
        </w:rPr>
        <w:t xml:space="preserve">
      От точки 735 граница идет по прямой в западном направлении на протяжении 2,0 км до точки 736, расположенной в 1,4 км юго-восточнее геодезического пункта с отметкой 139,5. </w:t>
      </w:r>
    </w:p>
    <w:p>
      <w:pPr>
        <w:spacing w:after="0"/>
        <w:ind w:left="0"/>
        <w:jc w:val="both"/>
      </w:pPr>
      <w:r>
        <w:rPr>
          <w:rFonts w:ascii="Times New Roman"/>
          <w:b w:val="false"/>
          <w:i w:val="false"/>
          <w:color w:val="000000"/>
          <w:sz w:val="28"/>
        </w:rPr>
        <w:t xml:space="preserve">
      От точки 736 граница идет по прямой в северном направлении на протяжении 2,3 км до точки 737, расположенной в 1,8 км северо-восточнее геодезического пункта с отметкой 139,5. </w:t>
      </w:r>
    </w:p>
    <w:p>
      <w:pPr>
        <w:spacing w:after="0"/>
        <w:ind w:left="0"/>
        <w:jc w:val="both"/>
      </w:pPr>
      <w:r>
        <w:rPr>
          <w:rFonts w:ascii="Times New Roman"/>
          <w:b w:val="false"/>
          <w:i w:val="false"/>
          <w:color w:val="000000"/>
          <w:sz w:val="28"/>
        </w:rPr>
        <w:t xml:space="preserve">
      От точки 737 граница идет по прямой в востоко-юго-восточном направлении на протяжении 4,2 км до точки 738, расположенной в 5,0 км восточнее геодезического пункта с отметкой 139,5. </w:t>
      </w:r>
    </w:p>
    <w:p>
      <w:pPr>
        <w:spacing w:after="0"/>
        <w:ind w:left="0"/>
        <w:jc w:val="both"/>
      </w:pPr>
      <w:r>
        <w:rPr>
          <w:rFonts w:ascii="Times New Roman"/>
          <w:b w:val="false"/>
          <w:i w:val="false"/>
          <w:color w:val="000000"/>
          <w:sz w:val="28"/>
        </w:rPr>
        <w:t xml:space="preserve">
      От точки 738 граница идет по прямой в северо-восточном направлении на протяжении 3,3 км до точки 739, расположенной в 4,9 км юго-юго-западнее геодезического пункта с отметкой 136,1. </w:t>
      </w:r>
    </w:p>
    <w:p>
      <w:pPr>
        <w:spacing w:after="0"/>
        <w:ind w:left="0"/>
        <w:jc w:val="both"/>
      </w:pPr>
      <w:r>
        <w:rPr>
          <w:rFonts w:ascii="Times New Roman"/>
          <w:b w:val="false"/>
          <w:i w:val="false"/>
          <w:color w:val="000000"/>
          <w:sz w:val="28"/>
        </w:rPr>
        <w:t xml:space="preserve">
      От точки 739 граница идет по прямой в восточном направлении на протяжении 1,4 км до точки 740, расположенной в 5,0 км южнее геодезического пункта с отметкой 136,1. </w:t>
      </w:r>
    </w:p>
    <w:p>
      <w:pPr>
        <w:spacing w:after="0"/>
        <w:ind w:left="0"/>
        <w:jc w:val="both"/>
      </w:pPr>
      <w:r>
        <w:rPr>
          <w:rFonts w:ascii="Times New Roman"/>
          <w:b w:val="false"/>
          <w:i w:val="false"/>
          <w:color w:val="000000"/>
          <w:sz w:val="28"/>
        </w:rPr>
        <w:t xml:space="preserve">
      От точки 740 граница идет по прямой в юго-юго-восточном направлении на протяжении 2,1 км до точки 741, расположенной в 4,3 км западо-юго-западнее геодезического пункта с отметкой 335,2. </w:t>
      </w:r>
    </w:p>
    <w:p>
      <w:pPr>
        <w:spacing w:after="0"/>
        <w:ind w:left="0"/>
        <w:jc w:val="both"/>
      </w:pPr>
      <w:r>
        <w:rPr>
          <w:rFonts w:ascii="Times New Roman"/>
          <w:b w:val="false"/>
          <w:i w:val="false"/>
          <w:color w:val="000000"/>
          <w:sz w:val="28"/>
        </w:rPr>
        <w:t xml:space="preserve">
      От точки 741 граница идет по прямой в юго-восточном направлении на протяжении 1,1 км до точки 742, расположенной в 4,0 км юго-западнее геодезического пункта с отметкой 135,2. </w:t>
      </w:r>
    </w:p>
    <w:p>
      <w:pPr>
        <w:spacing w:after="0"/>
        <w:ind w:left="0"/>
        <w:jc w:val="both"/>
      </w:pPr>
      <w:r>
        <w:rPr>
          <w:rFonts w:ascii="Times New Roman"/>
          <w:b w:val="false"/>
          <w:i w:val="false"/>
          <w:color w:val="000000"/>
          <w:sz w:val="28"/>
        </w:rPr>
        <w:t xml:space="preserve">
      От точки 742 граница идет по прямой в восточном направлении на протяжении 1,4 км до точки 743, расположенной в 3,0 км юго-юго-западнее геодезического пункта с отметкой 135,2. </w:t>
      </w:r>
    </w:p>
    <w:p>
      <w:pPr>
        <w:spacing w:after="0"/>
        <w:ind w:left="0"/>
        <w:jc w:val="both"/>
      </w:pPr>
      <w:r>
        <w:rPr>
          <w:rFonts w:ascii="Times New Roman"/>
          <w:b w:val="false"/>
          <w:i w:val="false"/>
          <w:color w:val="000000"/>
          <w:sz w:val="28"/>
        </w:rPr>
        <w:t xml:space="preserve">
      От точки 743 граница идет по прямой в северном направлении на протяжении 2,8 км до точки 744, расположенной в 1,3 км западнее геодезического пункта с отметкой 135,2. </w:t>
      </w:r>
    </w:p>
    <w:p>
      <w:pPr>
        <w:spacing w:after="0"/>
        <w:ind w:left="0"/>
        <w:jc w:val="both"/>
      </w:pPr>
      <w:r>
        <w:rPr>
          <w:rFonts w:ascii="Times New Roman"/>
          <w:b w:val="false"/>
          <w:i w:val="false"/>
          <w:color w:val="000000"/>
          <w:sz w:val="28"/>
        </w:rPr>
        <w:t xml:space="preserve">
      От точки 744 граница идет по прямой в восточном направлении на протяжении 5,7 км до точки 745, расположенной в 5,2 км северо-северо-западнее геодезического пункта с отметкой 137,8. </w:t>
      </w:r>
    </w:p>
    <w:p>
      <w:pPr>
        <w:spacing w:after="0"/>
        <w:ind w:left="0"/>
        <w:jc w:val="both"/>
      </w:pPr>
      <w:r>
        <w:rPr>
          <w:rFonts w:ascii="Times New Roman"/>
          <w:b w:val="false"/>
          <w:i w:val="false"/>
          <w:color w:val="000000"/>
          <w:sz w:val="28"/>
        </w:rPr>
        <w:t xml:space="preserve">
      От точки 745 граница идет по прямой в восточном направлении на протяжении 3,1 км до точки 746, расположенной в 5,6 км северо-северо-восточнее геодезического пункта с отметкой 137,8. </w:t>
      </w:r>
    </w:p>
    <w:p>
      <w:pPr>
        <w:spacing w:after="0"/>
        <w:ind w:left="0"/>
        <w:jc w:val="both"/>
      </w:pPr>
      <w:r>
        <w:rPr>
          <w:rFonts w:ascii="Times New Roman"/>
          <w:b w:val="false"/>
          <w:i w:val="false"/>
          <w:color w:val="000000"/>
          <w:sz w:val="28"/>
        </w:rPr>
        <w:t xml:space="preserve">
      От точки 746 граница идет по прямой в востоко-северо-восточном направлении на протяжении 1,9 км до точки 747, расположенной в 4,0 км южнее геодезического пункта с отметкой 143,0. </w:t>
      </w:r>
    </w:p>
    <w:p>
      <w:pPr>
        <w:spacing w:after="0"/>
        <w:ind w:left="0"/>
        <w:jc w:val="both"/>
      </w:pPr>
      <w:r>
        <w:rPr>
          <w:rFonts w:ascii="Times New Roman"/>
          <w:b w:val="false"/>
          <w:i w:val="false"/>
          <w:color w:val="000000"/>
          <w:sz w:val="28"/>
        </w:rPr>
        <w:t xml:space="preserve">
      От точки 747 граница идет по прямой в востоко-северо-восточном направлении на протяжении 2,3 км до точки 748, расположенной в 3,8 км юго-юго-восточнее геодезического пункта с отметкой 143,0. </w:t>
      </w:r>
    </w:p>
    <w:p>
      <w:pPr>
        <w:spacing w:after="0"/>
        <w:ind w:left="0"/>
        <w:jc w:val="both"/>
      </w:pPr>
      <w:r>
        <w:rPr>
          <w:rFonts w:ascii="Times New Roman"/>
          <w:b w:val="false"/>
          <w:i w:val="false"/>
          <w:color w:val="000000"/>
          <w:sz w:val="28"/>
        </w:rPr>
        <w:t xml:space="preserve">
      От точки 748 граница идет по прямой в северном направлении на протяжении 0,7 км до точки 749, расположенной в 3,1 км юго-юго-восточнее геодезического пункта с отметкой 143,0. </w:t>
      </w:r>
    </w:p>
    <w:p>
      <w:pPr>
        <w:spacing w:after="0"/>
        <w:ind w:left="0"/>
        <w:jc w:val="both"/>
      </w:pPr>
      <w:r>
        <w:rPr>
          <w:rFonts w:ascii="Times New Roman"/>
          <w:b w:val="false"/>
          <w:i w:val="false"/>
          <w:color w:val="000000"/>
          <w:sz w:val="28"/>
        </w:rPr>
        <w:t xml:space="preserve">
      От точки 749 граница идет по прямой в востоко-северо-восточном направлении на протяжении 2,4 км до точки 750, расположенной в 4,3 км востоко-юго-восточнее геодезического пункта с отметкой 143,0. </w:t>
      </w:r>
    </w:p>
    <w:p>
      <w:pPr>
        <w:spacing w:after="0"/>
        <w:ind w:left="0"/>
        <w:jc w:val="both"/>
      </w:pPr>
      <w:r>
        <w:rPr>
          <w:rFonts w:ascii="Times New Roman"/>
          <w:b w:val="false"/>
          <w:i w:val="false"/>
          <w:color w:val="000000"/>
          <w:sz w:val="28"/>
        </w:rPr>
        <w:t xml:space="preserve">
      От точки 750 граница идет по прямой в южном направлении на протяжении 2,2 км до точки 751, расположенной в 5,2 км западо-юго-западнее геодезического пункта с отметкой 135,3. </w:t>
      </w:r>
    </w:p>
    <w:p>
      <w:pPr>
        <w:spacing w:after="0"/>
        <w:ind w:left="0"/>
        <w:jc w:val="both"/>
      </w:pPr>
      <w:r>
        <w:rPr>
          <w:rFonts w:ascii="Times New Roman"/>
          <w:b w:val="false"/>
          <w:i w:val="false"/>
          <w:color w:val="000000"/>
          <w:sz w:val="28"/>
        </w:rPr>
        <w:t xml:space="preserve">
      От точки 751 граница идет по прямой в востоко-юго-восточном направлении на протяжении 1,3 км до точки 752, расположенной в 4,0 км западо-юго-западнее геодезического пункта с отметкой 135,3. </w:t>
      </w:r>
    </w:p>
    <w:p>
      <w:pPr>
        <w:spacing w:after="0"/>
        <w:ind w:left="0"/>
        <w:jc w:val="both"/>
      </w:pPr>
      <w:r>
        <w:rPr>
          <w:rFonts w:ascii="Times New Roman"/>
          <w:b w:val="false"/>
          <w:i w:val="false"/>
          <w:color w:val="000000"/>
          <w:sz w:val="28"/>
        </w:rPr>
        <w:t xml:space="preserve">
      От точки 752 граница идет по прямой в востоко-северо-восточном направлении на протяжении 1,2 км до точки 753, расположенной на берегу оз. Лебяжье в 2,8 км западо-юго-западнее геодезического пункта с отметкой 135,3. </w:t>
      </w:r>
    </w:p>
    <w:p>
      <w:pPr>
        <w:spacing w:after="0"/>
        <w:ind w:left="0"/>
        <w:jc w:val="both"/>
      </w:pPr>
      <w:r>
        <w:rPr>
          <w:rFonts w:ascii="Times New Roman"/>
          <w:b w:val="false"/>
          <w:i w:val="false"/>
          <w:color w:val="000000"/>
          <w:sz w:val="28"/>
        </w:rPr>
        <w:t xml:space="preserve">
      От точки 753 граница идет по прямой и северо-северо-восточном направлении на протяжении 4,0 км до точки 754, расположенной в 3,2 км юго-юго-восточнее геодезического пункта с отметкой 139,9. </w:t>
      </w:r>
    </w:p>
    <w:p>
      <w:pPr>
        <w:spacing w:after="0"/>
        <w:ind w:left="0"/>
        <w:jc w:val="both"/>
      </w:pPr>
      <w:r>
        <w:rPr>
          <w:rFonts w:ascii="Times New Roman"/>
          <w:b w:val="false"/>
          <w:i w:val="false"/>
          <w:color w:val="000000"/>
          <w:sz w:val="28"/>
        </w:rPr>
        <w:t xml:space="preserve">
      От точки 754 граница идет по прямой в западо-северо-западном направлении на протяжении 1,5 км до точки 755, расположенной в 2,3 км южнее геодезического пункта с отметкой 139,9. </w:t>
      </w:r>
    </w:p>
    <w:p>
      <w:pPr>
        <w:spacing w:after="0"/>
        <w:ind w:left="0"/>
        <w:jc w:val="both"/>
      </w:pPr>
      <w:r>
        <w:rPr>
          <w:rFonts w:ascii="Times New Roman"/>
          <w:b w:val="false"/>
          <w:i w:val="false"/>
          <w:color w:val="000000"/>
          <w:sz w:val="28"/>
        </w:rPr>
        <w:t xml:space="preserve">
      От точки 755 граница идет по прямой в северном направлении на протяжении 2,6 км до точки 756, расположенной в 0,5 км северо-западнее геодезического пункта с отметкой 139,9. </w:t>
      </w:r>
    </w:p>
    <w:p>
      <w:pPr>
        <w:spacing w:after="0"/>
        <w:ind w:left="0"/>
        <w:jc w:val="both"/>
      </w:pPr>
      <w:r>
        <w:rPr>
          <w:rFonts w:ascii="Times New Roman"/>
          <w:b w:val="false"/>
          <w:i w:val="false"/>
          <w:color w:val="000000"/>
          <w:sz w:val="28"/>
        </w:rPr>
        <w:t xml:space="preserve">
      От точки 756 граница идет по прямой в востоко-северо-восточном направлении на протяжении 2,9 км до точки 757, расположенной в 2,8 км северо-восточнее геодезического пункта с отметкой 139,9. </w:t>
      </w:r>
    </w:p>
    <w:p>
      <w:pPr>
        <w:spacing w:after="0"/>
        <w:ind w:left="0"/>
        <w:jc w:val="both"/>
      </w:pPr>
      <w:r>
        <w:rPr>
          <w:rFonts w:ascii="Times New Roman"/>
          <w:b w:val="false"/>
          <w:i w:val="false"/>
          <w:color w:val="000000"/>
          <w:sz w:val="28"/>
        </w:rPr>
        <w:t xml:space="preserve">
      От точки 757 граница идет по прямой и северо-восточном направлении на протяжении 1,9 км до точки 758, расположенной в 3,2 км юго-юго-западнее геодезического пункта с отметкой 141,0. </w:t>
      </w:r>
    </w:p>
    <w:p>
      <w:pPr>
        <w:spacing w:after="0"/>
        <w:ind w:left="0"/>
        <w:jc w:val="both"/>
      </w:pPr>
      <w:r>
        <w:rPr>
          <w:rFonts w:ascii="Times New Roman"/>
          <w:b w:val="false"/>
          <w:i w:val="false"/>
          <w:color w:val="000000"/>
          <w:sz w:val="28"/>
        </w:rPr>
        <w:t xml:space="preserve">
      От точки 758 граница идет по прямой в северо-северо-восточном направлении на протяжении 2,1 км до точки 759, расположенной в 1,3 км южнее геодезического пункта с отметкой 141,0. </w:t>
      </w:r>
    </w:p>
    <w:p>
      <w:pPr>
        <w:spacing w:after="0"/>
        <w:ind w:left="0"/>
        <w:jc w:val="both"/>
      </w:pPr>
      <w:r>
        <w:rPr>
          <w:rFonts w:ascii="Times New Roman"/>
          <w:b w:val="false"/>
          <w:i w:val="false"/>
          <w:color w:val="000000"/>
          <w:sz w:val="28"/>
        </w:rPr>
        <w:t xml:space="preserve">
      От точки 759 граница идет по прямой в северо-северо-западном направлении на протяжении 1,1 км до точки 760, расположенной в 0,6 км западо-юго-западнее геодезического пункта с отметкой 141,0. </w:t>
      </w:r>
    </w:p>
    <w:p>
      <w:pPr>
        <w:spacing w:after="0"/>
        <w:ind w:left="0"/>
        <w:jc w:val="both"/>
      </w:pPr>
      <w:r>
        <w:rPr>
          <w:rFonts w:ascii="Times New Roman"/>
          <w:b w:val="false"/>
          <w:i w:val="false"/>
          <w:color w:val="000000"/>
          <w:sz w:val="28"/>
        </w:rPr>
        <w:t xml:space="preserve">
      От точки 760 граница идет по прямой в северном направлении на протяжении 1,1 км до точки 761, расположенной в 1,0 км северо-северо-западнее геодезического пункта с отметкой 141,0. </w:t>
      </w:r>
    </w:p>
    <w:p>
      <w:pPr>
        <w:spacing w:after="0"/>
        <w:ind w:left="0"/>
        <w:jc w:val="both"/>
      </w:pPr>
      <w:r>
        <w:rPr>
          <w:rFonts w:ascii="Times New Roman"/>
          <w:b w:val="false"/>
          <w:i w:val="false"/>
          <w:color w:val="000000"/>
          <w:sz w:val="28"/>
        </w:rPr>
        <w:t xml:space="preserve">
      От точки 761 граница идет по прямой в восточном направлении на протяжении 1,4 км до точки 762, расположенной в 1,2 км северо-восточнее геодезического пункта с отметкой 141,0. </w:t>
      </w:r>
    </w:p>
    <w:p>
      <w:pPr>
        <w:spacing w:after="0"/>
        <w:ind w:left="0"/>
        <w:jc w:val="both"/>
      </w:pPr>
      <w:r>
        <w:rPr>
          <w:rFonts w:ascii="Times New Roman"/>
          <w:b w:val="false"/>
          <w:i w:val="false"/>
          <w:color w:val="000000"/>
          <w:sz w:val="28"/>
        </w:rPr>
        <w:t xml:space="preserve">
      От точки 762 граница идет по прямой в северном направлении на протяжении 1,6 км до точки 763, расположенной в 8,2 км юго-западнее геодезического пункта с отметкой 133,4. </w:t>
      </w:r>
    </w:p>
    <w:p>
      <w:pPr>
        <w:spacing w:after="0"/>
        <w:ind w:left="0"/>
        <w:jc w:val="both"/>
      </w:pPr>
      <w:r>
        <w:rPr>
          <w:rFonts w:ascii="Times New Roman"/>
          <w:b w:val="false"/>
          <w:i w:val="false"/>
          <w:color w:val="000000"/>
          <w:sz w:val="28"/>
        </w:rPr>
        <w:t xml:space="preserve">
      От точки 763 граница идет по прямой в северо-западном направлении на протяжении 1,2 км до точки 764, расположенной в 8,1 км юго-западнее геодезического пункта с отметкой 133,4. </w:t>
      </w:r>
    </w:p>
    <w:p>
      <w:pPr>
        <w:spacing w:after="0"/>
        <w:ind w:left="0"/>
        <w:jc w:val="both"/>
      </w:pPr>
      <w:r>
        <w:rPr>
          <w:rFonts w:ascii="Times New Roman"/>
          <w:b w:val="false"/>
          <w:i w:val="false"/>
          <w:color w:val="000000"/>
          <w:sz w:val="28"/>
        </w:rPr>
        <w:t xml:space="preserve">
      От точки 764 граница идет по прямой в северо-восточном направлении на протяжении 4,2 км до точки 765, расположенной на оз. Сиверга в 3,9 км юго-западнее геодезического пункта с отметкой 133,4. </w:t>
      </w:r>
    </w:p>
    <w:p>
      <w:pPr>
        <w:spacing w:after="0"/>
        <w:ind w:left="0"/>
        <w:jc w:val="both"/>
      </w:pPr>
      <w:r>
        <w:rPr>
          <w:rFonts w:ascii="Times New Roman"/>
          <w:b w:val="false"/>
          <w:i w:val="false"/>
          <w:color w:val="000000"/>
          <w:sz w:val="28"/>
        </w:rPr>
        <w:t xml:space="preserve">
      От точки 765 граница идет по прямой в востоко-юго-восточном направлении на протяжении 4,5 км до точки 766, расположенной в 4,3 км юго-юго-восточнее геодезического пункта с отметкой 133,4. </w:t>
      </w:r>
    </w:p>
    <w:p>
      <w:pPr>
        <w:spacing w:after="0"/>
        <w:ind w:left="0"/>
        <w:jc w:val="both"/>
      </w:pPr>
      <w:r>
        <w:rPr>
          <w:rFonts w:ascii="Times New Roman"/>
          <w:b w:val="false"/>
          <w:i w:val="false"/>
          <w:color w:val="000000"/>
          <w:sz w:val="28"/>
        </w:rPr>
        <w:t xml:space="preserve">
      От точки 766 граница идет по прямой в юго-восточном направлении на протяжении 3,2 км до точки 767, расположенной в 5,2 км юго-западнее геодезического пункта с отметкой 137,5. </w:t>
      </w:r>
    </w:p>
    <w:p>
      <w:pPr>
        <w:spacing w:after="0"/>
        <w:ind w:left="0"/>
        <w:jc w:val="both"/>
      </w:pPr>
      <w:r>
        <w:rPr>
          <w:rFonts w:ascii="Times New Roman"/>
          <w:b w:val="false"/>
          <w:i w:val="false"/>
          <w:color w:val="000000"/>
          <w:sz w:val="28"/>
        </w:rPr>
        <w:t xml:space="preserve">
      От точки 767 граница идет по прямой в восточном направлении на протяжении 1,1 км до точки 768, расположенной в 4,7 км юго-юго-западнее геодезического пункта с отметкой 137,5. </w:t>
      </w:r>
    </w:p>
    <w:p>
      <w:pPr>
        <w:spacing w:after="0"/>
        <w:ind w:left="0"/>
        <w:jc w:val="both"/>
      </w:pPr>
      <w:r>
        <w:rPr>
          <w:rFonts w:ascii="Times New Roman"/>
          <w:b w:val="false"/>
          <w:i w:val="false"/>
          <w:color w:val="000000"/>
          <w:sz w:val="28"/>
        </w:rPr>
        <w:t xml:space="preserve">
      От точки 768 граница идет по прямой в востоко-юго-восточном направлении на протяжении 2,1 км до точки 769, расположенной в 5,2 км северо-северо-западнее геодезического пункта с отметкой 140,4. </w:t>
      </w:r>
    </w:p>
    <w:p>
      <w:pPr>
        <w:spacing w:after="0"/>
        <w:ind w:left="0"/>
        <w:jc w:val="both"/>
      </w:pPr>
      <w:r>
        <w:rPr>
          <w:rFonts w:ascii="Times New Roman"/>
          <w:b w:val="false"/>
          <w:i w:val="false"/>
          <w:color w:val="000000"/>
          <w:sz w:val="28"/>
        </w:rPr>
        <w:t xml:space="preserve">
      От точки 769 граница идет по прямой в юго-восточном направлении на протяжении 2,4 км до точки 770, расположенной в 3,8 км северо-северо-восточнее геодезического пункта с отметкой 140,4. </w:t>
      </w:r>
    </w:p>
    <w:p>
      <w:pPr>
        <w:spacing w:after="0"/>
        <w:ind w:left="0"/>
        <w:jc w:val="both"/>
      </w:pPr>
      <w:r>
        <w:rPr>
          <w:rFonts w:ascii="Times New Roman"/>
          <w:b w:val="false"/>
          <w:i w:val="false"/>
          <w:color w:val="000000"/>
          <w:sz w:val="28"/>
        </w:rPr>
        <w:t xml:space="preserve">
      От точки 770 граница идет по прямой в востоко-северо-восточном направлении на протяжении 2,1 км до точки 771, расположенной на оз. Акуш в 5,3 км северо-северо-восточнее геодезического пункта с отметкой 140,4. </w:t>
      </w:r>
    </w:p>
    <w:p>
      <w:pPr>
        <w:spacing w:after="0"/>
        <w:ind w:left="0"/>
        <w:jc w:val="both"/>
      </w:pPr>
      <w:r>
        <w:rPr>
          <w:rFonts w:ascii="Times New Roman"/>
          <w:b w:val="false"/>
          <w:i w:val="false"/>
          <w:color w:val="000000"/>
          <w:sz w:val="28"/>
        </w:rPr>
        <w:t xml:space="preserve">
      От точки 771 граница идет по прямой в юго-юго-восточном направлении на протяжении 4,9 км до точки 772, расположенной в 4,1 км восточнее геодезического пункта с отметкой 140,4. </w:t>
      </w:r>
    </w:p>
    <w:p>
      <w:pPr>
        <w:spacing w:after="0"/>
        <w:ind w:left="0"/>
        <w:jc w:val="both"/>
      </w:pPr>
      <w:r>
        <w:rPr>
          <w:rFonts w:ascii="Times New Roman"/>
          <w:b w:val="false"/>
          <w:i w:val="false"/>
          <w:color w:val="000000"/>
          <w:sz w:val="28"/>
        </w:rPr>
        <w:t xml:space="preserve">
      От точки 772 граница идет по прямой в восточном направлении на протяжении 1,4 км до точки 773, расположенной в 2,8 км юго-западнее геодезического пункта с отметкой 126,7. </w:t>
      </w:r>
    </w:p>
    <w:p>
      <w:pPr>
        <w:spacing w:after="0"/>
        <w:ind w:left="0"/>
        <w:jc w:val="both"/>
      </w:pPr>
      <w:r>
        <w:rPr>
          <w:rFonts w:ascii="Times New Roman"/>
          <w:b w:val="false"/>
          <w:i w:val="false"/>
          <w:color w:val="000000"/>
          <w:sz w:val="28"/>
        </w:rPr>
        <w:t xml:space="preserve">
      От точки 773 граница идет по прямой в северном направлении на протяжении 4,7 км до точки 774, расположенной в 3,3 км северо-западнее геодезического пункта с отметкой 126,7. </w:t>
      </w:r>
    </w:p>
    <w:p>
      <w:pPr>
        <w:spacing w:after="0"/>
        <w:ind w:left="0"/>
        <w:jc w:val="both"/>
      </w:pPr>
      <w:r>
        <w:rPr>
          <w:rFonts w:ascii="Times New Roman"/>
          <w:b w:val="false"/>
          <w:i w:val="false"/>
          <w:color w:val="000000"/>
          <w:sz w:val="28"/>
        </w:rPr>
        <w:t xml:space="preserve">
      От точки 774 граница идет по прямой в западо-северо-западном направлении на протяжении 0,6 км до точки 775, расположенной в 7,0 км северо-восточнее геодезического пункта с отметкой 140,4. </w:t>
      </w:r>
    </w:p>
    <w:p>
      <w:pPr>
        <w:spacing w:after="0"/>
        <w:ind w:left="0"/>
        <w:jc w:val="both"/>
      </w:pPr>
      <w:r>
        <w:rPr>
          <w:rFonts w:ascii="Times New Roman"/>
          <w:b w:val="false"/>
          <w:i w:val="false"/>
          <w:color w:val="000000"/>
          <w:sz w:val="28"/>
        </w:rPr>
        <w:t xml:space="preserve">
      От точки 775 граница идет по прямой в северо-западном направлении на протяжении 0,6 км до точки 776, расположенной в 7,4 км юго-восточнее геодезического пункта с отметкой 137,5. </w:t>
      </w:r>
    </w:p>
    <w:p>
      <w:pPr>
        <w:spacing w:after="0"/>
        <w:ind w:left="0"/>
        <w:jc w:val="both"/>
      </w:pPr>
      <w:r>
        <w:rPr>
          <w:rFonts w:ascii="Times New Roman"/>
          <w:b w:val="false"/>
          <w:i w:val="false"/>
          <w:color w:val="000000"/>
          <w:sz w:val="28"/>
        </w:rPr>
        <w:t xml:space="preserve">
      От точки 776 граница идет по прямой в северо-северо-западном направлении на протяжении 0,4 км до точки 777, расположенной в 7,1 км юго-восточнее геодезического пункта с отметкой 137,5. </w:t>
      </w:r>
    </w:p>
    <w:p>
      <w:pPr>
        <w:spacing w:after="0"/>
        <w:ind w:left="0"/>
        <w:jc w:val="both"/>
      </w:pPr>
      <w:r>
        <w:rPr>
          <w:rFonts w:ascii="Times New Roman"/>
          <w:b w:val="false"/>
          <w:i w:val="false"/>
          <w:color w:val="000000"/>
          <w:sz w:val="28"/>
        </w:rPr>
        <w:t xml:space="preserve">
      От точки 777 граница идет по прямой в северном направлении на протяжении 3,0 км до точки 778, расположенной в 5,6 км востоко- юго-восточнее геодезического пункта с отметкой 137,5. </w:t>
      </w:r>
    </w:p>
    <w:p>
      <w:pPr>
        <w:spacing w:after="0"/>
        <w:ind w:left="0"/>
        <w:jc w:val="both"/>
      </w:pPr>
      <w:r>
        <w:rPr>
          <w:rFonts w:ascii="Times New Roman"/>
          <w:b w:val="false"/>
          <w:i w:val="false"/>
          <w:color w:val="000000"/>
          <w:sz w:val="28"/>
        </w:rPr>
        <w:t xml:space="preserve">
      От точки 778 граница идет по прямой в западном направлении на протяжении 4,4 км до точки 779, расположенной в 1,9 км юго- юго-восточнее геодезического пункта с отметкой 137,5. </w:t>
      </w:r>
    </w:p>
    <w:p>
      <w:pPr>
        <w:spacing w:after="0"/>
        <w:ind w:left="0"/>
        <w:jc w:val="both"/>
      </w:pPr>
      <w:r>
        <w:rPr>
          <w:rFonts w:ascii="Times New Roman"/>
          <w:b w:val="false"/>
          <w:i w:val="false"/>
          <w:color w:val="000000"/>
          <w:sz w:val="28"/>
        </w:rPr>
        <w:t xml:space="preserve">
      От точки 779 граница идет по прямой в северном направлении на протяжении 4,6 км до точки 780, расположенной в 3,3 км северо-северо-восточнее геодезического пункта с отметкой 137,5. </w:t>
      </w:r>
    </w:p>
    <w:p>
      <w:pPr>
        <w:spacing w:after="0"/>
        <w:ind w:left="0"/>
        <w:jc w:val="both"/>
      </w:pPr>
      <w:r>
        <w:rPr>
          <w:rFonts w:ascii="Times New Roman"/>
          <w:b w:val="false"/>
          <w:i w:val="false"/>
          <w:color w:val="000000"/>
          <w:sz w:val="28"/>
        </w:rPr>
        <w:t xml:space="preserve">
      От точки 780 граница идет по прямой в северо-восточном направлении на протяжении 0,5 км до точки 781, расположенной на берегу оз.Исаково в 3,8 км северо-северо-восточнее геодезического пункта с отметкой 137,5. </w:t>
      </w:r>
    </w:p>
    <w:p>
      <w:pPr>
        <w:spacing w:after="0"/>
        <w:ind w:left="0"/>
        <w:jc w:val="both"/>
      </w:pPr>
      <w:r>
        <w:rPr>
          <w:rFonts w:ascii="Times New Roman"/>
          <w:b w:val="false"/>
          <w:i w:val="false"/>
          <w:color w:val="000000"/>
          <w:sz w:val="28"/>
        </w:rPr>
        <w:t xml:space="preserve">
      От точки 781 граница идет по прямой в северном направлении на протяжении 3,7 км до точки 782, расположенной в 1,7 км юго-восточнее геодезического пункта с отметкой 138,9. </w:t>
      </w:r>
    </w:p>
    <w:p>
      <w:pPr>
        <w:spacing w:after="0"/>
        <w:ind w:left="0"/>
        <w:jc w:val="both"/>
      </w:pPr>
      <w:r>
        <w:rPr>
          <w:rFonts w:ascii="Times New Roman"/>
          <w:b w:val="false"/>
          <w:i w:val="false"/>
          <w:color w:val="000000"/>
          <w:sz w:val="28"/>
        </w:rPr>
        <w:t xml:space="preserve">
      От точки 782 граница идет по прямой в восточном направлении на протяжении 3,1 км до точки 783, расположенной в 4,2 км востоко-юго-восточнее геодезического пункта с отметкой 138,9. </w:t>
      </w:r>
    </w:p>
    <w:p>
      <w:pPr>
        <w:spacing w:after="0"/>
        <w:ind w:left="0"/>
        <w:jc w:val="both"/>
      </w:pPr>
      <w:r>
        <w:rPr>
          <w:rFonts w:ascii="Times New Roman"/>
          <w:b w:val="false"/>
          <w:i w:val="false"/>
          <w:color w:val="000000"/>
          <w:sz w:val="28"/>
        </w:rPr>
        <w:t xml:space="preserve">
      От точки 783 граница идет по прямой в южном направлении на протяжении 1,9 км до точки 784, расположенной в 5,2 км юго-восточнее геодезического пункта с отметкой 138,9. </w:t>
      </w:r>
    </w:p>
    <w:p>
      <w:pPr>
        <w:spacing w:after="0"/>
        <w:ind w:left="0"/>
        <w:jc w:val="both"/>
      </w:pPr>
      <w:r>
        <w:rPr>
          <w:rFonts w:ascii="Times New Roman"/>
          <w:b w:val="false"/>
          <w:i w:val="false"/>
          <w:color w:val="000000"/>
          <w:sz w:val="28"/>
        </w:rPr>
        <w:t xml:space="preserve">
      От точки 784 граница идет по прямой в восточном направлении на протяжении 1,2 км до точки 785, расположенной в 2,2 км юг-юго-западнее геодезического пункта с отметкой 134,9. </w:t>
      </w:r>
    </w:p>
    <w:p>
      <w:pPr>
        <w:spacing w:after="0"/>
        <w:ind w:left="0"/>
        <w:jc w:val="both"/>
      </w:pPr>
      <w:r>
        <w:rPr>
          <w:rFonts w:ascii="Times New Roman"/>
          <w:b w:val="false"/>
          <w:i w:val="false"/>
          <w:color w:val="000000"/>
          <w:sz w:val="28"/>
        </w:rPr>
        <w:t xml:space="preserve">
      От точки 785 граница идет по прямой в востоко-северо-восточном направлении на протяжении 1,7 км до точки 786, расположенной на берегу оз. Юдино в 2,0 км юго-юго-восточнее геодезического пункта с отметкой 134,9. </w:t>
      </w:r>
    </w:p>
    <w:p>
      <w:pPr>
        <w:spacing w:after="0"/>
        <w:ind w:left="0"/>
        <w:jc w:val="both"/>
      </w:pPr>
      <w:r>
        <w:rPr>
          <w:rFonts w:ascii="Times New Roman"/>
          <w:b w:val="false"/>
          <w:i w:val="false"/>
          <w:color w:val="000000"/>
          <w:sz w:val="28"/>
        </w:rPr>
        <w:t xml:space="preserve">
      От точки 786 граница идет по прямой в восточном направлении на протяжении 1,3 км до точки 787, расположенной на берегу оз. Юдино в 3,0 км юго-восточнее геодезического пункта с отметкой 134,9. </w:t>
      </w:r>
    </w:p>
    <w:p>
      <w:pPr>
        <w:spacing w:after="0"/>
        <w:ind w:left="0"/>
        <w:jc w:val="both"/>
      </w:pPr>
      <w:r>
        <w:rPr>
          <w:rFonts w:ascii="Times New Roman"/>
          <w:b w:val="false"/>
          <w:i w:val="false"/>
          <w:color w:val="000000"/>
          <w:sz w:val="28"/>
        </w:rPr>
        <w:t xml:space="preserve">
      От точки 787 граница идет по прямой в востоко-юго-восточном направлении на протяжении 8,2 км до точки 788, расположенной на берегу оз. Бугровое в 3,1 км южнее геодезического пункта с отметкой 129,3. </w:t>
      </w:r>
    </w:p>
    <w:p>
      <w:pPr>
        <w:spacing w:after="0"/>
        <w:ind w:left="0"/>
        <w:jc w:val="both"/>
      </w:pPr>
      <w:r>
        <w:rPr>
          <w:rFonts w:ascii="Times New Roman"/>
          <w:b w:val="false"/>
          <w:i w:val="false"/>
          <w:color w:val="000000"/>
          <w:sz w:val="28"/>
        </w:rPr>
        <w:t xml:space="preserve">
      От точки 788 граница идет по прямой в юго-юго-восточном направлении на протяжении 0,9 км до точки 789, расположенной на берегу оз. Бугровое в 4,1 км южнее геодезического пункта с отметкой 129,3. </w:t>
      </w:r>
    </w:p>
    <w:p>
      <w:pPr>
        <w:spacing w:after="0"/>
        <w:ind w:left="0"/>
        <w:jc w:val="both"/>
      </w:pPr>
      <w:r>
        <w:rPr>
          <w:rFonts w:ascii="Times New Roman"/>
          <w:b w:val="false"/>
          <w:i w:val="false"/>
          <w:color w:val="000000"/>
          <w:sz w:val="28"/>
        </w:rPr>
        <w:t xml:space="preserve">
      От точки 789 граница идет по прямой в юго-юго-восточном направлении на протяжении 5,9 км до точки 790, расположенной в 3,5 км северо-северо-западнее геодезического пункта с отметкой 129,7. </w:t>
      </w:r>
    </w:p>
    <w:p>
      <w:pPr>
        <w:spacing w:after="0"/>
        <w:ind w:left="0"/>
        <w:jc w:val="both"/>
      </w:pPr>
      <w:r>
        <w:rPr>
          <w:rFonts w:ascii="Times New Roman"/>
          <w:b w:val="false"/>
          <w:i w:val="false"/>
          <w:color w:val="000000"/>
          <w:sz w:val="28"/>
        </w:rPr>
        <w:t xml:space="preserve">
      От точки 790 граница идет по прямой в востоко-северо-восточном направлении на протяжении 1,1 км до точки 791, расположенной в 2,8 км западо-юго-западнее геодезического пункта с отметкой 126,7. </w:t>
      </w:r>
    </w:p>
    <w:p>
      <w:pPr>
        <w:spacing w:after="0"/>
        <w:ind w:left="0"/>
        <w:jc w:val="both"/>
      </w:pPr>
      <w:r>
        <w:rPr>
          <w:rFonts w:ascii="Times New Roman"/>
          <w:b w:val="false"/>
          <w:i w:val="false"/>
          <w:color w:val="000000"/>
          <w:sz w:val="28"/>
        </w:rPr>
        <w:t xml:space="preserve">
      От точки 791 граница идет по прямой в восточном направлении на протяжении 1,0 км до точки 792, расположенной в 1,9 км западо-юго-западнее геодезического пункта с отметкой 126,7. </w:t>
      </w:r>
    </w:p>
    <w:p>
      <w:pPr>
        <w:spacing w:after="0"/>
        <w:ind w:left="0"/>
        <w:jc w:val="both"/>
      </w:pPr>
      <w:r>
        <w:rPr>
          <w:rFonts w:ascii="Times New Roman"/>
          <w:b w:val="false"/>
          <w:i w:val="false"/>
          <w:color w:val="000000"/>
          <w:sz w:val="28"/>
        </w:rPr>
        <w:t xml:space="preserve">
      От точки 792 граница идет по прямой в востоко-северо-восточном направлении на протяжении 4,0 км до точки 793, расположенной в 2,2 км восточнее геодезического пункта с отметкой 126,7. </w:t>
      </w:r>
    </w:p>
    <w:p>
      <w:pPr>
        <w:spacing w:after="0"/>
        <w:ind w:left="0"/>
        <w:jc w:val="both"/>
      </w:pPr>
      <w:r>
        <w:rPr>
          <w:rFonts w:ascii="Times New Roman"/>
          <w:b w:val="false"/>
          <w:i w:val="false"/>
          <w:color w:val="000000"/>
          <w:sz w:val="28"/>
        </w:rPr>
        <w:t xml:space="preserve">
      От точки 793 граница идет по прямой в востоко-северо-восточном направлении на протяжении 1,0 км до точки 794, расположенной в 3,1 км западо-северо-западнее геодезического пункта с отметкой 102,2. </w:t>
      </w:r>
    </w:p>
    <w:p>
      <w:pPr>
        <w:spacing w:after="0"/>
        <w:ind w:left="0"/>
        <w:jc w:val="both"/>
      </w:pPr>
      <w:r>
        <w:rPr>
          <w:rFonts w:ascii="Times New Roman"/>
          <w:b w:val="false"/>
          <w:i w:val="false"/>
          <w:color w:val="000000"/>
          <w:sz w:val="28"/>
        </w:rPr>
        <w:t xml:space="preserve">
      От точки 794 граница идет в общем северо-восточном направлении по полевой дороге и далее по прямой на протяжении 2,0 км до точки 795, расположенной на середине реки Никулиха в 2,7 км северо-северо-западнее геодезического пункта с отметкой 102,2. </w:t>
      </w:r>
    </w:p>
    <w:p>
      <w:pPr>
        <w:spacing w:after="0"/>
        <w:ind w:left="0"/>
        <w:jc w:val="both"/>
      </w:pPr>
      <w:r>
        <w:rPr>
          <w:rFonts w:ascii="Times New Roman"/>
          <w:b w:val="false"/>
          <w:i w:val="false"/>
          <w:color w:val="000000"/>
          <w:sz w:val="28"/>
        </w:rPr>
        <w:t xml:space="preserve">
      От точки 795 граница идет по середине реки Никулиха вниз по течению на протяжении 1,2 км до точки 796, расположенной перед мостом на середине этой реки в 3,2 км севернее геодезического пункта с отметкой 102,2. </w:t>
      </w:r>
    </w:p>
    <w:p>
      <w:pPr>
        <w:spacing w:after="0"/>
        <w:ind w:left="0"/>
        <w:jc w:val="both"/>
      </w:pPr>
      <w:r>
        <w:rPr>
          <w:rFonts w:ascii="Times New Roman"/>
          <w:b w:val="false"/>
          <w:i w:val="false"/>
          <w:color w:val="000000"/>
          <w:sz w:val="28"/>
        </w:rPr>
        <w:t xml:space="preserve">
      От точки 796 граница идет в общем северном направлении по прямой и далее вдоль шоссе, оставляя его на территории Республики Казахстан, на протяжении 0,6 км до точки 797, расположенной у этого шоссе в 3,6 км юго-восточнее геодезического пункта с отметкой 94,3. </w:t>
      </w:r>
    </w:p>
    <w:p>
      <w:pPr>
        <w:spacing w:after="0"/>
        <w:ind w:left="0"/>
        <w:jc w:val="both"/>
      </w:pPr>
      <w:r>
        <w:rPr>
          <w:rFonts w:ascii="Times New Roman"/>
          <w:b w:val="false"/>
          <w:i w:val="false"/>
          <w:color w:val="000000"/>
          <w:sz w:val="28"/>
        </w:rPr>
        <w:t xml:space="preserve">
      От точки 797 граница идет по прямой в северо-северо-восточном направлении на протяжении 0,9 км до точки 798, расположенной в 3,2 км юго-восточнее геодезического пункта с отметкой 94,3. </w:t>
      </w:r>
    </w:p>
    <w:p>
      <w:pPr>
        <w:spacing w:after="0"/>
        <w:ind w:left="0"/>
        <w:jc w:val="both"/>
      </w:pPr>
      <w:r>
        <w:rPr>
          <w:rFonts w:ascii="Times New Roman"/>
          <w:b w:val="false"/>
          <w:i w:val="false"/>
          <w:color w:val="000000"/>
          <w:sz w:val="28"/>
        </w:rPr>
        <w:t xml:space="preserve">
      От точки 798 граница идет по прямой в северо-северо-восточном направлении на протяжении 1,1 км до точки 799, расположенной на середине реки Ишим в 3,3 км востоко-юго-восточнее геодезического пункта с отметкой 94,3. </w:t>
      </w:r>
    </w:p>
    <w:p>
      <w:pPr>
        <w:spacing w:after="0"/>
        <w:ind w:left="0"/>
        <w:jc w:val="both"/>
      </w:pPr>
      <w:r>
        <w:rPr>
          <w:rFonts w:ascii="Times New Roman"/>
          <w:b w:val="false"/>
          <w:i w:val="false"/>
          <w:color w:val="000000"/>
          <w:sz w:val="28"/>
        </w:rPr>
        <w:t xml:space="preserve">
      От точки 799 граница идет по середине реки Ишим вверх по течению на протяжении 2,5 км до точки 800, расположенной на середине этой реки в 4,6 км востоко-юго-восточнее геодезического пункта с отметкой 94,3. </w:t>
      </w:r>
    </w:p>
    <w:p>
      <w:pPr>
        <w:spacing w:after="0"/>
        <w:ind w:left="0"/>
        <w:jc w:val="both"/>
      </w:pPr>
      <w:r>
        <w:rPr>
          <w:rFonts w:ascii="Times New Roman"/>
          <w:b w:val="false"/>
          <w:i w:val="false"/>
          <w:color w:val="000000"/>
          <w:sz w:val="28"/>
        </w:rPr>
        <w:t xml:space="preserve">
      От точки 800 граница идет по прямой в восточном направлении на протяжении 1,2 км до точки 801, расположенной на безымянном озере в 5,8 км северо-северо-восточнее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801 граница идет по прямой в северо-восточном направлении на протяжении 0,5 км до точки 802, расположенной на берегу безымянного озера в 6,2 км северо-северо-восточнее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802 граница идет по прямой в восточном направлении на протяжении 1,1 км до точки 803, расположенной на берегу старицы в 6,8 км северо-восточнее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803 граница идет по прямой в южном направлении на протяжении 1,7 км до точки 804, расположенной в 5,6 км северо-восточнее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804 граница идет по прямой в юго-юго-западном направлении на протяжении 2,1 км до точки 805, расположенной на середине реки Ишим в 3,8 км востоко-северо-восточнее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805 граница идет по середине реки Ишим вверх по течению на протяжении 1,8 км до точки 806, расположенной на середине этой реки в 5,1 км востоко-северо-восточнее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806 граница идет по прямой в востоко-северо-восточном направлении на протяжении 0,7 км до точки 807, расположенной в 5,7 км востоко-северо-восточнее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807 граница идет по прямой в восточном направлении на протяжении 0,8 км до точки 808, расположенной на середине старицы в 6,5 км востоко-северо-восточнее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808 граница идет в общем юго-юго-западном направлении по середине старицы на протяжении 1,2 км до точки 809, расположенной на середине этой старицы в 5,8 км 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809 граница идет по прямой в восточном направлении на протяжении 1,8 км до точки 810, расположенной на середине безымянного пересыхающего ручья в 7,7 км восточнее геодезического пункта с отметкой 102,2. </w:t>
      </w:r>
    </w:p>
    <w:p>
      <w:pPr>
        <w:spacing w:after="0"/>
        <w:ind w:left="0"/>
        <w:jc w:val="both"/>
      </w:pPr>
      <w:r>
        <w:rPr>
          <w:rFonts w:ascii="Times New Roman"/>
          <w:b w:val="false"/>
          <w:i w:val="false"/>
          <w:color w:val="000000"/>
          <w:sz w:val="28"/>
        </w:rPr>
        <w:t xml:space="preserve">
      От точки 810 граница идет в общем восточном направлении по середине безымянного пересыхающего ручья, затем по середине безымянного озера и вновь по середине безымянного пересыхающего ручья на протяжении 4,3 км до точки 811, расположенной на середине этого ручья в 2,6 км востоко-юго-восточнее геодезического пункта с отметкой 133,4. </w:t>
      </w:r>
    </w:p>
    <w:p>
      <w:pPr>
        <w:spacing w:after="0"/>
        <w:ind w:left="0"/>
        <w:jc w:val="both"/>
      </w:pPr>
      <w:r>
        <w:rPr>
          <w:rFonts w:ascii="Times New Roman"/>
          <w:b w:val="false"/>
          <w:i w:val="false"/>
          <w:color w:val="000000"/>
          <w:sz w:val="28"/>
        </w:rPr>
        <w:t xml:space="preserve">
      От точки 811 граница идет по прямой в северо-северо-восточном направлении на протяжении 1,7 км до точки 812, расположенной в 2,9 м восточнее геодезического пункта с отметкой 133,4. </w:t>
      </w:r>
    </w:p>
    <w:p>
      <w:pPr>
        <w:spacing w:after="0"/>
        <w:ind w:left="0"/>
        <w:jc w:val="both"/>
      </w:pPr>
      <w:r>
        <w:rPr>
          <w:rFonts w:ascii="Times New Roman"/>
          <w:b w:val="false"/>
          <w:i w:val="false"/>
          <w:color w:val="000000"/>
          <w:sz w:val="28"/>
        </w:rPr>
        <w:t xml:space="preserve">
      От точки 812 граница идет по прямой в восточном направлении на протяжении 7,0 км до точки 813, расположенной в 5,2 км юго-юго-западнее геодезического пункта с отметкой 136,4. </w:t>
      </w:r>
    </w:p>
    <w:p>
      <w:pPr>
        <w:spacing w:after="0"/>
        <w:ind w:left="0"/>
        <w:jc w:val="both"/>
      </w:pPr>
      <w:r>
        <w:rPr>
          <w:rFonts w:ascii="Times New Roman"/>
          <w:b w:val="false"/>
          <w:i w:val="false"/>
          <w:color w:val="000000"/>
          <w:sz w:val="28"/>
        </w:rPr>
        <w:t xml:space="preserve">
      От точки 813 граница идет по прямой в восточном направлении на протяжении 3,1 км до точки 814, расположенной в 4,2 км южнее геодезического пункта с отметкой 136,4. </w:t>
      </w:r>
    </w:p>
    <w:p>
      <w:pPr>
        <w:spacing w:after="0"/>
        <w:ind w:left="0"/>
        <w:jc w:val="both"/>
      </w:pPr>
      <w:r>
        <w:rPr>
          <w:rFonts w:ascii="Times New Roman"/>
          <w:b w:val="false"/>
          <w:i w:val="false"/>
          <w:color w:val="000000"/>
          <w:sz w:val="28"/>
        </w:rPr>
        <w:t xml:space="preserve">
      От точки 814 граница идет по прямой в востоко-юго-восточном направлении на протяжении 2,3 км до точки 815, расположенной в 5,2 км юго-западнее геодезического пункта с отметкой 136,3. </w:t>
      </w:r>
    </w:p>
    <w:p>
      <w:pPr>
        <w:spacing w:after="0"/>
        <w:ind w:left="0"/>
        <w:jc w:val="both"/>
      </w:pPr>
      <w:r>
        <w:rPr>
          <w:rFonts w:ascii="Times New Roman"/>
          <w:b w:val="false"/>
          <w:i w:val="false"/>
          <w:color w:val="000000"/>
          <w:sz w:val="28"/>
        </w:rPr>
        <w:t xml:space="preserve">
      От точки 815 граница идет по прямой в юго-юго-западном направлении на протяжении 0,9 км до точки 816, расположенной в 6,0 км юго-западнее геодезического пункта с отметкой 136,3. </w:t>
      </w:r>
    </w:p>
    <w:p>
      <w:pPr>
        <w:spacing w:after="0"/>
        <w:ind w:left="0"/>
        <w:jc w:val="both"/>
      </w:pPr>
      <w:r>
        <w:rPr>
          <w:rFonts w:ascii="Times New Roman"/>
          <w:b w:val="false"/>
          <w:i w:val="false"/>
          <w:color w:val="000000"/>
          <w:sz w:val="28"/>
        </w:rPr>
        <w:t xml:space="preserve">
      От точки 816 граница идет по прямой в восточном направлении на протяжении 2,4 км до точки 817, расположенной в 4,6 км юго-юго-западнее геодезического пункта с отметкой 136,3. </w:t>
      </w:r>
    </w:p>
    <w:p>
      <w:pPr>
        <w:spacing w:after="0"/>
        <w:ind w:left="0"/>
        <w:jc w:val="both"/>
      </w:pPr>
      <w:r>
        <w:rPr>
          <w:rFonts w:ascii="Times New Roman"/>
          <w:b w:val="false"/>
          <w:i w:val="false"/>
          <w:color w:val="000000"/>
          <w:sz w:val="28"/>
        </w:rPr>
        <w:t xml:space="preserve">
      От точки 817 граница идет по прямой в юго-юго-восточном направлении на протяжении 1,1 км до точки 818, расположенной в 5,2 км восточнее геодезического пункта с отметкой 139,2. </w:t>
      </w:r>
    </w:p>
    <w:p>
      <w:pPr>
        <w:spacing w:after="0"/>
        <w:ind w:left="0"/>
        <w:jc w:val="both"/>
      </w:pPr>
      <w:r>
        <w:rPr>
          <w:rFonts w:ascii="Times New Roman"/>
          <w:b w:val="false"/>
          <w:i w:val="false"/>
          <w:color w:val="000000"/>
          <w:sz w:val="28"/>
        </w:rPr>
        <w:t xml:space="preserve">
      От точки 818 граница идет по прямой в востоко-юго-восточном направлении на протяжении 5,9 км до точки 819, расположенной в 4,4 км юго-западнее геодезического пункта с отметкой 135,4. </w:t>
      </w:r>
    </w:p>
    <w:p>
      <w:pPr>
        <w:spacing w:after="0"/>
        <w:ind w:left="0"/>
        <w:jc w:val="both"/>
      </w:pPr>
      <w:r>
        <w:rPr>
          <w:rFonts w:ascii="Times New Roman"/>
          <w:b w:val="false"/>
          <w:i w:val="false"/>
          <w:color w:val="000000"/>
          <w:sz w:val="28"/>
        </w:rPr>
        <w:t xml:space="preserve">
      От точки 819 граница идет по прямой в юго-юго-восточном направлении на протяжении 6,9 км до точки 820, расположенной в 5,6 км северо-восточнее геодезического пункта с отметкой 137,6. </w:t>
      </w:r>
    </w:p>
    <w:p>
      <w:pPr>
        <w:spacing w:after="0"/>
        <w:ind w:left="0"/>
        <w:jc w:val="both"/>
      </w:pPr>
      <w:r>
        <w:rPr>
          <w:rFonts w:ascii="Times New Roman"/>
          <w:b w:val="false"/>
          <w:i w:val="false"/>
          <w:color w:val="000000"/>
          <w:sz w:val="28"/>
        </w:rPr>
        <w:t xml:space="preserve">
      От точки 820 граница идет по прямой в юго-юго-восточном направлении на протяжении 4,4 км до точки 821, расположенной в центре геодезического пункта с отметкой 133,6. </w:t>
      </w:r>
    </w:p>
    <w:p>
      <w:pPr>
        <w:spacing w:after="0"/>
        <w:ind w:left="0"/>
        <w:jc w:val="both"/>
      </w:pPr>
      <w:r>
        <w:rPr>
          <w:rFonts w:ascii="Times New Roman"/>
          <w:b w:val="false"/>
          <w:i w:val="false"/>
          <w:color w:val="000000"/>
          <w:sz w:val="28"/>
        </w:rPr>
        <w:t xml:space="preserve">
      От точки 821 граница идет по прямой в восточном направлении на протяжении 6,8 км до точки 822, расположенной в 2,2 км западо-юго-западнее геодезического пункта с отметкой 133,4. </w:t>
      </w:r>
    </w:p>
    <w:p>
      <w:pPr>
        <w:spacing w:after="0"/>
        <w:ind w:left="0"/>
        <w:jc w:val="both"/>
      </w:pPr>
      <w:r>
        <w:rPr>
          <w:rFonts w:ascii="Times New Roman"/>
          <w:b w:val="false"/>
          <w:i w:val="false"/>
          <w:color w:val="000000"/>
          <w:sz w:val="28"/>
        </w:rPr>
        <w:t xml:space="preserve">
      От точки 822 граница идет по прямой в юго-восточном направлении на протяжении 3,3 км до точки 823, расположенной в 3,7 км южнее геодезического пункта с отметкой 133,4. </w:t>
      </w:r>
    </w:p>
    <w:p>
      <w:pPr>
        <w:spacing w:after="0"/>
        <w:ind w:left="0"/>
        <w:jc w:val="both"/>
      </w:pPr>
      <w:r>
        <w:rPr>
          <w:rFonts w:ascii="Times New Roman"/>
          <w:b w:val="false"/>
          <w:i w:val="false"/>
          <w:color w:val="000000"/>
          <w:sz w:val="28"/>
        </w:rPr>
        <w:t xml:space="preserve">
      От точки 823 граница идет по прямой в юго-восточном направлении на протяжении 2,2 км до точки 824, расположенной в 4,8 км востоко-северо-восточнее геодезического пункта с отметкой 134,1. </w:t>
      </w:r>
    </w:p>
    <w:p>
      <w:pPr>
        <w:spacing w:after="0"/>
        <w:ind w:left="0"/>
        <w:jc w:val="both"/>
      </w:pPr>
      <w:r>
        <w:rPr>
          <w:rFonts w:ascii="Times New Roman"/>
          <w:b w:val="false"/>
          <w:i w:val="false"/>
          <w:color w:val="000000"/>
          <w:sz w:val="28"/>
        </w:rPr>
        <w:t xml:space="preserve">
      От точки 824 граница идет по прямой в востоко-юго-восточном направлении на протяжении 4,4 км до точки 825, расположенной в 4,9 км западо-юго-западнее геодезического пункта с отметкой 135,2. </w:t>
      </w:r>
    </w:p>
    <w:p>
      <w:pPr>
        <w:spacing w:after="0"/>
        <w:ind w:left="0"/>
        <w:jc w:val="both"/>
      </w:pPr>
      <w:r>
        <w:rPr>
          <w:rFonts w:ascii="Times New Roman"/>
          <w:b w:val="false"/>
          <w:i w:val="false"/>
          <w:color w:val="000000"/>
          <w:sz w:val="28"/>
        </w:rPr>
        <w:t xml:space="preserve">
      От точки 825 граница идет по прямой в юго-восточном направлении на протяжении 2,2 км до точки 826, расположенной в 4,2 км юго-западнее геодезического пункта с отметкой 135,2. </w:t>
      </w:r>
    </w:p>
    <w:p>
      <w:pPr>
        <w:spacing w:after="0"/>
        <w:ind w:left="0"/>
        <w:jc w:val="both"/>
      </w:pPr>
      <w:r>
        <w:rPr>
          <w:rFonts w:ascii="Times New Roman"/>
          <w:b w:val="false"/>
          <w:i w:val="false"/>
          <w:color w:val="000000"/>
          <w:sz w:val="28"/>
        </w:rPr>
        <w:t xml:space="preserve">
      От точки 826 граница идет по прямой в восточном направлении на протяжении 1,5 км до точки 827, расположенной в 3,0 км юго-юго-западнее геодезического пункта с отметкой 135,2. </w:t>
      </w:r>
    </w:p>
    <w:p>
      <w:pPr>
        <w:spacing w:after="0"/>
        <w:ind w:left="0"/>
        <w:jc w:val="both"/>
      </w:pPr>
      <w:r>
        <w:rPr>
          <w:rFonts w:ascii="Times New Roman"/>
          <w:b w:val="false"/>
          <w:i w:val="false"/>
          <w:color w:val="000000"/>
          <w:sz w:val="28"/>
        </w:rPr>
        <w:t xml:space="preserve">
      От точки 827 граница идет по прямой в северо-восточном направлении на протяжении 6,3 км до точки 828, расположенной в 3,3 км северо-восточнее геодезического пункта с отметкой 135,2. </w:t>
      </w:r>
    </w:p>
    <w:p>
      <w:pPr>
        <w:spacing w:after="0"/>
        <w:ind w:left="0"/>
        <w:jc w:val="both"/>
      </w:pPr>
      <w:r>
        <w:rPr>
          <w:rFonts w:ascii="Times New Roman"/>
          <w:b w:val="false"/>
          <w:i w:val="false"/>
          <w:color w:val="000000"/>
          <w:sz w:val="28"/>
        </w:rPr>
        <w:t xml:space="preserve">
      От точки 828 граница идет по прямой в востоко-северо-восточном направлении на протяжении 7,4 км до точки 829, расположенной в 6,4 км западо-юго-западнее геодезического пункта с отметкой 132,4. </w:t>
      </w:r>
    </w:p>
    <w:p>
      <w:pPr>
        <w:spacing w:after="0"/>
        <w:ind w:left="0"/>
        <w:jc w:val="both"/>
      </w:pPr>
      <w:r>
        <w:rPr>
          <w:rFonts w:ascii="Times New Roman"/>
          <w:b w:val="false"/>
          <w:i w:val="false"/>
          <w:color w:val="000000"/>
          <w:sz w:val="28"/>
        </w:rPr>
        <w:t xml:space="preserve">
      От точки 829 граница идет по прямой в северном направлении на протяжении 4,3 км до точки 830, расположенной в 3,7 км юго-восточнее геодезического пункта с отметкой 133,4. </w:t>
      </w:r>
    </w:p>
    <w:p>
      <w:pPr>
        <w:spacing w:after="0"/>
        <w:ind w:left="0"/>
        <w:jc w:val="both"/>
      </w:pPr>
      <w:r>
        <w:rPr>
          <w:rFonts w:ascii="Times New Roman"/>
          <w:b w:val="false"/>
          <w:i w:val="false"/>
          <w:color w:val="000000"/>
          <w:sz w:val="28"/>
        </w:rPr>
        <w:t xml:space="preserve">
      От точки 830 граница идет по прямой в северо-восточном направлении на протяжении 4,8 км до точки 831, расположенной в 3,9 км юго-юго-западнее геодезического пункта с отметкой 132,2. </w:t>
      </w:r>
    </w:p>
    <w:p>
      <w:pPr>
        <w:spacing w:after="0"/>
        <w:ind w:left="0"/>
        <w:jc w:val="both"/>
      </w:pPr>
      <w:r>
        <w:rPr>
          <w:rFonts w:ascii="Times New Roman"/>
          <w:b w:val="false"/>
          <w:i w:val="false"/>
          <w:color w:val="000000"/>
          <w:sz w:val="28"/>
        </w:rPr>
        <w:t xml:space="preserve">
      От точки 831 граница идет по прямой в востоко-юго-восточном направлении на протяжении 1,1 км до точки 832, расположенной в 4,1 км юго-юго-западнее геодезического пункта с отметкой 132,2. </w:t>
      </w:r>
    </w:p>
    <w:p>
      <w:pPr>
        <w:spacing w:after="0"/>
        <w:ind w:left="0"/>
        <w:jc w:val="both"/>
      </w:pPr>
      <w:r>
        <w:rPr>
          <w:rFonts w:ascii="Times New Roman"/>
          <w:b w:val="false"/>
          <w:i w:val="false"/>
          <w:color w:val="000000"/>
          <w:sz w:val="28"/>
        </w:rPr>
        <w:t xml:space="preserve">
      От точки 832 граница идет по прямой в южном направлении на протяжении 0,9 км до точки 833, расположенной в 4,8 км южнее геодезического пункта с отметкой 132,2. </w:t>
      </w:r>
    </w:p>
    <w:p>
      <w:pPr>
        <w:spacing w:after="0"/>
        <w:ind w:left="0"/>
        <w:jc w:val="both"/>
      </w:pPr>
      <w:r>
        <w:rPr>
          <w:rFonts w:ascii="Times New Roman"/>
          <w:b w:val="false"/>
          <w:i w:val="false"/>
          <w:color w:val="000000"/>
          <w:sz w:val="28"/>
        </w:rPr>
        <w:t xml:space="preserve">
      От точки 833 граница идет по прямой в востоко-юго-восточном направлении на протяжении 9,4 км до точки 834, расположенной в 7,3 км западо-северо-западнее геодезического пункта с отметкой 131,5. </w:t>
      </w:r>
    </w:p>
    <w:p>
      <w:pPr>
        <w:spacing w:after="0"/>
        <w:ind w:left="0"/>
        <w:jc w:val="both"/>
      </w:pPr>
      <w:r>
        <w:rPr>
          <w:rFonts w:ascii="Times New Roman"/>
          <w:b w:val="false"/>
          <w:i w:val="false"/>
          <w:color w:val="000000"/>
          <w:sz w:val="28"/>
        </w:rPr>
        <w:t xml:space="preserve">
      От точки 834 граница идет по прямой в северо-восточном направлении на протяжении 6,2 км до точки 835, расположенной в 4,4 км западо-северо-западнее геодезического пункта с отметкой 131,4. </w:t>
      </w:r>
    </w:p>
    <w:p>
      <w:pPr>
        <w:spacing w:after="0"/>
        <w:ind w:left="0"/>
        <w:jc w:val="both"/>
      </w:pPr>
      <w:r>
        <w:rPr>
          <w:rFonts w:ascii="Times New Roman"/>
          <w:b w:val="false"/>
          <w:i w:val="false"/>
          <w:color w:val="000000"/>
          <w:sz w:val="28"/>
        </w:rPr>
        <w:t xml:space="preserve">
      От точки 835 граница идет по прямой в восточном направлении на протяжении 6,1 км до точки 836, расположенной в 2,1 км северо-восточнее геодезического пункта с отметкой 131,4. </w:t>
      </w:r>
    </w:p>
    <w:p>
      <w:pPr>
        <w:spacing w:after="0"/>
        <w:ind w:left="0"/>
        <w:jc w:val="both"/>
      </w:pPr>
      <w:r>
        <w:rPr>
          <w:rFonts w:ascii="Times New Roman"/>
          <w:b w:val="false"/>
          <w:i w:val="false"/>
          <w:color w:val="000000"/>
          <w:sz w:val="28"/>
        </w:rPr>
        <w:t xml:space="preserve">
      От точки 836 граница идет по прямой в востоко-северо-восточном направлении на протяжении 1,1 км до точки 837, расположенной в 3,2 км востоко-северо-восточнее геодезического пункта с отметкой 131,4. </w:t>
      </w:r>
    </w:p>
    <w:p>
      <w:pPr>
        <w:spacing w:after="0"/>
        <w:ind w:left="0"/>
        <w:jc w:val="both"/>
      </w:pPr>
      <w:r>
        <w:rPr>
          <w:rFonts w:ascii="Times New Roman"/>
          <w:b w:val="false"/>
          <w:i w:val="false"/>
          <w:color w:val="000000"/>
          <w:sz w:val="28"/>
        </w:rPr>
        <w:t xml:space="preserve">
      От точки 837 граница идет по прямой в юго-юго-восточном направлении на протяжении 1,7 км до точки 838, расположенной в 3,7 км восточнее геодезического пункта с отметкой 131,4. </w:t>
      </w:r>
    </w:p>
    <w:p>
      <w:pPr>
        <w:spacing w:after="0"/>
        <w:ind w:left="0"/>
        <w:jc w:val="both"/>
      </w:pPr>
      <w:r>
        <w:rPr>
          <w:rFonts w:ascii="Times New Roman"/>
          <w:b w:val="false"/>
          <w:i w:val="false"/>
          <w:color w:val="000000"/>
          <w:sz w:val="28"/>
        </w:rPr>
        <w:t xml:space="preserve">
      От точки 838 граница идет по прямой в западо-юго-западном направлении на протяжении 1,7 км до точки 839, расположенной в 2,5 км востоко-юго-восточнее геодезического пункта с отметкой 131,4. </w:t>
      </w:r>
    </w:p>
    <w:p>
      <w:pPr>
        <w:spacing w:after="0"/>
        <w:ind w:left="0"/>
        <w:jc w:val="both"/>
      </w:pPr>
      <w:r>
        <w:rPr>
          <w:rFonts w:ascii="Times New Roman"/>
          <w:b w:val="false"/>
          <w:i w:val="false"/>
          <w:color w:val="000000"/>
          <w:sz w:val="28"/>
        </w:rPr>
        <w:t xml:space="preserve">
      От точки 839 граница идет по прямой в юго-юго-восточном направлении на протяжении 11,4 км до точки 840, расположенной в 3,2 км юго-западнее геодезического пункта с отметкой 130,7. </w:t>
      </w:r>
    </w:p>
    <w:p>
      <w:pPr>
        <w:spacing w:after="0"/>
        <w:ind w:left="0"/>
        <w:jc w:val="both"/>
      </w:pPr>
      <w:r>
        <w:rPr>
          <w:rFonts w:ascii="Times New Roman"/>
          <w:b w:val="false"/>
          <w:i w:val="false"/>
          <w:color w:val="000000"/>
          <w:sz w:val="28"/>
        </w:rPr>
        <w:t xml:space="preserve">
      От точки 840 граница идет по прямой в востоко-юго-восточном направлении на протяжении 3,2 км до точки 841, расположенной в 2,8 км северо-западнее геодезического пункта с отметкой 131,9. </w:t>
      </w:r>
    </w:p>
    <w:p>
      <w:pPr>
        <w:spacing w:after="0"/>
        <w:ind w:left="0"/>
        <w:jc w:val="both"/>
      </w:pPr>
      <w:r>
        <w:rPr>
          <w:rFonts w:ascii="Times New Roman"/>
          <w:b w:val="false"/>
          <w:i w:val="false"/>
          <w:color w:val="000000"/>
          <w:sz w:val="28"/>
        </w:rPr>
        <w:t xml:space="preserve">
      От точки 841 граница идет по прямой в южном направлении на протяжении 4,1 км до точки 842, расположенной в 2,8 км юго-западнее геодезического пункта с отметкой 131,9. </w:t>
      </w:r>
    </w:p>
    <w:p>
      <w:pPr>
        <w:spacing w:after="0"/>
        <w:ind w:left="0"/>
        <w:jc w:val="both"/>
      </w:pPr>
      <w:r>
        <w:rPr>
          <w:rFonts w:ascii="Times New Roman"/>
          <w:b w:val="false"/>
          <w:i w:val="false"/>
          <w:color w:val="000000"/>
          <w:sz w:val="28"/>
        </w:rPr>
        <w:t xml:space="preserve">
      От точки 842 граница идет по прямой в юго-восточном направлении на протяжении 8,0 км до точки 843, расположенной в 4,7 км южнее геодезического пункта с отметкой 126,0. </w:t>
      </w:r>
    </w:p>
    <w:p>
      <w:pPr>
        <w:spacing w:after="0"/>
        <w:ind w:left="0"/>
        <w:jc w:val="both"/>
      </w:pPr>
      <w:r>
        <w:rPr>
          <w:rFonts w:ascii="Times New Roman"/>
          <w:b w:val="false"/>
          <w:i w:val="false"/>
          <w:color w:val="000000"/>
          <w:sz w:val="28"/>
        </w:rPr>
        <w:t xml:space="preserve">
      От точки 843 граница идет по прямой в юго-западном направлении на протяжении 2,1 км до точки 844, расположенной на полевой дороге в 5,9 км северо-северо-восточнее геодезического пункта с отметкой 127,1. </w:t>
      </w:r>
    </w:p>
    <w:p>
      <w:pPr>
        <w:spacing w:after="0"/>
        <w:ind w:left="0"/>
        <w:jc w:val="both"/>
      </w:pPr>
      <w:r>
        <w:rPr>
          <w:rFonts w:ascii="Times New Roman"/>
          <w:b w:val="false"/>
          <w:i w:val="false"/>
          <w:color w:val="000000"/>
          <w:sz w:val="28"/>
        </w:rPr>
        <w:t xml:space="preserve">
      От точки 844 граница идет в общем южном направлении по полевой дороге и далее по прямой на протяжении 2,5 км до точки 845, расположенной в 3,6 км северо-северо-восточнее геодезического пункта с отметкой 127,1. </w:t>
      </w:r>
    </w:p>
    <w:p>
      <w:pPr>
        <w:spacing w:after="0"/>
        <w:ind w:left="0"/>
        <w:jc w:val="both"/>
      </w:pPr>
      <w:r>
        <w:rPr>
          <w:rFonts w:ascii="Times New Roman"/>
          <w:b w:val="false"/>
          <w:i w:val="false"/>
          <w:color w:val="000000"/>
          <w:sz w:val="28"/>
        </w:rPr>
        <w:t xml:space="preserve">
      От точки 845 граница идет по прямой в восточном направлении на протяжении 1,1 км до точки 846, расположенной в 3,3 км западо-юго-западнее геодезического пункта с отметкой 121,4. </w:t>
      </w:r>
    </w:p>
    <w:p>
      <w:pPr>
        <w:spacing w:after="0"/>
        <w:ind w:left="0"/>
        <w:jc w:val="both"/>
      </w:pPr>
      <w:r>
        <w:rPr>
          <w:rFonts w:ascii="Times New Roman"/>
          <w:b w:val="false"/>
          <w:i w:val="false"/>
          <w:color w:val="000000"/>
          <w:sz w:val="28"/>
        </w:rPr>
        <w:t xml:space="preserve">
      От точки 846 граница идет в общем южном направлении по прямой, далее по полевой дороге и вновь по прямой на протяжении 6,2 км до точки 847, расположенной в 3,1 км юго-восточнее геодезического пункта с отметкой 127,1. </w:t>
      </w:r>
    </w:p>
    <w:p>
      <w:pPr>
        <w:spacing w:after="0"/>
        <w:ind w:left="0"/>
        <w:jc w:val="both"/>
      </w:pPr>
      <w:r>
        <w:rPr>
          <w:rFonts w:ascii="Times New Roman"/>
          <w:b w:val="false"/>
          <w:i w:val="false"/>
          <w:color w:val="000000"/>
          <w:sz w:val="28"/>
        </w:rPr>
        <w:t xml:space="preserve">
      От точки 847 граница идет по прямой в юго-восточном направлении на протяжении 1,2 км до точки 848, расположенной в 7,4 км востоко-северо-восточнее геодезического пункта с отметкой 125,2. </w:t>
      </w:r>
    </w:p>
    <w:p>
      <w:pPr>
        <w:spacing w:after="0"/>
        <w:ind w:left="0"/>
        <w:jc w:val="both"/>
      </w:pPr>
      <w:r>
        <w:rPr>
          <w:rFonts w:ascii="Times New Roman"/>
          <w:b w:val="false"/>
          <w:i w:val="false"/>
          <w:color w:val="000000"/>
          <w:sz w:val="28"/>
        </w:rPr>
        <w:t xml:space="preserve">
      От точки 848 граница идет по прямой в западо-юго-западном направлении на протяжении 1,7 км до точки 849, расположенной на развилке полевых дорог в 5,8 км востоко-северо-восточнее геодезического пункта с отметкой 125,2. </w:t>
      </w:r>
    </w:p>
    <w:p>
      <w:pPr>
        <w:spacing w:after="0"/>
        <w:ind w:left="0"/>
        <w:jc w:val="both"/>
      </w:pPr>
      <w:r>
        <w:rPr>
          <w:rFonts w:ascii="Times New Roman"/>
          <w:b w:val="false"/>
          <w:i w:val="false"/>
          <w:color w:val="000000"/>
          <w:sz w:val="28"/>
        </w:rPr>
        <w:t xml:space="preserve">
      От точки 849 граница идет по прямой в юго-восточном направлении на протяжении 1,0 км до точки 850, расположенной в 6,0 км востоко-северо-восточнее геодезического пункта с отметкой 125,2. </w:t>
      </w:r>
    </w:p>
    <w:p>
      <w:pPr>
        <w:spacing w:after="0"/>
        <w:ind w:left="0"/>
        <w:jc w:val="both"/>
      </w:pPr>
      <w:r>
        <w:rPr>
          <w:rFonts w:ascii="Times New Roman"/>
          <w:b w:val="false"/>
          <w:i w:val="false"/>
          <w:color w:val="000000"/>
          <w:sz w:val="28"/>
        </w:rPr>
        <w:t xml:space="preserve">
      От точки 850 граница идет по прямой в востоко-юго-восточном направлении на протяжении 1,4 км до точки 851, расположенной в 0,7 км южнее геодезического пункта с отметкой 126,3. </w:t>
      </w:r>
    </w:p>
    <w:p>
      <w:pPr>
        <w:spacing w:after="0"/>
        <w:ind w:left="0"/>
        <w:jc w:val="both"/>
      </w:pPr>
      <w:r>
        <w:rPr>
          <w:rFonts w:ascii="Times New Roman"/>
          <w:b w:val="false"/>
          <w:i w:val="false"/>
          <w:color w:val="000000"/>
          <w:sz w:val="28"/>
        </w:rPr>
        <w:t xml:space="preserve">
      От точки 851 граница идет по прямой в южном направлении на протяжении 4,8 км до точки 852, расположенной в 2,2 км северо-восточнее геодезического пункта с отметкой 125,2. </w:t>
      </w:r>
    </w:p>
    <w:p>
      <w:pPr>
        <w:spacing w:after="0"/>
        <w:ind w:left="0"/>
        <w:jc w:val="both"/>
      </w:pPr>
      <w:r>
        <w:rPr>
          <w:rFonts w:ascii="Times New Roman"/>
          <w:b w:val="false"/>
          <w:i w:val="false"/>
          <w:color w:val="000000"/>
          <w:sz w:val="28"/>
        </w:rPr>
        <w:t xml:space="preserve">
      От точки 852 граница идет по прямой в юго-юго-западном направлении на протяжении 5,0 км до точки 853, расположенной в 3,1 км южнее геодезического пункта с отметкой 125,2. </w:t>
      </w:r>
    </w:p>
    <w:p>
      <w:pPr>
        <w:spacing w:after="0"/>
        <w:ind w:left="0"/>
        <w:jc w:val="both"/>
      </w:pPr>
      <w:r>
        <w:rPr>
          <w:rFonts w:ascii="Times New Roman"/>
          <w:b w:val="false"/>
          <w:i w:val="false"/>
          <w:color w:val="000000"/>
          <w:sz w:val="28"/>
        </w:rPr>
        <w:t xml:space="preserve">
      От точки 853 граница идет по прямой в юго-восточном направлении на протяжении 2,2 км до точки 854, расположенной в 6,6 км востоко-северо-восточнее геодезического пункта с отметкой 127,9. </w:t>
      </w:r>
    </w:p>
    <w:p>
      <w:pPr>
        <w:spacing w:after="0"/>
        <w:ind w:left="0"/>
        <w:jc w:val="both"/>
      </w:pPr>
      <w:r>
        <w:rPr>
          <w:rFonts w:ascii="Times New Roman"/>
          <w:b w:val="false"/>
          <w:i w:val="false"/>
          <w:color w:val="000000"/>
          <w:sz w:val="28"/>
        </w:rPr>
        <w:t xml:space="preserve">
      От точки 854 граница идет по прямой в юго-юго-западном направлении на протяжении 0,9 км до точки 855, расположенной в 5,9 км востоко-северо-восточнее геодезического пункта с отметкой 127,9. </w:t>
      </w:r>
    </w:p>
    <w:p>
      <w:pPr>
        <w:spacing w:after="0"/>
        <w:ind w:left="0"/>
        <w:jc w:val="both"/>
      </w:pPr>
      <w:r>
        <w:rPr>
          <w:rFonts w:ascii="Times New Roman"/>
          <w:b w:val="false"/>
          <w:i w:val="false"/>
          <w:color w:val="000000"/>
          <w:sz w:val="28"/>
        </w:rPr>
        <w:t xml:space="preserve">
      От точки 855 граница идет по прямой в юго-восточном направлении на протяжении 2,3 км до точки 856, расположенной в 4,7 км северо-северо-восточнее геодезического пункта с отметкой 125,6. </w:t>
      </w:r>
    </w:p>
    <w:p>
      <w:pPr>
        <w:spacing w:after="0"/>
        <w:ind w:left="0"/>
        <w:jc w:val="both"/>
      </w:pPr>
      <w:r>
        <w:rPr>
          <w:rFonts w:ascii="Times New Roman"/>
          <w:b w:val="false"/>
          <w:i w:val="false"/>
          <w:color w:val="000000"/>
          <w:sz w:val="28"/>
        </w:rPr>
        <w:t xml:space="preserve">
      От точки 856 граница идет по прямой в восточном направлении на протяжении 3,3 км до точки 857, расположенной в 2,8 км юго-западнее геодезического пункта с отметкой 126,5. </w:t>
      </w:r>
    </w:p>
    <w:p>
      <w:pPr>
        <w:spacing w:after="0"/>
        <w:ind w:left="0"/>
        <w:jc w:val="both"/>
      </w:pPr>
      <w:r>
        <w:rPr>
          <w:rFonts w:ascii="Times New Roman"/>
          <w:b w:val="false"/>
          <w:i w:val="false"/>
          <w:color w:val="000000"/>
          <w:sz w:val="28"/>
        </w:rPr>
        <w:t xml:space="preserve">
      От точки 857 граница идет по прямой в южном направлении на протяжении 2,8 км до точки 858, расположенной в 5,0 км юго-юго-западнее геодезического пункта с отметкой 126,5. </w:t>
      </w:r>
    </w:p>
    <w:p>
      <w:pPr>
        <w:spacing w:after="0"/>
        <w:ind w:left="0"/>
        <w:jc w:val="both"/>
      </w:pPr>
      <w:r>
        <w:rPr>
          <w:rFonts w:ascii="Times New Roman"/>
          <w:b w:val="false"/>
          <w:i w:val="false"/>
          <w:color w:val="000000"/>
          <w:sz w:val="28"/>
        </w:rPr>
        <w:t xml:space="preserve">
      От точки 858 граница идет по прямой в юго-юго-западном направлении на протяжении 1,0 км до точки 859, расположенной в 6,2 км западо-северо-западнее геодезического пункта с отметкой 127,0. </w:t>
      </w:r>
    </w:p>
    <w:p>
      <w:pPr>
        <w:spacing w:after="0"/>
        <w:ind w:left="0"/>
        <w:jc w:val="both"/>
      </w:pPr>
      <w:r>
        <w:rPr>
          <w:rFonts w:ascii="Times New Roman"/>
          <w:b w:val="false"/>
          <w:i w:val="false"/>
          <w:color w:val="000000"/>
          <w:sz w:val="28"/>
        </w:rPr>
        <w:t xml:space="preserve">
      От точки 859 граница идет по прямой в западном направлении на протяжении 0,2 км до точки 860, расположенной в 6,4 км западо-северо-западнее геодезического пункта с отметкой 127,0. </w:t>
      </w:r>
    </w:p>
    <w:p>
      <w:pPr>
        <w:spacing w:after="0"/>
        <w:ind w:left="0"/>
        <w:jc w:val="both"/>
      </w:pPr>
      <w:r>
        <w:rPr>
          <w:rFonts w:ascii="Times New Roman"/>
          <w:b w:val="false"/>
          <w:i w:val="false"/>
          <w:color w:val="000000"/>
          <w:sz w:val="28"/>
        </w:rPr>
        <w:t xml:space="preserve">
      От точки 860 граница идет по прямой в юго-юго-западном направлении на протяжении 0,8 км до точки 861, расположенной в 6,6 км западнее геодезического пункта с отметкой 127,0. </w:t>
      </w:r>
    </w:p>
    <w:p>
      <w:pPr>
        <w:spacing w:after="0"/>
        <w:ind w:left="0"/>
        <w:jc w:val="both"/>
      </w:pPr>
      <w:r>
        <w:rPr>
          <w:rFonts w:ascii="Times New Roman"/>
          <w:b w:val="false"/>
          <w:i w:val="false"/>
          <w:color w:val="000000"/>
          <w:sz w:val="28"/>
        </w:rPr>
        <w:t xml:space="preserve">
      От точки 861 граница идет по прямой в юго-юго-восточном направлении на протяжении 1,8 км до точки 862, расположенной в 5,6 км западнее геодезического пункта с отметкой 127,0. </w:t>
      </w:r>
    </w:p>
    <w:p>
      <w:pPr>
        <w:spacing w:after="0"/>
        <w:ind w:left="0"/>
        <w:jc w:val="both"/>
      </w:pPr>
      <w:r>
        <w:rPr>
          <w:rFonts w:ascii="Times New Roman"/>
          <w:b w:val="false"/>
          <w:i w:val="false"/>
          <w:color w:val="000000"/>
          <w:sz w:val="28"/>
        </w:rPr>
        <w:t xml:space="preserve">
      От точки 862 граница идет по прямой в южном направлении на протяжении 2,3 км до точки 863, расположенной в 5,9 км западо-юго-западнее геодезического пункта с отметкой 127,0. </w:t>
      </w:r>
    </w:p>
    <w:p>
      <w:pPr>
        <w:spacing w:after="0"/>
        <w:ind w:left="0"/>
        <w:jc w:val="both"/>
      </w:pPr>
      <w:r>
        <w:rPr>
          <w:rFonts w:ascii="Times New Roman"/>
          <w:b w:val="false"/>
          <w:i w:val="false"/>
          <w:color w:val="000000"/>
          <w:sz w:val="28"/>
        </w:rPr>
        <w:t xml:space="preserve">
      От точки 863 граница идет по прямой в юго-восточном направлении на протяжении 4,2 км до точки 864, расположенной в 2,7 км северо-восточнее геодезического пункта с отметкой 126,5. </w:t>
      </w:r>
    </w:p>
    <w:p>
      <w:pPr>
        <w:spacing w:after="0"/>
        <w:ind w:left="0"/>
        <w:jc w:val="both"/>
      </w:pPr>
      <w:r>
        <w:rPr>
          <w:rFonts w:ascii="Times New Roman"/>
          <w:b w:val="false"/>
          <w:i w:val="false"/>
          <w:color w:val="000000"/>
          <w:sz w:val="28"/>
        </w:rPr>
        <w:t xml:space="preserve">
      От точки 864 граница идет по прямой в юго-юго-восточном направлении на протяжении 1,7 км до точки 865, расположенной в 2,5 км восточнее геодезического пункта с отметкой 126,5. </w:t>
      </w:r>
    </w:p>
    <w:p>
      <w:pPr>
        <w:spacing w:after="0"/>
        <w:ind w:left="0"/>
        <w:jc w:val="both"/>
      </w:pPr>
      <w:r>
        <w:rPr>
          <w:rFonts w:ascii="Times New Roman"/>
          <w:b w:val="false"/>
          <w:i w:val="false"/>
          <w:color w:val="000000"/>
          <w:sz w:val="28"/>
        </w:rPr>
        <w:t xml:space="preserve">
      От точки 865 граница идет по прямой в юго-восточном направлении на протяжении 2,9 км до точки 866, расположенной в 4,8 км востоко-юго-восточнее геодезического пункта с отметкой 126,5. </w:t>
      </w:r>
    </w:p>
    <w:p>
      <w:pPr>
        <w:spacing w:after="0"/>
        <w:ind w:left="0"/>
        <w:jc w:val="both"/>
      </w:pPr>
      <w:r>
        <w:rPr>
          <w:rFonts w:ascii="Times New Roman"/>
          <w:b w:val="false"/>
          <w:i w:val="false"/>
          <w:color w:val="000000"/>
          <w:sz w:val="28"/>
        </w:rPr>
        <w:t xml:space="preserve">
      От точки 866 граница идет по прямой в юго-юго-западном направлении на протяжении 0,8 км до точки 867, расположенной в 3,2 км северо-северо-западнее геодезического пункта с отметкой 125,2. </w:t>
      </w:r>
    </w:p>
    <w:p>
      <w:pPr>
        <w:spacing w:after="0"/>
        <w:ind w:left="0"/>
        <w:jc w:val="both"/>
      </w:pPr>
      <w:r>
        <w:rPr>
          <w:rFonts w:ascii="Times New Roman"/>
          <w:b w:val="false"/>
          <w:i w:val="false"/>
          <w:color w:val="000000"/>
          <w:sz w:val="28"/>
        </w:rPr>
        <w:t xml:space="preserve">
      От точки 867 граница идет по прямой в юго-юго-восточном направлении на протяжении 0,6 км до точки 868, расположенной в 2,6 км северо-северо-западнее геодезического пункта с отметкой 125,2. </w:t>
      </w:r>
    </w:p>
    <w:p>
      <w:pPr>
        <w:spacing w:after="0"/>
        <w:ind w:left="0"/>
        <w:jc w:val="both"/>
      </w:pPr>
      <w:r>
        <w:rPr>
          <w:rFonts w:ascii="Times New Roman"/>
          <w:b w:val="false"/>
          <w:i w:val="false"/>
          <w:color w:val="000000"/>
          <w:sz w:val="28"/>
        </w:rPr>
        <w:t xml:space="preserve">
      От точки 868 граница идет по прямой в восточном направлении на протяжении 7,5 км до точки 869, расположенной на развилке полевых дорог в 3,7 км юго-восточнее геодезического пункта с отметкой 124,7. </w:t>
      </w:r>
    </w:p>
    <w:p>
      <w:pPr>
        <w:spacing w:after="0"/>
        <w:ind w:left="0"/>
        <w:jc w:val="both"/>
      </w:pPr>
      <w:r>
        <w:rPr>
          <w:rFonts w:ascii="Times New Roman"/>
          <w:b w:val="false"/>
          <w:i w:val="false"/>
          <w:color w:val="000000"/>
          <w:sz w:val="28"/>
        </w:rPr>
        <w:t xml:space="preserve">
      От точки 869 граница идет в общем южном направлении по полевой дороге на протяжении 1,5 км до точки 870, расположенной на этой дороге в 4,4 км юго-западнее геодезического пункта с отметкой 124,7. </w:t>
      </w:r>
    </w:p>
    <w:p>
      <w:pPr>
        <w:spacing w:after="0"/>
        <w:ind w:left="0"/>
        <w:jc w:val="both"/>
      </w:pPr>
      <w:r>
        <w:rPr>
          <w:rFonts w:ascii="Times New Roman"/>
          <w:b w:val="false"/>
          <w:i w:val="false"/>
          <w:color w:val="000000"/>
          <w:sz w:val="28"/>
        </w:rPr>
        <w:t xml:space="preserve">
      От точки 870 граница идет по прямой в восточном направлении на протяжении 1,9 км до точки 871, расположенной в 3,1 км юго-юго-западнее геодезического пункта с отметкой 124,7. </w:t>
      </w:r>
    </w:p>
    <w:p>
      <w:pPr>
        <w:spacing w:after="0"/>
        <w:ind w:left="0"/>
        <w:jc w:val="both"/>
      </w:pPr>
      <w:r>
        <w:rPr>
          <w:rFonts w:ascii="Times New Roman"/>
          <w:b w:val="false"/>
          <w:i w:val="false"/>
          <w:color w:val="000000"/>
          <w:sz w:val="28"/>
        </w:rPr>
        <w:t xml:space="preserve">
      От точки 871 граница идет по прямой в южном направлении на протяжении 2,1 км до точки 872, расположенной в 5,0 км юго-юго-западнее геодезического пункта с отметкой 124,7. </w:t>
      </w:r>
    </w:p>
    <w:p>
      <w:pPr>
        <w:spacing w:after="0"/>
        <w:ind w:left="0"/>
        <w:jc w:val="both"/>
      </w:pPr>
      <w:r>
        <w:rPr>
          <w:rFonts w:ascii="Times New Roman"/>
          <w:b w:val="false"/>
          <w:i w:val="false"/>
          <w:color w:val="000000"/>
          <w:sz w:val="28"/>
        </w:rPr>
        <w:t xml:space="preserve">
      От точки 872 граница идет по прямой в восточном направлении на протяжении 3,4 км до точки 873, расположенной в 5,0 км юго-юго-восточнее геодезического пункта с отметкой 124,7. </w:t>
      </w:r>
    </w:p>
    <w:p>
      <w:pPr>
        <w:spacing w:after="0"/>
        <w:ind w:left="0"/>
        <w:jc w:val="both"/>
      </w:pPr>
      <w:r>
        <w:rPr>
          <w:rFonts w:ascii="Times New Roman"/>
          <w:b w:val="false"/>
          <w:i w:val="false"/>
          <w:color w:val="000000"/>
          <w:sz w:val="28"/>
        </w:rPr>
        <w:t xml:space="preserve">
      От точки 873 граница идет в общем южном направлении по прямой и далее по полевой дороге, оставляя узкую полосу леса на территории Российской Федерации, на протяжении 6,9 км до точки 874, расположенной на повороте этой дороги в 4,2 км восточнее геодезического пункта с отметкой 124,7. </w:t>
      </w:r>
    </w:p>
    <w:p>
      <w:pPr>
        <w:spacing w:after="0"/>
        <w:ind w:left="0"/>
        <w:jc w:val="both"/>
      </w:pPr>
      <w:r>
        <w:rPr>
          <w:rFonts w:ascii="Times New Roman"/>
          <w:b w:val="false"/>
          <w:i w:val="false"/>
          <w:color w:val="000000"/>
          <w:sz w:val="28"/>
        </w:rPr>
        <w:t xml:space="preserve">
      От точки 874 граница идет в общем западном направлении по полевой и далее по проселочной дорогам на протяжении 5,0 км до точки 875, расположенной на развилке проселочной и полевой дорог в 0,8 км западнее геодезического пункта с отметкой 124,7. </w:t>
      </w:r>
    </w:p>
    <w:p>
      <w:pPr>
        <w:spacing w:after="0"/>
        <w:ind w:left="0"/>
        <w:jc w:val="both"/>
      </w:pPr>
      <w:r>
        <w:rPr>
          <w:rFonts w:ascii="Times New Roman"/>
          <w:b w:val="false"/>
          <w:i w:val="false"/>
          <w:color w:val="000000"/>
          <w:sz w:val="28"/>
        </w:rPr>
        <w:t xml:space="preserve">
      От точки 875 граница идет в общем юго-юго-западном направлении по полевой дороге и далее по прямой на протяжении 6,4 км до точки 876, расположенной в 3,2 км юго-восточнее геодезического пункта с отметкой 119,0. </w:t>
      </w:r>
    </w:p>
    <w:p>
      <w:pPr>
        <w:spacing w:after="0"/>
        <w:ind w:left="0"/>
        <w:jc w:val="both"/>
      </w:pPr>
      <w:r>
        <w:rPr>
          <w:rFonts w:ascii="Times New Roman"/>
          <w:b w:val="false"/>
          <w:i w:val="false"/>
          <w:color w:val="000000"/>
          <w:sz w:val="28"/>
        </w:rPr>
        <w:t xml:space="preserve">
      От точки 876 граница идет по прямой в южном направлении на протяжении 3,2 км до точки 877, расположенной в 4,0 км западнее геодезического пункта с отметкой 123,2. </w:t>
      </w:r>
    </w:p>
    <w:p>
      <w:pPr>
        <w:spacing w:after="0"/>
        <w:ind w:left="0"/>
        <w:jc w:val="both"/>
      </w:pPr>
      <w:r>
        <w:rPr>
          <w:rFonts w:ascii="Times New Roman"/>
          <w:b w:val="false"/>
          <w:i w:val="false"/>
          <w:color w:val="000000"/>
          <w:sz w:val="28"/>
        </w:rPr>
        <w:t xml:space="preserve">
      От точки 877 граница идет в общем южном направлении по прямой, далее по полевой дороге и вновь по прямой на протяжении 7,8 км до точки 878, расположенной в 3,8 км западо-юго-западнее геодезического пункта с отметкой 125,3. </w:t>
      </w:r>
    </w:p>
    <w:p>
      <w:pPr>
        <w:spacing w:after="0"/>
        <w:ind w:left="0"/>
        <w:jc w:val="both"/>
      </w:pPr>
      <w:r>
        <w:rPr>
          <w:rFonts w:ascii="Times New Roman"/>
          <w:b w:val="false"/>
          <w:i w:val="false"/>
          <w:color w:val="000000"/>
          <w:sz w:val="28"/>
        </w:rPr>
        <w:t xml:space="preserve">
      От точки 878 граница идет по прямой в восточном направлении, оставляя узкую полосу леса на территории Российской Федерации, на протяжении 2,0 км до точки 879, расположенной на проселочной дороге в 1,9 км юго-западнее геодезического пункта с отметкой 125,3. </w:t>
      </w:r>
    </w:p>
    <w:p>
      <w:pPr>
        <w:spacing w:after="0"/>
        <w:ind w:left="0"/>
        <w:jc w:val="both"/>
      </w:pPr>
      <w:r>
        <w:rPr>
          <w:rFonts w:ascii="Times New Roman"/>
          <w:b w:val="false"/>
          <w:i w:val="false"/>
          <w:color w:val="000000"/>
          <w:sz w:val="28"/>
        </w:rPr>
        <w:t xml:space="preserve">
      От точки 879 граница идет в общем южном направлении по проселочной и далее по полевой дорогам на протяжении 6,0 км до точки 880, расположенной на перекрестке полевой и проселочной дорог в 1,6 км западнее геодезического пункта с отметкой 124,2. </w:t>
      </w:r>
    </w:p>
    <w:p>
      <w:pPr>
        <w:spacing w:after="0"/>
        <w:ind w:left="0"/>
        <w:jc w:val="both"/>
      </w:pPr>
      <w:r>
        <w:rPr>
          <w:rFonts w:ascii="Times New Roman"/>
          <w:b w:val="false"/>
          <w:i w:val="false"/>
          <w:color w:val="000000"/>
          <w:sz w:val="28"/>
        </w:rPr>
        <w:t xml:space="preserve">
      От точки 880 граница идет в общем восточном направлении по проселочной дороге на протяжении 2,0 км до точки 881, расположенной на перекрестке проселочных дорог в 0,5 км восточнее геодезического пункта с отметкой 124,2. </w:t>
      </w:r>
    </w:p>
    <w:p>
      <w:pPr>
        <w:spacing w:after="0"/>
        <w:ind w:left="0"/>
        <w:jc w:val="both"/>
      </w:pPr>
      <w:r>
        <w:rPr>
          <w:rFonts w:ascii="Times New Roman"/>
          <w:b w:val="false"/>
          <w:i w:val="false"/>
          <w:color w:val="000000"/>
          <w:sz w:val="28"/>
        </w:rPr>
        <w:t xml:space="preserve">
      От точки 881 граница идет в общем южном направлении по проселочной дороге на протяжении 5,8 км до точки 882, расположенной на перекрестке проселочных дорог в 4,4 км востоко-северо-восточнее геодезического пункта с отметкой 124,9. </w:t>
      </w:r>
    </w:p>
    <w:p>
      <w:pPr>
        <w:spacing w:after="0"/>
        <w:ind w:left="0"/>
        <w:jc w:val="both"/>
      </w:pPr>
      <w:r>
        <w:rPr>
          <w:rFonts w:ascii="Times New Roman"/>
          <w:b w:val="false"/>
          <w:i w:val="false"/>
          <w:color w:val="000000"/>
          <w:sz w:val="28"/>
        </w:rPr>
        <w:t xml:space="preserve">
      От точки 882 граница идет в общем западном направлении по проселочной дороге на протяжении 2,0 км до точки 883, расположенной на перекрестке проселочной и полевой дорог в 2,7 км северо-восточнее геодезического пункта с отметкой 124,9. </w:t>
      </w:r>
    </w:p>
    <w:p>
      <w:pPr>
        <w:spacing w:after="0"/>
        <w:ind w:left="0"/>
        <w:jc w:val="both"/>
      </w:pPr>
      <w:r>
        <w:rPr>
          <w:rFonts w:ascii="Times New Roman"/>
          <w:b w:val="false"/>
          <w:i w:val="false"/>
          <w:color w:val="000000"/>
          <w:sz w:val="28"/>
        </w:rPr>
        <w:t xml:space="preserve">
      От точки 883 граница идет в общем южном направлении по полевой дороге на протяжении 2,4 км до точки 884, расположенной на этой дороге в 4,4 км севернее геодезического пункта с отметкой 125,6. </w:t>
      </w:r>
    </w:p>
    <w:p>
      <w:pPr>
        <w:spacing w:after="0"/>
        <w:ind w:left="0"/>
        <w:jc w:val="both"/>
      </w:pPr>
      <w:r>
        <w:rPr>
          <w:rFonts w:ascii="Times New Roman"/>
          <w:b w:val="false"/>
          <w:i w:val="false"/>
          <w:color w:val="000000"/>
          <w:sz w:val="28"/>
        </w:rPr>
        <w:t xml:space="preserve">
      От точки 884 граница идет в общем восточном направлении по полевой дороге на протяжении 0,4 км до точки 885, расположенной на развилке полевых дорог в 4,4 км севернее геодезического пункта с отметкой 125,6. </w:t>
      </w:r>
    </w:p>
    <w:p>
      <w:pPr>
        <w:spacing w:after="0"/>
        <w:ind w:left="0"/>
        <w:jc w:val="both"/>
      </w:pPr>
      <w:r>
        <w:rPr>
          <w:rFonts w:ascii="Times New Roman"/>
          <w:b w:val="false"/>
          <w:i w:val="false"/>
          <w:color w:val="000000"/>
          <w:sz w:val="28"/>
        </w:rPr>
        <w:t xml:space="preserve">
      От точки 885 граница идет в общем южном направлении по полевой дороге на протяжении 2,3 км до точки 886, расположенной на развилке полевых дорог в 2,1 км севернее геодезического пункта с отметкой 125,6. </w:t>
      </w:r>
    </w:p>
    <w:p>
      <w:pPr>
        <w:spacing w:after="0"/>
        <w:ind w:left="0"/>
        <w:jc w:val="both"/>
      </w:pPr>
      <w:r>
        <w:rPr>
          <w:rFonts w:ascii="Times New Roman"/>
          <w:b w:val="false"/>
          <w:i w:val="false"/>
          <w:color w:val="000000"/>
          <w:sz w:val="28"/>
        </w:rPr>
        <w:t xml:space="preserve">
      От точки 886 граница идет в общем западном направлении по полевой дороге на протяжении 5,9 км до точки 887, расположенной на перекрестке полевых дорог в 6,1 км восточнее геодезического пункта с отметкой 124,5. </w:t>
      </w:r>
    </w:p>
    <w:p>
      <w:pPr>
        <w:spacing w:after="0"/>
        <w:ind w:left="0"/>
        <w:jc w:val="both"/>
      </w:pPr>
      <w:r>
        <w:rPr>
          <w:rFonts w:ascii="Times New Roman"/>
          <w:b w:val="false"/>
          <w:i w:val="false"/>
          <w:color w:val="000000"/>
          <w:sz w:val="28"/>
        </w:rPr>
        <w:t xml:space="preserve">
      От точки 887 граница идет в общем северном направлении по полевой дороге на протяжении 1,5 км до точки 888, расположенной на перекрестке полевых дорог в 3,5 км западнее геодезического пункта с отметкой 124,9. </w:t>
      </w:r>
    </w:p>
    <w:p>
      <w:pPr>
        <w:spacing w:after="0"/>
        <w:ind w:left="0"/>
        <w:jc w:val="both"/>
      </w:pPr>
      <w:r>
        <w:rPr>
          <w:rFonts w:ascii="Times New Roman"/>
          <w:b w:val="false"/>
          <w:i w:val="false"/>
          <w:color w:val="000000"/>
          <w:sz w:val="28"/>
        </w:rPr>
        <w:t xml:space="preserve">
      От точки 888 граница идет в общем западном направлении по полевой дороге и далее по прямой на протяжении 7,4 км до точки 889, расположенной на полевой дороге в 9,4 км юго-юго-восточнее геодезического пункта с отметкой 126,7. </w:t>
      </w:r>
    </w:p>
    <w:p>
      <w:pPr>
        <w:spacing w:after="0"/>
        <w:ind w:left="0"/>
        <w:jc w:val="both"/>
      </w:pPr>
      <w:r>
        <w:rPr>
          <w:rFonts w:ascii="Times New Roman"/>
          <w:b w:val="false"/>
          <w:i w:val="false"/>
          <w:color w:val="000000"/>
          <w:sz w:val="28"/>
        </w:rPr>
        <w:t xml:space="preserve">
      От точки 889 граница идет в общем южном направлении по полевой дороге на протяжении 6,7 км до точки 890, расположенной на перекрестке полевых дорог в 9,5 км северо-восточнее геодезического пункта с отметкой 125,6. </w:t>
      </w:r>
    </w:p>
    <w:p>
      <w:pPr>
        <w:spacing w:after="0"/>
        <w:ind w:left="0"/>
        <w:jc w:val="both"/>
      </w:pPr>
      <w:r>
        <w:rPr>
          <w:rFonts w:ascii="Times New Roman"/>
          <w:b w:val="false"/>
          <w:i w:val="false"/>
          <w:color w:val="000000"/>
          <w:sz w:val="28"/>
        </w:rPr>
        <w:t xml:space="preserve">
      От точки 890 граница идет в общем восточном направлении по полевой дороге на протяжении 5,1 км до точки 891, расположенной на перекрестке полевых дорог в 2,6 км северо-восточнее геодезического пункта с отметкой 125,8. </w:t>
      </w:r>
    </w:p>
    <w:p>
      <w:pPr>
        <w:spacing w:after="0"/>
        <w:ind w:left="0"/>
        <w:jc w:val="both"/>
      </w:pPr>
      <w:r>
        <w:rPr>
          <w:rFonts w:ascii="Times New Roman"/>
          <w:b w:val="false"/>
          <w:i w:val="false"/>
          <w:color w:val="000000"/>
          <w:sz w:val="28"/>
        </w:rPr>
        <w:t xml:space="preserve">
      От точки 891 граница идет в общем южном направлении по полевой и далее по проселочной дорогам на протяжении 7,6 км до точки 892, расположенной на проселочной дороге в 2,0 км северо-западнее геодезического пункта с отметкой 127,3. </w:t>
      </w:r>
    </w:p>
    <w:p>
      <w:pPr>
        <w:spacing w:after="0"/>
        <w:ind w:left="0"/>
        <w:jc w:val="both"/>
      </w:pPr>
      <w:r>
        <w:rPr>
          <w:rFonts w:ascii="Times New Roman"/>
          <w:b w:val="false"/>
          <w:i w:val="false"/>
          <w:color w:val="000000"/>
          <w:sz w:val="28"/>
        </w:rPr>
        <w:t xml:space="preserve">
      От точки 892 граница идет по прямой в западном направлении на протяжении 0,6 км до точки 893, расположенной в 2,5 км северо-западнее геодезического пункта с отметкой 127,3. </w:t>
      </w:r>
    </w:p>
    <w:p>
      <w:pPr>
        <w:spacing w:after="0"/>
        <w:ind w:left="0"/>
        <w:jc w:val="both"/>
      </w:pPr>
      <w:r>
        <w:rPr>
          <w:rFonts w:ascii="Times New Roman"/>
          <w:b w:val="false"/>
          <w:i w:val="false"/>
          <w:color w:val="000000"/>
          <w:sz w:val="28"/>
        </w:rPr>
        <w:t xml:space="preserve">
      От точки 893 граница идет по прямой в южном направлении на протяжении 1,6 км до точки 894, расположенной на полевой дороге в 2,3 км западнее геодезического пункта с отметкой 127,3. </w:t>
      </w:r>
    </w:p>
    <w:p>
      <w:pPr>
        <w:spacing w:after="0"/>
        <w:ind w:left="0"/>
        <w:jc w:val="both"/>
      </w:pPr>
      <w:r>
        <w:rPr>
          <w:rFonts w:ascii="Times New Roman"/>
          <w:b w:val="false"/>
          <w:i w:val="false"/>
          <w:color w:val="000000"/>
          <w:sz w:val="28"/>
        </w:rPr>
        <w:t xml:space="preserve">
      От точки 894 граница идет в общем восточном направлении по полевой дороге на протяжении 3,6 км до точки 895, расположенной на повороте этой дороги в 1,4 км востоко-юго-восточнее геодезического пункта с отметкой 127,3. </w:t>
      </w:r>
    </w:p>
    <w:p>
      <w:pPr>
        <w:spacing w:after="0"/>
        <w:ind w:left="0"/>
        <w:jc w:val="both"/>
      </w:pPr>
      <w:r>
        <w:rPr>
          <w:rFonts w:ascii="Times New Roman"/>
          <w:b w:val="false"/>
          <w:i w:val="false"/>
          <w:color w:val="000000"/>
          <w:sz w:val="28"/>
        </w:rPr>
        <w:t xml:space="preserve">
      От точки 895 граница идет по прямой в юго-юго-западном направлении на протяжении 2,4 км до точки 896, расположенной на полевой дороге в 2,9 км юго-юго-восточнее геодезического пункта с отметкой 127,3. </w:t>
      </w:r>
    </w:p>
    <w:p>
      <w:pPr>
        <w:spacing w:after="0"/>
        <w:ind w:left="0"/>
        <w:jc w:val="both"/>
      </w:pPr>
      <w:r>
        <w:rPr>
          <w:rFonts w:ascii="Times New Roman"/>
          <w:b w:val="false"/>
          <w:i w:val="false"/>
          <w:color w:val="000000"/>
          <w:sz w:val="28"/>
        </w:rPr>
        <w:t xml:space="preserve">
      От точки 896 граница идет в общем восточном направлении по полевой дороге на протяжении 2,3 км до точки 897, расположенной на этой дороге в 4,4 км юго-восточнее геодезического пункта с отметкой 127,3. </w:t>
      </w:r>
    </w:p>
    <w:p>
      <w:pPr>
        <w:spacing w:after="0"/>
        <w:ind w:left="0"/>
        <w:jc w:val="both"/>
      </w:pPr>
      <w:r>
        <w:rPr>
          <w:rFonts w:ascii="Times New Roman"/>
          <w:b w:val="false"/>
          <w:i w:val="false"/>
          <w:color w:val="000000"/>
          <w:sz w:val="28"/>
        </w:rPr>
        <w:t xml:space="preserve">
      От точки 897 граница идет по прямой в юго-юго-западном направлении на протяжении 3,7 км до точки 898, расположенной на развилке полевых дорог в 3,9 км северо-западнее геодезического пункта с отметкой 118,9. </w:t>
      </w:r>
    </w:p>
    <w:p>
      <w:pPr>
        <w:spacing w:after="0"/>
        <w:ind w:left="0"/>
        <w:jc w:val="both"/>
      </w:pPr>
      <w:r>
        <w:rPr>
          <w:rFonts w:ascii="Times New Roman"/>
          <w:b w:val="false"/>
          <w:i w:val="false"/>
          <w:color w:val="000000"/>
          <w:sz w:val="28"/>
        </w:rPr>
        <w:t xml:space="preserve">
      От точки 898 граница идет в общем юго-восточном направлении по полевой дороге на протяжении 5,3 км до точки 899, расположенной на перекрестке полевой и проселочной дорог в 1,4 км юго-восточнее геодезического пункта с отметкой 118,9. </w:t>
      </w:r>
    </w:p>
    <w:p>
      <w:pPr>
        <w:spacing w:after="0"/>
        <w:ind w:left="0"/>
        <w:jc w:val="both"/>
      </w:pPr>
      <w:r>
        <w:rPr>
          <w:rFonts w:ascii="Times New Roman"/>
          <w:b w:val="false"/>
          <w:i w:val="false"/>
          <w:color w:val="000000"/>
          <w:sz w:val="28"/>
        </w:rPr>
        <w:t xml:space="preserve">
      От точки 899 граница идет по прямой в северо-восточном направлении на протяжении 8,6 км до точки 900, расположенной в 5,2 км западо-северо-западнее геодезического пункта с отметкой 121,0. </w:t>
      </w:r>
    </w:p>
    <w:p>
      <w:pPr>
        <w:spacing w:after="0"/>
        <w:ind w:left="0"/>
        <w:jc w:val="both"/>
      </w:pPr>
      <w:r>
        <w:rPr>
          <w:rFonts w:ascii="Times New Roman"/>
          <w:b w:val="false"/>
          <w:i w:val="false"/>
          <w:color w:val="000000"/>
          <w:sz w:val="28"/>
        </w:rPr>
        <w:t xml:space="preserve">
      От точки 900 граница идет в общем северо-северо-восточном направлении по полевой дороге на протяжении 4,3 км до точки 901, расположенной на развилке полевых дорог в 6,5 км востоко-юго- восточнее геодезического пункта с отметкой 133,1. </w:t>
      </w:r>
    </w:p>
    <w:p>
      <w:pPr>
        <w:spacing w:after="0"/>
        <w:ind w:left="0"/>
        <w:jc w:val="both"/>
      </w:pPr>
      <w:r>
        <w:rPr>
          <w:rFonts w:ascii="Times New Roman"/>
          <w:b w:val="false"/>
          <w:i w:val="false"/>
          <w:color w:val="000000"/>
          <w:sz w:val="28"/>
        </w:rPr>
        <w:t xml:space="preserve">
      От точки 901 граница идет в общем восточном направлении по полевой дороге на протяжении 6,0 км до точки 902, расположенной на перекрестке полевых дорог в 5,8 км северо-северо-восточнее геодезического пункта с отметкой 121,0. </w:t>
      </w:r>
    </w:p>
    <w:p>
      <w:pPr>
        <w:spacing w:after="0"/>
        <w:ind w:left="0"/>
        <w:jc w:val="both"/>
      </w:pPr>
      <w:r>
        <w:rPr>
          <w:rFonts w:ascii="Times New Roman"/>
          <w:b w:val="false"/>
          <w:i w:val="false"/>
          <w:color w:val="000000"/>
          <w:sz w:val="28"/>
        </w:rPr>
        <w:t xml:space="preserve">
      От точки 902 граница идет в общем южном направлении по полевой дороге на протяжении 1,6 км до точки 903, расположенной на этой дороге в 4,4 км северо-северо-восточнее геодезического пункта с отметкой 121,0. </w:t>
      </w:r>
    </w:p>
    <w:p>
      <w:pPr>
        <w:spacing w:after="0"/>
        <w:ind w:left="0"/>
        <w:jc w:val="both"/>
      </w:pPr>
      <w:r>
        <w:rPr>
          <w:rFonts w:ascii="Times New Roman"/>
          <w:b w:val="false"/>
          <w:i w:val="false"/>
          <w:color w:val="000000"/>
          <w:sz w:val="28"/>
        </w:rPr>
        <w:t xml:space="preserve">
      От точки 903 граница идет по прямой в восточном направлении на протяжении 7,0 км до точки 904, расположенной на полевой дороге в 4,6 км южнее геодезического пункта с отметкой 132,7. </w:t>
      </w:r>
    </w:p>
    <w:p>
      <w:pPr>
        <w:spacing w:after="0"/>
        <w:ind w:left="0"/>
        <w:jc w:val="both"/>
      </w:pPr>
      <w:r>
        <w:rPr>
          <w:rFonts w:ascii="Times New Roman"/>
          <w:b w:val="false"/>
          <w:i w:val="false"/>
          <w:color w:val="000000"/>
          <w:sz w:val="28"/>
        </w:rPr>
        <w:t xml:space="preserve">
      От точки 904 граница идет в общем южном направлении по полевой дороге на протяжении 6,4 км до точки 905, расположенной на перекрестке полевых дорог в 8,3 км северо-восточнее геодезического пункта с отметкой 54,7. </w:t>
      </w:r>
    </w:p>
    <w:p>
      <w:pPr>
        <w:spacing w:after="0"/>
        <w:ind w:left="0"/>
        <w:jc w:val="both"/>
      </w:pPr>
      <w:r>
        <w:rPr>
          <w:rFonts w:ascii="Times New Roman"/>
          <w:b w:val="false"/>
          <w:i w:val="false"/>
          <w:color w:val="000000"/>
          <w:sz w:val="28"/>
        </w:rPr>
        <w:t xml:space="preserve">
      От точки 905 граница идет по прямой в востоко-северо-восточном направлении на протяжении 8,2 км до точки 906, расположенной в 3,2 км западо-юго-западнее геодезического пункта с отметкой 120,9. </w:t>
      </w:r>
    </w:p>
    <w:p>
      <w:pPr>
        <w:spacing w:after="0"/>
        <w:ind w:left="0"/>
        <w:jc w:val="both"/>
      </w:pPr>
      <w:r>
        <w:rPr>
          <w:rFonts w:ascii="Times New Roman"/>
          <w:b w:val="false"/>
          <w:i w:val="false"/>
          <w:color w:val="000000"/>
          <w:sz w:val="28"/>
        </w:rPr>
        <w:t xml:space="preserve">
      От точки 906 граница идет по прямой в юго-юго-восточном направлении на протяжении 1,8 км до точки 907, расположенной на перекрестке полевых дорог в 5,8 км западо-северо-западнее геодезического пункта с отметкой 114,6. </w:t>
      </w:r>
    </w:p>
    <w:p>
      <w:pPr>
        <w:spacing w:after="0"/>
        <w:ind w:left="0"/>
        <w:jc w:val="both"/>
      </w:pPr>
      <w:r>
        <w:rPr>
          <w:rFonts w:ascii="Times New Roman"/>
          <w:b w:val="false"/>
          <w:i w:val="false"/>
          <w:color w:val="000000"/>
          <w:sz w:val="28"/>
        </w:rPr>
        <w:t xml:space="preserve">
      От точки 907 граница идет в общем восточном направлении по полевой дороге на протяжении 3,6 км до точки 908, расположенной на перекрестке полевых дорог в 3,3 км северо-северо-западнее геодезического пункта с отметкой 114,6. </w:t>
      </w:r>
    </w:p>
    <w:p>
      <w:pPr>
        <w:spacing w:after="0"/>
        <w:ind w:left="0"/>
        <w:jc w:val="both"/>
      </w:pPr>
      <w:r>
        <w:rPr>
          <w:rFonts w:ascii="Times New Roman"/>
          <w:b w:val="false"/>
          <w:i w:val="false"/>
          <w:color w:val="000000"/>
          <w:sz w:val="28"/>
        </w:rPr>
        <w:t xml:space="preserve">
      От точки 908 граница идет в общем северном направлении по полевой дороге на протяжении 1,3 км до точки 909, расположенной на перекрестке полевых дорог в 4,5 км северо-северо-западнее геодезического пункта с отметкой 114,6. </w:t>
      </w:r>
    </w:p>
    <w:p>
      <w:pPr>
        <w:spacing w:after="0"/>
        <w:ind w:left="0"/>
        <w:jc w:val="both"/>
      </w:pPr>
      <w:r>
        <w:rPr>
          <w:rFonts w:ascii="Times New Roman"/>
          <w:b w:val="false"/>
          <w:i w:val="false"/>
          <w:color w:val="000000"/>
          <w:sz w:val="28"/>
        </w:rPr>
        <w:t xml:space="preserve">
      От точки 909 граница идет по прямой в восточном направлении на протяжении 3,2 км до точки 910, расположенной в 4,3 км северо-северо-восточнее геодезического пункта с отметкой 114,6. </w:t>
      </w:r>
    </w:p>
    <w:p>
      <w:pPr>
        <w:spacing w:after="0"/>
        <w:ind w:left="0"/>
        <w:jc w:val="both"/>
      </w:pPr>
      <w:r>
        <w:rPr>
          <w:rFonts w:ascii="Times New Roman"/>
          <w:b w:val="false"/>
          <w:i w:val="false"/>
          <w:color w:val="000000"/>
          <w:sz w:val="28"/>
        </w:rPr>
        <w:t xml:space="preserve">
      От точки 910 граница идет в общем северо-северо-восточном направлении по прямой и далее по полевой дороге на протяжении 5,4 км до точки 911, расположенной на повороте этой дороги в 3,0 км западо-северо-западнее геодезического пункта с отметкой 116,3. </w:t>
      </w:r>
    </w:p>
    <w:p>
      <w:pPr>
        <w:spacing w:after="0"/>
        <w:ind w:left="0"/>
        <w:jc w:val="both"/>
      </w:pPr>
      <w:r>
        <w:rPr>
          <w:rFonts w:ascii="Times New Roman"/>
          <w:b w:val="false"/>
          <w:i w:val="false"/>
          <w:color w:val="000000"/>
          <w:sz w:val="28"/>
        </w:rPr>
        <w:t xml:space="preserve">
      От точки 911 граница идет по прямой в северо-западном направлении на протяжении 2,5 км до точки 912, расположенной в 5,4 км северо-западнее геодезического пункта с отметкой 116,3. </w:t>
      </w:r>
    </w:p>
    <w:p>
      <w:pPr>
        <w:spacing w:after="0"/>
        <w:ind w:left="0"/>
        <w:jc w:val="both"/>
      </w:pPr>
      <w:r>
        <w:rPr>
          <w:rFonts w:ascii="Times New Roman"/>
          <w:b w:val="false"/>
          <w:i w:val="false"/>
          <w:color w:val="000000"/>
          <w:sz w:val="28"/>
        </w:rPr>
        <w:t xml:space="preserve">
      От точки 912 граница идет в общем северо-северо-западном направлении по прямой и далее по полевой дороге на протяжении 2,7 км до точки 913, расположенной на развилке полевых дорог в 5,4 км южнее геодезического пункта с отметкой 120,1. </w:t>
      </w:r>
    </w:p>
    <w:p>
      <w:pPr>
        <w:spacing w:after="0"/>
        <w:ind w:left="0"/>
        <w:jc w:val="both"/>
      </w:pPr>
      <w:r>
        <w:rPr>
          <w:rFonts w:ascii="Times New Roman"/>
          <w:b w:val="false"/>
          <w:i w:val="false"/>
          <w:color w:val="000000"/>
          <w:sz w:val="28"/>
        </w:rPr>
        <w:t xml:space="preserve">
      От точки 913 граница идет по прямой в северном направлении на протяжении 7,6 км до точки 914, расположенной на перекрестке полевых дорог в 2,9 км северо-восточнее геодезического пункта с отметкой 120,1. </w:t>
      </w:r>
    </w:p>
    <w:p>
      <w:pPr>
        <w:spacing w:after="0"/>
        <w:ind w:left="0"/>
        <w:jc w:val="both"/>
      </w:pPr>
      <w:r>
        <w:rPr>
          <w:rFonts w:ascii="Times New Roman"/>
          <w:b w:val="false"/>
          <w:i w:val="false"/>
          <w:color w:val="000000"/>
          <w:sz w:val="28"/>
        </w:rPr>
        <w:t xml:space="preserve">
      От точки 914 граница идет по прямой в востоко-юго-восточном направлении, оставляя узкую полосу леса на территории Российской Федерации, на протяжении 9,1 км до точки 915, расположенной на перекрестке полевых дорог в 4,1 км северо-северо-восточнее геодезического пункта с отметкой 115,0. </w:t>
      </w:r>
    </w:p>
    <w:p>
      <w:pPr>
        <w:spacing w:after="0"/>
        <w:ind w:left="0"/>
        <w:jc w:val="both"/>
      </w:pPr>
      <w:r>
        <w:rPr>
          <w:rFonts w:ascii="Times New Roman"/>
          <w:b w:val="false"/>
          <w:i w:val="false"/>
          <w:color w:val="000000"/>
          <w:sz w:val="28"/>
        </w:rPr>
        <w:t xml:space="preserve">
      От точки 915 граница идет в общем восточном направлении по полевой дороге на протяжении 3,1 км до точки 916, расположенной на развилке полевой и проселочной дорог в 5,2 км южнее геодезического пункта с отметкой 124,8. </w:t>
      </w:r>
    </w:p>
    <w:p>
      <w:pPr>
        <w:spacing w:after="0"/>
        <w:ind w:left="0"/>
        <w:jc w:val="both"/>
      </w:pPr>
      <w:r>
        <w:rPr>
          <w:rFonts w:ascii="Times New Roman"/>
          <w:b w:val="false"/>
          <w:i w:val="false"/>
          <w:color w:val="000000"/>
          <w:sz w:val="28"/>
        </w:rPr>
        <w:t xml:space="preserve">
      От точки 916 граница идет в общем северо-северо-восточном направлении по проселочной дороге на протяжении 1,9 км до точки 917, расположенной на перекрестке проселочной и полевой дорог в 3,6 км юго-юго-восточнее геодезического пункта с отметкой 124,8. </w:t>
      </w:r>
    </w:p>
    <w:p>
      <w:pPr>
        <w:spacing w:after="0"/>
        <w:ind w:left="0"/>
        <w:jc w:val="both"/>
      </w:pPr>
      <w:r>
        <w:rPr>
          <w:rFonts w:ascii="Times New Roman"/>
          <w:b w:val="false"/>
          <w:i w:val="false"/>
          <w:color w:val="000000"/>
          <w:sz w:val="28"/>
        </w:rPr>
        <w:t xml:space="preserve">
      От точки 917 граница идет в общем востоко-юго-восточном направлении по полевой дороге на протяжении 9,6 км до точки 918, расположенной на перекрестке полевой и улучшенной грунтовой дорог в 2,7 км южнее геодезического пункта с отметкой 121,1. </w:t>
      </w:r>
    </w:p>
    <w:p>
      <w:pPr>
        <w:spacing w:after="0"/>
        <w:ind w:left="0"/>
        <w:jc w:val="both"/>
      </w:pPr>
      <w:r>
        <w:rPr>
          <w:rFonts w:ascii="Times New Roman"/>
          <w:b w:val="false"/>
          <w:i w:val="false"/>
          <w:color w:val="000000"/>
          <w:sz w:val="28"/>
        </w:rPr>
        <w:t xml:space="preserve">
      От точки 918 граница идет по прямой в юго-юго-западном направлении на протяжении 1,9 км до точки 919, расположенной на перекрестке улучшенной грунтовой и полевой дорог в 4,4 км южнее геодезического пункта с отметкой 121,1. </w:t>
      </w:r>
    </w:p>
    <w:p>
      <w:pPr>
        <w:spacing w:after="0"/>
        <w:ind w:left="0"/>
        <w:jc w:val="both"/>
      </w:pPr>
      <w:r>
        <w:rPr>
          <w:rFonts w:ascii="Times New Roman"/>
          <w:b w:val="false"/>
          <w:i w:val="false"/>
          <w:color w:val="000000"/>
          <w:sz w:val="28"/>
        </w:rPr>
        <w:t xml:space="preserve">
      От точки 919 граница идет в общем востоко-юго-восточном направлении по полевой дороге на протяжении 3,6 км до точки 920, расположенной на перекрестке полевых дорог в 6,3 км юго-юго-восточнее геодезического пункта с отметкой 121,1. </w:t>
      </w:r>
    </w:p>
    <w:p>
      <w:pPr>
        <w:spacing w:after="0"/>
        <w:ind w:left="0"/>
        <w:jc w:val="both"/>
      </w:pPr>
      <w:r>
        <w:rPr>
          <w:rFonts w:ascii="Times New Roman"/>
          <w:b w:val="false"/>
          <w:i w:val="false"/>
          <w:color w:val="000000"/>
          <w:sz w:val="28"/>
        </w:rPr>
        <w:t xml:space="preserve">
      От точки 920 граница идет в общем юго-юго-западном направлении по полевой дороге на протяжении 3,0 км до точки 921, расположенной на перекрестке полевых дорог в 5,2 км севернее геодезического пункта с отметкой 126,3. </w:t>
      </w:r>
    </w:p>
    <w:p>
      <w:pPr>
        <w:spacing w:after="0"/>
        <w:ind w:left="0"/>
        <w:jc w:val="both"/>
      </w:pPr>
      <w:r>
        <w:rPr>
          <w:rFonts w:ascii="Times New Roman"/>
          <w:b w:val="false"/>
          <w:i w:val="false"/>
          <w:color w:val="000000"/>
          <w:sz w:val="28"/>
        </w:rPr>
        <w:t xml:space="preserve">
      От точки 921 граница идет в общем востоко-юго-восточном направлении по полевой дороге на протяжении 6,2 км до точки 922, расположенной на перекрестке полевых дорог в 0,8 км северо-северо-западнее геодезического пункта с отметкой 129,1. </w:t>
      </w:r>
    </w:p>
    <w:p>
      <w:pPr>
        <w:spacing w:after="0"/>
        <w:ind w:left="0"/>
        <w:jc w:val="both"/>
      </w:pPr>
      <w:r>
        <w:rPr>
          <w:rFonts w:ascii="Times New Roman"/>
          <w:b w:val="false"/>
          <w:i w:val="false"/>
          <w:color w:val="000000"/>
          <w:sz w:val="28"/>
        </w:rPr>
        <w:t xml:space="preserve">
      От точки 922 граница идет в общем северо-северо-восточном направлении по полевой дороге и далее по прямой на протяжении 7,3 км до точки 923, расположенной у улучшенной грунтовой дороги в 6,0 км юго-западнее геодезического пункта с отметкой 124,2. </w:t>
      </w:r>
    </w:p>
    <w:p>
      <w:pPr>
        <w:spacing w:after="0"/>
        <w:ind w:left="0"/>
        <w:jc w:val="both"/>
      </w:pPr>
      <w:r>
        <w:rPr>
          <w:rFonts w:ascii="Times New Roman"/>
          <w:b w:val="false"/>
          <w:i w:val="false"/>
          <w:color w:val="000000"/>
          <w:sz w:val="28"/>
        </w:rPr>
        <w:t xml:space="preserve">
      От точки 923 граница идет в общем западо-северо-западном направлении вдоль улучшенной грунтовой дороги, оставляя ее на территории Российской Федерации, на протяжении 10,6 км до точки 924, расположенной на полевой дороге в 1,4 км востоко-северо-восточнее геодезического пункта с отметкой 121,1. </w:t>
      </w:r>
    </w:p>
    <w:p>
      <w:pPr>
        <w:spacing w:after="0"/>
        <w:ind w:left="0"/>
        <w:jc w:val="both"/>
      </w:pPr>
      <w:r>
        <w:rPr>
          <w:rFonts w:ascii="Times New Roman"/>
          <w:b w:val="false"/>
          <w:i w:val="false"/>
          <w:color w:val="000000"/>
          <w:sz w:val="28"/>
        </w:rPr>
        <w:t xml:space="preserve">
      От точки 924 граница идет в общем северо-северо-восточном направлении по полевой дороге на протяжении 5,8 км до точки 925, расположенной на перекрестке полевых дорог в 2,0 км западо-юго-западнее геодезического пункта с отметкой 120,9. </w:t>
      </w:r>
    </w:p>
    <w:p>
      <w:pPr>
        <w:spacing w:after="0"/>
        <w:ind w:left="0"/>
        <w:jc w:val="both"/>
      </w:pPr>
      <w:r>
        <w:rPr>
          <w:rFonts w:ascii="Times New Roman"/>
          <w:b w:val="false"/>
          <w:i w:val="false"/>
          <w:color w:val="000000"/>
          <w:sz w:val="28"/>
        </w:rPr>
        <w:t xml:space="preserve">
      От точки 925 граница идет в общем востоко-юго-восточном направлении по полевой дороге на протяжении 1,0 км до точки 926, расположенной на этой дороге в 1,5 км юго-юго-западнее геодезического пункта с отметкой 120,9. </w:t>
      </w:r>
    </w:p>
    <w:p>
      <w:pPr>
        <w:spacing w:after="0"/>
        <w:ind w:left="0"/>
        <w:jc w:val="both"/>
      </w:pPr>
      <w:r>
        <w:rPr>
          <w:rFonts w:ascii="Times New Roman"/>
          <w:b w:val="false"/>
          <w:i w:val="false"/>
          <w:color w:val="000000"/>
          <w:sz w:val="28"/>
        </w:rPr>
        <w:t xml:space="preserve">
      От точки 926 граница идет по прямой в северном направлении на протяжении 3,2 км до точки 927, расположенной в 2,0 км северо-северо-западнее геодезического пункта с отметкой 120,9. </w:t>
      </w:r>
    </w:p>
    <w:p>
      <w:pPr>
        <w:spacing w:after="0"/>
        <w:ind w:left="0"/>
        <w:jc w:val="both"/>
      </w:pPr>
      <w:r>
        <w:rPr>
          <w:rFonts w:ascii="Times New Roman"/>
          <w:b w:val="false"/>
          <w:i w:val="false"/>
          <w:color w:val="000000"/>
          <w:sz w:val="28"/>
        </w:rPr>
        <w:t xml:space="preserve">
      От точки 927 граница идет по прямой в западо-северо-западном направлении на протяжении 2,8 км до точки 928, расположенной в 3,4 км северо-северо-восточнее геодезического пункта с отметкой 120,6. </w:t>
      </w:r>
    </w:p>
    <w:p>
      <w:pPr>
        <w:spacing w:after="0"/>
        <w:ind w:left="0"/>
        <w:jc w:val="both"/>
      </w:pPr>
      <w:r>
        <w:rPr>
          <w:rFonts w:ascii="Times New Roman"/>
          <w:b w:val="false"/>
          <w:i w:val="false"/>
          <w:color w:val="000000"/>
          <w:sz w:val="28"/>
        </w:rPr>
        <w:t xml:space="preserve">
      От точки 928 граница идет по прямой в северо-северо-западном направлении на протяжении 1,5 км до точки 929, расположенной в 4,7 км северо-северо-восточнее геодезического пункта с отметкой 120,6. </w:t>
      </w:r>
    </w:p>
    <w:p>
      <w:pPr>
        <w:spacing w:after="0"/>
        <w:ind w:left="0"/>
        <w:jc w:val="both"/>
      </w:pPr>
      <w:r>
        <w:rPr>
          <w:rFonts w:ascii="Times New Roman"/>
          <w:b w:val="false"/>
          <w:i w:val="false"/>
          <w:color w:val="000000"/>
          <w:sz w:val="28"/>
        </w:rPr>
        <w:t xml:space="preserve">
      От точки 929 граница идет по прямой в северо-западном направлении на протяжении 1,0 км до точки 930, расположенной в 5,2 км севернее геодезического пункта с отметкой 120,6. </w:t>
      </w:r>
    </w:p>
    <w:p>
      <w:pPr>
        <w:spacing w:after="0"/>
        <w:ind w:left="0"/>
        <w:jc w:val="both"/>
      </w:pPr>
      <w:r>
        <w:rPr>
          <w:rFonts w:ascii="Times New Roman"/>
          <w:b w:val="false"/>
          <w:i w:val="false"/>
          <w:color w:val="000000"/>
          <w:sz w:val="28"/>
        </w:rPr>
        <w:t xml:space="preserve">
      От точки 930 граница идет по прямой в западном направлении на протяжении 0,7 км до точки 931, расположенной в 5,2 км севернее геодезического пункта с отметкой 120,6. </w:t>
      </w:r>
    </w:p>
    <w:p>
      <w:pPr>
        <w:spacing w:after="0"/>
        <w:ind w:left="0"/>
        <w:jc w:val="both"/>
      </w:pPr>
      <w:r>
        <w:rPr>
          <w:rFonts w:ascii="Times New Roman"/>
          <w:b w:val="false"/>
          <w:i w:val="false"/>
          <w:color w:val="000000"/>
          <w:sz w:val="28"/>
        </w:rPr>
        <w:t xml:space="preserve">
      От точки 931 граница идет по прямой в западо-юго-западном направлении на протяжении 1,6 км до точки 932, расположенной на полевой дороге в 5,1 км северо-северо-западнее геодезического пункта с отметкой 120,6. </w:t>
      </w:r>
    </w:p>
    <w:p>
      <w:pPr>
        <w:spacing w:after="0"/>
        <w:ind w:left="0"/>
        <w:jc w:val="both"/>
      </w:pPr>
      <w:r>
        <w:rPr>
          <w:rFonts w:ascii="Times New Roman"/>
          <w:b w:val="false"/>
          <w:i w:val="false"/>
          <w:color w:val="000000"/>
          <w:sz w:val="28"/>
        </w:rPr>
        <w:t xml:space="preserve">
      От точки 932 граница идет по прямой в северо-северо-восточном направлении на протяжении 1,3 км до точки 933, расположенной в 3,3 км восточнее геодезического пункта с отметкой 120,2. </w:t>
      </w:r>
    </w:p>
    <w:p>
      <w:pPr>
        <w:spacing w:after="0"/>
        <w:ind w:left="0"/>
        <w:jc w:val="both"/>
      </w:pPr>
      <w:r>
        <w:rPr>
          <w:rFonts w:ascii="Times New Roman"/>
          <w:b w:val="false"/>
          <w:i w:val="false"/>
          <w:color w:val="000000"/>
          <w:sz w:val="28"/>
        </w:rPr>
        <w:t xml:space="preserve">
      От точки 933 граница идет по прямой в северо-северо-западном направлении на протяжении 3,3 км до точки 934, расположенной в 3,3 км северо-восточнее геодезического пункта с отметкой 120,2. </w:t>
      </w:r>
    </w:p>
    <w:p>
      <w:pPr>
        <w:spacing w:after="0"/>
        <w:ind w:left="0"/>
        <w:jc w:val="both"/>
      </w:pPr>
      <w:r>
        <w:rPr>
          <w:rFonts w:ascii="Times New Roman"/>
          <w:b w:val="false"/>
          <w:i w:val="false"/>
          <w:color w:val="000000"/>
          <w:sz w:val="28"/>
        </w:rPr>
        <w:t xml:space="preserve">
      От точки 934 граница идет по прямой в восточном направлении на протяжении 10,4 км до точки 935, расположенной в 0,6 км юго-юго-западнее геодезического пункта с отметкой 117,3. </w:t>
      </w:r>
    </w:p>
    <w:p>
      <w:pPr>
        <w:spacing w:after="0"/>
        <w:ind w:left="0"/>
        <w:jc w:val="both"/>
      </w:pPr>
      <w:r>
        <w:rPr>
          <w:rFonts w:ascii="Times New Roman"/>
          <w:b w:val="false"/>
          <w:i w:val="false"/>
          <w:color w:val="000000"/>
          <w:sz w:val="28"/>
        </w:rPr>
        <w:t xml:space="preserve">
      От точки 935 граница идет по прямой в северо-северо-восточном направлении на протяжении 0,5 км до точки 936, расположенной в 7,5 км юго-юго-восточнее геодезического пункта с отметкой 115,5. </w:t>
      </w:r>
    </w:p>
    <w:p>
      <w:pPr>
        <w:spacing w:after="0"/>
        <w:ind w:left="0"/>
        <w:jc w:val="both"/>
      </w:pPr>
      <w:r>
        <w:rPr>
          <w:rFonts w:ascii="Times New Roman"/>
          <w:b w:val="false"/>
          <w:i w:val="false"/>
          <w:color w:val="000000"/>
          <w:sz w:val="28"/>
        </w:rPr>
        <w:t xml:space="preserve">
      От точки 936 граница идет по прямой в юго-восточном направлении на протяжении 4,4 км до точки 937, расположенной на полевой дороге в 6,8 км севернее геодезического пункта с отметкой 118,7. </w:t>
      </w:r>
    </w:p>
    <w:p>
      <w:pPr>
        <w:spacing w:after="0"/>
        <w:ind w:left="0"/>
        <w:jc w:val="both"/>
      </w:pPr>
      <w:r>
        <w:rPr>
          <w:rFonts w:ascii="Times New Roman"/>
          <w:b w:val="false"/>
          <w:i w:val="false"/>
          <w:color w:val="000000"/>
          <w:sz w:val="28"/>
        </w:rPr>
        <w:t xml:space="preserve">
      От точки 937 граница идет в общем юго-восточном направлении по полевой дороге на протяжении 2,9 км до точки 938, расположенной на этой дороге в 5,1 км северо-северо-восточнее геодезического пункта с отметкой 118,7. </w:t>
      </w:r>
    </w:p>
    <w:p>
      <w:pPr>
        <w:spacing w:after="0"/>
        <w:ind w:left="0"/>
        <w:jc w:val="both"/>
      </w:pPr>
      <w:r>
        <w:rPr>
          <w:rFonts w:ascii="Times New Roman"/>
          <w:b w:val="false"/>
          <w:i w:val="false"/>
          <w:color w:val="000000"/>
          <w:sz w:val="28"/>
        </w:rPr>
        <w:t xml:space="preserve">
      От точки 938 граница идет в общем юго-юго-восточном направлении по полевой дороге на протяжении 2,8 км до точки 939, расположенной на этой дороге в 3,5 км северо-восточнее геодезического пункта с отметкой 118,7. </w:t>
      </w:r>
    </w:p>
    <w:p>
      <w:pPr>
        <w:spacing w:after="0"/>
        <w:ind w:left="0"/>
        <w:jc w:val="both"/>
      </w:pPr>
      <w:r>
        <w:rPr>
          <w:rFonts w:ascii="Times New Roman"/>
          <w:b w:val="false"/>
          <w:i w:val="false"/>
          <w:color w:val="000000"/>
          <w:sz w:val="28"/>
        </w:rPr>
        <w:t xml:space="preserve">
      От точки 939 граница идет в общем южном направлении по полевой дороге на протяжении 4,9 км до точки 940, расположенной на перекрестке полевых дорог в 3,3 км севернее геодезического пункта с отметкой 124,2. </w:t>
      </w:r>
    </w:p>
    <w:p>
      <w:pPr>
        <w:spacing w:after="0"/>
        <w:ind w:left="0"/>
        <w:jc w:val="both"/>
      </w:pPr>
      <w:r>
        <w:rPr>
          <w:rFonts w:ascii="Times New Roman"/>
          <w:b w:val="false"/>
          <w:i w:val="false"/>
          <w:color w:val="000000"/>
          <w:sz w:val="28"/>
        </w:rPr>
        <w:t xml:space="preserve">
      От точки 940 граница идет в общем восточном направлении по полевой дороге на протяжении 3,0 км до точки 941, расположенной на перекрестке полевых дорог в 4,4 км северо-восточнее геодезического пункта с отметкой 124,2. </w:t>
      </w:r>
    </w:p>
    <w:p>
      <w:pPr>
        <w:spacing w:after="0"/>
        <w:ind w:left="0"/>
        <w:jc w:val="both"/>
      </w:pPr>
      <w:r>
        <w:rPr>
          <w:rFonts w:ascii="Times New Roman"/>
          <w:b w:val="false"/>
          <w:i w:val="false"/>
          <w:color w:val="000000"/>
          <w:sz w:val="28"/>
        </w:rPr>
        <w:t xml:space="preserve">
      От точки 941 граница идет в общем юго-юго-западном направлении по полевой и далее по улучшенной грунтовой дорогам на протяжении 7,1 км до точки 942, расположенной на перекрестке улучшенной грунтовой и полевой дорог в 3,8 км южнее геодезического пункта с отметкой 124,2. </w:t>
      </w:r>
    </w:p>
    <w:p>
      <w:pPr>
        <w:spacing w:after="0"/>
        <w:ind w:left="0"/>
        <w:jc w:val="both"/>
      </w:pPr>
      <w:r>
        <w:rPr>
          <w:rFonts w:ascii="Times New Roman"/>
          <w:b w:val="false"/>
          <w:i w:val="false"/>
          <w:color w:val="000000"/>
          <w:sz w:val="28"/>
        </w:rPr>
        <w:t xml:space="preserve">
      От точки 942 граница идет в общем востоко-юго-восточном направлении по полевой дороге на протяжении 8,7 км до точки 943, расположенной на этой дороге в 3,4 км северо-западнее геодезического пункта с отметкой 129,6. </w:t>
      </w:r>
    </w:p>
    <w:p>
      <w:pPr>
        <w:spacing w:after="0"/>
        <w:ind w:left="0"/>
        <w:jc w:val="both"/>
      </w:pPr>
      <w:r>
        <w:rPr>
          <w:rFonts w:ascii="Times New Roman"/>
          <w:b w:val="false"/>
          <w:i w:val="false"/>
          <w:color w:val="000000"/>
          <w:sz w:val="28"/>
        </w:rPr>
        <w:t xml:space="preserve">
      От точки 943 граница идет в общем восточном направлении по полевой дороге на протяжении 6,0 км до точки 944, расположенной на этой дороге у перекрестка полевой и улучшенной грунтовой дорог в 6,6 км юго-западнее геодезического пункта с отметкой 124,1. </w:t>
      </w:r>
    </w:p>
    <w:p>
      <w:pPr>
        <w:spacing w:after="0"/>
        <w:ind w:left="0"/>
        <w:jc w:val="both"/>
      </w:pPr>
      <w:r>
        <w:rPr>
          <w:rFonts w:ascii="Times New Roman"/>
          <w:b w:val="false"/>
          <w:i w:val="false"/>
          <w:color w:val="000000"/>
          <w:sz w:val="28"/>
        </w:rPr>
        <w:t xml:space="preserve">
      От точки 944 граница идет в общем южном направлении вдоль улучшенной грунтовой дороги, оставляя ее на территории Российской Федерации, на протяжении 4,0 км до точки 945, расположенной у перекрестка улучшенной грунтовой и полевой дорог в 6,6 км северо-северо-западнее геодезического пункта с отметкой 130,1. </w:t>
      </w:r>
    </w:p>
    <w:p>
      <w:pPr>
        <w:spacing w:after="0"/>
        <w:ind w:left="0"/>
        <w:jc w:val="both"/>
      </w:pPr>
      <w:r>
        <w:rPr>
          <w:rFonts w:ascii="Times New Roman"/>
          <w:b w:val="false"/>
          <w:i w:val="false"/>
          <w:color w:val="000000"/>
          <w:sz w:val="28"/>
        </w:rPr>
        <w:t xml:space="preserve">
      От точки 945 граница идет в общем западо-северо-западном направлении по полевой дороге на протяжении 1,6 км до точки 946, расположенной на перекрестке полевых дорог в 3,4 км юго-восточнее геодезического пункта с отметкой 129,6. </w:t>
      </w:r>
    </w:p>
    <w:p>
      <w:pPr>
        <w:spacing w:after="0"/>
        <w:ind w:left="0"/>
        <w:jc w:val="both"/>
      </w:pPr>
      <w:r>
        <w:rPr>
          <w:rFonts w:ascii="Times New Roman"/>
          <w:b w:val="false"/>
          <w:i w:val="false"/>
          <w:color w:val="000000"/>
          <w:sz w:val="28"/>
        </w:rPr>
        <w:t xml:space="preserve">
      От точки 946 граница идет в общем северо-северо-восточном направлении по полевой дороге на протяжении 0,6 км до точки 947, расположенной на повороте этой дороги в 3,0 км юго-восточнее геодезического пункта с отметкой 3 29,6. </w:t>
      </w:r>
    </w:p>
    <w:p>
      <w:pPr>
        <w:spacing w:after="0"/>
        <w:ind w:left="0"/>
        <w:jc w:val="both"/>
      </w:pPr>
      <w:r>
        <w:rPr>
          <w:rFonts w:ascii="Times New Roman"/>
          <w:b w:val="false"/>
          <w:i w:val="false"/>
          <w:color w:val="000000"/>
          <w:sz w:val="28"/>
        </w:rPr>
        <w:t xml:space="preserve">
      От точки 947 граница идет в общем западо-северо-западном направлении по полевой дороге на протяжении 3,4 км до точки 948, расположенной на перекрестке полевых дорог в 1,7 км юго-западнее геодезического пункта с отметкой 129,6. </w:t>
      </w:r>
    </w:p>
    <w:p>
      <w:pPr>
        <w:spacing w:after="0"/>
        <w:ind w:left="0"/>
        <w:jc w:val="both"/>
      </w:pPr>
      <w:r>
        <w:rPr>
          <w:rFonts w:ascii="Times New Roman"/>
          <w:b w:val="false"/>
          <w:i w:val="false"/>
          <w:color w:val="000000"/>
          <w:sz w:val="28"/>
        </w:rPr>
        <w:t xml:space="preserve">
      От точки 948 граница идет в общем юго-юго-западном направлении по полевой дороге на протяжении 2,1 км до точки 949, расположенной на перекрестке полевых дорог в 3,7 км юго-юго-западнее геодезического пункта с отметкой 129,6. </w:t>
      </w:r>
    </w:p>
    <w:p>
      <w:pPr>
        <w:spacing w:after="0"/>
        <w:ind w:left="0"/>
        <w:jc w:val="both"/>
      </w:pPr>
      <w:r>
        <w:rPr>
          <w:rFonts w:ascii="Times New Roman"/>
          <w:b w:val="false"/>
          <w:i w:val="false"/>
          <w:color w:val="000000"/>
          <w:sz w:val="28"/>
        </w:rPr>
        <w:t xml:space="preserve">
      От точки 949 граница идет в общем западо-северо-западном направлении по полевой и далее по проселочной дорогам на протяжении 3,7 км до точки 950, расположенной на перекрестке проселочной и полевой дорог в 5,7 км западо-юго-западнее геодезического пункта с отметкой 129,6. </w:t>
      </w:r>
    </w:p>
    <w:p>
      <w:pPr>
        <w:spacing w:after="0"/>
        <w:ind w:left="0"/>
        <w:jc w:val="both"/>
      </w:pPr>
      <w:r>
        <w:rPr>
          <w:rFonts w:ascii="Times New Roman"/>
          <w:b w:val="false"/>
          <w:i w:val="false"/>
          <w:color w:val="000000"/>
          <w:sz w:val="28"/>
        </w:rPr>
        <w:t xml:space="preserve">
      От точки 950 граница идет в общем юго-юго-западном направлении по полевой дороге на протяжении 2,9 км до точки 951, расположенной на перекрестке полевых дорог в 6,0 км востоко- северо-восточнее геодезического пункта с отметкой 130,8. </w:t>
      </w:r>
    </w:p>
    <w:p>
      <w:pPr>
        <w:spacing w:after="0"/>
        <w:ind w:left="0"/>
        <w:jc w:val="both"/>
      </w:pPr>
      <w:r>
        <w:rPr>
          <w:rFonts w:ascii="Times New Roman"/>
          <w:b w:val="false"/>
          <w:i w:val="false"/>
          <w:color w:val="000000"/>
          <w:sz w:val="28"/>
        </w:rPr>
        <w:t xml:space="preserve">
      От точки 951 граница идет в общем востоко-юго-восточном направлении по полевой дороге на протяжении 2,5 км до точки 952, расположенной на перекрестке полевой и проселочной дорог в 4,4 км северо-северо-западнее геодезического пункта с отметкой 131,8. </w:t>
      </w:r>
    </w:p>
    <w:p>
      <w:pPr>
        <w:spacing w:after="0"/>
        <w:ind w:left="0"/>
        <w:jc w:val="both"/>
      </w:pPr>
      <w:r>
        <w:rPr>
          <w:rFonts w:ascii="Times New Roman"/>
          <w:b w:val="false"/>
          <w:i w:val="false"/>
          <w:color w:val="000000"/>
          <w:sz w:val="28"/>
        </w:rPr>
        <w:t xml:space="preserve">
      От точки 952 граница идет в общем юго-юго-западном направлении по проселочной дороге на протяжении 3,0 км до точки 953, расположенной на перекрестке проселочной и полевой дорог в 2,6 км западо-северо-западнее геодезического пункта с отметкой 131,8. </w:t>
      </w:r>
    </w:p>
    <w:p>
      <w:pPr>
        <w:spacing w:after="0"/>
        <w:ind w:left="0"/>
        <w:jc w:val="both"/>
      </w:pPr>
      <w:r>
        <w:rPr>
          <w:rFonts w:ascii="Times New Roman"/>
          <w:b w:val="false"/>
          <w:i w:val="false"/>
          <w:color w:val="000000"/>
          <w:sz w:val="28"/>
        </w:rPr>
        <w:t xml:space="preserve">
      От точки 953 граница идет в общем востоко-юго-восточном направлении по полевой дороге на протяжении 2,6 км до точки 954, расположенной на перекрестке полевых дорог в 0,5 км северо-северо-восточнее геодезического пункта с отметкой 131,8. </w:t>
      </w:r>
    </w:p>
    <w:p>
      <w:pPr>
        <w:spacing w:after="0"/>
        <w:ind w:left="0"/>
        <w:jc w:val="both"/>
      </w:pPr>
      <w:r>
        <w:rPr>
          <w:rFonts w:ascii="Times New Roman"/>
          <w:b w:val="false"/>
          <w:i w:val="false"/>
          <w:color w:val="000000"/>
          <w:sz w:val="28"/>
        </w:rPr>
        <w:t xml:space="preserve">
      От точки 954 граница идет в общем юго-юго-западном направлении по полевой, далее по проселочной и вновь по полевой дорогам на протяжении 12,2 км до точки 955, расположенной на повороте полевой дороги в 3,7 км южнее геодезического пункта с отметкой 119,2. </w:t>
      </w:r>
    </w:p>
    <w:p>
      <w:pPr>
        <w:spacing w:after="0"/>
        <w:ind w:left="0"/>
        <w:jc w:val="both"/>
      </w:pPr>
      <w:r>
        <w:rPr>
          <w:rFonts w:ascii="Times New Roman"/>
          <w:b w:val="false"/>
          <w:i w:val="false"/>
          <w:color w:val="000000"/>
          <w:sz w:val="28"/>
        </w:rPr>
        <w:t xml:space="preserve">
      От точки 955 граница идет в общем юго-восточном направлении по полевой дороге на протяжении 9,3 км до точки 956, расположенной на перекрестке полевых дорог в 3,6 км юго-юго-восточнее геодезического пункта с отметкой 123,7. </w:t>
      </w:r>
    </w:p>
    <w:p>
      <w:pPr>
        <w:spacing w:after="0"/>
        <w:ind w:left="0"/>
        <w:jc w:val="both"/>
      </w:pPr>
      <w:r>
        <w:rPr>
          <w:rFonts w:ascii="Times New Roman"/>
          <w:b w:val="false"/>
          <w:i w:val="false"/>
          <w:color w:val="000000"/>
          <w:sz w:val="28"/>
        </w:rPr>
        <w:t xml:space="preserve">
      От точки 956 граница идет в общем северо-северо-восточном направлении по полевой дороге на протяжении 9,6 км до точки 957, расположенной на перекрестке полевых дорог в 2,5 км западо-юго-западнее геодезического пункта с отметкой 125,0. </w:t>
      </w:r>
    </w:p>
    <w:p>
      <w:pPr>
        <w:spacing w:after="0"/>
        <w:ind w:left="0"/>
        <w:jc w:val="both"/>
      </w:pPr>
      <w:r>
        <w:rPr>
          <w:rFonts w:ascii="Times New Roman"/>
          <w:b w:val="false"/>
          <w:i w:val="false"/>
          <w:color w:val="000000"/>
          <w:sz w:val="28"/>
        </w:rPr>
        <w:t xml:space="preserve">
      От точки 957 граница идет в общем востоко-юго-восточном направлении по полевой дороге на протяжении 8,8 км до точки 958, расположенной на развилке полевой и проселочной дорог в 1,0 км северо-западнее геодезического пункта с отметкой 77,1. </w:t>
      </w:r>
    </w:p>
    <w:p>
      <w:pPr>
        <w:spacing w:after="0"/>
        <w:ind w:left="0"/>
        <w:jc w:val="both"/>
      </w:pPr>
      <w:r>
        <w:rPr>
          <w:rFonts w:ascii="Times New Roman"/>
          <w:b w:val="false"/>
          <w:i w:val="false"/>
          <w:color w:val="000000"/>
          <w:sz w:val="28"/>
        </w:rPr>
        <w:t xml:space="preserve">
      От точки 958 граница идет по прямой в востоко-юго-восточном направлении на протяжении 2,8 км до точки 959, расположенной у шоссе в 2,2 км восточнее геодезического пункта с отметкой 77,1. </w:t>
      </w:r>
    </w:p>
    <w:p>
      <w:pPr>
        <w:spacing w:after="0"/>
        <w:ind w:left="0"/>
        <w:jc w:val="both"/>
      </w:pPr>
      <w:r>
        <w:rPr>
          <w:rFonts w:ascii="Times New Roman"/>
          <w:b w:val="false"/>
          <w:i w:val="false"/>
          <w:color w:val="000000"/>
          <w:sz w:val="28"/>
        </w:rPr>
        <w:t xml:space="preserve">
      От точки 959 граница идет в общем северном направлении вдоль шоссе, оставляя его на территории Республики Казахстан, и далее по середине строящейся улучшенной грунтовой дороги на протяжении 5,4 км до точки 960, расположенной на перекрестке этой, проселочной и полевой дорог в 0,7 км северо-северо-западнее геодезического пункта с отметкой 110,5. </w:t>
      </w:r>
    </w:p>
    <w:p>
      <w:pPr>
        <w:spacing w:after="0"/>
        <w:ind w:left="0"/>
        <w:jc w:val="both"/>
      </w:pPr>
      <w:r>
        <w:rPr>
          <w:rFonts w:ascii="Times New Roman"/>
          <w:b w:val="false"/>
          <w:i w:val="false"/>
          <w:color w:val="000000"/>
          <w:sz w:val="28"/>
        </w:rPr>
        <w:t xml:space="preserve">
      От точки 960 граница идет в общем северо-северо-западном направлении по полевой дороге на протяжении 5,5 км до точки 961, расположенной у перекрестка этой и улучшенной грунтовой дорог в 3,5 км юго-юго-западнее геодезического пункта с отметкой 131,8. </w:t>
      </w:r>
    </w:p>
    <w:p>
      <w:pPr>
        <w:spacing w:after="0"/>
        <w:ind w:left="0"/>
        <w:jc w:val="both"/>
      </w:pPr>
      <w:r>
        <w:rPr>
          <w:rFonts w:ascii="Times New Roman"/>
          <w:b w:val="false"/>
          <w:i w:val="false"/>
          <w:color w:val="000000"/>
          <w:sz w:val="28"/>
        </w:rPr>
        <w:t xml:space="preserve">
      От точки 961 граница идет в общем западном направлении между улучшенной грунтовой дорогой, оставляя ее на территории Республики Казахстан, и узкой полосой леса, оставляя ее на территории Российской Федерации, и далее по проселочной дороге на протяжении 7,1 км до точки 962, расположенной на перекрестке этой и полевой дорог в 1,3 км восточнее геодезического пункта с отметкой 130,1. </w:t>
      </w:r>
    </w:p>
    <w:p>
      <w:pPr>
        <w:spacing w:after="0"/>
        <w:ind w:left="0"/>
        <w:jc w:val="both"/>
      </w:pPr>
      <w:r>
        <w:rPr>
          <w:rFonts w:ascii="Times New Roman"/>
          <w:b w:val="false"/>
          <w:i w:val="false"/>
          <w:color w:val="000000"/>
          <w:sz w:val="28"/>
        </w:rPr>
        <w:t xml:space="preserve">
      От точки 962 граница идет в общем юго-юго-западном направлении по полевой дороге на протяжении 1,5 км до точки 963, расположенной на перекрестке полевых дорог в 1,6 км юго-восточнее геодезического пункта с отметкой 130,1. </w:t>
      </w:r>
    </w:p>
    <w:p>
      <w:pPr>
        <w:spacing w:after="0"/>
        <w:ind w:left="0"/>
        <w:jc w:val="both"/>
      </w:pPr>
      <w:r>
        <w:rPr>
          <w:rFonts w:ascii="Times New Roman"/>
          <w:b w:val="false"/>
          <w:i w:val="false"/>
          <w:color w:val="000000"/>
          <w:sz w:val="28"/>
        </w:rPr>
        <w:t xml:space="preserve">
      От точки 963 граница идет в общем северо-западном направлении по полевой дороге на протяжении 2,3 км до точки 964, расположенной на перекрестке полевых дорог в 1,5 км западо-юго-западнее геодезического пункта с отметкой 130,1. </w:t>
      </w:r>
    </w:p>
    <w:p>
      <w:pPr>
        <w:spacing w:after="0"/>
        <w:ind w:left="0"/>
        <w:jc w:val="both"/>
      </w:pPr>
      <w:r>
        <w:rPr>
          <w:rFonts w:ascii="Times New Roman"/>
          <w:b w:val="false"/>
          <w:i w:val="false"/>
          <w:color w:val="000000"/>
          <w:sz w:val="28"/>
        </w:rPr>
        <w:t xml:space="preserve">
      От точки 964 граница идет в общем северо-северо-восточном направлении по полевой, далее по проселочной и вновь по полевой дорогам на протяжении 8,3 км до точки 965, расположенной на развилке полевых дорог в 5,6 км юго-западнее геодезического пункта с отметкой 126,6. </w:t>
      </w:r>
    </w:p>
    <w:p>
      <w:pPr>
        <w:spacing w:after="0"/>
        <w:ind w:left="0"/>
        <w:jc w:val="both"/>
      </w:pPr>
      <w:r>
        <w:rPr>
          <w:rFonts w:ascii="Times New Roman"/>
          <w:b w:val="false"/>
          <w:i w:val="false"/>
          <w:color w:val="000000"/>
          <w:sz w:val="28"/>
        </w:rPr>
        <w:t xml:space="preserve">
      От точки 965 граница идет в общем восточном направлении по полевой дороге на протяжении 3,5 км до точки 966, расположенной на развилке полевых дорог в 3,2 км юго-юго-западнее геодезического пункта с отметкой 126,6. </w:t>
      </w:r>
    </w:p>
    <w:p>
      <w:pPr>
        <w:spacing w:after="0"/>
        <w:ind w:left="0"/>
        <w:jc w:val="both"/>
      </w:pPr>
      <w:r>
        <w:rPr>
          <w:rFonts w:ascii="Times New Roman"/>
          <w:b w:val="false"/>
          <w:i w:val="false"/>
          <w:color w:val="000000"/>
          <w:sz w:val="28"/>
        </w:rPr>
        <w:t xml:space="preserve">
      От точки 966 граница идет по полевой дороге в северном направлении на протяжении 1,7 км до точки 967, расположенной на этой дороге в 1,8 км юго-западнее геодезического пункта с отметкой 126,6. </w:t>
      </w:r>
    </w:p>
    <w:p>
      <w:pPr>
        <w:spacing w:after="0"/>
        <w:ind w:left="0"/>
        <w:jc w:val="both"/>
      </w:pPr>
      <w:r>
        <w:rPr>
          <w:rFonts w:ascii="Times New Roman"/>
          <w:b w:val="false"/>
          <w:i w:val="false"/>
          <w:color w:val="000000"/>
          <w:sz w:val="28"/>
        </w:rPr>
        <w:t xml:space="preserve">
      От точки 967 граница идет в общем востоко-юго-восточном направлении по прямой и далее по полевой дороге на протяжении 7,7 км до точки 968, расположенной на перекрестке полевых дорог в 0,7 км востоко-юго-восточнее геодезического пункта с отметкой 129,1. </w:t>
      </w:r>
    </w:p>
    <w:p>
      <w:pPr>
        <w:spacing w:after="0"/>
        <w:ind w:left="0"/>
        <w:jc w:val="both"/>
      </w:pPr>
      <w:r>
        <w:rPr>
          <w:rFonts w:ascii="Times New Roman"/>
          <w:b w:val="false"/>
          <w:i w:val="false"/>
          <w:color w:val="000000"/>
          <w:sz w:val="28"/>
        </w:rPr>
        <w:t xml:space="preserve">
      От точки 968 граница идет в общем восточном направлении по прямой и далее по полевой дороге на протяжении 6,6 км до точки 969, расположенной на перекрестке полевых дорог в 3,2 км северо-северо-восточнее геодезического пункта с отметкой 132,4. </w:t>
      </w:r>
    </w:p>
    <w:p>
      <w:pPr>
        <w:spacing w:after="0"/>
        <w:ind w:left="0"/>
        <w:jc w:val="both"/>
      </w:pPr>
      <w:r>
        <w:rPr>
          <w:rFonts w:ascii="Times New Roman"/>
          <w:b w:val="false"/>
          <w:i w:val="false"/>
          <w:color w:val="000000"/>
          <w:sz w:val="28"/>
        </w:rPr>
        <w:t xml:space="preserve">
      От точки 969 граница идет по полевой дороге в южном направлении на протяжении 2,6 км до точки 970, расположенной на перекрестке полевых дорог в 2,2 км восточнее геодезического пункта с отметкой 132,4. </w:t>
      </w:r>
    </w:p>
    <w:p>
      <w:pPr>
        <w:spacing w:after="0"/>
        <w:ind w:left="0"/>
        <w:jc w:val="both"/>
      </w:pPr>
      <w:r>
        <w:rPr>
          <w:rFonts w:ascii="Times New Roman"/>
          <w:b w:val="false"/>
          <w:i w:val="false"/>
          <w:color w:val="000000"/>
          <w:sz w:val="28"/>
        </w:rPr>
        <w:t xml:space="preserve">
      От точки 970 граница идет в общем восточном направлении по полевой, далее по проселочной и вновь по полевой дорогам на протяжении 10,6 км до точки 971, расположенной на перекрестке полевых дорог в 3,7 км востоко-юго-восточнее геодезического пункта с отметкой 131,2. </w:t>
      </w:r>
    </w:p>
    <w:p>
      <w:pPr>
        <w:spacing w:after="0"/>
        <w:ind w:left="0"/>
        <w:jc w:val="both"/>
      </w:pPr>
      <w:r>
        <w:rPr>
          <w:rFonts w:ascii="Times New Roman"/>
          <w:b w:val="false"/>
          <w:i w:val="false"/>
          <w:color w:val="000000"/>
          <w:sz w:val="28"/>
        </w:rPr>
        <w:t xml:space="preserve">
      От точки 971 граница идет по полевой дороге в южном направлении на протяжении 5,4 км до точки 972, расположенной на перекрестке полевых дорог в 5,5 км востоко-северо-восточнее геодезического пункта с отметкой 132,3. </w:t>
      </w:r>
    </w:p>
    <w:p>
      <w:pPr>
        <w:spacing w:after="0"/>
        <w:ind w:left="0"/>
        <w:jc w:val="both"/>
      </w:pPr>
      <w:r>
        <w:rPr>
          <w:rFonts w:ascii="Times New Roman"/>
          <w:b w:val="false"/>
          <w:i w:val="false"/>
          <w:color w:val="000000"/>
          <w:sz w:val="28"/>
        </w:rPr>
        <w:t xml:space="preserve">
      От точки 972 граница идет по полевой дороге в востоко-юго-восточном направлении на протяжении 5,5 км до точки 973, расположенной на этой дороге в 3,2 км северо-северо-восточнее геодезического пункта с отметкой 130,6. </w:t>
      </w:r>
    </w:p>
    <w:p>
      <w:pPr>
        <w:spacing w:after="0"/>
        <w:ind w:left="0"/>
        <w:jc w:val="both"/>
      </w:pPr>
      <w:r>
        <w:rPr>
          <w:rFonts w:ascii="Times New Roman"/>
          <w:b w:val="false"/>
          <w:i w:val="false"/>
          <w:color w:val="000000"/>
          <w:sz w:val="28"/>
        </w:rPr>
        <w:t xml:space="preserve">
      От точки 973 граница идет по полевой дороге в юго-юго-западном направлении на протяжении 0,9 км до точки 974, расположенной на этой дороге в 2,3 км северо-северо-восточнее геодезического пункта с отметкой 130,6. </w:t>
      </w:r>
    </w:p>
    <w:p>
      <w:pPr>
        <w:spacing w:after="0"/>
        <w:ind w:left="0"/>
        <w:jc w:val="both"/>
      </w:pPr>
      <w:r>
        <w:rPr>
          <w:rFonts w:ascii="Times New Roman"/>
          <w:b w:val="false"/>
          <w:i w:val="false"/>
          <w:color w:val="000000"/>
          <w:sz w:val="28"/>
        </w:rPr>
        <w:t xml:space="preserve">
      От точки 974 граница идет по полевой дороге в восточном направлении на протяжении 1,0 км до точки 975, расположенной на этой дороге в 2,5 км северо-восточнее геодезического пункта с отметкой 130,6. </w:t>
      </w:r>
    </w:p>
    <w:p>
      <w:pPr>
        <w:spacing w:after="0"/>
        <w:ind w:left="0"/>
        <w:jc w:val="both"/>
      </w:pPr>
      <w:r>
        <w:rPr>
          <w:rFonts w:ascii="Times New Roman"/>
          <w:b w:val="false"/>
          <w:i w:val="false"/>
          <w:color w:val="000000"/>
          <w:sz w:val="28"/>
        </w:rPr>
        <w:t xml:space="preserve">
      От точки 975 граница идет по полевой дороге в южном направлении на протяжении 4,9 км до точки 976, расположенной на перекрестке полевой и проселочной дорог в 3,8 км северо-северо-восточнее геодезического пункта с отметкой 85,5. </w:t>
      </w:r>
    </w:p>
    <w:p>
      <w:pPr>
        <w:spacing w:after="0"/>
        <w:ind w:left="0"/>
        <w:jc w:val="both"/>
      </w:pPr>
      <w:r>
        <w:rPr>
          <w:rFonts w:ascii="Times New Roman"/>
          <w:b w:val="false"/>
          <w:i w:val="false"/>
          <w:color w:val="000000"/>
          <w:sz w:val="28"/>
        </w:rPr>
        <w:t xml:space="preserve">
      От точки 976 граница идет в общем востоко-юго-восточном направлении по проселочной дороге на протяжении 9,0 км до точки 977, расположенной на этой дороге в 0,9 км западо-северо-западнее геодезического пункта с отметкой 121,9. </w:t>
      </w:r>
    </w:p>
    <w:p>
      <w:pPr>
        <w:spacing w:after="0"/>
        <w:ind w:left="0"/>
        <w:jc w:val="both"/>
      </w:pPr>
      <w:r>
        <w:rPr>
          <w:rFonts w:ascii="Times New Roman"/>
          <w:b w:val="false"/>
          <w:i w:val="false"/>
          <w:color w:val="000000"/>
          <w:sz w:val="28"/>
        </w:rPr>
        <w:t xml:space="preserve">
      От точки 977 граница идет по прямой в востоко-юго-восточном направлении на протяжении 3,3 км до точки 978, расположенной и 2,4 км востоко-юго-восточнее геодезического пункта с отметкой 121,9. </w:t>
      </w:r>
    </w:p>
    <w:p>
      <w:pPr>
        <w:spacing w:after="0"/>
        <w:ind w:left="0"/>
        <w:jc w:val="both"/>
      </w:pPr>
      <w:r>
        <w:rPr>
          <w:rFonts w:ascii="Times New Roman"/>
          <w:b w:val="false"/>
          <w:i w:val="false"/>
          <w:color w:val="000000"/>
          <w:sz w:val="28"/>
        </w:rPr>
        <w:t xml:space="preserve">
      От точки 978 граница идет по прямой в восточном направлении на протяжении 2,1 км до точки 979, расположенной в 4,0 км западо-северо-западнее геодезического пункта с отметкой 112,0. </w:t>
      </w:r>
    </w:p>
    <w:p>
      <w:pPr>
        <w:spacing w:after="0"/>
        <w:ind w:left="0"/>
        <w:jc w:val="both"/>
      </w:pPr>
      <w:r>
        <w:rPr>
          <w:rFonts w:ascii="Times New Roman"/>
          <w:b w:val="false"/>
          <w:i w:val="false"/>
          <w:color w:val="000000"/>
          <w:sz w:val="28"/>
        </w:rPr>
        <w:t xml:space="preserve">
      От точки 979 граница идет по прямой в южном направлении на протяжении 1,3 км до точки 980, расположенной в 3,6 км западо- северо-западнее геодезического пункта с отметкой 112,0. </w:t>
      </w:r>
    </w:p>
    <w:p>
      <w:pPr>
        <w:spacing w:after="0"/>
        <w:ind w:left="0"/>
        <w:jc w:val="both"/>
      </w:pPr>
      <w:r>
        <w:rPr>
          <w:rFonts w:ascii="Times New Roman"/>
          <w:b w:val="false"/>
          <w:i w:val="false"/>
          <w:color w:val="000000"/>
          <w:sz w:val="28"/>
        </w:rPr>
        <w:t xml:space="preserve">
      От точки 980 граница идет по прямой в восточном направлении на протяжении 8,3 км до точки 981, расположенной в 4,0 км северо-западнее геодезического пункта с отметкой 120,3. </w:t>
      </w:r>
    </w:p>
    <w:p>
      <w:pPr>
        <w:spacing w:after="0"/>
        <w:ind w:left="0"/>
        <w:jc w:val="both"/>
      </w:pPr>
      <w:r>
        <w:rPr>
          <w:rFonts w:ascii="Times New Roman"/>
          <w:b w:val="false"/>
          <w:i w:val="false"/>
          <w:color w:val="000000"/>
          <w:sz w:val="28"/>
        </w:rPr>
        <w:t xml:space="preserve">
      От точки 981 граница идет по прямой в северном направлении на протяжении 3,7 км до точки 982, расположенной на проселочной дороге в 4,2 км восточнее геодезического пункта с отметкой 137,3. </w:t>
      </w:r>
    </w:p>
    <w:p>
      <w:pPr>
        <w:spacing w:after="0"/>
        <w:ind w:left="0"/>
        <w:jc w:val="both"/>
      </w:pPr>
      <w:r>
        <w:rPr>
          <w:rFonts w:ascii="Times New Roman"/>
          <w:b w:val="false"/>
          <w:i w:val="false"/>
          <w:color w:val="000000"/>
          <w:sz w:val="28"/>
        </w:rPr>
        <w:t xml:space="preserve">
      От точки 982 граница идет в общем востоко-юго-восточном направлении по проселочной и полевой дорогам, далее по прямой на протяжении 8,1 км до точки 983, расположенной в 3,7 км западо-юго-западнее геодезического пункта с отметкой 127,0. </w:t>
      </w:r>
    </w:p>
    <w:p>
      <w:pPr>
        <w:spacing w:after="0"/>
        <w:ind w:left="0"/>
        <w:jc w:val="both"/>
      </w:pPr>
      <w:r>
        <w:rPr>
          <w:rFonts w:ascii="Times New Roman"/>
          <w:b w:val="false"/>
          <w:i w:val="false"/>
          <w:color w:val="000000"/>
          <w:sz w:val="28"/>
        </w:rPr>
        <w:t xml:space="preserve">
      От точки 983 граница идет по прямой в востоко-северо-восточном направлении на протяжении 1,0 км до точки 984, расположенной у улучшенной грунтовой дороги в 2,7 км западо-юго-западнее геодезического пункта с отметкой 127,0. </w:t>
      </w:r>
    </w:p>
    <w:p>
      <w:pPr>
        <w:spacing w:after="0"/>
        <w:ind w:left="0"/>
        <w:jc w:val="both"/>
      </w:pPr>
      <w:r>
        <w:rPr>
          <w:rFonts w:ascii="Times New Roman"/>
          <w:b w:val="false"/>
          <w:i w:val="false"/>
          <w:color w:val="000000"/>
          <w:sz w:val="28"/>
        </w:rPr>
        <w:t xml:space="preserve">
      От точки 984 граница идет в общем северо-восточном направлении вдоль улучшенной грунтовой дороги, оставляя ее на территории Республики Казахстан, на протяжении 1,8 км до точки 985, расположенной у этой дороги в 1,4 км западнее геодезического пункта с отметкой 127,0. </w:t>
      </w:r>
    </w:p>
    <w:p>
      <w:pPr>
        <w:spacing w:after="0"/>
        <w:ind w:left="0"/>
        <w:jc w:val="both"/>
      </w:pPr>
      <w:r>
        <w:rPr>
          <w:rFonts w:ascii="Times New Roman"/>
          <w:b w:val="false"/>
          <w:i w:val="false"/>
          <w:color w:val="000000"/>
          <w:sz w:val="28"/>
        </w:rPr>
        <w:t xml:space="preserve">
      От точки 985 граница идет в общем северо-северо-западном направлении вдоль улучшенной грунтовой дороги, оставляя ее на территории Российской Федерации, на протяжении 6Д км до точки 986, расположенной на полевой дороге в 7,0 км южнее геодезического пункта с отметкой 131,6. </w:t>
      </w:r>
    </w:p>
    <w:p>
      <w:pPr>
        <w:spacing w:after="0"/>
        <w:ind w:left="0"/>
        <w:jc w:val="both"/>
      </w:pPr>
      <w:r>
        <w:rPr>
          <w:rFonts w:ascii="Times New Roman"/>
          <w:b w:val="false"/>
          <w:i w:val="false"/>
          <w:color w:val="000000"/>
          <w:sz w:val="28"/>
        </w:rPr>
        <w:t xml:space="preserve">
      От точки 986 граница идет по прямой в востоко-северо-восточном направлении на протяжении 4,4 км до точки 987, расположенной в 3,5 км западо-северо-западнее геодезического пункта с отметкой 127,8. </w:t>
      </w:r>
    </w:p>
    <w:p>
      <w:pPr>
        <w:spacing w:after="0"/>
        <w:ind w:left="0"/>
        <w:jc w:val="both"/>
      </w:pPr>
      <w:r>
        <w:rPr>
          <w:rFonts w:ascii="Times New Roman"/>
          <w:b w:val="false"/>
          <w:i w:val="false"/>
          <w:color w:val="000000"/>
          <w:sz w:val="28"/>
        </w:rPr>
        <w:t xml:space="preserve">
      От точки 987 граница идет по прямой в южном направлении на протяжении 0,4 км до точки 988, расположенной в 3,4 км западо-северо-западнее геодезического пункта с отметкой 127,8. </w:t>
      </w:r>
    </w:p>
    <w:p>
      <w:pPr>
        <w:spacing w:after="0"/>
        <w:ind w:left="0"/>
        <w:jc w:val="both"/>
      </w:pPr>
      <w:r>
        <w:rPr>
          <w:rFonts w:ascii="Times New Roman"/>
          <w:b w:val="false"/>
          <w:i w:val="false"/>
          <w:color w:val="000000"/>
          <w:sz w:val="28"/>
        </w:rPr>
        <w:t xml:space="preserve">
      От точки 988 граница идет по прямой в востоко-юго-восточном направлении на протяжении 1,8 км до точки 989, расположенной в 1,6 км западо-северо-западнее геодезического пункта с отметкой 127,8. </w:t>
      </w:r>
    </w:p>
    <w:p>
      <w:pPr>
        <w:spacing w:after="0"/>
        <w:ind w:left="0"/>
        <w:jc w:val="both"/>
      </w:pPr>
      <w:r>
        <w:rPr>
          <w:rFonts w:ascii="Times New Roman"/>
          <w:b w:val="false"/>
          <w:i w:val="false"/>
          <w:color w:val="000000"/>
          <w:sz w:val="28"/>
        </w:rPr>
        <w:t xml:space="preserve">
      От точки 989 граница идет по прямой в северо-восточном направлении на протяжении 5,2 км до точки 990, расположенной в 6,3 км юго-юго-восточнее геодезического пункта с отметкой 126,7. </w:t>
      </w:r>
    </w:p>
    <w:p>
      <w:pPr>
        <w:spacing w:after="0"/>
        <w:ind w:left="0"/>
        <w:jc w:val="both"/>
      </w:pPr>
      <w:r>
        <w:rPr>
          <w:rFonts w:ascii="Times New Roman"/>
          <w:b w:val="false"/>
          <w:i w:val="false"/>
          <w:color w:val="000000"/>
          <w:sz w:val="28"/>
        </w:rPr>
        <w:t xml:space="preserve">
      От точки 990 граница идет по прямой в северо-северо-западном направлении на протяжении 3,3 км до точки 991, расположенной в 3,2 км южнее геодезического пункта с отметкой 126,7. </w:t>
      </w:r>
    </w:p>
    <w:p>
      <w:pPr>
        <w:spacing w:after="0"/>
        <w:ind w:left="0"/>
        <w:jc w:val="both"/>
      </w:pPr>
      <w:r>
        <w:rPr>
          <w:rFonts w:ascii="Times New Roman"/>
          <w:b w:val="false"/>
          <w:i w:val="false"/>
          <w:color w:val="000000"/>
          <w:sz w:val="28"/>
        </w:rPr>
        <w:t xml:space="preserve">
      От точки 991 граница идет в общем восточном направлении по прямой на протяжении 4,9 км до точки 992, расположенной в 3,8 км юго-юго-западнее геодезического пункта с отметкой 323,2. </w:t>
      </w:r>
    </w:p>
    <w:p>
      <w:pPr>
        <w:spacing w:after="0"/>
        <w:ind w:left="0"/>
        <w:jc w:val="both"/>
      </w:pPr>
      <w:r>
        <w:rPr>
          <w:rFonts w:ascii="Times New Roman"/>
          <w:b w:val="false"/>
          <w:i w:val="false"/>
          <w:color w:val="000000"/>
          <w:sz w:val="28"/>
        </w:rPr>
        <w:t xml:space="preserve">
      От точки 992 граница идет по прямой в южном направлении на протяжении 2,0 км до точки 993, расположенной на полевой дороге в 4,9 км западо-северо-западнее геодезического пункта с отметкой 126,6. </w:t>
      </w:r>
    </w:p>
    <w:p>
      <w:pPr>
        <w:spacing w:after="0"/>
        <w:ind w:left="0"/>
        <w:jc w:val="both"/>
      </w:pPr>
      <w:r>
        <w:rPr>
          <w:rFonts w:ascii="Times New Roman"/>
          <w:b w:val="false"/>
          <w:i w:val="false"/>
          <w:color w:val="000000"/>
          <w:sz w:val="28"/>
        </w:rPr>
        <w:t xml:space="preserve">
      От точки 993 граница идет в общем восточном направлении по полевой дороге на протяжении 4,5 км до точки 994, расположенной на перекрестке полевых дорог в 2,8 км севернее геодезического пункта с отметкой 126,6. </w:t>
      </w:r>
    </w:p>
    <w:p>
      <w:pPr>
        <w:spacing w:after="0"/>
        <w:ind w:left="0"/>
        <w:jc w:val="both"/>
      </w:pPr>
      <w:r>
        <w:rPr>
          <w:rFonts w:ascii="Times New Roman"/>
          <w:b w:val="false"/>
          <w:i w:val="false"/>
          <w:color w:val="000000"/>
          <w:sz w:val="28"/>
        </w:rPr>
        <w:t xml:space="preserve">
      От точки 994 граница идет в общем юго-юго-западном направлении по полевой дороге, далее по середине шоссе и вновь по полевой дороге на протяжении 9,4 км до точки 995, расположенной на берегу оз. Кумдыколь в 3,4 км западо-северо-западнее геодезического пункта с отметкой 119,2. </w:t>
      </w:r>
    </w:p>
    <w:p>
      <w:pPr>
        <w:spacing w:after="0"/>
        <w:ind w:left="0"/>
        <w:jc w:val="both"/>
      </w:pPr>
      <w:r>
        <w:rPr>
          <w:rFonts w:ascii="Times New Roman"/>
          <w:b w:val="false"/>
          <w:i w:val="false"/>
          <w:color w:val="000000"/>
          <w:sz w:val="28"/>
        </w:rPr>
        <w:t xml:space="preserve">
      От точки 995 граница идет в общем юго-юго-западном направлении по прямой, далее по полевой, проселочной и вновь по полевой дорогам на протяжении 13,2 км до точки 996, расположенной на перекрестке полевых дорог в 2,5 км юго-юго-западнее геодезического пункта с отметкой 124,8. </w:t>
      </w:r>
    </w:p>
    <w:p>
      <w:pPr>
        <w:spacing w:after="0"/>
        <w:ind w:left="0"/>
        <w:jc w:val="both"/>
      </w:pPr>
      <w:r>
        <w:rPr>
          <w:rFonts w:ascii="Times New Roman"/>
          <w:b w:val="false"/>
          <w:i w:val="false"/>
          <w:color w:val="000000"/>
          <w:sz w:val="28"/>
        </w:rPr>
        <w:t xml:space="preserve">
      От точки 996 граница идет в общем западном направлении по полевой дороге, затем по прямой и вновь по полевой дороге на протяжении 15,9 км до точки 997, расположенной на перекрестке полевых дорог в 4,7 км южнее геодезического пункта с отметкой 120,3. </w:t>
      </w:r>
    </w:p>
    <w:p>
      <w:pPr>
        <w:spacing w:after="0"/>
        <w:ind w:left="0"/>
        <w:jc w:val="both"/>
      </w:pPr>
      <w:r>
        <w:rPr>
          <w:rFonts w:ascii="Times New Roman"/>
          <w:b w:val="false"/>
          <w:i w:val="false"/>
          <w:color w:val="000000"/>
          <w:sz w:val="28"/>
        </w:rPr>
        <w:t xml:space="preserve">
      От точки 997 граница идет в общем южном направлении по полевой дороге на протяжении 8,4 км до точки 998, расположенной на повороте этой дороги в 4,1 км юго-юго-восточнее геодезического пункта с отметкой 136,0. </w:t>
      </w:r>
    </w:p>
    <w:p>
      <w:pPr>
        <w:spacing w:after="0"/>
        <w:ind w:left="0"/>
        <w:jc w:val="both"/>
      </w:pPr>
      <w:r>
        <w:rPr>
          <w:rFonts w:ascii="Times New Roman"/>
          <w:b w:val="false"/>
          <w:i w:val="false"/>
          <w:color w:val="000000"/>
          <w:sz w:val="28"/>
        </w:rPr>
        <w:t xml:space="preserve">
      От точки 998 граница идет в общем западо-юго-западном направлении по полевой дороге и далее по прямой на протяжении 3,6 км до точки 999, расположенной в 5,8 км юго-юго-западнее геодезического пункта с отметкой 136,0. </w:t>
      </w:r>
    </w:p>
    <w:p>
      <w:pPr>
        <w:spacing w:after="0"/>
        <w:ind w:left="0"/>
        <w:jc w:val="both"/>
      </w:pPr>
      <w:r>
        <w:rPr>
          <w:rFonts w:ascii="Times New Roman"/>
          <w:b w:val="false"/>
          <w:i w:val="false"/>
          <w:color w:val="000000"/>
          <w:sz w:val="28"/>
        </w:rPr>
        <w:t xml:space="preserve">
      От точки 999 граница идет в общем западном направлении по прямой и далее по полевой дороге на протяжении 3,7 км до точки 1000, расположенной на перекрестке полевых дорог в 5,1 км юго-юго-восточнее геодезического пункта с отметкой 120,9. </w:t>
      </w:r>
    </w:p>
    <w:p>
      <w:pPr>
        <w:spacing w:after="0"/>
        <w:ind w:left="0"/>
        <w:jc w:val="both"/>
      </w:pPr>
      <w:r>
        <w:rPr>
          <w:rFonts w:ascii="Times New Roman"/>
          <w:b w:val="false"/>
          <w:i w:val="false"/>
          <w:color w:val="000000"/>
          <w:sz w:val="28"/>
        </w:rPr>
        <w:t xml:space="preserve">
      От точки 1000 граница идет в общем южном направлении по полевой дороге на протяжении 12,9 км до точки 1001, расположенной на повороте этой дороги в 3,5 км восточнее геодезического пункта с отметкой 108,7. </w:t>
      </w:r>
    </w:p>
    <w:p>
      <w:pPr>
        <w:spacing w:after="0"/>
        <w:ind w:left="0"/>
        <w:jc w:val="both"/>
      </w:pPr>
      <w:r>
        <w:rPr>
          <w:rFonts w:ascii="Times New Roman"/>
          <w:b w:val="false"/>
          <w:i w:val="false"/>
          <w:color w:val="000000"/>
          <w:sz w:val="28"/>
        </w:rPr>
        <w:t xml:space="preserve">
      От точки 1001 граница идет по полевой дороге в западном направлении на протяжении 4,6 км до точки 1002, расположенной на перекрестке полевой и улучшенной грунтовой дорог в 6,3 км востоко-юго-восточнее геодезического пункта с отметкой 63,0. </w:t>
      </w:r>
    </w:p>
    <w:p>
      <w:pPr>
        <w:spacing w:after="0"/>
        <w:ind w:left="0"/>
        <w:jc w:val="both"/>
      </w:pPr>
      <w:r>
        <w:rPr>
          <w:rFonts w:ascii="Times New Roman"/>
          <w:b w:val="false"/>
          <w:i w:val="false"/>
          <w:color w:val="000000"/>
          <w:sz w:val="28"/>
        </w:rPr>
        <w:t xml:space="preserve">
      От точки 1002 граница идет в общем южном направлении по улучшенной грунтовой дороге, затем по прямой и далее по полевой дороге на протяжении 3,7 км до точки 1003, расположенной на перекрестке полевых дорог в 3,9 км северо-восточнее геодезического пункта с отметкой 11 8,6. </w:t>
      </w:r>
    </w:p>
    <w:p>
      <w:pPr>
        <w:spacing w:after="0"/>
        <w:ind w:left="0"/>
        <w:jc w:val="both"/>
      </w:pPr>
      <w:r>
        <w:rPr>
          <w:rFonts w:ascii="Times New Roman"/>
          <w:b w:val="false"/>
          <w:i w:val="false"/>
          <w:color w:val="000000"/>
          <w:sz w:val="28"/>
        </w:rPr>
        <w:t xml:space="preserve">
      От точки 1003 граница идет по полевой дороге в восточном направлении на протяжении 1,5 км до точки 1004, расположенной на перекрестке полевых дорог в 5,0 км востоко-северо-восточнее геодезического пункта с отметкой 118,6. </w:t>
      </w:r>
    </w:p>
    <w:p>
      <w:pPr>
        <w:spacing w:after="0"/>
        <w:ind w:left="0"/>
        <w:jc w:val="both"/>
      </w:pPr>
      <w:r>
        <w:rPr>
          <w:rFonts w:ascii="Times New Roman"/>
          <w:b w:val="false"/>
          <w:i w:val="false"/>
          <w:color w:val="000000"/>
          <w:sz w:val="28"/>
        </w:rPr>
        <w:t xml:space="preserve">
      От точки 1004 граница идет в общем юго-юго-западном направлении по полевой дороге на протяжении 8,4 км до точки 1005, расположенной на перекрестке полевых дорог в 3,0 км юго-юго-западнее геодезического пункта с отметкой 125,0. </w:t>
      </w:r>
    </w:p>
    <w:p>
      <w:pPr>
        <w:spacing w:after="0"/>
        <w:ind w:left="0"/>
        <w:jc w:val="both"/>
      </w:pPr>
      <w:r>
        <w:rPr>
          <w:rFonts w:ascii="Times New Roman"/>
          <w:b w:val="false"/>
          <w:i w:val="false"/>
          <w:color w:val="000000"/>
          <w:sz w:val="28"/>
        </w:rPr>
        <w:t xml:space="preserve">
      От точки 1005 граница идет по полевой и далее по проселочной дорогам в востоко-юго-восточном направлении на протяжении 7,7 км до точки 1006, расположенной на повороте проселочной дороги в 2,5 км западо-северо-западнее геодезического пункта с отметкой 129,8. </w:t>
      </w:r>
    </w:p>
    <w:p>
      <w:pPr>
        <w:spacing w:after="0"/>
        <w:ind w:left="0"/>
        <w:jc w:val="both"/>
      </w:pPr>
      <w:r>
        <w:rPr>
          <w:rFonts w:ascii="Times New Roman"/>
          <w:b w:val="false"/>
          <w:i w:val="false"/>
          <w:color w:val="000000"/>
          <w:sz w:val="28"/>
        </w:rPr>
        <w:t xml:space="preserve">
      От точки 1006 граница идет в общем юго-восточном направлении по проселочной дороге на протяжении 4,8 км до точки 1007, расположенной на развилке проселочной и полевой дорог в 4,1 км северо-западнее геодезического пункта с отметкой 128,7. </w:t>
      </w:r>
    </w:p>
    <w:p>
      <w:pPr>
        <w:spacing w:after="0"/>
        <w:ind w:left="0"/>
        <w:jc w:val="both"/>
      </w:pPr>
      <w:r>
        <w:rPr>
          <w:rFonts w:ascii="Times New Roman"/>
          <w:b w:val="false"/>
          <w:i w:val="false"/>
          <w:color w:val="000000"/>
          <w:sz w:val="28"/>
        </w:rPr>
        <w:t xml:space="preserve">
      От точки 1007 граница идет в общем южном направлении по полевой дороге и далее по прямой на протяжении 3,8 км до точки 1008, расположенной в 4,0 км западо-юго-западнее геодезического пункта с отметкой 128,7. </w:t>
      </w:r>
    </w:p>
    <w:p>
      <w:pPr>
        <w:spacing w:after="0"/>
        <w:ind w:left="0"/>
        <w:jc w:val="both"/>
      </w:pPr>
      <w:r>
        <w:rPr>
          <w:rFonts w:ascii="Times New Roman"/>
          <w:b w:val="false"/>
          <w:i w:val="false"/>
          <w:color w:val="000000"/>
          <w:sz w:val="28"/>
        </w:rPr>
        <w:t xml:space="preserve">
      От точки 1008 граница идет по прямой в юго-западном направлении на протяжении 2,7 км до точки 1009, расположенной в 3,4 км юго-восточнее геодезического пункта с отметкой 126,2. </w:t>
      </w:r>
    </w:p>
    <w:p>
      <w:pPr>
        <w:spacing w:after="0"/>
        <w:ind w:left="0"/>
        <w:jc w:val="both"/>
      </w:pPr>
      <w:r>
        <w:rPr>
          <w:rFonts w:ascii="Times New Roman"/>
          <w:b w:val="false"/>
          <w:i w:val="false"/>
          <w:color w:val="000000"/>
          <w:sz w:val="28"/>
        </w:rPr>
        <w:t xml:space="preserve">
      От точки 1009 граница идет по полевой дороге в юго-восточном направлении на протяжении 6,2 км до точки 1010, расположенной на перекрестке полевых дорог в 2,0 км западнее геодезического пункта с отметкой 115,2. </w:t>
      </w:r>
    </w:p>
    <w:p>
      <w:pPr>
        <w:spacing w:after="0"/>
        <w:ind w:left="0"/>
        <w:jc w:val="both"/>
      </w:pPr>
      <w:r>
        <w:rPr>
          <w:rFonts w:ascii="Times New Roman"/>
          <w:b w:val="false"/>
          <w:i w:val="false"/>
          <w:color w:val="000000"/>
          <w:sz w:val="28"/>
        </w:rPr>
        <w:t xml:space="preserve">
      От точки 1010 граница идет по полевой дороге в северо-восточном направлении на протяжении 13,4 км до точки 1011, расположенной на повороте этой дороги в 5,2 км северо-северо-восточнее геодезического пункта с отметкой 105,0. </w:t>
      </w:r>
    </w:p>
    <w:p>
      <w:pPr>
        <w:spacing w:after="0"/>
        <w:ind w:left="0"/>
        <w:jc w:val="both"/>
      </w:pPr>
      <w:r>
        <w:rPr>
          <w:rFonts w:ascii="Times New Roman"/>
          <w:b w:val="false"/>
          <w:i w:val="false"/>
          <w:color w:val="000000"/>
          <w:sz w:val="28"/>
        </w:rPr>
        <w:t xml:space="preserve">
      От точки 1011 граница идет в общем северо-северо-восточном направлении по проселочной дороге на протяжении 4,4 км до точки 1012, расположенной на перекрестке проселочной и полевой дорог в 4,6 км северо-северо-восточнее геодезического пункта с отметкой 119,4. </w:t>
      </w:r>
    </w:p>
    <w:p>
      <w:pPr>
        <w:spacing w:after="0"/>
        <w:ind w:left="0"/>
        <w:jc w:val="both"/>
      </w:pPr>
      <w:r>
        <w:rPr>
          <w:rFonts w:ascii="Times New Roman"/>
          <w:b w:val="false"/>
          <w:i w:val="false"/>
          <w:color w:val="000000"/>
          <w:sz w:val="28"/>
        </w:rPr>
        <w:t xml:space="preserve">
      От точки 1012 граница идет по полевой дороге в восточном направлении на протяжении 3,4 км до точки 1013, расположенной на перекрестке полевых дорог в 5,8 км северо-восточнее геодезического пункта с отметкой 119,4. </w:t>
      </w:r>
    </w:p>
    <w:p>
      <w:pPr>
        <w:spacing w:after="0"/>
        <w:ind w:left="0"/>
        <w:jc w:val="both"/>
      </w:pPr>
      <w:r>
        <w:rPr>
          <w:rFonts w:ascii="Times New Roman"/>
          <w:b w:val="false"/>
          <w:i w:val="false"/>
          <w:color w:val="000000"/>
          <w:sz w:val="28"/>
        </w:rPr>
        <w:t xml:space="preserve">
      От точки 1013 граница идет в общем северо-северо-восточном направлении по полевой дороге, далее по прямой, затем по проселочной и полевой дорогам на протяжении 6,9 км до точки 1014, расположенной на повороте полевой дороги в 3,3 км юго-западнее геодезического пункта с отметкой 132,2. </w:t>
      </w:r>
    </w:p>
    <w:p>
      <w:pPr>
        <w:spacing w:after="0"/>
        <w:ind w:left="0"/>
        <w:jc w:val="both"/>
      </w:pPr>
      <w:r>
        <w:rPr>
          <w:rFonts w:ascii="Times New Roman"/>
          <w:b w:val="false"/>
          <w:i w:val="false"/>
          <w:color w:val="000000"/>
          <w:sz w:val="28"/>
        </w:rPr>
        <w:t xml:space="preserve">
      От точки 1014 граница идет по полевой дороге в восточном направлении на протяжении 5,4 км до точки 1015, расположенной на перекрестке полевых дорог в 0,6 км северо-северо-западнее геодезического пункта с отметкой 132,6. </w:t>
      </w:r>
    </w:p>
    <w:p>
      <w:pPr>
        <w:spacing w:after="0"/>
        <w:ind w:left="0"/>
        <w:jc w:val="both"/>
      </w:pPr>
      <w:r>
        <w:rPr>
          <w:rFonts w:ascii="Times New Roman"/>
          <w:b w:val="false"/>
          <w:i w:val="false"/>
          <w:color w:val="000000"/>
          <w:sz w:val="28"/>
        </w:rPr>
        <w:t xml:space="preserve">
      От точки 1015 граница идет по полевой дороге в востоко-юго-восточном направлении на протяжении 5,8 км до точки 1016, расположенной на перекрестке полевых и проселочной дорог в 4,2 км северо-северо-восточнее геодезического пункта с отметкой 100,5. </w:t>
      </w:r>
    </w:p>
    <w:p>
      <w:pPr>
        <w:spacing w:after="0"/>
        <w:ind w:left="0"/>
        <w:jc w:val="both"/>
      </w:pPr>
      <w:r>
        <w:rPr>
          <w:rFonts w:ascii="Times New Roman"/>
          <w:b w:val="false"/>
          <w:i w:val="false"/>
          <w:color w:val="000000"/>
          <w:sz w:val="28"/>
        </w:rPr>
        <w:t xml:space="preserve">
      От точки 1016 граница идет в общем северо-восточном направлении по полевой дороге и далее вдоль шоссе, оставляя ее на территории Республики Казахстан, на протяжении 11,8 км до точки 1017, расположенной у перекрестка шоссе с улучшенной грунтовой и полевой дорогами в 2,2 км севернее геодезического пункта с отметкой 135,0. </w:t>
      </w:r>
    </w:p>
    <w:p>
      <w:pPr>
        <w:spacing w:after="0"/>
        <w:ind w:left="0"/>
        <w:jc w:val="both"/>
      </w:pPr>
      <w:r>
        <w:rPr>
          <w:rFonts w:ascii="Times New Roman"/>
          <w:b w:val="false"/>
          <w:i w:val="false"/>
          <w:color w:val="000000"/>
          <w:sz w:val="28"/>
        </w:rPr>
        <w:t xml:space="preserve">
      От точки 1017 граница идет в общем востоко-юго-восточном направлении по полевой и далее по проселочной дорогам на протяжении 9,4 км до точки 1018, расположенной на перекрестке проселочной и полевой дорог в 0,7 км юго-западнее геодезического пункта с отметкой 130,0. </w:t>
      </w:r>
    </w:p>
    <w:p>
      <w:pPr>
        <w:spacing w:after="0"/>
        <w:ind w:left="0"/>
        <w:jc w:val="both"/>
      </w:pPr>
      <w:r>
        <w:rPr>
          <w:rFonts w:ascii="Times New Roman"/>
          <w:b w:val="false"/>
          <w:i w:val="false"/>
          <w:color w:val="000000"/>
          <w:sz w:val="28"/>
        </w:rPr>
        <w:t xml:space="preserve">
      От точки 1018 граница идет по проселочной дороге в южном направлении на протяжении 5,4 км до точки 1019, расположенной на перекрестке этой дороги с шоссе и полевой дорогой в 1,8 км юго-восточнее геодезического пункта с отметкой 129,7. </w:t>
      </w:r>
    </w:p>
    <w:p>
      <w:pPr>
        <w:spacing w:after="0"/>
        <w:ind w:left="0"/>
        <w:jc w:val="both"/>
      </w:pPr>
      <w:r>
        <w:rPr>
          <w:rFonts w:ascii="Times New Roman"/>
          <w:b w:val="false"/>
          <w:i w:val="false"/>
          <w:color w:val="000000"/>
          <w:sz w:val="28"/>
        </w:rPr>
        <w:t xml:space="preserve">
      От точки 1019 граница идет по полевой дороге в южном направлении на протяжении 1,8 км до точки 3020, расположенной на этой дороге в 3,1 км юго-юго-восточнее геодезического пункта с отметкой 129,7. </w:t>
      </w:r>
    </w:p>
    <w:p>
      <w:pPr>
        <w:spacing w:after="0"/>
        <w:ind w:left="0"/>
        <w:jc w:val="both"/>
      </w:pPr>
      <w:r>
        <w:rPr>
          <w:rFonts w:ascii="Times New Roman"/>
          <w:b w:val="false"/>
          <w:i w:val="false"/>
          <w:color w:val="000000"/>
          <w:sz w:val="28"/>
        </w:rPr>
        <w:t xml:space="preserve">
      От точки 1020 граница идет по прямой в восточном направлении на протяжении 2,5 км до точки 1021, расположенной на перекрестке шоссе с проселочной и полевой дорогами в 2,1 км северо-северо-западнее геодезического пункта с отметкой 123,0. </w:t>
      </w:r>
    </w:p>
    <w:p>
      <w:pPr>
        <w:spacing w:after="0"/>
        <w:ind w:left="0"/>
        <w:jc w:val="both"/>
      </w:pPr>
      <w:r>
        <w:rPr>
          <w:rFonts w:ascii="Times New Roman"/>
          <w:b w:val="false"/>
          <w:i w:val="false"/>
          <w:color w:val="000000"/>
          <w:sz w:val="28"/>
        </w:rPr>
        <w:t xml:space="preserve">
      От точки 1021 граница идет по полевой дороге в востоко-юго- восточном направлении на протяжении 3,9 км до точки 1022, расположенной на перекрестке полевых дорог в 3,1 км западо- северо-западнее геодезического пункта с отметкой 126,5. </w:t>
      </w:r>
    </w:p>
    <w:p>
      <w:pPr>
        <w:spacing w:after="0"/>
        <w:ind w:left="0"/>
        <w:jc w:val="both"/>
      </w:pPr>
      <w:r>
        <w:rPr>
          <w:rFonts w:ascii="Times New Roman"/>
          <w:b w:val="false"/>
          <w:i w:val="false"/>
          <w:color w:val="000000"/>
          <w:sz w:val="28"/>
        </w:rPr>
        <w:t xml:space="preserve">
      От точки 1022 граница идет по полевой дороге в северном направлении на протяжении 5,4 км до точки 1023, расположенной на перекрестке полевых дорог в 1,0 км южнее геодезического пункта с отметкой 129,1. </w:t>
      </w:r>
    </w:p>
    <w:p>
      <w:pPr>
        <w:spacing w:after="0"/>
        <w:ind w:left="0"/>
        <w:jc w:val="both"/>
      </w:pPr>
      <w:r>
        <w:rPr>
          <w:rFonts w:ascii="Times New Roman"/>
          <w:b w:val="false"/>
          <w:i w:val="false"/>
          <w:color w:val="000000"/>
          <w:sz w:val="28"/>
        </w:rPr>
        <w:t xml:space="preserve">
      От точки 1023 граница идет по полевой дороге в востоко-юго-восточном направлении на протяжении 5,6 км до точки 1024, расположенной на повороте этой дороги в 0,7 км юго-западнее геодезического пункта с отметкой 133,1. </w:t>
      </w:r>
    </w:p>
    <w:p>
      <w:pPr>
        <w:spacing w:after="0"/>
        <w:ind w:left="0"/>
        <w:jc w:val="both"/>
      </w:pPr>
      <w:r>
        <w:rPr>
          <w:rFonts w:ascii="Times New Roman"/>
          <w:b w:val="false"/>
          <w:i w:val="false"/>
          <w:color w:val="000000"/>
          <w:sz w:val="28"/>
        </w:rPr>
        <w:t xml:space="preserve">
      От точки 1024 граница идет по полевой дороге в юго-юго-западном направлении на протяжении 2,2 км до точки 1025, расположенной на повороте этой дороги в 2,8 км юго-юго-западнее геодезического пункта с отметкой 133,1. </w:t>
      </w:r>
    </w:p>
    <w:p>
      <w:pPr>
        <w:spacing w:after="0"/>
        <w:ind w:left="0"/>
        <w:jc w:val="both"/>
      </w:pPr>
      <w:r>
        <w:rPr>
          <w:rFonts w:ascii="Times New Roman"/>
          <w:b w:val="false"/>
          <w:i w:val="false"/>
          <w:color w:val="000000"/>
          <w:sz w:val="28"/>
        </w:rPr>
        <w:t xml:space="preserve">
      От точки 1025 граница идет по полевой дороге в востоко-юго-восточном направлении на протяжении 3,6 км до точки 1026, расположенной на перекрестке полевых дорог в 4,7 км западо-юго-западнее геодезического пункта с отметкой 133,9. </w:t>
      </w:r>
    </w:p>
    <w:p>
      <w:pPr>
        <w:spacing w:after="0"/>
        <w:ind w:left="0"/>
        <w:jc w:val="both"/>
      </w:pPr>
      <w:r>
        <w:rPr>
          <w:rFonts w:ascii="Times New Roman"/>
          <w:b w:val="false"/>
          <w:i w:val="false"/>
          <w:color w:val="000000"/>
          <w:sz w:val="28"/>
        </w:rPr>
        <w:t xml:space="preserve">
      От точки 1026 граница идет по полевой дороге в юго-юго-западном направлении на протяжении 4,3 км до точки 1027, расположенной на перекрестке полевых дорог в 5,9 км востоко-северо-восточнее геодезического пункта с отметкой 115,4. </w:t>
      </w:r>
    </w:p>
    <w:p>
      <w:pPr>
        <w:spacing w:after="0"/>
        <w:ind w:left="0"/>
        <w:jc w:val="both"/>
      </w:pPr>
      <w:r>
        <w:rPr>
          <w:rFonts w:ascii="Times New Roman"/>
          <w:b w:val="false"/>
          <w:i w:val="false"/>
          <w:color w:val="000000"/>
          <w:sz w:val="28"/>
        </w:rPr>
        <w:t xml:space="preserve">
      От точки 1027 граница идет по полевой дороге в востоко-юго-восточном направлении на протяжении 2,6 км до точки 1028, расположенной на перекрестке полевых дорог в 3,3 км севернее геодезического пункта с отметкой 129,7. </w:t>
      </w:r>
    </w:p>
    <w:p>
      <w:pPr>
        <w:spacing w:after="0"/>
        <w:ind w:left="0"/>
        <w:jc w:val="both"/>
      </w:pPr>
      <w:r>
        <w:rPr>
          <w:rFonts w:ascii="Times New Roman"/>
          <w:b w:val="false"/>
          <w:i w:val="false"/>
          <w:color w:val="000000"/>
          <w:sz w:val="28"/>
        </w:rPr>
        <w:t xml:space="preserve">
      От точки 1028 граница идет в общем юго-юго-западном направлении по полевой дороге на протяжении 3,0 км до точки 1029, расположенной на перекрестке полевых дорог в 0,8 км западо-северо-западнее геодезического пункта с отметкой 129,7. </w:t>
      </w:r>
    </w:p>
    <w:p>
      <w:pPr>
        <w:spacing w:after="0"/>
        <w:ind w:left="0"/>
        <w:jc w:val="both"/>
      </w:pPr>
      <w:r>
        <w:rPr>
          <w:rFonts w:ascii="Times New Roman"/>
          <w:b w:val="false"/>
          <w:i w:val="false"/>
          <w:color w:val="000000"/>
          <w:sz w:val="28"/>
        </w:rPr>
        <w:t xml:space="preserve">
      От точки 1029 граница идет в общем востоко-юго-восточном направлении по полевой дороге и далее по прямой на протяжении 6,9 км до точки 1030, расположенной на берегу оз. Мойнак в 2,6 км западо-северо-западнее геодезического пункта с отметкой 119,3. </w:t>
      </w:r>
    </w:p>
    <w:p>
      <w:pPr>
        <w:spacing w:after="0"/>
        <w:ind w:left="0"/>
        <w:jc w:val="both"/>
      </w:pPr>
      <w:r>
        <w:rPr>
          <w:rFonts w:ascii="Times New Roman"/>
          <w:b w:val="false"/>
          <w:i w:val="false"/>
          <w:color w:val="000000"/>
          <w:sz w:val="28"/>
        </w:rPr>
        <w:t xml:space="preserve">
      От точки 1030 граница идет в общем юго-юго-восточном направлении по берегу оз. Мойнак на протяжении 0,4 км до точки 1031, расположенной на берегу этого озера в 2,5 км западнее геодезического пункта с отметкой 119,3. </w:t>
      </w:r>
    </w:p>
    <w:p>
      <w:pPr>
        <w:spacing w:after="0"/>
        <w:ind w:left="0"/>
        <w:jc w:val="both"/>
      </w:pPr>
      <w:r>
        <w:rPr>
          <w:rFonts w:ascii="Times New Roman"/>
          <w:b w:val="false"/>
          <w:i w:val="false"/>
          <w:color w:val="000000"/>
          <w:sz w:val="28"/>
        </w:rPr>
        <w:t xml:space="preserve">
      От точки 1031 граница идет по прямой в востоко-северо-восточном направлении на протяжении 0,8 км до точки 1032, расположенной на берегу оз. Мойнак в 1,8 км западо-северо-западнее геодезического пункта с отметкой 119,3. </w:t>
      </w:r>
    </w:p>
    <w:p>
      <w:pPr>
        <w:spacing w:after="0"/>
        <w:ind w:left="0"/>
        <w:jc w:val="both"/>
      </w:pPr>
      <w:r>
        <w:rPr>
          <w:rFonts w:ascii="Times New Roman"/>
          <w:b w:val="false"/>
          <w:i w:val="false"/>
          <w:color w:val="000000"/>
          <w:sz w:val="28"/>
        </w:rPr>
        <w:t xml:space="preserve">
      От точки 1032 граница идет в общем северо-северо-восточном направлении по прямой и далее по полевой дороге на протяжении 3,4 км до точки 1033, расположенной на перекрестке полевой и проселочной дорог в 3,9 км южнее геодезического пункта с отметкой 130,4. </w:t>
      </w:r>
    </w:p>
    <w:p>
      <w:pPr>
        <w:spacing w:after="0"/>
        <w:ind w:left="0"/>
        <w:jc w:val="both"/>
      </w:pPr>
      <w:r>
        <w:rPr>
          <w:rFonts w:ascii="Times New Roman"/>
          <w:b w:val="false"/>
          <w:i w:val="false"/>
          <w:color w:val="000000"/>
          <w:sz w:val="28"/>
        </w:rPr>
        <w:t xml:space="preserve">
      От точки 1033 граница идет по прямой в северо-северо-восточном направлении на протяжении 2,0 км до точки 1034, расположенной на проселочной дороге в 2,1 км юго-юго-восточнее геодезического пункта с отметкой 130,4. </w:t>
      </w:r>
    </w:p>
    <w:p>
      <w:pPr>
        <w:spacing w:after="0"/>
        <w:ind w:left="0"/>
        <w:jc w:val="both"/>
      </w:pPr>
      <w:r>
        <w:rPr>
          <w:rFonts w:ascii="Times New Roman"/>
          <w:b w:val="false"/>
          <w:i w:val="false"/>
          <w:color w:val="000000"/>
          <w:sz w:val="28"/>
        </w:rPr>
        <w:t xml:space="preserve">
      От точки 1034 граница идет в общем северо-северо-восточном направлении по проселочной дороге на протяжении 8,5 км до точки 1035, расположенной на этой дороге в 3.8 км юго-восточнее геодезического пункта с отметкой 133,1. </w:t>
      </w:r>
    </w:p>
    <w:p>
      <w:pPr>
        <w:spacing w:after="0"/>
        <w:ind w:left="0"/>
        <w:jc w:val="both"/>
      </w:pPr>
      <w:r>
        <w:rPr>
          <w:rFonts w:ascii="Times New Roman"/>
          <w:b w:val="false"/>
          <w:i w:val="false"/>
          <w:color w:val="000000"/>
          <w:sz w:val="28"/>
        </w:rPr>
        <w:t xml:space="preserve">
      От точки 1035 граница идет по прямой в северном направлении на протяжении 0,4 км до точки 1036, расположенной на полевой дороге в 3,5 км юго-восточнее геодезического пункта с отметкой 133,1. </w:t>
      </w:r>
    </w:p>
    <w:p>
      <w:pPr>
        <w:spacing w:after="0"/>
        <w:ind w:left="0"/>
        <w:jc w:val="both"/>
      </w:pPr>
      <w:r>
        <w:rPr>
          <w:rFonts w:ascii="Times New Roman"/>
          <w:b w:val="false"/>
          <w:i w:val="false"/>
          <w:color w:val="000000"/>
          <w:sz w:val="28"/>
        </w:rPr>
        <w:t xml:space="preserve">
      От точки 1036 граница идет по полевой дороге в западо-северо-западном направлении на протяжении 2,8 км до точки 1037, расположенной на перекрестке полевых дорог в 2,7 км восточнее геодезического пункта с отметкой 133,5. </w:t>
      </w:r>
    </w:p>
    <w:p>
      <w:pPr>
        <w:spacing w:after="0"/>
        <w:ind w:left="0"/>
        <w:jc w:val="both"/>
      </w:pPr>
      <w:r>
        <w:rPr>
          <w:rFonts w:ascii="Times New Roman"/>
          <w:b w:val="false"/>
          <w:i w:val="false"/>
          <w:color w:val="000000"/>
          <w:sz w:val="28"/>
        </w:rPr>
        <w:t xml:space="preserve">
      От точки 1037 граница идет по полевой дороге в северном направлении на протяжении 1,0 км до точки 1038, расположенной на перекрестке полевых дорог в 1,1 км южнее геодезического пункта с отметкой 133,1. </w:t>
      </w:r>
    </w:p>
    <w:p>
      <w:pPr>
        <w:spacing w:after="0"/>
        <w:ind w:left="0"/>
        <w:jc w:val="both"/>
      </w:pPr>
      <w:r>
        <w:rPr>
          <w:rFonts w:ascii="Times New Roman"/>
          <w:b w:val="false"/>
          <w:i w:val="false"/>
          <w:color w:val="000000"/>
          <w:sz w:val="28"/>
        </w:rPr>
        <w:t xml:space="preserve">
      От точки 1038 граница идет по полевой дороге в западо-северо-западном направлении на протяжении 2,0 км до точки 1039, расположенной на перекрестке полевых дорог в 2,2 км западо-юго- западнее геодезического пункта с отметкой 133,1. </w:t>
      </w:r>
    </w:p>
    <w:p>
      <w:pPr>
        <w:spacing w:after="0"/>
        <w:ind w:left="0"/>
        <w:jc w:val="both"/>
      </w:pPr>
      <w:r>
        <w:rPr>
          <w:rFonts w:ascii="Times New Roman"/>
          <w:b w:val="false"/>
          <w:i w:val="false"/>
          <w:color w:val="000000"/>
          <w:sz w:val="28"/>
        </w:rPr>
        <w:t xml:space="preserve">
      От точки 1039 граница идет в общем северо-северо-восточном направлении по полевой дороге на протяжении 11,1 км до точки 1040, расположенной на перекрестке полевых дорог в 6,2 км юго-восточнее геодезического пункта с отметкой 116,3. </w:t>
      </w:r>
    </w:p>
    <w:p>
      <w:pPr>
        <w:spacing w:after="0"/>
        <w:ind w:left="0"/>
        <w:jc w:val="both"/>
      </w:pPr>
      <w:r>
        <w:rPr>
          <w:rFonts w:ascii="Times New Roman"/>
          <w:b w:val="false"/>
          <w:i w:val="false"/>
          <w:color w:val="000000"/>
          <w:sz w:val="28"/>
        </w:rPr>
        <w:t xml:space="preserve">
      От точки 1040 граница идет по полевой дороге в восточном направлении на протяжении 2,0 км до точки 3041, расположенной на перекрестке полевой и улучшенной грунтовой дорог в 7.8 км юго-восточнее геодезического пункта с отметкой 116,3. </w:t>
      </w:r>
    </w:p>
    <w:p>
      <w:pPr>
        <w:spacing w:after="0"/>
        <w:ind w:left="0"/>
        <w:jc w:val="both"/>
      </w:pPr>
      <w:r>
        <w:rPr>
          <w:rFonts w:ascii="Times New Roman"/>
          <w:b w:val="false"/>
          <w:i w:val="false"/>
          <w:color w:val="000000"/>
          <w:sz w:val="28"/>
        </w:rPr>
        <w:t xml:space="preserve">
      От точки 1041 граница идет по прямой в востоко-юго-восточном направлении на протяжении 2,0 км до точки 1042, расположенной в 0,5 км севернее геодезического пункта с отметкой 122,7. </w:t>
      </w:r>
    </w:p>
    <w:p>
      <w:pPr>
        <w:spacing w:after="0"/>
        <w:ind w:left="0"/>
        <w:jc w:val="both"/>
      </w:pPr>
      <w:r>
        <w:rPr>
          <w:rFonts w:ascii="Times New Roman"/>
          <w:b w:val="false"/>
          <w:i w:val="false"/>
          <w:color w:val="000000"/>
          <w:sz w:val="28"/>
        </w:rPr>
        <w:t xml:space="preserve">
      От точки 1042 граница идет по прямой в востоко-юго-восточном направлении на протяжении 8,1 км до точки 1043, расположенной в 4,6 км западо-юго-западнее геодезического пункта с отметкой 119,1. </w:t>
      </w:r>
    </w:p>
    <w:p>
      <w:pPr>
        <w:spacing w:after="0"/>
        <w:ind w:left="0"/>
        <w:jc w:val="both"/>
      </w:pPr>
      <w:r>
        <w:rPr>
          <w:rFonts w:ascii="Times New Roman"/>
          <w:b w:val="false"/>
          <w:i w:val="false"/>
          <w:color w:val="000000"/>
          <w:sz w:val="28"/>
        </w:rPr>
        <w:t xml:space="preserve">
      От точки 1043 граница идет по прямой в северо-северо-восточном направлении на протяжении 10,0 км до точки 1044, расположенной на перекрестке полевой и проселочной дорог в 2,5 км юго-восточнее геодезического пункта с отметкой 112,0. </w:t>
      </w:r>
    </w:p>
    <w:p>
      <w:pPr>
        <w:spacing w:after="0"/>
        <w:ind w:left="0"/>
        <w:jc w:val="both"/>
      </w:pPr>
      <w:r>
        <w:rPr>
          <w:rFonts w:ascii="Times New Roman"/>
          <w:b w:val="false"/>
          <w:i w:val="false"/>
          <w:color w:val="000000"/>
          <w:sz w:val="28"/>
        </w:rPr>
        <w:t xml:space="preserve">
      От точки 1044 граница идет по проселочной дороге в востоко-юго-восточном направлении на протяжении 6,0 км до точки 1045, расположенной на перекрестке проселочной и полевой дорог в 5,4 км западо-северо-западнее геодезического пункта с отметкой 106,8. </w:t>
      </w:r>
    </w:p>
    <w:p>
      <w:pPr>
        <w:spacing w:after="0"/>
        <w:ind w:left="0"/>
        <w:jc w:val="both"/>
      </w:pPr>
      <w:r>
        <w:rPr>
          <w:rFonts w:ascii="Times New Roman"/>
          <w:b w:val="false"/>
          <w:i w:val="false"/>
          <w:color w:val="000000"/>
          <w:sz w:val="28"/>
        </w:rPr>
        <w:t xml:space="preserve">
      От точки 1045 граница идет в общем северо-северо-восточном направлении по полевой дороге на протяжении 9,6 км до точки 1046, расположенной на перекрестке полевых дорог в 2,1 км востоко-северо-восточнее геодезического пункта с отметкой 107,5. </w:t>
      </w:r>
    </w:p>
    <w:p>
      <w:pPr>
        <w:spacing w:after="0"/>
        <w:ind w:left="0"/>
        <w:jc w:val="both"/>
      </w:pPr>
      <w:r>
        <w:rPr>
          <w:rFonts w:ascii="Times New Roman"/>
          <w:b w:val="false"/>
          <w:i w:val="false"/>
          <w:color w:val="000000"/>
          <w:sz w:val="28"/>
        </w:rPr>
        <w:t xml:space="preserve">
      От точки 1046 граница идет в общем востоко-юго-восточном направлении по полевой дороге и далее по прямой на протяжении 5,1 км до точки 1047, расположенной в 1,1 км северо-западнее геодезического пункта с отметкой 95,2. </w:t>
      </w:r>
    </w:p>
    <w:p>
      <w:pPr>
        <w:spacing w:after="0"/>
        <w:ind w:left="0"/>
        <w:jc w:val="both"/>
      </w:pPr>
      <w:r>
        <w:rPr>
          <w:rFonts w:ascii="Times New Roman"/>
          <w:b w:val="false"/>
          <w:i w:val="false"/>
          <w:color w:val="000000"/>
          <w:sz w:val="28"/>
        </w:rPr>
        <w:t xml:space="preserve">
      От точки 1047 граница идет по прямой в востоко-северо-восточном направлении на протяжении 1,6 км до точки 1048, расположенной на полевой дороге в 1,5 км северо-северо-восточнее геодезического пункта с отметкой 95,2. </w:t>
      </w:r>
    </w:p>
    <w:p>
      <w:pPr>
        <w:spacing w:after="0"/>
        <w:ind w:left="0"/>
        <w:jc w:val="both"/>
      </w:pPr>
      <w:r>
        <w:rPr>
          <w:rFonts w:ascii="Times New Roman"/>
          <w:b w:val="false"/>
          <w:i w:val="false"/>
          <w:color w:val="000000"/>
          <w:sz w:val="28"/>
        </w:rPr>
        <w:t xml:space="preserve">
      От точки 1048 граница идет по полевой дороге в восточном направлении на протяжении 2,3 км до точки 1049, расположенной на этой дороге в 3,0 км востоко-северо-восточнее геодезического пункта с отметкой 95,2. </w:t>
      </w:r>
    </w:p>
    <w:p>
      <w:pPr>
        <w:spacing w:after="0"/>
        <w:ind w:left="0"/>
        <w:jc w:val="both"/>
      </w:pPr>
      <w:r>
        <w:rPr>
          <w:rFonts w:ascii="Times New Roman"/>
          <w:b w:val="false"/>
          <w:i w:val="false"/>
          <w:color w:val="000000"/>
          <w:sz w:val="28"/>
        </w:rPr>
        <w:t xml:space="preserve">
      От точки 1049 граница идет в общем восточном направлении по полевой дороге и далее по прямой на протяжении 3,7 км до точки 1050, расположенной на середине реки Татарка в 4,4 км юго-юго-восточнее геодезического пункта с отметкой 94,2. </w:t>
      </w:r>
    </w:p>
    <w:p>
      <w:pPr>
        <w:spacing w:after="0"/>
        <w:ind w:left="0"/>
        <w:jc w:val="both"/>
      </w:pPr>
      <w:r>
        <w:rPr>
          <w:rFonts w:ascii="Times New Roman"/>
          <w:b w:val="false"/>
          <w:i w:val="false"/>
          <w:color w:val="000000"/>
          <w:sz w:val="28"/>
        </w:rPr>
        <w:t xml:space="preserve">
      От точки 1050 граница идет по середине реки Татарка вверх по течению на протяжении 2,4 км до точки 1051, расположенной на середине этой реки в 5,7 км юго-юго-восточнее геодезического пункта с отметкой 94,2. </w:t>
      </w:r>
    </w:p>
    <w:p>
      <w:pPr>
        <w:spacing w:after="0"/>
        <w:ind w:left="0"/>
        <w:jc w:val="both"/>
      </w:pPr>
      <w:r>
        <w:rPr>
          <w:rFonts w:ascii="Times New Roman"/>
          <w:b w:val="false"/>
          <w:i w:val="false"/>
          <w:color w:val="000000"/>
          <w:sz w:val="28"/>
        </w:rPr>
        <w:t xml:space="preserve">
      От точки 1051 граница идет по прямой в востоко-юго-восточном направлении на протяжении 3,0 км до точки 1052, расположенной в 4,7 км юго-западнее геодезического пункта с отметкой 119,8, </w:t>
      </w:r>
    </w:p>
    <w:p>
      <w:pPr>
        <w:spacing w:after="0"/>
        <w:ind w:left="0"/>
        <w:jc w:val="both"/>
      </w:pPr>
      <w:r>
        <w:rPr>
          <w:rFonts w:ascii="Times New Roman"/>
          <w:b w:val="false"/>
          <w:i w:val="false"/>
          <w:color w:val="000000"/>
          <w:sz w:val="28"/>
        </w:rPr>
        <w:t xml:space="preserve">
      От точки 1052 граница идет по прямой в юго-юго-восточном направлении на протяжении 0,8 км до точки 1053, расположенной на левом берегу реки Иртыш в 5,0 км юго-западнее геодезического пункта с отметкой 119,8. </w:t>
      </w:r>
    </w:p>
    <w:p>
      <w:pPr>
        <w:spacing w:after="0"/>
        <w:ind w:left="0"/>
        <w:jc w:val="both"/>
      </w:pPr>
      <w:r>
        <w:rPr>
          <w:rFonts w:ascii="Times New Roman"/>
          <w:b w:val="false"/>
          <w:i w:val="false"/>
          <w:color w:val="000000"/>
          <w:sz w:val="28"/>
        </w:rPr>
        <w:t xml:space="preserve">
      От точки 1053 граница идет по прямой в восточном направлении, пересекая реку Иртыш, на протяжении 1,2 км до точки 1054, расположенной в 4,4 км юго-юго-западнее геодезического пункта с отметкой 119,8. </w:t>
      </w:r>
    </w:p>
    <w:p>
      <w:pPr>
        <w:spacing w:after="0"/>
        <w:ind w:left="0"/>
        <w:jc w:val="both"/>
      </w:pPr>
      <w:r>
        <w:rPr>
          <w:rFonts w:ascii="Times New Roman"/>
          <w:b w:val="false"/>
          <w:i w:val="false"/>
          <w:color w:val="000000"/>
          <w:sz w:val="28"/>
        </w:rPr>
        <w:t xml:space="preserve">
      От точки 1054 граница идет в общем северо-восточном направлении по прямой, далее по полевой дороге и вновь по прямой на протяжении 14,5 км до точки 1055. расположенной в 3,5 км северо-северо-западнее геодезического пункта с отметкой 120,1. </w:t>
      </w:r>
    </w:p>
    <w:p>
      <w:pPr>
        <w:spacing w:after="0"/>
        <w:ind w:left="0"/>
        <w:jc w:val="both"/>
      </w:pPr>
      <w:r>
        <w:rPr>
          <w:rFonts w:ascii="Times New Roman"/>
          <w:b w:val="false"/>
          <w:i w:val="false"/>
          <w:color w:val="000000"/>
          <w:sz w:val="28"/>
        </w:rPr>
        <w:t xml:space="preserve">
      От точки 1055 граница идет по прямой в северо-восточном направлении на протяжении 2,9 км до точки 1056, расположенной в 6,2 км юго-восточнее геодезического пункта с отметкой 125,8. </w:t>
      </w:r>
    </w:p>
    <w:p>
      <w:pPr>
        <w:spacing w:after="0"/>
        <w:ind w:left="0"/>
        <w:jc w:val="both"/>
      </w:pPr>
      <w:r>
        <w:rPr>
          <w:rFonts w:ascii="Times New Roman"/>
          <w:b w:val="false"/>
          <w:i w:val="false"/>
          <w:color w:val="000000"/>
          <w:sz w:val="28"/>
        </w:rPr>
        <w:t xml:space="preserve">
      От точки 1056 граница идет по прямой в северо-восточном направлении на протяжении 1,9 км до точки 1057, расположенной в 6,4 км востоко-юго-восточнее геодезического пункта с отметкой 125,8. </w:t>
      </w:r>
    </w:p>
    <w:p>
      <w:pPr>
        <w:spacing w:after="0"/>
        <w:ind w:left="0"/>
        <w:jc w:val="both"/>
      </w:pPr>
      <w:r>
        <w:rPr>
          <w:rFonts w:ascii="Times New Roman"/>
          <w:b w:val="false"/>
          <w:i w:val="false"/>
          <w:color w:val="000000"/>
          <w:sz w:val="28"/>
        </w:rPr>
        <w:t xml:space="preserve">
      От точки 1057 граница идет по прямой в северо-восточном направлении на протяжении 5,4 км до точки 1058, расположенной в 4,3 км юго-юго-западнее геодезического пункта с отметкой 116,6. </w:t>
      </w:r>
    </w:p>
    <w:p>
      <w:pPr>
        <w:spacing w:after="0"/>
        <w:ind w:left="0"/>
        <w:jc w:val="both"/>
      </w:pPr>
      <w:r>
        <w:rPr>
          <w:rFonts w:ascii="Times New Roman"/>
          <w:b w:val="false"/>
          <w:i w:val="false"/>
          <w:color w:val="000000"/>
          <w:sz w:val="28"/>
        </w:rPr>
        <w:t xml:space="preserve">
      От точки 1058 граница идет по прямой в востоко-северо-восточном направлении на протяжении 4,0 км до точки 1059, расположенной в 2,5 км юго-восточнее геодезического пункта с отметкой 116,6. </w:t>
      </w:r>
    </w:p>
    <w:p>
      <w:pPr>
        <w:spacing w:after="0"/>
        <w:ind w:left="0"/>
        <w:jc w:val="both"/>
      </w:pPr>
      <w:r>
        <w:rPr>
          <w:rFonts w:ascii="Times New Roman"/>
          <w:b w:val="false"/>
          <w:i w:val="false"/>
          <w:color w:val="000000"/>
          <w:sz w:val="28"/>
        </w:rPr>
        <w:t xml:space="preserve">
      От точки 1059 граница идет по прямой в восточном направлении на протяжении 2,3 км до точки 1060, расположенной в 3,0 км западо-юго-западнее геодезического пункта с отметкой 120,1. </w:t>
      </w:r>
    </w:p>
    <w:p>
      <w:pPr>
        <w:spacing w:after="0"/>
        <w:ind w:left="0"/>
        <w:jc w:val="both"/>
      </w:pPr>
      <w:r>
        <w:rPr>
          <w:rFonts w:ascii="Times New Roman"/>
          <w:b w:val="false"/>
          <w:i w:val="false"/>
          <w:color w:val="000000"/>
          <w:sz w:val="28"/>
        </w:rPr>
        <w:t xml:space="preserve">
      От точки 1060 граница идет по прямой в северном направлении на протяжении 1,4 км, оставляя узкую полосу леса на территории Российской Федерации, до точки 1061, расположенной в 2,9 км западо-северо-западнее геодезического пункта с отметкой 120,1. </w:t>
      </w:r>
    </w:p>
    <w:p>
      <w:pPr>
        <w:spacing w:after="0"/>
        <w:ind w:left="0"/>
        <w:jc w:val="both"/>
      </w:pPr>
      <w:r>
        <w:rPr>
          <w:rFonts w:ascii="Times New Roman"/>
          <w:b w:val="false"/>
          <w:i w:val="false"/>
          <w:color w:val="000000"/>
          <w:sz w:val="28"/>
        </w:rPr>
        <w:t xml:space="preserve">
      От точки 1061 граница идет по прямой в восточном направлении на протяжении 1,9 км, оставляя узкую полосу леса по территории Республики Казахстан, до точки 1062, расположенной в 1,2 км северо-западнее геодезического пункта с отметкой 120,1. </w:t>
      </w:r>
    </w:p>
    <w:p>
      <w:pPr>
        <w:spacing w:after="0"/>
        <w:ind w:left="0"/>
        <w:jc w:val="both"/>
      </w:pPr>
      <w:r>
        <w:rPr>
          <w:rFonts w:ascii="Times New Roman"/>
          <w:b w:val="false"/>
          <w:i w:val="false"/>
          <w:color w:val="000000"/>
          <w:sz w:val="28"/>
        </w:rPr>
        <w:t xml:space="preserve">
      От точки 1062 граница идет по прямой в северном направлении на протяжении 4,0 км до точки 1063, расположенной в 5,5 км юго-юго-западнее геодезического пункта с отметкой 109,0. </w:t>
      </w:r>
    </w:p>
    <w:p>
      <w:pPr>
        <w:spacing w:after="0"/>
        <w:ind w:left="0"/>
        <w:jc w:val="both"/>
      </w:pPr>
      <w:r>
        <w:rPr>
          <w:rFonts w:ascii="Times New Roman"/>
          <w:b w:val="false"/>
          <w:i w:val="false"/>
          <w:color w:val="000000"/>
          <w:sz w:val="28"/>
        </w:rPr>
        <w:t xml:space="preserve">
      От точки 1063 граница идет по прямой в западо-северо-западном направлении на протяжении 0,5 км до точки 1064, расположенной в 5,5 км юго-юго-западнее геодезического пункта с отметкой 109,0. </w:t>
      </w:r>
    </w:p>
    <w:p>
      <w:pPr>
        <w:spacing w:after="0"/>
        <w:ind w:left="0"/>
        <w:jc w:val="both"/>
      </w:pPr>
      <w:r>
        <w:rPr>
          <w:rFonts w:ascii="Times New Roman"/>
          <w:b w:val="false"/>
          <w:i w:val="false"/>
          <w:color w:val="000000"/>
          <w:sz w:val="28"/>
        </w:rPr>
        <w:t xml:space="preserve">
      От точки 1064 граница идет в общем северо-северо-западном направлении по прямой и далее по полевой дороге на протяжении 7,7 км до точки 1065, расположенной на перекрестке полевых дорог в 3,1 км юго-юго-западнее геодезического пункта с отметкой 107,3. </w:t>
      </w:r>
    </w:p>
    <w:p>
      <w:pPr>
        <w:spacing w:after="0"/>
        <w:ind w:left="0"/>
        <w:jc w:val="both"/>
      </w:pPr>
      <w:r>
        <w:rPr>
          <w:rFonts w:ascii="Times New Roman"/>
          <w:b w:val="false"/>
          <w:i w:val="false"/>
          <w:color w:val="000000"/>
          <w:sz w:val="28"/>
        </w:rPr>
        <w:t xml:space="preserve">
      От точки 1065 граница идет по прямой в востоко-северо-восточном направлении на протяжении 11,2 км до точки 1066, расположенной в 3,3 км северо-западнее геодезического пункта с отметкой 108,7. </w:t>
      </w:r>
    </w:p>
    <w:p>
      <w:pPr>
        <w:spacing w:after="0"/>
        <w:ind w:left="0"/>
        <w:jc w:val="both"/>
      </w:pPr>
      <w:r>
        <w:rPr>
          <w:rFonts w:ascii="Times New Roman"/>
          <w:b w:val="false"/>
          <w:i w:val="false"/>
          <w:color w:val="000000"/>
          <w:sz w:val="28"/>
        </w:rPr>
        <w:t xml:space="preserve">
      От точки 1066 граница идет по прямой в востоко-юго-восточном направлении на протяжении 4,9 км до точки 1067, расположенной в 2,1 км восточнее геодезического пункта с отметкой 108,7. </w:t>
      </w:r>
    </w:p>
    <w:p>
      <w:pPr>
        <w:spacing w:after="0"/>
        <w:ind w:left="0"/>
        <w:jc w:val="both"/>
      </w:pPr>
      <w:r>
        <w:rPr>
          <w:rFonts w:ascii="Times New Roman"/>
          <w:b w:val="false"/>
          <w:i w:val="false"/>
          <w:color w:val="000000"/>
          <w:sz w:val="28"/>
        </w:rPr>
        <w:t xml:space="preserve">
      От точки 1067 граница идет по прямой в востоко-северо-восточном направлении на протяжении 6,6 км до точки 1068, расположенной в 2,1 км западнее геодезического пункта с отметкой 108,1. </w:t>
      </w:r>
    </w:p>
    <w:p>
      <w:pPr>
        <w:spacing w:after="0"/>
        <w:ind w:left="0"/>
        <w:jc w:val="both"/>
      </w:pPr>
      <w:r>
        <w:rPr>
          <w:rFonts w:ascii="Times New Roman"/>
          <w:b w:val="false"/>
          <w:i w:val="false"/>
          <w:color w:val="000000"/>
          <w:sz w:val="28"/>
        </w:rPr>
        <w:t xml:space="preserve">
      От точки 1068 граница идет по прямой в востоко-северо-восточном направлении на протяжении 14,0 км до точки 1069, расположенной в центре геодезического пункта с отметкой 106,8. </w:t>
      </w:r>
    </w:p>
    <w:p>
      <w:pPr>
        <w:spacing w:after="0"/>
        <w:ind w:left="0"/>
        <w:jc w:val="both"/>
      </w:pPr>
      <w:r>
        <w:rPr>
          <w:rFonts w:ascii="Times New Roman"/>
          <w:b w:val="false"/>
          <w:i w:val="false"/>
          <w:color w:val="000000"/>
          <w:sz w:val="28"/>
        </w:rPr>
        <w:t xml:space="preserve">
      От точки 1069 граница идет по прямой в востоко-северо-восточном направлении на протяжении 22,8 км до точки 1070, расположенной в 1,9 км востоко-юго-восточнее геодезического пункта с отметкой 111,5. </w:t>
      </w:r>
    </w:p>
    <w:p>
      <w:pPr>
        <w:spacing w:after="0"/>
        <w:ind w:left="0"/>
        <w:jc w:val="both"/>
      </w:pPr>
      <w:r>
        <w:rPr>
          <w:rFonts w:ascii="Times New Roman"/>
          <w:b w:val="false"/>
          <w:i w:val="false"/>
          <w:color w:val="000000"/>
          <w:sz w:val="28"/>
        </w:rPr>
        <w:t xml:space="preserve">
      От точки 1070 граница идет по прямой в северо-восточном направлении на протяжении 2,5 км до точки 1071, расположенной в 3,6 км востоко-северо-восточнее геодезического пункта с отметкой 111,5. </w:t>
      </w:r>
    </w:p>
    <w:p>
      <w:pPr>
        <w:spacing w:after="0"/>
        <w:ind w:left="0"/>
        <w:jc w:val="both"/>
      </w:pPr>
      <w:r>
        <w:rPr>
          <w:rFonts w:ascii="Times New Roman"/>
          <w:b w:val="false"/>
          <w:i w:val="false"/>
          <w:color w:val="000000"/>
          <w:sz w:val="28"/>
        </w:rPr>
        <w:t xml:space="preserve">
      От точки 1071 граница идет по прямой в северо-западном направлении на протяжении 3,9 км до точки 1072, расположенной в 2,9 км юго-юго-восточнее геодезического пункта с отметкой 110,0. </w:t>
      </w:r>
    </w:p>
    <w:p>
      <w:pPr>
        <w:spacing w:after="0"/>
        <w:ind w:left="0"/>
        <w:jc w:val="both"/>
      </w:pPr>
      <w:r>
        <w:rPr>
          <w:rFonts w:ascii="Times New Roman"/>
          <w:b w:val="false"/>
          <w:i w:val="false"/>
          <w:color w:val="000000"/>
          <w:sz w:val="28"/>
        </w:rPr>
        <w:t xml:space="preserve">
      От точки 1072 граница идет по прямой в северо-восточном направлении на протяжении 3,7 км до точки 1073, расположенной в 3,4 км восточнее геодезического пункта с отметкой 110,0. </w:t>
      </w:r>
    </w:p>
    <w:p>
      <w:pPr>
        <w:spacing w:after="0"/>
        <w:ind w:left="0"/>
        <w:jc w:val="both"/>
      </w:pPr>
      <w:r>
        <w:rPr>
          <w:rFonts w:ascii="Times New Roman"/>
          <w:b w:val="false"/>
          <w:i w:val="false"/>
          <w:color w:val="000000"/>
          <w:sz w:val="28"/>
        </w:rPr>
        <w:t xml:space="preserve">
      От точки 1073 граница идет по прямой в северо-северо-восточном направлении на протяжении 4,4 км до точки 1074, расположенной в 3,7 км юго-юго-восточнее геодезического пункта с отметкой 106,2. </w:t>
      </w:r>
    </w:p>
    <w:p>
      <w:pPr>
        <w:spacing w:after="0"/>
        <w:ind w:left="0"/>
        <w:jc w:val="both"/>
      </w:pPr>
      <w:r>
        <w:rPr>
          <w:rFonts w:ascii="Times New Roman"/>
          <w:b w:val="false"/>
          <w:i w:val="false"/>
          <w:color w:val="000000"/>
          <w:sz w:val="28"/>
        </w:rPr>
        <w:t xml:space="preserve">
      От точки 1074 граница идет по прямой в востоко-юго-восточном направлении на протяжении 6,7 км до точки 3075, расположенной в 4,3 км южнее геодезического пункта с отметкой 108,3. </w:t>
      </w:r>
    </w:p>
    <w:p>
      <w:pPr>
        <w:spacing w:after="0"/>
        <w:ind w:left="0"/>
        <w:jc w:val="both"/>
      </w:pPr>
      <w:r>
        <w:rPr>
          <w:rFonts w:ascii="Times New Roman"/>
          <w:b w:val="false"/>
          <w:i w:val="false"/>
          <w:color w:val="000000"/>
          <w:sz w:val="28"/>
        </w:rPr>
        <w:t xml:space="preserve">
      От точки 1075 граница идет по прямой в востоко-юго-восточном направлении на протяжении 8,2 км до точки 1076, расположенной в 6,4 км востоко-северо-восточнее геодезического пункта с отметкой 114,0. </w:t>
      </w:r>
    </w:p>
    <w:p>
      <w:pPr>
        <w:spacing w:after="0"/>
        <w:ind w:left="0"/>
        <w:jc w:val="both"/>
      </w:pPr>
      <w:r>
        <w:rPr>
          <w:rFonts w:ascii="Times New Roman"/>
          <w:b w:val="false"/>
          <w:i w:val="false"/>
          <w:color w:val="000000"/>
          <w:sz w:val="28"/>
        </w:rPr>
        <w:t xml:space="preserve">
      От точки 1076 граница идет по прямой в востоко-северо-восточном направлении на протяжении 4,6 км до точки 1077, расположенной в 4,8 км севернее геодезического пункта с отметкой 111,8. </w:t>
      </w:r>
    </w:p>
    <w:p>
      <w:pPr>
        <w:spacing w:after="0"/>
        <w:ind w:left="0"/>
        <w:jc w:val="both"/>
      </w:pPr>
      <w:r>
        <w:rPr>
          <w:rFonts w:ascii="Times New Roman"/>
          <w:b w:val="false"/>
          <w:i w:val="false"/>
          <w:color w:val="000000"/>
          <w:sz w:val="28"/>
        </w:rPr>
        <w:t xml:space="preserve">
      От точки 1077 граница идет по прямой в северо-восточном направлении на протяжении 2,4 км до точки 1078, расположенной в 2,4 км востоко-юго-восточнее геодезического пункта с отметкой 111,1. </w:t>
      </w:r>
    </w:p>
    <w:p>
      <w:pPr>
        <w:spacing w:after="0"/>
        <w:ind w:left="0"/>
        <w:jc w:val="both"/>
      </w:pPr>
      <w:r>
        <w:rPr>
          <w:rFonts w:ascii="Times New Roman"/>
          <w:b w:val="false"/>
          <w:i w:val="false"/>
          <w:color w:val="000000"/>
          <w:sz w:val="28"/>
        </w:rPr>
        <w:t xml:space="preserve">
      От точки 1078 граница идет по прямой в востоко-северо-восточном направлении на протяжении 1,6 км до точки 1079, расположенной в 3,8 км восточнее геодезического пункта с отметкой 111,1. </w:t>
      </w:r>
    </w:p>
    <w:p>
      <w:pPr>
        <w:spacing w:after="0"/>
        <w:ind w:left="0"/>
        <w:jc w:val="both"/>
      </w:pPr>
      <w:r>
        <w:rPr>
          <w:rFonts w:ascii="Times New Roman"/>
          <w:b w:val="false"/>
          <w:i w:val="false"/>
          <w:color w:val="000000"/>
          <w:sz w:val="28"/>
        </w:rPr>
        <w:t xml:space="preserve">
      От точки 1079 граница идет по прямой в юго-восточном направлении на протяжении 1,0 км до точки 1080, расположенной в 4,6 км восточнее геодезического пункта с отметкой 111,1. </w:t>
      </w:r>
    </w:p>
    <w:p>
      <w:pPr>
        <w:spacing w:after="0"/>
        <w:ind w:left="0"/>
        <w:jc w:val="both"/>
      </w:pPr>
      <w:r>
        <w:rPr>
          <w:rFonts w:ascii="Times New Roman"/>
          <w:b w:val="false"/>
          <w:i w:val="false"/>
          <w:color w:val="000000"/>
          <w:sz w:val="28"/>
        </w:rPr>
        <w:t xml:space="preserve">
      От точки 1080 граница идет по прямой в восточном направлении на протяжении 2,4 км до точки 1081, расположенной в 2,0 км западнее геодезического пункта с отметкой 113,4. </w:t>
      </w:r>
    </w:p>
    <w:p>
      <w:pPr>
        <w:spacing w:after="0"/>
        <w:ind w:left="0"/>
        <w:jc w:val="both"/>
      </w:pPr>
      <w:r>
        <w:rPr>
          <w:rFonts w:ascii="Times New Roman"/>
          <w:b w:val="false"/>
          <w:i w:val="false"/>
          <w:color w:val="000000"/>
          <w:sz w:val="28"/>
        </w:rPr>
        <w:t xml:space="preserve">
      От точки 1081 граница идет по прямой в востоко-северо-восточном направлении на протяжении 2,1 км до точки 1082, расположенной в 0,8 км севернее геодезического пункта с отметкой 113,4. </w:t>
      </w:r>
    </w:p>
    <w:p>
      <w:pPr>
        <w:spacing w:after="0"/>
        <w:ind w:left="0"/>
        <w:jc w:val="both"/>
      </w:pPr>
      <w:r>
        <w:rPr>
          <w:rFonts w:ascii="Times New Roman"/>
          <w:b w:val="false"/>
          <w:i w:val="false"/>
          <w:color w:val="000000"/>
          <w:sz w:val="28"/>
        </w:rPr>
        <w:t xml:space="preserve">
      От точки 1082 граница идет по прямой в северо-северо-восточном направлении на протяжении 3,5 км до точки 1083, расположенной в 2,5 км юго-восточнее геодезического пункта с отметкой 112,5. </w:t>
      </w:r>
    </w:p>
    <w:p>
      <w:pPr>
        <w:spacing w:after="0"/>
        <w:ind w:left="0"/>
        <w:jc w:val="both"/>
      </w:pPr>
      <w:r>
        <w:rPr>
          <w:rFonts w:ascii="Times New Roman"/>
          <w:b w:val="false"/>
          <w:i w:val="false"/>
          <w:color w:val="000000"/>
          <w:sz w:val="28"/>
        </w:rPr>
        <w:t xml:space="preserve">
      От точки 1083 граница идет по прямой в северо-восточном направлении на протяжении 4,0 км до точки 1084, расположенной в 4,7 км южнее геодезического пункта с отметкой 110,5. </w:t>
      </w:r>
    </w:p>
    <w:p>
      <w:pPr>
        <w:spacing w:after="0"/>
        <w:ind w:left="0"/>
        <w:jc w:val="both"/>
      </w:pPr>
      <w:r>
        <w:rPr>
          <w:rFonts w:ascii="Times New Roman"/>
          <w:b w:val="false"/>
          <w:i w:val="false"/>
          <w:color w:val="000000"/>
          <w:sz w:val="28"/>
        </w:rPr>
        <w:t xml:space="preserve">
      От точки 1084 граница идет по прямой в северном направлении на протяжении 1,7 км до точки 1085, расположенной в 3,0 км южнее геодезического пункта с отметкой 110,5. </w:t>
      </w:r>
    </w:p>
    <w:p>
      <w:pPr>
        <w:spacing w:after="0"/>
        <w:ind w:left="0"/>
        <w:jc w:val="both"/>
      </w:pPr>
      <w:r>
        <w:rPr>
          <w:rFonts w:ascii="Times New Roman"/>
          <w:b w:val="false"/>
          <w:i w:val="false"/>
          <w:color w:val="000000"/>
          <w:sz w:val="28"/>
        </w:rPr>
        <w:t xml:space="preserve">
      От точки 1085 граница идет по прямой в восточном направлении на протяжении 4,3 км до точки 1086, расположенной в 4,9 км юго-восточнее геодезического пункта с отметкой 110,5. </w:t>
      </w:r>
    </w:p>
    <w:p>
      <w:pPr>
        <w:spacing w:after="0"/>
        <w:ind w:left="0"/>
        <w:jc w:val="both"/>
      </w:pPr>
      <w:r>
        <w:rPr>
          <w:rFonts w:ascii="Times New Roman"/>
          <w:b w:val="false"/>
          <w:i w:val="false"/>
          <w:color w:val="000000"/>
          <w:sz w:val="28"/>
        </w:rPr>
        <w:t xml:space="preserve">
      От точки 1086 граница идет по прямой в востоко-северо-восточном направлении на протяжении 2,3 км до точки 1087, расположенной в 6,2 км востоко-юго-восточнее геодезического пункта с отметкой 110,5. </w:t>
      </w:r>
    </w:p>
    <w:p>
      <w:pPr>
        <w:spacing w:after="0"/>
        <w:ind w:left="0"/>
        <w:jc w:val="both"/>
      </w:pPr>
      <w:r>
        <w:rPr>
          <w:rFonts w:ascii="Times New Roman"/>
          <w:b w:val="false"/>
          <w:i w:val="false"/>
          <w:color w:val="000000"/>
          <w:sz w:val="28"/>
        </w:rPr>
        <w:t xml:space="preserve">
      От точки 1087 граница идет по прямой в северо-восточном направлении на протяжении 1,7 км до точки 1088, расположенной в 7,2 км восточнее геодезического пункта с отметкой 110,5. </w:t>
      </w:r>
    </w:p>
    <w:p>
      <w:pPr>
        <w:spacing w:after="0"/>
        <w:ind w:left="0"/>
        <w:jc w:val="both"/>
      </w:pPr>
      <w:r>
        <w:rPr>
          <w:rFonts w:ascii="Times New Roman"/>
          <w:b w:val="false"/>
          <w:i w:val="false"/>
          <w:color w:val="000000"/>
          <w:sz w:val="28"/>
        </w:rPr>
        <w:t xml:space="preserve">
      От точки 1088 граница идет по прямой в востоко-северо-восточном направлении на протяжении 2,2 км до точки 1089, расположенной в 5,4 км северо-западнее геодезического пункта с отметкой 111,9. </w:t>
      </w:r>
    </w:p>
    <w:p>
      <w:pPr>
        <w:spacing w:after="0"/>
        <w:ind w:left="0"/>
        <w:jc w:val="both"/>
      </w:pPr>
      <w:r>
        <w:rPr>
          <w:rFonts w:ascii="Times New Roman"/>
          <w:b w:val="false"/>
          <w:i w:val="false"/>
          <w:color w:val="000000"/>
          <w:sz w:val="28"/>
        </w:rPr>
        <w:t xml:space="preserve">
      От точки 1089 граница идет по прямой в востоко-северо-восточном направлении на протяжении 3,7 км до точки 1090, расположенной в центре геодезического пункта с отметкой 109,0. </w:t>
      </w:r>
    </w:p>
    <w:p>
      <w:pPr>
        <w:spacing w:after="0"/>
        <w:ind w:left="0"/>
        <w:jc w:val="both"/>
      </w:pPr>
      <w:r>
        <w:rPr>
          <w:rFonts w:ascii="Times New Roman"/>
          <w:b w:val="false"/>
          <w:i w:val="false"/>
          <w:color w:val="000000"/>
          <w:sz w:val="28"/>
        </w:rPr>
        <w:t xml:space="preserve">
      От точки 1090 граница идет по прямой в юго-юго-восточном направлении на протяжении 2,3 км до точки 1091, расположенной в 3,5 км северо-северо-восточнее геодезического пункта с отметкой 111,9. </w:t>
      </w:r>
    </w:p>
    <w:p>
      <w:pPr>
        <w:spacing w:after="0"/>
        <w:ind w:left="0"/>
        <w:jc w:val="both"/>
      </w:pPr>
      <w:r>
        <w:rPr>
          <w:rFonts w:ascii="Times New Roman"/>
          <w:b w:val="false"/>
          <w:i w:val="false"/>
          <w:color w:val="000000"/>
          <w:sz w:val="28"/>
        </w:rPr>
        <w:t xml:space="preserve">
      От точки 1091 граница идет по прямой в южном направлении на протяжении 1,4 км до точки 1092, расположенной в 2,2 км северо-северо-восточнее геодезического пункта с отметкой 111,9. </w:t>
      </w:r>
    </w:p>
    <w:p>
      <w:pPr>
        <w:spacing w:after="0"/>
        <w:ind w:left="0"/>
        <w:jc w:val="both"/>
      </w:pPr>
      <w:r>
        <w:rPr>
          <w:rFonts w:ascii="Times New Roman"/>
          <w:b w:val="false"/>
          <w:i w:val="false"/>
          <w:color w:val="000000"/>
          <w:sz w:val="28"/>
        </w:rPr>
        <w:t xml:space="preserve">
      От точки 1092 граница идет по прямой в юго-восточном направлении на протяжении 1,5 км до точки 1093, расположенной в 2,2 км востоко-северо-восточнее геодезического пункта с отметкой 111,9. </w:t>
      </w:r>
    </w:p>
    <w:p>
      <w:pPr>
        <w:spacing w:after="0"/>
        <w:ind w:left="0"/>
        <w:jc w:val="both"/>
      </w:pPr>
      <w:r>
        <w:rPr>
          <w:rFonts w:ascii="Times New Roman"/>
          <w:b w:val="false"/>
          <w:i w:val="false"/>
          <w:color w:val="000000"/>
          <w:sz w:val="28"/>
        </w:rPr>
        <w:t xml:space="preserve">
      От точки 1093 граница идет по прямой в западном направлении на протяжении 1,1 км до точки 1094, расположенной в 1,3 км северо-восточнее геодезического пункта с отметкой 111,9. </w:t>
      </w:r>
    </w:p>
    <w:p>
      <w:pPr>
        <w:spacing w:after="0"/>
        <w:ind w:left="0"/>
        <w:jc w:val="both"/>
      </w:pPr>
      <w:r>
        <w:rPr>
          <w:rFonts w:ascii="Times New Roman"/>
          <w:b w:val="false"/>
          <w:i w:val="false"/>
          <w:color w:val="000000"/>
          <w:sz w:val="28"/>
        </w:rPr>
        <w:t xml:space="preserve">
      От точки 1094 граница идет по прямой в западо-юго-западном направлении на протяжении 4,0 км до точки 1095, расположенной в 2,9 км западнее геодезического пункта с отметкой 111,9. </w:t>
      </w:r>
    </w:p>
    <w:p>
      <w:pPr>
        <w:spacing w:after="0"/>
        <w:ind w:left="0"/>
        <w:jc w:val="both"/>
      </w:pPr>
      <w:r>
        <w:rPr>
          <w:rFonts w:ascii="Times New Roman"/>
          <w:b w:val="false"/>
          <w:i w:val="false"/>
          <w:color w:val="000000"/>
          <w:sz w:val="28"/>
        </w:rPr>
        <w:t xml:space="preserve">
      От точки 1095 граница идет по прямой в юго-юго-западном направлении на протяжении 0,6 км до точки 1096, расположенной в 6,0 км северо-западнее геодезического пункта с отметкой 111,6. </w:t>
      </w:r>
    </w:p>
    <w:p>
      <w:pPr>
        <w:spacing w:after="0"/>
        <w:ind w:left="0"/>
        <w:jc w:val="both"/>
      </w:pPr>
      <w:r>
        <w:rPr>
          <w:rFonts w:ascii="Times New Roman"/>
          <w:b w:val="false"/>
          <w:i w:val="false"/>
          <w:color w:val="000000"/>
          <w:sz w:val="28"/>
        </w:rPr>
        <w:t xml:space="preserve">
      От точки 1096 граница идет по прямой в западо-юго-западном направлении на протяжении 2,8 км до точки 1097, расположенной в 7,3 км западо-северо-западнее геодезического пункта с отметкой 111,6. </w:t>
      </w:r>
    </w:p>
    <w:p>
      <w:pPr>
        <w:spacing w:after="0"/>
        <w:ind w:left="0"/>
        <w:jc w:val="both"/>
      </w:pPr>
      <w:r>
        <w:rPr>
          <w:rFonts w:ascii="Times New Roman"/>
          <w:b w:val="false"/>
          <w:i w:val="false"/>
          <w:color w:val="000000"/>
          <w:sz w:val="28"/>
        </w:rPr>
        <w:t xml:space="preserve">
      От точки 1097 граница идет по прямой в западо-юго-западном направлении на протяжении 3,7 км до точки 1098, расположенной в 1,7 км западнее геодезического пункта с отметкой 112,3. </w:t>
      </w:r>
    </w:p>
    <w:p>
      <w:pPr>
        <w:spacing w:after="0"/>
        <w:ind w:left="0"/>
        <w:jc w:val="both"/>
      </w:pPr>
      <w:r>
        <w:rPr>
          <w:rFonts w:ascii="Times New Roman"/>
          <w:b w:val="false"/>
          <w:i w:val="false"/>
          <w:color w:val="000000"/>
          <w:sz w:val="28"/>
        </w:rPr>
        <w:t xml:space="preserve">
      От точки 1098 граница идет по прямой в южном направлении на протяжении 2,0 км до точки 1099, расположенной в 2,6 км юго-юго-западнее геодезического пункта с отметкой 112,3. </w:t>
      </w:r>
    </w:p>
    <w:p>
      <w:pPr>
        <w:spacing w:after="0"/>
        <w:ind w:left="0"/>
        <w:jc w:val="both"/>
      </w:pPr>
      <w:r>
        <w:rPr>
          <w:rFonts w:ascii="Times New Roman"/>
          <w:b w:val="false"/>
          <w:i w:val="false"/>
          <w:color w:val="000000"/>
          <w:sz w:val="28"/>
        </w:rPr>
        <w:t xml:space="preserve">
      От точки 1099 граница идет по прямой в востоко-северо-восточном направлении на протяжении 2,4 км до точки 1100, расположенной в 1,6 км юго-юго-восточнее геодезического пункта с отметкой 112,3. </w:t>
      </w:r>
    </w:p>
    <w:p>
      <w:pPr>
        <w:spacing w:after="0"/>
        <w:ind w:left="0"/>
        <w:jc w:val="both"/>
      </w:pPr>
      <w:r>
        <w:rPr>
          <w:rFonts w:ascii="Times New Roman"/>
          <w:b w:val="false"/>
          <w:i w:val="false"/>
          <w:color w:val="000000"/>
          <w:sz w:val="28"/>
        </w:rPr>
        <w:t xml:space="preserve">
      От точки 1100 граница идет по прямой в востоко-юго-восточном направлении на протяжении 2,7 км до точки 1101, расположенной в 4,8 км западнее геодезического пункта с отметкой 111,6. </w:t>
      </w:r>
    </w:p>
    <w:p>
      <w:pPr>
        <w:spacing w:after="0"/>
        <w:ind w:left="0"/>
        <w:jc w:val="both"/>
      </w:pPr>
      <w:r>
        <w:rPr>
          <w:rFonts w:ascii="Times New Roman"/>
          <w:b w:val="false"/>
          <w:i w:val="false"/>
          <w:color w:val="000000"/>
          <w:sz w:val="28"/>
        </w:rPr>
        <w:t xml:space="preserve">
      От точки 1101 граница идет по прямой в юго-юго-восточном направлении на протяжении 6,0 км до точки 1102, расположенной в 4,5 км восточнее геодезического пункта с отметкой 110,3. </w:t>
      </w:r>
    </w:p>
    <w:p>
      <w:pPr>
        <w:spacing w:after="0"/>
        <w:ind w:left="0"/>
        <w:jc w:val="both"/>
      </w:pPr>
      <w:r>
        <w:rPr>
          <w:rFonts w:ascii="Times New Roman"/>
          <w:b w:val="false"/>
          <w:i w:val="false"/>
          <w:color w:val="000000"/>
          <w:sz w:val="28"/>
        </w:rPr>
        <w:t xml:space="preserve">
      От точки 1102 граница идет по прямой в юго-юго-восточном направлении на протяжении 0,7 км до точки 1103, расположенной в 4,6 км восточнее геодезического пункта с отметкой 110,3. </w:t>
      </w:r>
    </w:p>
    <w:p>
      <w:pPr>
        <w:spacing w:after="0"/>
        <w:ind w:left="0"/>
        <w:jc w:val="both"/>
      </w:pPr>
      <w:r>
        <w:rPr>
          <w:rFonts w:ascii="Times New Roman"/>
          <w:b w:val="false"/>
          <w:i w:val="false"/>
          <w:color w:val="000000"/>
          <w:sz w:val="28"/>
        </w:rPr>
        <w:t xml:space="preserve">
      От точки 1103 граница идет по прямой в юго-западном направлении на протяжении 0,7 км до точки 1104, расположенной в 4,2 км востоко-юго-восточнее геодезического пункта с отметкой 110,3. </w:t>
      </w:r>
    </w:p>
    <w:p>
      <w:pPr>
        <w:spacing w:after="0"/>
        <w:ind w:left="0"/>
        <w:jc w:val="both"/>
      </w:pPr>
      <w:r>
        <w:rPr>
          <w:rFonts w:ascii="Times New Roman"/>
          <w:b w:val="false"/>
          <w:i w:val="false"/>
          <w:color w:val="000000"/>
          <w:sz w:val="28"/>
        </w:rPr>
        <w:t xml:space="preserve">
      От точки 1104 граница идет по прямой в юго-юго-западном направлении на протяжении 1,4 км до точки 1105, расположенной в 4,3 км востоко-юго-восточнее геодезического пункта с отметкой 110,3. </w:t>
      </w:r>
    </w:p>
    <w:p>
      <w:pPr>
        <w:spacing w:after="0"/>
        <w:ind w:left="0"/>
        <w:jc w:val="both"/>
      </w:pPr>
      <w:r>
        <w:rPr>
          <w:rFonts w:ascii="Times New Roman"/>
          <w:b w:val="false"/>
          <w:i w:val="false"/>
          <w:color w:val="000000"/>
          <w:sz w:val="28"/>
        </w:rPr>
        <w:t xml:space="preserve">
      От точки 1105 граница идет по прямой в западо-юго-западном направлении на протяжении 2,7 км до точки 1106, расположенной в 3,9 км юго-юго-восточнее геодезического пункта с отметкой 110,3. </w:t>
      </w:r>
    </w:p>
    <w:p>
      <w:pPr>
        <w:spacing w:after="0"/>
        <w:ind w:left="0"/>
        <w:jc w:val="both"/>
      </w:pPr>
      <w:r>
        <w:rPr>
          <w:rFonts w:ascii="Times New Roman"/>
          <w:b w:val="false"/>
          <w:i w:val="false"/>
          <w:color w:val="000000"/>
          <w:sz w:val="28"/>
        </w:rPr>
        <w:t xml:space="preserve">
      От точки 1106 граница идет по прямой в юго-юго-восточном направлении на протяжении 1,4 км до точки 1107, расположенной в 4,1 км западо-северо-западнее геодезического пункта с отметкой 110,4. </w:t>
      </w:r>
    </w:p>
    <w:p>
      <w:pPr>
        <w:spacing w:after="0"/>
        <w:ind w:left="0"/>
        <w:jc w:val="both"/>
      </w:pPr>
      <w:r>
        <w:rPr>
          <w:rFonts w:ascii="Times New Roman"/>
          <w:b w:val="false"/>
          <w:i w:val="false"/>
          <w:color w:val="000000"/>
          <w:sz w:val="28"/>
        </w:rPr>
        <w:t xml:space="preserve">
      От точки 1107 граница идет по прямой в южном направлении на протяжении 4,3 км до точки 1108, расположенной в 3,8 км восточнее геодезического пункта с отметкой 108,4. </w:t>
      </w:r>
    </w:p>
    <w:p>
      <w:pPr>
        <w:spacing w:after="0"/>
        <w:ind w:left="0"/>
        <w:jc w:val="both"/>
      </w:pPr>
      <w:r>
        <w:rPr>
          <w:rFonts w:ascii="Times New Roman"/>
          <w:b w:val="false"/>
          <w:i w:val="false"/>
          <w:color w:val="000000"/>
          <w:sz w:val="28"/>
        </w:rPr>
        <w:t xml:space="preserve">
      От точки 1108 граница идет по прямой в юго-западном направлении на протяжении 1,4 км до точки 1109, расположенной в 2,9 км востоко-юго-восточнее геодезического пункта с отметкой 108,4. </w:t>
      </w:r>
    </w:p>
    <w:p>
      <w:pPr>
        <w:spacing w:after="0"/>
        <w:ind w:left="0"/>
        <w:jc w:val="both"/>
      </w:pPr>
      <w:r>
        <w:rPr>
          <w:rFonts w:ascii="Times New Roman"/>
          <w:b w:val="false"/>
          <w:i w:val="false"/>
          <w:color w:val="000000"/>
          <w:sz w:val="28"/>
        </w:rPr>
        <w:t xml:space="preserve">
      От точки 1109 граница идет по прямой в юго-юго-западном направлении на протяжении 2,4 км до точки 1110, расположенной в 3,3 км юго-юго-восточнее геодезического пункта с отметкой 108,4. </w:t>
      </w:r>
    </w:p>
    <w:p>
      <w:pPr>
        <w:spacing w:after="0"/>
        <w:ind w:left="0"/>
        <w:jc w:val="both"/>
      </w:pPr>
      <w:r>
        <w:rPr>
          <w:rFonts w:ascii="Times New Roman"/>
          <w:b w:val="false"/>
          <w:i w:val="false"/>
          <w:color w:val="000000"/>
          <w:sz w:val="28"/>
        </w:rPr>
        <w:t xml:space="preserve">
      От точки 1110 граница идет по прямой в юго-западном направлении на протяжении 1,7 км до точки 3111, расположенной на берегу оз. Первая Курья в 4,0 км южнее геодезического пункта с отметкой 108,4. </w:t>
      </w:r>
    </w:p>
    <w:p>
      <w:pPr>
        <w:spacing w:after="0"/>
        <w:ind w:left="0"/>
        <w:jc w:val="both"/>
      </w:pPr>
      <w:r>
        <w:rPr>
          <w:rFonts w:ascii="Times New Roman"/>
          <w:b w:val="false"/>
          <w:i w:val="false"/>
          <w:color w:val="000000"/>
          <w:sz w:val="28"/>
        </w:rPr>
        <w:t xml:space="preserve">
      От точки 1111 граница идет по прямой в юго-западном направлении на протяжении 1,6 км до точки 1112, расположенной в 4,0 км восточнее геодезического пункта с отметкой 112,3. </w:t>
      </w:r>
    </w:p>
    <w:p>
      <w:pPr>
        <w:spacing w:after="0"/>
        <w:ind w:left="0"/>
        <w:jc w:val="both"/>
      </w:pPr>
      <w:r>
        <w:rPr>
          <w:rFonts w:ascii="Times New Roman"/>
          <w:b w:val="false"/>
          <w:i w:val="false"/>
          <w:color w:val="000000"/>
          <w:sz w:val="28"/>
        </w:rPr>
        <w:t xml:space="preserve">
      От точки 1112 граница идет по прямой в юго-юго-восточном направлении на протяжении 2,4 км до точки 1113, расположенной в 1,8 км северо-северо-западнее геодезического пункта с отметкой 118,7. </w:t>
      </w:r>
    </w:p>
    <w:p>
      <w:pPr>
        <w:spacing w:after="0"/>
        <w:ind w:left="0"/>
        <w:jc w:val="both"/>
      </w:pPr>
      <w:r>
        <w:rPr>
          <w:rFonts w:ascii="Times New Roman"/>
          <w:b w:val="false"/>
          <w:i w:val="false"/>
          <w:color w:val="000000"/>
          <w:sz w:val="28"/>
        </w:rPr>
        <w:t xml:space="preserve">
      От точки 1113 граница идет по прямой в западо-юго-западном направлении на протяжении 4,3 км до точки 1114, расположенной в 3,5 км южнее геодезического пункта с отметкой 112,3. </w:t>
      </w:r>
    </w:p>
    <w:p>
      <w:pPr>
        <w:spacing w:after="0"/>
        <w:ind w:left="0"/>
        <w:jc w:val="both"/>
      </w:pPr>
      <w:r>
        <w:rPr>
          <w:rFonts w:ascii="Times New Roman"/>
          <w:b w:val="false"/>
          <w:i w:val="false"/>
          <w:color w:val="000000"/>
          <w:sz w:val="28"/>
        </w:rPr>
        <w:t xml:space="preserve">
      От точки 1114 граница идет по прямой в юго-западном направлении на протяжении 2,3 км до точки 1115, расположенной в 1,6 км севернее геодезического пункта с отметкой 112,7. </w:t>
      </w:r>
    </w:p>
    <w:p>
      <w:pPr>
        <w:spacing w:after="0"/>
        <w:ind w:left="0"/>
        <w:jc w:val="both"/>
      </w:pPr>
      <w:r>
        <w:rPr>
          <w:rFonts w:ascii="Times New Roman"/>
          <w:b w:val="false"/>
          <w:i w:val="false"/>
          <w:color w:val="000000"/>
          <w:sz w:val="28"/>
        </w:rPr>
        <w:t xml:space="preserve">
      От точки 1115 граница идет по прямой в западо-юго-западном направлении на протяжении 2,0 км до точки 1116, расположенной в 2,0 км западо-северо-западнее геодезического пункта с отметкой 112,7. </w:t>
      </w:r>
    </w:p>
    <w:p>
      <w:pPr>
        <w:spacing w:after="0"/>
        <w:ind w:left="0"/>
        <w:jc w:val="both"/>
      </w:pPr>
      <w:r>
        <w:rPr>
          <w:rFonts w:ascii="Times New Roman"/>
          <w:b w:val="false"/>
          <w:i w:val="false"/>
          <w:color w:val="000000"/>
          <w:sz w:val="28"/>
        </w:rPr>
        <w:t xml:space="preserve">
      От точки 1116 граница идет по прямой в северо-северо-западном направлении на протяжении 3,7 км до точки 1117, расположенной в 5,5 км западо-юго-западнее геодезического пункта с отметкой 112,3. </w:t>
      </w:r>
    </w:p>
    <w:p>
      <w:pPr>
        <w:spacing w:after="0"/>
        <w:ind w:left="0"/>
        <w:jc w:val="both"/>
      </w:pPr>
      <w:r>
        <w:rPr>
          <w:rFonts w:ascii="Times New Roman"/>
          <w:b w:val="false"/>
          <w:i w:val="false"/>
          <w:color w:val="000000"/>
          <w:sz w:val="28"/>
        </w:rPr>
        <w:t xml:space="preserve">
      От точки 1117 граница идет по прямой в северном направлении на протяжении 0,9 км до точки 1118, расположенной в 5,1 км западо-юго-западнее геодезического пункта с отметкой 112,3. </w:t>
      </w:r>
    </w:p>
    <w:p>
      <w:pPr>
        <w:spacing w:after="0"/>
        <w:ind w:left="0"/>
        <w:jc w:val="both"/>
      </w:pPr>
      <w:r>
        <w:rPr>
          <w:rFonts w:ascii="Times New Roman"/>
          <w:b w:val="false"/>
          <w:i w:val="false"/>
          <w:color w:val="000000"/>
          <w:sz w:val="28"/>
        </w:rPr>
        <w:t xml:space="preserve">
      От точки 1118 граница идет по прямой в западо-юго-западном направлении на протяжении 2,6 км до точки 1119, расположенной в 5,5 км северо-северо-восточнее геодезического пункта с отметкой 111,1. </w:t>
      </w:r>
    </w:p>
    <w:p>
      <w:pPr>
        <w:spacing w:after="0"/>
        <w:ind w:left="0"/>
        <w:jc w:val="both"/>
      </w:pPr>
      <w:r>
        <w:rPr>
          <w:rFonts w:ascii="Times New Roman"/>
          <w:b w:val="false"/>
          <w:i w:val="false"/>
          <w:color w:val="000000"/>
          <w:sz w:val="28"/>
        </w:rPr>
        <w:t xml:space="preserve">
      От точки 1119 граница идет по прямой в западном направлении на протяжении 9,5 км до точки 1120, расположенной в 4,2 км северо-северо-западнее геодезического пункта с отметкой 112,8. </w:t>
      </w:r>
    </w:p>
    <w:p>
      <w:pPr>
        <w:spacing w:after="0"/>
        <w:ind w:left="0"/>
        <w:jc w:val="both"/>
      </w:pPr>
      <w:r>
        <w:rPr>
          <w:rFonts w:ascii="Times New Roman"/>
          <w:b w:val="false"/>
          <w:i w:val="false"/>
          <w:color w:val="000000"/>
          <w:sz w:val="28"/>
        </w:rPr>
        <w:t xml:space="preserve">
      От точки 1120 граница идет по прямой в южном направлении на протяжении 5,0 км до точки 3121, расположенной в 2,9 км западо-юго-западнее геодезического пункта с отметкой 112,8. </w:t>
      </w:r>
    </w:p>
    <w:p>
      <w:pPr>
        <w:spacing w:after="0"/>
        <w:ind w:left="0"/>
        <w:jc w:val="both"/>
      </w:pPr>
      <w:r>
        <w:rPr>
          <w:rFonts w:ascii="Times New Roman"/>
          <w:b w:val="false"/>
          <w:i w:val="false"/>
          <w:color w:val="000000"/>
          <w:sz w:val="28"/>
        </w:rPr>
        <w:t xml:space="preserve">
      От точки 1121 граница идет по прямой в юго-восточном направлении на протяжении 7,0 км до точки 1122, расположенной в 2,6 км севернее геодезического пункта с отметкой 108,0. </w:t>
      </w:r>
    </w:p>
    <w:p>
      <w:pPr>
        <w:spacing w:after="0"/>
        <w:ind w:left="0"/>
        <w:jc w:val="both"/>
      </w:pPr>
      <w:r>
        <w:rPr>
          <w:rFonts w:ascii="Times New Roman"/>
          <w:b w:val="false"/>
          <w:i w:val="false"/>
          <w:color w:val="000000"/>
          <w:sz w:val="28"/>
        </w:rPr>
        <w:t xml:space="preserve">
      От точки 1122 граница идет по прямой в южном направлении на протяжении 4,4 км до точки 1123, расположенной в 3,6 км западо-северо-западнее геодезического пункта с отметкой 115,2. </w:t>
      </w:r>
    </w:p>
    <w:p>
      <w:pPr>
        <w:spacing w:after="0"/>
        <w:ind w:left="0"/>
        <w:jc w:val="both"/>
      </w:pPr>
      <w:r>
        <w:rPr>
          <w:rFonts w:ascii="Times New Roman"/>
          <w:b w:val="false"/>
          <w:i w:val="false"/>
          <w:color w:val="000000"/>
          <w:sz w:val="28"/>
        </w:rPr>
        <w:t xml:space="preserve">
      От точки 1123 граница идет по прямой в юго-восточном направлении на протяжении 2,3 км до точки 1124, расположенной в 1,7 км западнее геодезического пункта с отметкой 115,2. </w:t>
      </w:r>
    </w:p>
    <w:p>
      <w:pPr>
        <w:spacing w:after="0"/>
        <w:ind w:left="0"/>
        <w:jc w:val="both"/>
      </w:pPr>
      <w:r>
        <w:rPr>
          <w:rFonts w:ascii="Times New Roman"/>
          <w:b w:val="false"/>
          <w:i w:val="false"/>
          <w:color w:val="000000"/>
          <w:sz w:val="28"/>
        </w:rPr>
        <w:t xml:space="preserve">
      От точки 1124 граница идет по прямой в юго-юго-восточном направлении на протяжении 2,0 км до точки 1125, расположенной в 2,4 км юго-юго-западнее геодезического пункта с отметкой 115,2. </w:t>
      </w:r>
    </w:p>
    <w:p>
      <w:pPr>
        <w:spacing w:after="0"/>
        <w:ind w:left="0"/>
        <w:jc w:val="both"/>
      </w:pPr>
      <w:r>
        <w:rPr>
          <w:rFonts w:ascii="Times New Roman"/>
          <w:b w:val="false"/>
          <w:i w:val="false"/>
          <w:color w:val="000000"/>
          <w:sz w:val="28"/>
        </w:rPr>
        <w:t xml:space="preserve">
      От точки 1125 граница идет по прямой в юго-восточном направлении на протяжении 7,1 км до точки 1126, расположенной в 2,8 км востоко-северо-восточнее геодезического пункта с отметкой 106,1. </w:t>
      </w:r>
    </w:p>
    <w:p>
      <w:pPr>
        <w:spacing w:after="0"/>
        <w:ind w:left="0"/>
        <w:jc w:val="both"/>
      </w:pPr>
      <w:r>
        <w:rPr>
          <w:rFonts w:ascii="Times New Roman"/>
          <w:b w:val="false"/>
          <w:i w:val="false"/>
          <w:color w:val="000000"/>
          <w:sz w:val="28"/>
        </w:rPr>
        <w:t xml:space="preserve">
      От точки 1126 граница идет по прямой в юго-восточном направлении на протяжении 6,3 км до точки 1127, расположенной в 2,2 км востоко-юго-восточнее геодезического пункта с отметкой 111,1. </w:t>
      </w:r>
    </w:p>
    <w:p>
      <w:pPr>
        <w:spacing w:after="0"/>
        <w:ind w:left="0"/>
        <w:jc w:val="both"/>
      </w:pPr>
      <w:r>
        <w:rPr>
          <w:rFonts w:ascii="Times New Roman"/>
          <w:b w:val="false"/>
          <w:i w:val="false"/>
          <w:color w:val="000000"/>
          <w:sz w:val="28"/>
        </w:rPr>
        <w:t xml:space="preserve">
      От точки 1127 граница идет по прямой в юго-восточном направлении на протяжении 6,6 км, оставляя узкую полосу леса на территории Российской Федерации, до точки 1128, расположенной в 1,3 км южнее геодезического пункта с отметкой 111,5. </w:t>
      </w:r>
    </w:p>
    <w:p>
      <w:pPr>
        <w:spacing w:after="0"/>
        <w:ind w:left="0"/>
        <w:jc w:val="both"/>
      </w:pPr>
      <w:r>
        <w:rPr>
          <w:rFonts w:ascii="Times New Roman"/>
          <w:b w:val="false"/>
          <w:i w:val="false"/>
          <w:color w:val="000000"/>
          <w:sz w:val="28"/>
        </w:rPr>
        <w:t xml:space="preserve">
      От точки 1128 граница идет по прямой в юго-восточном направлении на протяжении 5,5 км, оставляя узкую полосу леса на территории Российской Федерацией, до точки 1129, расположенной в 2,2 км северо-восточнее геодезического пункта с отметкой 99,9. </w:t>
      </w:r>
    </w:p>
    <w:p>
      <w:pPr>
        <w:spacing w:after="0"/>
        <w:ind w:left="0"/>
        <w:jc w:val="both"/>
      </w:pPr>
      <w:r>
        <w:rPr>
          <w:rFonts w:ascii="Times New Roman"/>
          <w:b w:val="false"/>
          <w:i w:val="false"/>
          <w:color w:val="000000"/>
          <w:sz w:val="28"/>
        </w:rPr>
        <w:t xml:space="preserve">
      От точки 1129 граница идет по прямой в юго-восточном направлении на протяжении 5,5 км до точки 1130, расположенной 153,9 км северо-северо-восточнее геодезического пункта с отметкой 105,0. </w:t>
      </w:r>
    </w:p>
    <w:p>
      <w:pPr>
        <w:spacing w:after="0"/>
        <w:ind w:left="0"/>
        <w:jc w:val="both"/>
      </w:pPr>
      <w:r>
        <w:rPr>
          <w:rFonts w:ascii="Times New Roman"/>
          <w:b w:val="false"/>
          <w:i w:val="false"/>
          <w:color w:val="000000"/>
          <w:sz w:val="28"/>
        </w:rPr>
        <w:t xml:space="preserve">
      От точки 1130 граница идет по прямой в юго-восточном направлении на протяжении 9,3 км до точки 1131, расположенной в 5,6 км северо-северо-восточнее геодезического пункта с отметкой 111,9. </w:t>
      </w:r>
    </w:p>
    <w:p>
      <w:pPr>
        <w:spacing w:after="0"/>
        <w:ind w:left="0"/>
        <w:jc w:val="both"/>
      </w:pPr>
      <w:r>
        <w:rPr>
          <w:rFonts w:ascii="Times New Roman"/>
          <w:b w:val="false"/>
          <w:i w:val="false"/>
          <w:color w:val="000000"/>
          <w:sz w:val="28"/>
        </w:rPr>
        <w:t xml:space="preserve">
      От точки 1131 граница идет по прямой в юго-восточном направлении на протяжении 8,0 км до точки 1132, расположенной в 3,3 км северо-северо-западнее геодезического пункта с отметкой 112,4. </w:t>
      </w:r>
    </w:p>
    <w:p>
      <w:pPr>
        <w:spacing w:after="0"/>
        <w:ind w:left="0"/>
        <w:jc w:val="both"/>
      </w:pPr>
      <w:r>
        <w:rPr>
          <w:rFonts w:ascii="Times New Roman"/>
          <w:b w:val="false"/>
          <w:i w:val="false"/>
          <w:color w:val="000000"/>
          <w:sz w:val="28"/>
        </w:rPr>
        <w:t xml:space="preserve">
      От точки 1132 граница идет по прямой в юго-восточном направлении на протяжении 6,5 км до точки 1133, расположенной в 4,2 км востоко-юго-восточнее геодезического пункта с отметкой 112,4. </w:t>
      </w:r>
    </w:p>
    <w:p>
      <w:pPr>
        <w:spacing w:after="0"/>
        <w:ind w:left="0"/>
        <w:jc w:val="both"/>
      </w:pPr>
      <w:r>
        <w:rPr>
          <w:rFonts w:ascii="Times New Roman"/>
          <w:b w:val="false"/>
          <w:i w:val="false"/>
          <w:color w:val="000000"/>
          <w:sz w:val="28"/>
        </w:rPr>
        <w:t xml:space="preserve">
      От точки 1133 граница идет в общем юго-восточном направлении вдоль узкой полосы леса, оставляя ее на территории Российской Федерации, и далее по прямой на протяжении 6,3 км до точки 1134, расположенной в 3,5 км западо-северо-западнее геодезического пункта с отметкой 118,8. </w:t>
      </w:r>
    </w:p>
    <w:p>
      <w:pPr>
        <w:spacing w:after="0"/>
        <w:ind w:left="0"/>
        <w:jc w:val="both"/>
      </w:pPr>
      <w:r>
        <w:rPr>
          <w:rFonts w:ascii="Times New Roman"/>
          <w:b w:val="false"/>
          <w:i w:val="false"/>
          <w:color w:val="000000"/>
          <w:sz w:val="28"/>
        </w:rPr>
        <w:t xml:space="preserve">
      От точки 1134 граница идет в общем юго-восточном направлении по прямой, оставляя узкую полосу леса на территории Российской Федерации, и далее по проселочной дороге на протяжении 8,7 км до точки 1135, расположенной на повороте этой дороги в 1,8 км северо-западнее геодезического пункта с отметкой 111,7. </w:t>
      </w:r>
    </w:p>
    <w:p>
      <w:pPr>
        <w:spacing w:after="0"/>
        <w:ind w:left="0"/>
        <w:jc w:val="both"/>
      </w:pPr>
      <w:r>
        <w:rPr>
          <w:rFonts w:ascii="Times New Roman"/>
          <w:b w:val="false"/>
          <w:i w:val="false"/>
          <w:color w:val="000000"/>
          <w:sz w:val="28"/>
        </w:rPr>
        <w:t xml:space="preserve">
      От точки 1135 граница идет по прямой в юго-восточном направлении на протяжении 7,7 км до точки 1136, расположенной в 4,8 км западнее геодезического пункта с отметкой 114,5. </w:t>
      </w:r>
    </w:p>
    <w:p>
      <w:pPr>
        <w:spacing w:after="0"/>
        <w:ind w:left="0"/>
        <w:jc w:val="both"/>
      </w:pPr>
      <w:r>
        <w:rPr>
          <w:rFonts w:ascii="Times New Roman"/>
          <w:b w:val="false"/>
          <w:i w:val="false"/>
          <w:color w:val="000000"/>
          <w:sz w:val="28"/>
        </w:rPr>
        <w:t xml:space="preserve">
      От точки 1136 граница идет по прямой в юго-восточном направлении, оставляя узкие полосы леса на территории Российской Федерации, на протяжении 6,3 км до точки 1137, расположенной в 4,8 км южнее геодезического пункта с отметкой 114,5. </w:t>
      </w:r>
    </w:p>
    <w:p>
      <w:pPr>
        <w:spacing w:after="0"/>
        <w:ind w:left="0"/>
        <w:jc w:val="both"/>
      </w:pPr>
      <w:r>
        <w:rPr>
          <w:rFonts w:ascii="Times New Roman"/>
          <w:b w:val="false"/>
          <w:i w:val="false"/>
          <w:color w:val="000000"/>
          <w:sz w:val="28"/>
        </w:rPr>
        <w:t xml:space="preserve">
      От точки 1137 граница идет по прямой в юго-восточном направлении на протяжении 3,0 км до точки 1138, расположенной в 1,7 км севернее геодезического пункта с отметкой 113,2. </w:t>
      </w:r>
    </w:p>
    <w:p>
      <w:pPr>
        <w:spacing w:after="0"/>
        <w:ind w:left="0"/>
        <w:jc w:val="both"/>
      </w:pPr>
      <w:r>
        <w:rPr>
          <w:rFonts w:ascii="Times New Roman"/>
          <w:b w:val="false"/>
          <w:i w:val="false"/>
          <w:color w:val="000000"/>
          <w:sz w:val="28"/>
        </w:rPr>
        <w:t xml:space="preserve">
      От точки 1138 граница идет по прямой в юго-восточном направлении на протяжении 4,3 км до точки 1339, расположенной на берегу оз. Чаган в 3,5 км востоко-юго-восточнее геодезического пункта с отметкой 113,2. </w:t>
      </w:r>
    </w:p>
    <w:p>
      <w:pPr>
        <w:spacing w:after="0"/>
        <w:ind w:left="0"/>
        <w:jc w:val="both"/>
      </w:pPr>
      <w:r>
        <w:rPr>
          <w:rFonts w:ascii="Times New Roman"/>
          <w:b w:val="false"/>
          <w:i w:val="false"/>
          <w:color w:val="000000"/>
          <w:sz w:val="28"/>
        </w:rPr>
        <w:t xml:space="preserve">
      От точки 1139 граница идет по прямой, пересекая оз.Чаган, в юго-восточном направлении на протяжении 4,0 км до точки 1140, расположенной на середине улучшенной грунтовой дороги в 2,3 км юго-западнее геодезического пункта с отметкой 113,8. </w:t>
      </w:r>
    </w:p>
    <w:p>
      <w:pPr>
        <w:spacing w:after="0"/>
        <w:ind w:left="0"/>
        <w:jc w:val="both"/>
      </w:pPr>
      <w:r>
        <w:rPr>
          <w:rFonts w:ascii="Times New Roman"/>
          <w:b w:val="false"/>
          <w:i w:val="false"/>
          <w:color w:val="000000"/>
          <w:sz w:val="28"/>
        </w:rPr>
        <w:t xml:space="preserve">
      От точки 1140 граница идет по прямой в юго-восточном направлении на протяжении 7,3 км до точки 1141, расположенной на середине улучшенной грунтовой дороги в 3,0 км востоко-северо-восточнее геодезического пункта с отметкой 115,0. </w:t>
      </w:r>
    </w:p>
    <w:p>
      <w:pPr>
        <w:spacing w:after="0"/>
        <w:ind w:left="0"/>
        <w:jc w:val="both"/>
      </w:pPr>
      <w:r>
        <w:rPr>
          <w:rFonts w:ascii="Times New Roman"/>
          <w:b w:val="false"/>
          <w:i w:val="false"/>
          <w:color w:val="000000"/>
          <w:sz w:val="28"/>
        </w:rPr>
        <w:t xml:space="preserve">
      От точки 1141 граница идет по прямой в юго-восточном направлении на протяжении 12,0 км до точки 1142, расположенной в 4,8 км северо-северо-западнее геодезического пункта с отметкой 112,2. </w:t>
      </w:r>
    </w:p>
    <w:p>
      <w:pPr>
        <w:spacing w:after="0"/>
        <w:ind w:left="0"/>
        <w:jc w:val="both"/>
      </w:pPr>
      <w:r>
        <w:rPr>
          <w:rFonts w:ascii="Times New Roman"/>
          <w:b w:val="false"/>
          <w:i w:val="false"/>
          <w:color w:val="000000"/>
          <w:sz w:val="28"/>
        </w:rPr>
        <w:t xml:space="preserve">
      От точки 1142 граница идет по прямой в юго-восточном направлении на протяжении 6,2 км до точки 1143, расположенной в 2,3 км восточнее геодезического пункта с отметкой 112,2. </w:t>
      </w:r>
    </w:p>
    <w:p>
      <w:pPr>
        <w:spacing w:after="0"/>
        <w:ind w:left="0"/>
        <w:jc w:val="both"/>
      </w:pPr>
      <w:r>
        <w:rPr>
          <w:rFonts w:ascii="Times New Roman"/>
          <w:b w:val="false"/>
          <w:i w:val="false"/>
          <w:color w:val="000000"/>
          <w:sz w:val="28"/>
        </w:rPr>
        <w:t xml:space="preserve">
      От точки 1143 граница идет по прямой в юго-юго-восточном направлении на протяжении 2,0 км до точки 1144, расположенной в 3,6 км востоко-юго-восточнее геодезического пункта с отметкой 112,2. </w:t>
      </w:r>
    </w:p>
    <w:p>
      <w:pPr>
        <w:spacing w:after="0"/>
        <w:ind w:left="0"/>
        <w:jc w:val="both"/>
      </w:pPr>
      <w:r>
        <w:rPr>
          <w:rFonts w:ascii="Times New Roman"/>
          <w:b w:val="false"/>
          <w:i w:val="false"/>
          <w:color w:val="000000"/>
          <w:sz w:val="28"/>
        </w:rPr>
        <w:t xml:space="preserve">
      От точки 1144 граница идет по прямой в юго-юго-восточном направлении на протяжении 2,9 км до точки 1145, расположенной в центре геодезического пункта с отметкой 111,3. </w:t>
      </w:r>
    </w:p>
    <w:p>
      <w:pPr>
        <w:spacing w:after="0"/>
        <w:ind w:left="0"/>
        <w:jc w:val="both"/>
      </w:pPr>
      <w:r>
        <w:rPr>
          <w:rFonts w:ascii="Times New Roman"/>
          <w:b w:val="false"/>
          <w:i w:val="false"/>
          <w:color w:val="000000"/>
          <w:sz w:val="28"/>
        </w:rPr>
        <w:t xml:space="preserve">
      От точки 1145 граница идет в общем юго-юго-восточном направлении по прямой и далее по полевой дороге на протяжении 11,6 км до точки 1146, расположенной на перекрестке полевых дорог в 5,0 км западо-северо-западнее геодезического пункта с отметкой 112,3. </w:t>
      </w:r>
    </w:p>
    <w:p>
      <w:pPr>
        <w:spacing w:after="0"/>
        <w:ind w:left="0"/>
        <w:jc w:val="both"/>
      </w:pPr>
      <w:r>
        <w:rPr>
          <w:rFonts w:ascii="Times New Roman"/>
          <w:b w:val="false"/>
          <w:i w:val="false"/>
          <w:color w:val="000000"/>
          <w:sz w:val="28"/>
        </w:rPr>
        <w:t xml:space="preserve">
      От точки 1146 граница идет в общем юго-юго-восточном направлении по полевой и далее по проселочной дорогам на протяжении 14,2 км до точки 1147, расположенной на перекрестке проселочной и полевой дорог в 2,4 км южнее геодезического пункта с отметкой 130,0. </w:t>
      </w:r>
    </w:p>
    <w:p>
      <w:pPr>
        <w:spacing w:after="0"/>
        <w:ind w:left="0"/>
        <w:jc w:val="both"/>
      </w:pPr>
      <w:r>
        <w:rPr>
          <w:rFonts w:ascii="Times New Roman"/>
          <w:b w:val="false"/>
          <w:i w:val="false"/>
          <w:color w:val="000000"/>
          <w:sz w:val="28"/>
        </w:rPr>
        <w:t xml:space="preserve">
      От точки 1147 граница идет в общем юго-восточном направлении по проселочной дороге на протяжении 6,5 км до точки 1148, расположенной на перекрестке проселочных дорог в 1,2 км востоко-юго-восточнее геодезического пункта с отметкой 127,0. </w:t>
      </w:r>
    </w:p>
    <w:p>
      <w:pPr>
        <w:spacing w:after="0"/>
        <w:ind w:left="0"/>
        <w:jc w:val="both"/>
      </w:pPr>
      <w:r>
        <w:rPr>
          <w:rFonts w:ascii="Times New Roman"/>
          <w:b w:val="false"/>
          <w:i w:val="false"/>
          <w:color w:val="000000"/>
          <w:sz w:val="28"/>
        </w:rPr>
        <w:t xml:space="preserve">
      От точки 1148 граница идет в общем юго-юго-восточном направлении по прямой, затем вдоль шоссе и далее вдоль улучшенной грунтовой дороги, оставляя их на территории Республики Казахстан, на протяжении 10,3 км до точки 1149, расположенной у этой дороги в 3,2 км севернее геодезического пункта с отметкой 129,8. </w:t>
      </w:r>
    </w:p>
    <w:p>
      <w:pPr>
        <w:spacing w:after="0"/>
        <w:ind w:left="0"/>
        <w:jc w:val="both"/>
      </w:pPr>
      <w:r>
        <w:rPr>
          <w:rFonts w:ascii="Times New Roman"/>
          <w:b w:val="false"/>
          <w:i w:val="false"/>
          <w:color w:val="000000"/>
          <w:sz w:val="28"/>
        </w:rPr>
        <w:t xml:space="preserve">
      От точки 1149 граница идет в общем юго-юго-восточном направлении по прямой и далее по проселочной дороге на протяжении 29,4 км до точки 1150, расположенной на перекрестке проселочной и улучшенной грунтовой дорог в 4,9 км юго-юго-восточнее геодезического пункта с отметкой 132,8. </w:t>
      </w:r>
    </w:p>
    <w:p>
      <w:pPr>
        <w:spacing w:after="0"/>
        <w:ind w:left="0"/>
        <w:jc w:val="both"/>
      </w:pPr>
      <w:r>
        <w:rPr>
          <w:rFonts w:ascii="Times New Roman"/>
          <w:b w:val="false"/>
          <w:i w:val="false"/>
          <w:color w:val="000000"/>
          <w:sz w:val="28"/>
        </w:rPr>
        <w:t xml:space="preserve">
      От точки 1150 граница идет по прямой в юго-юго-восточном направлении на протяжении 4,6 км до точки 1151, расположенной на развилке проселочной и полевой дорог в 2,5 км северо-западнее геодезического пункта с отметкой 131,6. </w:t>
      </w:r>
    </w:p>
    <w:p>
      <w:pPr>
        <w:spacing w:after="0"/>
        <w:ind w:left="0"/>
        <w:jc w:val="both"/>
      </w:pPr>
      <w:r>
        <w:rPr>
          <w:rFonts w:ascii="Times New Roman"/>
          <w:b w:val="false"/>
          <w:i w:val="false"/>
          <w:color w:val="000000"/>
          <w:sz w:val="28"/>
        </w:rPr>
        <w:t xml:space="preserve">
      От точки 1151 граница идет в общем юго-юго-восточном направлении по проселочной и далее по полевой дорогам на протяжении 25,2 км до точки 1152, расположенной на перекрестке полевой и проселочной дорог в 1,7 км юго-юго-восточнее геодезического пункта с отметкой 140,1. </w:t>
      </w:r>
    </w:p>
    <w:p>
      <w:pPr>
        <w:spacing w:after="0"/>
        <w:ind w:left="0"/>
        <w:jc w:val="both"/>
      </w:pPr>
      <w:r>
        <w:rPr>
          <w:rFonts w:ascii="Times New Roman"/>
          <w:b w:val="false"/>
          <w:i w:val="false"/>
          <w:color w:val="000000"/>
          <w:sz w:val="28"/>
        </w:rPr>
        <w:t xml:space="preserve">
      От точки 1152 граница, идет в общем юго-юго-восточном направлении по проселочной дороге на протяжении 3,8 км до точки 3153, расположенной на перекрестке проселочной и полевой дорог в 4,3 км западо-юго-западнее геодезического пункта с отметкой 140,5. </w:t>
      </w:r>
    </w:p>
    <w:p>
      <w:pPr>
        <w:spacing w:after="0"/>
        <w:ind w:left="0"/>
        <w:jc w:val="both"/>
      </w:pPr>
      <w:r>
        <w:rPr>
          <w:rFonts w:ascii="Times New Roman"/>
          <w:b w:val="false"/>
          <w:i w:val="false"/>
          <w:color w:val="000000"/>
          <w:sz w:val="28"/>
        </w:rPr>
        <w:t xml:space="preserve">
      От точки 1153 граница идет в общем юго-юго-восточном направлении по проселочной и далее по полевой дорогам на протяжении 11,5 км до точки 1154, расположенной на перекрестке полевых дорог в 2,2 км юго-юго-восточнее геодезического пункта с отметкой 142,4. </w:t>
      </w:r>
    </w:p>
    <w:p>
      <w:pPr>
        <w:spacing w:after="0"/>
        <w:ind w:left="0"/>
        <w:jc w:val="both"/>
      </w:pPr>
      <w:r>
        <w:rPr>
          <w:rFonts w:ascii="Times New Roman"/>
          <w:b w:val="false"/>
          <w:i w:val="false"/>
          <w:color w:val="000000"/>
          <w:sz w:val="28"/>
        </w:rPr>
        <w:t xml:space="preserve">
      От точки 1154 граница идет по прямой в юго-юго-восточном направлении на протяжении 2,9 км до точки 13 55, расположенной на перекрестке полевой и проселочной дорог в 7,8 км северо-восточнее геодезического пункта с отметкой 145,8. </w:t>
      </w:r>
    </w:p>
    <w:p>
      <w:pPr>
        <w:spacing w:after="0"/>
        <w:ind w:left="0"/>
        <w:jc w:val="both"/>
      </w:pPr>
      <w:r>
        <w:rPr>
          <w:rFonts w:ascii="Times New Roman"/>
          <w:b w:val="false"/>
          <w:i w:val="false"/>
          <w:color w:val="000000"/>
          <w:sz w:val="28"/>
        </w:rPr>
        <w:t xml:space="preserve">
      От точки 1155 граница идет в общем юго-юго-восточном направлении по проселочной дороге на протяжении 7,2 км до точки 1156, расположенной на перекрестке проселочных дорог в 0,5 км юго-юго-восточнее геодезического пункта с отметкой 147,8. </w:t>
      </w:r>
    </w:p>
    <w:p>
      <w:pPr>
        <w:spacing w:after="0"/>
        <w:ind w:left="0"/>
        <w:jc w:val="both"/>
      </w:pPr>
      <w:r>
        <w:rPr>
          <w:rFonts w:ascii="Times New Roman"/>
          <w:b w:val="false"/>
          <w:i w:val="false"/>
          <w:color w:val="000000"/>
          <w:sz w:val="28"/>
        </w:rPr>
        <w:t xml:space="preserve">
      От точки 1156 граница идет в общем юго-юго-восточном направлении по сухой канаве на протяжении 14,0 км до точки 1157, расположенной на пересечении этой канавы с проселочной дорогой в 5,9 км севернее геодезического пункта с отметкой 154,5. </w:t>
      </w:r>
    </w:p>
    <w:p>
      <w:pPr>
        <w:spacing w:after="0"/>
        <w:ind w:left="0"/>
        <w:jc w:val="both"/>
      </w:pPr>
      <w:r>
        <w:rPr>
          <w:rFonts w:ascii="Times New Roman"/>
          <w:b w:val="false"/>
          <w:i w:val="false"/>
          <w:color w:val="000000"/>
          <w:sz w:val="28"/>
        </w:rPr>
        <w:t xml:space="preserve">
      От точки 1157 граница идет в общем юго-юго-восточном направлении по прямой и далее по просеке на протяжении 29,1 км до точки 1158, расположенной на пересечении этой просеки проселочной дорогой в 0,7 км северо-северо-западнее геодезического пункта с отметкой 149,1. </w:t>
      </w:r>
    </w:p>
    <w:p>
      <w:pPr>
        <w:spacing w:after="0"/>
        <w:ind w:left="0"/>
        <w:jc w:val="both"/>
      </w:pPr>
      <w:r>
        <w:rPr>
          <w:rFonts w:ascii="Times New Roman"/>
          <w:b w:val="false"/>
          <w:i w:val="false"/>
          <w:color w:val="000000"/>
          <w:sz w:val="28"/>
        </w:rPr>
        <w:t xml:space="preserve">
      От точки 1158 граница идет в общем юго-юго-восточном направлении по сухой канаве и далее по прямой на протяжении 1,8 км до точки 1159, расположенной на полевой дороге в 1,2 км юго-юго-восточнее геодезического пункта с отметкой 149,1. </w:t>
      </w:r>
    </w:p>
    <w:p>
      <w:pPr>
        <w:spacing w:after="0"/>
        <w:ind w:left="0"/>
        <w:jc w:val="both"/>
      </w:pPr>
      <w:r>
        <w:rPr>
          <w:rFonts w:ascii="Times New Roman"/>
          <w:b w:val="false"/>
          <w:i w:val="false"/>
          <w:color w:val="000000"/>
          <w:sz w:val="28"/>
        </w:rPr>
        <w:t xml:space="preserve">
      От точки 1159 граница идет по прямой в юго-юго-восточном направлении на протяжении 1,7 км до точки 1160, расположенной на берегу оз. Каратал в 2,8 км юго-юго-восточнее геодезического пункта с отметкой 149,1. </w:t>
      </w:r>
    </w:p>
    <w:p>
      <w:pPr>
        <w:spacing w:after="0"/>
        <w:ind w:left="0"/>
        <w:jc w:val="both"/>
      </w:pPr>
      <w:r>
        <w:rPr>
          <w:rFonts w:ascii="Times New Roman"/>
          <w:b w:val="false"/>
          <w:i w:val="false"/>
          <w:color w:val="000000"/>
          <w:sz w:val="28"/>
        </w:rPr>
        <w:t xml:space="preserve">
      От точки 1160 граница идет по прямой в юго-юго-восточном направлении на протяжении 0,5 км до точки 1161, расположенной на берегу безымянного озера в 3,3 км юго-юго-восточнее геодезического пункта с отметкой 149,1. </w:t>
      </w:r>
    </w:p>
    <w:p>
      <w:pPr>
        <w:spacing w:after="0"/>
        <w:ind w:left="0"/>
        <w:jc w:val="both"/>
      </w:pPr>
      <w:r>
        <w:rPr>
          <w:rFonts w:ascii="Times New Roman"/>
          <w:b w:val="false"/>
          <w:i w:val="false"/>
          <w:color w:val="000000"/>
          <w:sz w:val="28"/>
        </w:rPr>
        <w:t xml:space="preserve">
      От точки 1161 граница идет в общем юго-юго-восточном направлении по сухой канаве, далее по просеке, затем по сухой канаве и вновь по просеке на протяжении 7,5 км до точки 1162, расположенной на контуре леса в 1,5 км западо-юго-западнее геодезического пункта с отметкой 154,7. </w:t>
      </w:r>
    </w:p>
    <w:p>
      <w:pPr>
        <w:spacing w:after="0"/>
        <w:ind w:left="0"/>
        <w:jc w:val="both"/>
      </w:pPr>
      <w:r>
        <w:rPr>
          <w:rFonts w:ascii="Times New Roman"/>
          <w:b w:val="false"/>
          <w:i w:val="false"/>
          <w:color w:val="000000"/>
          <w:sz w:val="28"/>
        </w:rPr>
        <w:t xml:space="preserve">
      От точки 1162 граница идет в общем юго-юго-восточном направлении по прямой и далее по проселочной и полевой дорогам на протяжении 3,9 км до точки 1163, расположенной на полевой дороге в 4,8 км востоко-юго-восточнее геодезического пункта с отметкой 152,4. </w:t>
      </w:r>
    </w:p>
    <w:p>
      <w:pPr>
        <w:spacing w:after="0"/>
        <w:ind w:left="0"/>
        <w:jc w:val="both"/>
      </w:pPr>
      <w:r>
        <w:rPr>
          <w:rFonts w:ascii="Times New Roman"/>
          <w:b w:val="false"/>
          <w:i w:val="false"/>
          <w:color w:val="000000"/>
          <w:sz w:val="28"/>
        </w:rPr>
        <w:t xml:space="preserve">
      От точки 1163 граница идет в общем юго-юго-восточном направлении по прямой и далее по просеке на протяжении 30,9 км до точки 1164, расположенной на пересечении просеки с сухой канавой в 4,3 км северо-западнее геодезического пункта с отметкой 159,4. </w:t>
      </w:r>
    </w:p>
    <w:p>
      <w:pPr>
        <w:spacing w:after="0"/>
        <w:ind w:left="0"/>
        <w:jc w:val="both"/>
      </w:pPr>
      <w:r>
        <w:rPr>
          <w:rFonts w:ascii="Times New Roman"/>
          <w:b w:val="false"/>
          <w:i w:val="false"/>
          <w:color w:val="000000"/>
          <w:sz w:val="28"/>
        </w:rPr>
        <w:t xml:space="preserve">
      От точки 1164 граница идет в общем юго-юго-восточном направлении по прямой, далее по полевой дороге и вновь по прямой на протяжении 14,2 км до точки 1165, расположенной на перекрестке проселочной и лесной дорог в 1,8 км юго-юго-западнее геодезического пункта с отметкой 163,9. </w:t>
      </w:r>
    </w:p>
    <w:p>
      <w:pPr>
        <w:spacing w:after="0"/>
        <w:ind w:left="0"/>
        <w:jc w:val="both"/>
      </w:pPr>
      <w:r>
        <w:rPr>
          <w:rFonts w:ascii="Times New Roman"/>
          <w:b w:val="false"/>
          <w:i w:val="false"/>
          <w:color w:val="000000"/>
          <w:sz w:val="28"/>
        </w:rPr>
        <w:t xml:space="preserve">
      От точки 1165 граница идет в общем юго-юго-восточном направлении по лесной и далее по полевой дорогам на протяжении 15,2 км до точки 1166, расположенной на развилке полевой и проселочной дорог в 0,4 км юго-западнее геодезического пункта с отметкой 167,7. </w:t>
      </w:r>
    </w:p>
    <w:p>
      <w:pPr>
        <w:spacing w:after="0"/>
        <w:ind w:left="0"/>
        <w:jc w:val="both"/>
      </w:pPr>
      <w:r>
        <w:rPr>
          <w:rFonts w:ascii="Times New Roman"/>
          <w:b w:val="false"/>
          <w:i w:val="false"/>
          <w:color w:val="000000"/>
          <w:sz w:val="28"/>
        </w:rPr>
        <w:t xml:space="preserve">
      От точки 1166 граница идет по прямой в юго-юго-восточном направлении на протяжении 13,1 км до точки 1167, расположенной на перекрестке проселочной и полевой дорог в 0,1 км восточнее геодезического пункта с отметкой 195,4. </w:t>
      </w:r>
    </w:p>
    <w:p>
      <w:pPr>
        <w:spacing w:after="0"/>
        <w:ind w:left="0"/>
        <w:jc w:val="both"/>
      </w:pPr>
      <w:r>
        <w:rPr>
          <w:rFonts w:ascii="Times New Roman"/>
          <w:b w:val="false"/>
          <w:i w:val="false"/>
          <w:color w:val="000000"/>
          <w:sz w:val="28"/>
        </w:rPr>
        <w:t xml:space="preserve">
      От точки 1167 граница идет в общем юго-юго-восточном направлении ло полевой дороге на протяжении 35,0 км до точки 1168, расположенной на перекрестке полевых и проселочной дорог в 0,7 км северо-северо-западнее геодезического пункта с отметкой 238,5. </w:t>
      </w:r>
    </w:p>
    <w:p>
      <w:pPr>
        <w:spacing w:after="0"/>
        <w:ind w:left="0"/>
        <w:jc w:val="both"/>
      </w:pPr>
      <w:r>
        <w:rPr>
          <w:rFonts w:ascii="Times New Roman"/>
          <w:b w:val="false"/>
          <w:i w:val="false"/>
          <w:color w:val="000000"/>
          <w:sz w:val="28"/>
        </w:rPr>
        <w:t xml:space="preserve">
      От точки 1168 граница идет в общем юго-юго-восточном направлении по прямой, далее по просеке, затем по прямой и вновь по просеке на протяжении 16,3 км до точки 1169, расположенной на пересечении этой просеки с полотном разобранной железной дороги в 2,8 км западо-северо-западнее геодезического пункта с отметкой 272,8. </w:t>
      </w:r>
    </w:p>
    <w:p>
      <w:pPr>
        <w:spacing w:after="0"/>
        <w:ind w:left="0"/>
        <w:jc w:val="both"/>
      </w:pPr>
      <w:r>
        <w:rPr>
          <w:rFonts w:ascii="Times New Roman"/>
          <w:b w:val="false"/>
          <w:i w:val="false"/>
          <w:color w:val="000000"/>
          <w:sz w:val="28"/>
        </w:rPr>
        <w:t xml:space="preserve">
      От точки 1169 граница идет в общем юго-юго-восточном направлении по просеке на протяжении 14,2 км до точки 1170, расположенной на этой просеке в 3,9 км западнее геодезического пункта с отметкой 270,4. </w:t>
      </w:r>
    </w:p>
    <w:p>
      <w:pPr>
        <w:spacing w:after="0"/>
        <w:ind w:left="0"/>
        <w:jc w:val="both"/>
      </w:pPr>
      <w:r>
        <w:rPr>
          <w:rFonts w:ascii="Times New Roman"/>
          <w:b w:val="false"/>
          <w:i w:val="false"/>
          <w:color w:val="000000"/>
          <w:sz w:val="28"/>
        </w:rPr>
        <w:t xml:space="preserve">
      От точки 1170 граница идет в общем юго-юго-восточном направлении по просеке и далее по лесной дороге на протяжении 11,7 км до точки 1171, расположенной на этой дороге в 1,4 км западо-юго-западнее геодезического пункта с отметкой 286,7. </w:t>
      </w:r>
    </w:p>
    <w:p>
      <w:pPr>
        <w:spacing w:after="0"/>
        <w:ind w:left="0"/>
        <w:jc w:val="both"/>
      </w:pPr>
      <w:r>
        <w:rPr>
          <w:rFonts w:ascii="Times New Roman"/>
          <w:b w:val="false"/>
          <w:i w:val="false"/>
          <w:color w:val="000000"/>
          <w:sz w:val="28"/>
        </w:rPr>
        <w:t xml:space="preserve">
      От точки 1171 граница идет по прямой в восточном направлении на протяжении 0,3 км до точки 1172, расположенной на сухой канаве в 1,2 км западо-юго-западнее геодезического пункта с отметкой 286,7. </w:t>
      </w:r>
    </w:p>
    <w:p>
      <w:pPr>
        <w:spacing w:after="0"/>
        <w:ind w:left="0"/>
        <w:jc w:val="both"/>
      </w:pPr>
      <w:r>
        <w:rPr>
          <w:rFonts w:ascii="Times New Roman"/>
          <w:b w:val="false"/>
          <w:i w:val="false"/>
          <w:color w:val="000000"/>
          <w:sz w:val="28"/>
        </w:rPr>
        <w:t xml:space="preserve">
      От точки 1172 граница идет в общем северном направлении по сухой канаве и далее по прямой на протяжении 10,8 км до точки 1173, расположенной в 0,2 км северо-северо-восточнее геодезического пункта с отметкой 270,4. </w:t>
      </w:r>
    </w:p>
    <w:p>
      <w:pPr>
        <w:spacing w:after="0"/>
        <w:ind w:left="0"/>
        <w:jc w:val="both"/>
      </w:pPr>
      <w:r>
        <w:rPr>
          <w:rFonts w:ascii="Times New Roman"/>
          <w:b w:val="false"/>
          <w:i w:val="false"/>
          <w:color w:val="000000"/>
          <w:sz w:val="28"/>
        </w:rPr>
        <w:t xml:space="preserve">
      От точки 1173 граница идет по прямой в северном направлении на протяжении 1,3 км до точки 1174, расположенной в 1,4 км севернее геодезического пункта с отметкой 270,4. </w:t>
      </w:r>
    </w:p>
    <w:p>
      <w:pPr>
        <w:spacing w:after="0"/>
        <w:ind w:left="0"/>
        <w:jc w:val="both"/>
      </w:pPr>
      <w:r>
        <w:rPr>
          <w:rFonts w:ascii="Times New Roman"/>
          <w:b w:val="false"/>
          <w:i w:val="false"/>
          <w:color w:val="000000"/>
          <w:sz w:val="28"/>
        </w:rPr>
        <w:t xml:space="preserve">
      От точки 1174 граница идет по прямой в восточном направлении на протяжении 0,3 км до точки 1175, расположенной в 1,4 км северо-северо-восточнее геодезического пункта с отметкой 270,4. </w:t>
      </w:r>
    </w:p>
    <w:p>
      <w:pPr>
        <w:spacing w:after="0"/>
        <w:ind w:left="0"/>
        <w:jc w:val="both"/>
      </w:pPr>
      <w:r>
        <w:rPr>
          <w:rFonts w:ascii="Times New Roman"/>
          <w:b w:val="false"/>
          <w:i w:val="false"/>
          <w:color w:val="000000"/>
          <w:sz w:val="28"/>
        </w:rPr>
        <w:t xml:space="preserve">
      От точки 1175 граница идет по прямой в северном направлении на протяжении 0,7 км до точки 1176, расположенной в 2,1 км северо-северо-восточнее геодезического пункта с отметкой 270,4. </w:t>
      </w:r>
    </w:p>
    <w:p>
      <w:pPr>
        <w:spacing w:after="0"/>
        <w:ind w:left="0"/>
        <w:jc w:val="both"/>
      </w:pPr>
      <w:r>
        <w:rPr>
          <w:rFonts w:ascii="Times New Roman"/>
          <w:b w:val="false"/>
          <w:i w:val="false"/>
          <w:color w:val="000000"/>
          <w:sz w:val="28"/>
        </w:rPr>
        <w:t xml:space="preserve">
      От точки 1176 граница идет по прямой в восточном направлении на протяжении 1,1 км до точки 1177, расположенной в 2,5 км западнее геодезического пункта с отметкой 272,3. </w:t>
      </w:r>
    </w:p>
    <w:p>
      <w:pPr>
        <w:spacing w:after="0"/>
        <w:ind w:left="0"/>
        <w:jc w:val="both"/>
      </w:pPr>
      <w:r>
        <w:rPr>
          <w:rFonts w:ascii="Times New Roman"/>
          <w:b w:val="false"/>
          <w:i w:val="false"/>
          <w:color w:val="000000"/>
          <w:sz w:val="28"/>
        </w:rPr>
        <w:t xml:space="preserve">
      От точки 1177 граница идет по прямой в южном направлении на протяжении 2,6 км до точки 1178, расположенной в 1,7 км востоко-юго-восточнее геодезического пункта с отметкой 270,4. </w:t>
      </w:r>
    </w:p>
    <w:p>
      <w:pPr>
        <w:spacing w:after="0"/>
        <w:ind w:left="0"/>
        <w:jc w:val="both"/>
      </w:pPr>
      <w:r>
        <w:rPr>
          <w:rFonts w:ascii="Times New Roman"/>
          <w:b w:val="false"/>
          <w:i w:val="false"/>
          <w:color w:val="000000"/>
          <w:sz w:val="28"/>
        </w:rPr>
        <w:t xml:space="preserve">
      От точки 1178 граница идет по прямой в восточном направлении на протяжении 7,2 км до точки 1179, расположенной в 1,1 км востоко-северо-восточнее геодезического пункта с отметкой 302,2. </w:t>
      </w:r>
    </w:p>
    <w:p>
      <w:pPr>
        <w:spacing w:after="0"/>
        <w:ind w:left="0"/>
        <w:jc w:val="both"/>
      </w:pPr>
      <w:r>
        <w:rPr>
          <w:rFonts w:ascii="Times New Roman"/>
          <w:b w:val="false"/>
          <w:i w:val="false"/>
          <w:color w:val="000000"/>
          <w:sz w:val="28"/>
        </w:rPr>
        <w:t xml:space="preserve">
      От точки 1179 граница идет по прямой в северном направлении на протяжении 2,6 км до точки 1180, расположенной в 2,2 км юго-юго-восточнее геодезического пункта с отметкой 283,6. </w:t>
      </w:r>
    </w:p>
    <w:p>
      <w:pPr>
        <w:spacing w:after="0"/>
        <w:ind w:left="0"/>
        <w:jc w:val="both"/>
      </w:pPr>
      <w:r>
        <w:rPr>
          <w:rFonts w:ascii="Times New Roman"/>
          <w:b w:val="false"/>
          <w:i w:val="false"/>
          <w:color w:val="000000"/>
          <w:sz w:val="28"/>
        </w:rPr>
        <w:t xml:space="preserve">
      От точки 1180 граница идет по прямой в восточном направлении на протяжении 0,5 км до точки 1181, расположенной в 2,4 км юго-восточнее геодезического пункта с отметкой 283,6. </w:t>
      </w:r>
    </w:p>
    <w:p>
      <w:pPr>
        <w:spacing w:after="0"/>
        <w:ind w:left="0"/>
        <w:jc w:val="both"/>
      </w:pPr>
      <w:r>
        <w:rPr>
          <w:rFonts w:ascii="Times New Roman"/>
          <w:b w:val="false"/>
          <w:i w:val="false"/>
          <w:color w:val="000000"/>
          <w:sz w:val="28"/>
        </w:rPr>
        <w:t xml:space="preserve">
      От точки 1181 граница идет по прямой в северном направлении на протяжении 5,5 км до точки 1182, расположенной на развилке проселочной и полевой дорог в 0,7 км западнее геодезического пункта с отметкой 282,1. </w:t>
      </w:r>
    </w:p>
    <w:p>
      <w:pPr>
        <w:spacing w:after="0"/>
        <w:ind w:left="0"/>
        <w:jc w:val="both"/>
      </w:pPr>
      <w:r>
        <w:rPr>
          <w:rFonts w:ascii="Times New Roman"/>
          <w:b w:val="false"/>
          <w:i w:val="false"/>
          <w:color w:val="000000"/>
          <w:sz w:val="28"/>
        </w:rPr>
        <w:t xml:space="preserve">
      От точки 1182 граница идет по прямой в восточном направлении на протяжении 3,7 км до точки 1183, расположенной в 2,5 км северо-северо-западнее геодезического пункта с отметкой 298,8. </w:t>
      </w:r>
    </w:p>
    <w:p>
      <w:pPr>
        <w:spacing w:after="0"/>
        <w:ind w:left="0"/>
        <w:jc w:val="both"/>
      </w:pPr>
      <w:r>
        <w:rPr>
          <w:rFonts w:ascii="Times New Roman"/>
          <w:b w:val="false"/>
          <w:i w:val="false"/>
          <w:color w:val="000000"/>
          <w:sz w:val="28"/>
        </w:rPr>
        <w:t xml:space="preserve">
      От точки 1183 граница идет по прямой в северном направлении на протяжении 2,3 км до точки 1184, расположенной в 0,9 км южнее геодезического пункта с отметкой 275,1. </w:t>
      </w:r>
    </w:p>
    <w:p>
      <w:pPr>
        <w:spacing w:after="0"/>
        <w:ind w:left="0"/>
        <w:jc w:val="both"/>
      </w:pPr>
      <w:r>
        <w:rPr>
          <w:rFonts w:ascii="Times New Roman"/>
          <w:b w:val="false"/>
          <w:i w:val="false"/>
          <w:color w:val="000000"/>
          <w:sz w:val="28"/>
        </w:rPr>
        <w:t xml:space="preserve">
      От точки 1184 граница идет по прямой в восточном направлении на протяжении 5,5 км до точки 1185, расположенной в 2,0 км северо-западнее геодезического пункта с отметкой 290,2. </w:t>
      </w:r>
    </w:p>
    <w:p>
      <w:pPr>
        <w:spacing w:after="0"/>
        <w:ind w:left="0"/>
        <w:jc w:val="both"/>
      </w:pPr>
      <w:r>
        <w:rPr>
          <w:rFonts w:ascii="Times New Roman"/>
          <w:b w:val="false"/>
          <w:i w:val="false"/>
          <w:color w:val="000000"/>
          <w:sz w:val="28"/>
        </w:rPr>
        <w:t xml:space="preserve">
      От точки 1185 граница идет по прямой в северном направлении на протяжении 1,1 км до точки 3186, расположенной в 2,9 км северо-северо-западнее геодезического пункта с отметкой 290,2. </w:t>
      </w:r>
    </w:p>
    <w:p>
      <w:pPr>
        <w:spacing w:after="0"/>
        <w:ind w:left="0"/>
        <w:jc w:val="both"/>
      </w:pPr>
      <w:r>
        <w:rPr>
          <w:rFonts w:ascii="Times New Roman"/>
          <w:b w:val="false"/>
          <w:i w:val="false"/>
          <w:color w:val="000000"/>
          <w:sz w:val="28"/>
        </w:rPr>
        <w:t xml:space="preserve">
      От точки 1186 граница идет по прямой в восточном направлении на протяжении 3,5 км до точки 1187, расположенной в 3,1 км северо-западнее геодезического пункта с отметкой 290,6. </w:t>
      </w:r>
    </w:p>
    <w:p>
      <w:pPr>
        <w:spacing w:after="0"/>
        <w:ind w:left="0"/>
        <w:jc w:val="both"/>
      </w:pPr>
      <w:r>
        <w:rPr>
          <w:rFonts w:ascii="Times New Roman"/>
          <w:b w:val="false"/>
          <w:i w:val="false"/>
          <w:color w:val="000000"/>
          <w:sz w:val="28"/>
        </w:rPr>
        <w:t xml:space="preserve">
      От точки 1187 граница идет по прямой в северо-восточном направлении на протяжении 5,1 км до точки 1188, расположенной в 2,5 км северо-северо-западнее геодезического пункта с отметкой 278,9. </w:t>
      </w:r>
    </w:p>
    <w:p>
      <w:pPr>
        <w:spacing w:after="0"/>
        <w:ind w:left="0"/>
        <w:jc w:val="both"/>
      </w:pPr>
      <w:r>
        <w:rPr>
          <w:rFonts w:ascii="Times New Roman"/>
          <w:b w:val="false"/>
          <w:i w:val="false"/>
          <w:color w:val="000000"/>
          <w:sz w:val="28"/>
        </w:rPr>
        <w:t xml:space="preserve">
      От точки 1188 граница идет по прямой в восточном направлении на протяжении 1,3 км до точки 1189, расположенной в 2,2 км севернее геодезического пункта с отметкой 278,9. </w:t>
      </w:r>
    </w:p>
    <w:p>
      <w:pPr>
        <w:spacing w:after="0"/>
        <w:ind w:left="0"/>
        <w:jc w:val="both"/>
      </w:pPr>
      <w:r>
        <w:rPr>
          <w:rFonts w:ascii="Times New Roman"/>
          <w:b w:val="false"/>
          <w:i w:val="false"/>
          <w:color w:val="000000"/>
          <w:sz w:val="28"/>
        </w:rPr>
        <w:t xml:space="preserve">
      От точки 1189 граница идет по прямой в востоко-северо-восточном направлении на протяжении 2,0 км до точки 1190, расположенной в 2,5 км южнее геодезического пункта с отметкой 271,8. </w:t>
      </w:r>
    </w:p>
    <w:p>
      <w:pPr>
        <w:spacing w:after="0"/>
        <w:ind w:left="0"/>
        <w:jc w:val="both"/>
      </w:pPr>
      <w:r>
        <w:rPr>
          <w:rFonts w:ascii="Times New Roman"/>
          <w:b w:val="false"/>
          <w:i w:val="false"/>
          <w:color w:val="000000"/>
          <w:sz w:val="28"/>
        </w:rPr>
        <w:t xml:space="preserve">
      От точки 1190 граница идет по прямой в северо-восточном направлении на протяжении 1,1 км до точки 1191, расположенной в 2,1 км юго-юго-восточнее геодезического пункта с отметкой 271,8. </w:t>
      </w:r>
    </w:p>
    <w:p>
      <w:pPr>
        <w:spacing w:after="0"/>
        <w:ind w:left="0"/>
        <w:jc w:val="both"/>
      </w:pPr>
      <w:r>
        <w:rPr>
          <w:rFonts w:ascii="Times New Roman"/>
          <w:b w:val="false"/>
          <w:i w:val="false"/>
          <w:color w:val="000000"/>
          <w:sz w:val="28"/>
        </w:rPr>
        <w:t xml:space="preserve">
      От точки 1191 граница идет по прямой в северном направлении на протяжении 7,2 км до точки 1192, расположенной в центре геодезического пункта с отметкой 269,2. </w:t>
      </w:r>
    </w:p>
    <w:p>
      <w:pPr>
        <w:spacing w:after="0"/>
        <w:ind w:left="0"/>
        <w:jc w:val="both"/>
      </w:pPr>
      <w:r>
        <w:rPr>
          <w:rFonts w:ascii="Times New Roman"/>
          <w:b w:val="false"/>
          <w:i w:val="false"/>
          <w:color w:val="000000"/>
          <w:sz w:val="28"/>
        </w:rPr>
        <w:t xml:space="preserve">
      От точки 1192 граница идет по прямой в северном направлении на протяжении 8,3 км до точки 1193, расположенной в 7,1 км северо-восточнее геодезического пункта с отметкой 301,6. </w:t>
      </w:r>
    </w:p>
    <w:p>
      <w:pPr>
        <w:spacing w:after="0"/>
        <w:ind w:left="0"/>
        <w:jc w:val="both"/>
      </w:pPr>
      <w:r>
        <w:rPr>
          <w:rFonts w:ascii="Times New Roman"/>
          <w:b w:val="false"/>
          <w:i w:val="false"/>
          <w:color w:val="000000"/>
          <w:sz w:val="28"/>
        </w:rPr>
        <w:t xml:space="preserve">
      От точки 1193 граница идет по прямой в западном направлении на протяжении 1,9 км до точки 1194, расположенной в 5,9 км северо-северо-восточнее геодезического пункта с отметкой 301,6. </w:t>
      </w:r>
    </w:p>
    <w:p>
      <w:pPr>
        <w:spacing w:after="0"/>
        <w:ind w:left="0"/>
        <w:jc w:val="both"/>
      </w:pPr>
      <w:r>
        <w:rPr>
          <w:rFonts w:ascii="Times New Roman"/>
          <w:b w:val="false"/>
          <w:i w:val="false"/>
          <w:color w:val="000000"/>
          <w:sz w:val="28"/>
        </w:rPr>
        <w:t xml:space="preserve">
      От точки 1194 граница идет по прямой в северном направлении на протяжении 1,1 км до точки 1195, расположенной на развилке проселочной и полевой дорог в 6,3 км юго-юго-восточнее геодезического пункта с отметкой 243,1. </w:t>
      </w:r>
    </w:p>
    <w:p>
      <w:pPr>
        <w:spacing w:after="0"/>
        <w:ind w:left="0"/>
        <w:jc w:val="both"/>
      </w:pPr>
      <w:r>
        <w:rPr>
          <w:rFonts w:ascii="Times New Roman"/>
          <w:b w:val="false"/>
          <w:i w:val="false"/>
          <w:color w:val="000000"/>
          <w:sz w:val="28"/>
        </w:rPr>
        <w:t xml:space="preserve">
      От точки 1195 граница идет по прямой в западном направлении на протяжении 1,2 км до точки 1196, расположенной в 5,8 км юго-юго-восточнее геодезического пункта с отметкой 243,1. </w:t>
      </w:r>
    </w:p>
    <w:p>
      <w:pPr>
        <w:spacing w:after="0"/>
        <w:ind w:left="0"/>
        <w:jc w:val="both"/>
      </w:pPr>
      <w:r>
        <w:rPr>
          <w:rFonts w:ascii="Times New Roman"/>
          <w:b w:val="false"/>
          <w:i w:val="false"/>
          <w:color w:val="000000"/>
          <w:sz w:val="28"/>
        </w:rPr>
        <w:t xml:space="preserve">
      От точки 1196 граница идет по прямой в северном направлении на протяжении 6,4 км до точки 1197, расположенной в 1,7 км востоко-северо-восточнее геодезического пункта с отметкой 243,1. </w:t>
      </w:r>
    </w:p>
    <w:p>
      <w:pPr>
        <w:spacing w:after="0"/>
        <w:ind w:left="0"/>
        <w:jc w:val="both"/>
      </w:pPr>
      <w:r>
        <w:rPr>
          <w:rFonts w:ascii="Times New Roman"/>
          <w:b w:val="false"/>
          <w:i w:val="false"/>
          <w:color w:val="000000"/>
          <w:sz w:val="28"/>
        </w:rPr>
        <w:t xml:space="preserve">
      От точки 1197 граница идет по прямой в северо-северо-восточном направлении на протяжении 3,4 км до точки 1198, расположенной в 0,6 км юго-западнее геодезического пункта с отметкой 235,4. </w:t>
      </w:r>
    </w:p>
    <w:p>
      <w:pPr>
        <w:spacing w:after="0"/>
        <w:ind w:left="0"/>
        <w:jc w:val="both"/>
      </w:pPr>
      <w:r>
        <w:rPr>
          <w:rFonts w:ascii="Times New Roman"/>
          <w:b w:val="false"/>
          <w:i w:val="false"/>
          <w:color w:val="000000"/>
          <w:sz w:val="28"/>
        </w:rPr>
        <w:t xml:space="preserve">
      От точки 1198 граница идет по прямой в восточном направлении на протяжении 2,8 км до точки 1199, расположенной на повороте полевой дороги в 2,3 км востоко-юго-восточнее геодезического пункта с отметкой 235,4. </w:t>
      </w:r>
    </w:p>
    <w:p>
      <w:pPr>
        <w:spacing w:after="0"/>
        <w:ind w:left="0"/>
        <w:jc w:val="both"/>
      </w:pPr>
      <w:r>
        <w:rPr>
          <w:rFonts w:ascii="Times New Roman"/>
          <w:b w:val="false"/>
          <w:i w:val="false"/>
          <w:color w:val="000000"/>
          <w:sz w:val="28"/>
        </w:rPr>
        <w:t xml:space="preserve">
      От точки 1199 граница идет в общем восточном направлении по полевой дороге и далее по прямой на протяжении 10,3 км до точки 1200, расположенной в 3,7 км западо-северо-западнее геодезического пункта с отметкой 226,2. </w:t>
      </w:r>
    </w:p>
    <w:p>
      <w:pPr>
        <w:spacing w:after="0"/>
        <w:ind w:left="0"/>
        <w:jc w:val="both"/>
      </w:pPr>
      <w:r>
        <w:rPr>
          <w:rFonts w:ascii="Times New Roman"/>
          <w:b w:val="false"/>
          <w:i w:val="false"/>
          <w:color w:val="000000"/>
          <w:sz w:val="28"/>
        </w:rPr>
        <w:t xml:space="preserve">
      От точки 1200 граница идет по прямой в северном направлении на протяжении 6,2 км до точки 1201, расположенной в 1,9 км северо-северо-восточнее геодезического пункта с отметкой 228,7. </w:t>
      </w:r>
    </w:p>
    <w:p>
      <w:pPr>
        <w:spacing w:after="0"/>
        <w:ind w:left="0"/>
        <w:jc w:val="both"/>
      </w:pPr>
      <w:r>
        <w:rPr>
          <w:rFonts w:ascii="Times New Roman"/>
          <w:b w:val="false"/>
          <w:i w:val="false"/>
          <w:color w:val="000000"/>
          <w:sz w:val="28"/>
        </w:rPr>
        <w:t xml:space="preserve">
      От точки 1201 граница идет по прямой в северо-северо-восточном направлении на протяжении 6,6 км до точки 1202, расположенной в 2,6 км северо-северо-западнее геодезического пункта с отметкой 219,4. </w:t>
      </w:r>
    </w:p>
    <w:p>
      <w:pPr>
        <w:spacing w:after="0"/>
        <w:ind w:left="0"/>
        <w:jc w:val="both"/>
      </w:pPr>
      <w:r>
        <w:rPr>
          <w:rFonts w:ascii="Times New Roman"/>
          <w:b w:val="false"/>
          <w:i w:val="false"/>
          <w:color w:val="000000"/>
          <w:sz w:val="28"/>
        </w:rPr>
        <w:t xml:space="preserve">
      От точки 1202 граница идет в общем востоко-юго-восточном направлении по прямой и далее по полевой дороге на протяжении 11,3 км до точки 1203, расположенной на перекрестке полевых дорог в 1,6 км южнее геодезического пункта с отметкой 254,6. </w:t>
      </w:r>
    </w:p>
    <w:p>
      <w:pPr>
        <w:spacing w:after="0"/>
        <w:ind w:left="0"/>
        <w:jc w:val="both"/>
      </w:pPr>
      <w:r>
        <w:rPr>
          <w:rFonts w:ascii="Times New Roman"/>
          <w:b w:val="false"/>
          <w:i w:val="false"/>
          <w:color w:val="000000"/>
          <w:sz w:val="28"/>
        </w:rPr>
        <w:t xml:space="preserve">
      От точки 1203 граница идет по прямой в востоко-юго-восточном направлении на протяжении 1,8 км до точки 1204, расположенной в 2,8 км юго-восточнее геодезического пункта с отметкой 254,6. </w:t>
      </w:r>
    </w:p>
    <w:p>
      <w:pPr>
        <w:spacing w:after="0"/>
        <w:ind w:left="0"/>
        <w:jc w:val="both"/>
      </w:pPr>
      <w:r>
        <w:rPr>
          <w:rFonts w:ascii="Times New Roman"/>
          <w:b w:val="false"/>
          <w:i w:val="false"/>
          <w:color w:val="000000"/>
          <w:sz w:val="28"/>
        </w:rPr>
        <w:t xml:space="preserve">
      От точки 1204 граница идет по прямой в северо-восточном направлении на протяжении 0,2 км до точки 1205, расположенной на полевой дороге в 2,8 км юго-восточнее геодезического пункта с отметкой 254,6. </w:t>
      </w:r>
    </w:p>
    <w:p>
      <w:pPr>
        <w:spacing w:after="0"/>
        <w:ind w:left="0"/>
        <w:jc w:val="both"/>
      </w:pPr>
      <w:r>
        <w:rPr>
          <w:rFonts w:ascii="Times New Roman"/>
          <w:b w:val="false"/>
          <w:i w:val="false"/>
          <w:color w:val="000000"/>
          <w:sz w:val="28"/>
        </w:rPr>
        <w:t xml:space="preserve">
      От точки 1205 граница идет по прямой в востоко-юго-восточном направлении на протяжении 4,3 км до точки 1206, расположенной на развилке полевых дорог в 4,4 км северо-восточнее геодезического пункта с отметкой 225,8. </w:t>
      </w:r>
    </w:p>
    <w:p>
      <w:pPr>
        <w:spacing w:after="0"/>
        <w:ind w:left="0"/>
        <w:jc w:val="both"/>
      </w:pPr>
      <w:r>
        <w:rPr>
          <w:rFonts w:ascii="Times New Roman"/>
          <w:b w:val="false"/>
          <w:i w:val="false"/>
          <w:color w:val="000000"/>
          <w:sz w:val="28"/>
        </w:rPr>
        <w:t xml:space="preserve">
      От точки 1206 граница идет по прямой в восточном направлении на протяжении 2,2 км до точки 1207, расположенной в 3,6 км южнее геодезического пункта с отметкой 230,1. </w:t>
      </w:r>
    </w:p>
    <w:p>
      <w:pPr>
        <w:spacing w:after="0"/>
        <w:ind w:left="0"/>
        <w:jc w:val="both"/>
      </w:pPr>
      <w:r>
        <w:rPr>
          <w:rFonts w:ascii="Times New Roman"/>
          <w:b w:val="false"/>
          <w:i w:val="false"/>
          <w:color w:val="000000"/>
          <w:sz w:val="28"/>
        </w:rPr>
        <w:t xml:space="preserve">
      От точки 1207 граница идет в общем юго-юго-западном направлении по прямой и далее по полевой дороге на протяжении 4,7 км до точки 1208, расположенной на перекрестке полевых дорог в 4,5 км востоко-юго-восточнее геодезического пункта с отметкой 225,8. </w:t>
      </w:r>
    </w:p>
    <w:p>
      <w:pPr>
        <w:spacing w:after="0"/>
        <w:ind w:left="0"/>
        <w:jc w:val="both"/>
      </w:pPr>
      <w:r>
        <w:rPr>
          <w:rFonts w:ascii="Times New Roman"/>
          <w:b w:val="false"/>
          <w:i w:val="false"/>
          <w:color w:val="000000"/>
          <w:sz w:val="28"/>
        </w:rPr>
        <w:t xml:space="preserve">
      От точки 1208 граница идет в общем востоко-юго-восточном направлении по полевой дороге на протяжении 9,4 км до точки 1209, расположенной на развилке полевой и проселочной дорог в 4,7 км северо-западнее геодезического пункта с отметкой 241,3. </w:t>
      </w:r>
    </w:p>
    <w:p>
      <w:pPr>
        <w:spacing w:after="0"/>
        <w:ind w:left="0"/>
        <w:jc w:val="both"/>
      </w:pPr>
      <w:r>
        <w:rPr>
          <w:rFonts w:ascii="Times New Roman"/>
          <w:b w:val="false"/>
          <w:i w:val="false"/>
          <w:color w:val="000000"/>
          <w:sz w:val="28"/>
        </w:rPr>
        <w:t xml:space="preserve">
      От точки 1209 граница идет по проселочной дороге в южном направлении на протяжении 0,9 км до точки 1210, расположенной на этой дороге в 4,2 км западо-северо-западнее геодезического пункта с отметкой 241,3. </w:t>
      </w:r>
    </w:p>
    <w:p>
      <w:pPr>
        <w:spacing w:after="0"/>
        <w:ind w:left="0"/>
        <w:jc w:val="both"/>
      </w:pPr>
      <w:r>
        <w:rPr>
          <w:rFonts w:ascii="Times New Roman"/>
          <w:b w:val="false"/>
          <w:i w:val="false"/>
          <w:color w:val="000000"/>
          <w:sz w:val="28"/>
        </w:rPr>
        <w:t xml:space="preserve">
      От точки 1210 граница идет по прямой в восточном направлении на протяжении 3,8 км до точки 1211, расположенной у шоссе в 1,9 км севернее геодезического пункта с отметкой 241,3. </w:t>
      </w:r>
    </w:p>
    <w:p>
      <w:pPr>
        <w:spacing w:after="0"/>
        <w:ind w:left="0"/>
        <w:jc w:val="both"/>
      </w:pPr>
      <w:r>
        <w:rPr>
          <w:rFonts w:ascii="Times New Roman"/>
          <w:b w:val="false"/>
          <w:i w:val="false"/>
          <w:color w:val="000000"/>
          <w:sz w:val="28"/>
        </w:rPr>
        <w:t xml:space="preserve">
      От точки 1211 граница идет в северо-северо-восточном направлении вдоль шоссе, оставляя его на территории Республики Казахстан, на протяжении 3,3 км до точки 1212, расположенной в 2,8 км юго-юго-западнее геодезического пункта с отметкой 233,0. </w:t>
      </w:r>
    </w:p>
    <w:p>
      <w:pPr>
        <w:spacing w:after="0"/>
        <w:ind w:left="0"/>
        <w:jc w:val="both"/>
      </w:pPr>
      <w:r>
        <w:rPr>
          <w:rFonts w:ascii="Times New Roman"/>
          <w:b w:val="false"/>
          <w:i w:val="false"/>
          <w:color w:val="000000"/>
          <w:sz w:val="28"/>
        </w:rPr>
        <w:t xml:space="preserve">
      От точки 1212 граница идет по прямой в северном направлении на протяжении 0,3 км до точки 1213, расположенной у шоссе в 2,5 км юго-юго-западнее- геодезического пункта с отметкой 233,0. </w:t>
      </w:r>
    </w:p>
    <w:p>
      <w:pPr>
        <w:spacing w:after="0"/>
        <w:ind w:left="0"/>
        <w:jc w:val="both"/>
      </w:pPr>
      <w:r>
        <w:rPr>
          <w:rFonts w:ascii="Times New Roman"/>
          <w:b w:val="false"/>
          <w:i w:val="false"/>
          <w:color w:val="000000"/>
          <w:sz w:val="28"/>
        </w:rPr>
        <w:t xml:space="preserve">
      От точки 1213 граница идет вдоль шоссе в восточном направлении, оставляя его на территории Российской Федерации, на протяжении 2,2 км до точки 1214, расположенной в 2,6 км юго-юго-восточнее геодезического пункта с отметкой 233,0. </w:t>
      </w:r>
    </w:p>
    <w:p>
      <w:pPr>
        <w:spacing w:after="0"/>
        <w:ind w:left="0"/>
        <w:jc w:val="both"/>
      </w:pPr>
      <w:r>
        <w:rPr>
          <w:rFonts w:ascii="Times New Roman"/>
          <w:b w:val="false"/>
          <w:i w:val="false"/>
          <w:color w:val="000000"/>
          <w:sz w:val="28"/>
        </w:rPr>
        <w:t xml:space="preserve">
      От точки 1214 граница идет по прямой в юго-юго-восточном направлении на протяжении 2,1 км до точки 1215, расположенной в 2,9 км юго-западнее геодезического пункта с отметкой 249,3. </w:t>
      </w:r>
    </w:p>
    <w:p>
      <w:pPr>
        <w:spacing w:after="0"/>
        <w:ind w:left="0"/>
        <w:jc w:val="both"/>
      </w:pPr>
      <w:r>
        <w:rPr>
          <w:rFonts w:ascii="Times New Roman"/>
          <w:b w:val="false"/>
          <w:i w:val="false"/>
          <w:color w:val="000000"/>
          <w:sz w:val="28"/>
        </w:rPr>
        <w:t xml:space="preserve">
      От точки 1215 граница идет по прямой в юго-восточном направлении на протяжении 0,4 км до точки 1216, расположенной в 2,9 км юго-западнее геодезического пункта с отметкой 249,3. </w:t>
      </w:r>
    </w:p>
    <w:p>
      <w:pPr>
        <w:spacing w:after="0"/>
        <w:ind w:left="0"/>
        <w:jc w:val="both"/>
      </w:pPr>
      <w:r>
        <w:rPr>
          <w:rFonts w:ascii="Times New Roman"/>
          <w:b w:val="false"/>
          <w:i w:val="false"/>
          <w:color w:val="000000"/>
          <w:sz w:val="28"/>
        </w:rPr>
        <w:t xml:space="preserve">
      От точки 1216 граница идет по прямой в юго-юго-восточном направлении на протяжении 0,8 км до точки 3217, расположенной в 3,3 км юго-юго-западнее геодезического пункта с отметкой 249,3. </w:t>
      </w:r>
    </w:p>
    <w:p>
      <w:pPr>
        <w:spacing w:after="0"/>
        <w:ind w:left="0"/>
        <w:jc w:val="both"/>
      </w:pPr>
      <w:r>
        <w:rPr>
          <w:rFonts w:ascii="Times New Roman"/>
          <w:b w:val="false"/>
          <w:i w:val="false"/>
          <w:color w:val="000000"/>
          <w:sz w:val="28"/>
        </w:rPr>
        <w:t xml:space="preserve">
      От точки 1217 граница идет по прямой в востоко-юго-восточном направлении на протяжении 0,6 км до точки 1218, расположенной у шоссе в 3,2 км юго-юго-западнее геодезического пункта с отметкой 249,3. </w:t>
      </w:r>
    </w:p>
    <w:p>
      <w:pPr>
        <w:spacing w:after="0"/>
        <w:ind w:left="0"/>
        <w:jc w:val="both"/>
      </w:pPr>
      <w:r>
        <w:rPr>
          <w:rFonts w:ascii="Times New Roman"/>
          <w:b w:val="false"/>
          <w:i w:val="false"/>
          <w:color w:val="000000"/>
          <w:sz w:val="28"/>
        </w:rPr>
        <w:t xml:space="preserve">
      От точки 1218 граница идет в общем южном направлении вдоль шоссе, оставляя его на территории Российской Федерации, на протяжении 1,0 км до точки 1219, расположенной у этого шоссе в 5,3 км западо-северо-западнее геодезического пункта с отметкой 308,2. </w:t>
      </w:r>
    </w:p>
    <w:p>
      <w:pPr>
        <w:spacing w:after="0"/>
        <w:ind w:left="0"/>
        <w:jc w:val="both"/>
      </w:pPr>
      <w:r>
        <w:rPr>
          <w:rFonts w:ascii="Times New Roman"/>
          <w:b w:val="false"/>
          <w:i w:val="false"/>
          <w:color w:val="000000"/>
          <w:sz w:val="28"/>
        </w:rPr>
        <w:t xml:space="preserve">
      От точки 1219 граница идет в общем южном направлении вдоль шоссе, оставляя его на территории Российской Федерации, на протяжении 0,8 км до точки 1220, расположенной в 5,1 км западнее геодезического пункта с отметкой 308,2. </w:t>
      </w:r>
    </w:p>
    <w:p>
      <w:pPr>
        <w:spacing w:after="0"/>
        <w:ind w:left="0"/>
        <w:jc w:val="both"/>
      </w:pPr>
      <w:r>
        <w:rPr>
          <w:rFonts w:ascii="Times New Roman"/>
          <w:b w:val="false"/>
          <w:i w:val="false"/>
          <w:color w:val="000000"/>
          <w:sz w:val="28"/>
        </w:rPr>
        <w:t xml:space="preserve">
      От точки 1220 граница идет по прямой в южном направлении на протяжении 0,6 км до точки 1221, расположенной на просеке в 4,9 км западнее геодезического пункта с отметкой 308,2. </w:t>
      </w:r>
    </w:p>
    <w:p>
      <w:pPr>
        <w:spacing w:after="0"/>
        <w:ind w:left="0"/>
        <w:jc w:val="both"/>
      </w:pPr>
      <w:r>
        <w:rPr>
          <w:rFonts w:ascii="Times New Roman"/>
          <w:b w:val="false"/>
          <w:i w:val="false"/>
          <w:color w:val="000000"/>
          <w:sz w:val="28"/>
        </w:rPr>
        <w:t xml:space="preserve">
      От точки 1221 граница идет по просеке в юго-западном направлении на протяжении 1,2 км до точки 1222, расположенной на пересечении этой просеки с контуром леса в 3,8 км северо-северо-западнее геодезического пункта с отметкой 245,2. </w:t>
      </w:r>
    </w:p>
    <w:p>
      <w:pPr>
        <w:spacing w:after="0"/>
        <w:ind w:left="0"/>
        <w:jc w:val="both"/>
      </w:pPr>
      <w:r>
        <w:rPr>
          <w:rFonts w:ascii="Times New Roman"/>
          <w:b w:val="false"/>
          <w:i w:val="false"/>
          <w:color w:val="000000"/>
          <w:sz w:val="28"/>
        </w:rPr>
        <w:t xml:space="preserve">
      От точки 1222 граница идет в общем юго-юго-восточном направлении по контуру леса на протяжении 1,3 км до точки 1223, расположенной на этом контуре в 2,5 км северо-северо-западнее геодезического пункта с отметкой 245,2. </w:t>
      </w:r>
    </w:p>
    <w:p>
      <w:pPr>
        <w:spacing w:after="0"/>
        <w:ind w:left="0"/>
        <w:jc w:val="both"/>
      </w:pPr>
      <w:r>
        <w:rPr>
          <w:rFonts w:ascii="Times New Roman"/>
          <w:b w:val="false"/>
          <w:i w:val="false"/>
          <w:color w:val="000000"/>
          <w:sz w:val="28"/>
        </w:rPr>
        <w:t xml:space="preserve">
      От точки 1223 граница идет в общем юго-юго-западном направлении по прямой и далее по проселочной дороге на протяжении 5,2 км до точки 1224, расположенной на этой дороге в 3,5 км юго-западнее геодезического пункта с отметкой 245,2. </w:t>
      </w:r>
    </w:p>
    <w:p>
      <w:pPr>
        <w:spacing w:after="0"/>
        <w:ind w:left="0"/>
        <w:jc w:val="both"/>
      </w:pPr>
      <w:r>
        <w:rPr>
          <w:rFonts w:ascii="Times New Roman"/>
          <w:b w:val="false"/>
          <w:i w:val="false"/>
          <w:color w:val="000000"/>
          <w:sz w:val="28"/>
        </w:rPr>
        <w:t xml:space="preserve">
      От точки 1224 граница идет по прямой в юго-юго-западном направлении на протяжении 2,5 км до точки 1225, расположенной в 1,1 км северо-северо-восточнее геодезического пункта с отметкой 242,9. </w:t>
      </w:r>
    </w:p>
    <w:p>
      <w:pPr>
        <w:spacing w:after="0"/>
        <w:ind w:left="0"/>
        <w:jc w:val="both"/>
      </w:pPr>
      <w:r>
        <w:rPr>
          <w:rFonts w:ascii="Times New Roman"/>
          <w:b w:val="false"/>
          <w:i w:val="false"/>
          <w:color w:val="000000"/>
          <w:sz w:val="28"/>
        </w:rPr>
        <w:t xml:space="preserve">
      От точки 1225 граница идет по прямой в юго-западном направлении на протяжении 2,4 км до точки 1226, расположенной в 1,6 км западо-юго-западнее геодезического пункта с отметкой 242,9. </w:t>
      </w:r>
    </w:p>
    <w:p>
      <w:pPr>
        <w:spacing w:after="0"/>
        <w:ind w:left="0"/>
        <w:jc w:val="both"/>
      </w:pPr>
      <w:r>
        <w:rPr>
          <w:rFonts w:ascii="Times New Roman"/>
          <w:b w:val="false"/>
          <w:i w:val="false"/>
          <w:color w:val="000000"/>
          <w:sz w:val="28"/>
        </w:rPr>
        <w:t xml:space="preserve">
      От точки 1226 граница идет по прямой в западо-северо-западном направлении на протяжении 0,7 км до точки 1227, расположенной в 2,2 км западнее геодезического пункта с отметкой 242,9. </w:t>
      </w:r>
    </w:p>
    <w:p>
      <w:pPr>
        <w:spacing w:after="0"/>
        <w:ind w:left="0"/>
        <w:jc w:val="both"/>
      </w:pPr>
      <w:r>
        <w:rPr>
          <w:rFonts w:ascii="Times New Roman"/>
          <w:b w:val="false"/>
          <w:i w:val="false"/>
          <w:color w:val="000000"/>
          <w:sz w:val="28"/>
        </w:rPr>
        <w:t xml:space="preserve">
      От точки 1227 граница идет по прямой в юго-юго-западном направлении на протяжении 0,7 км до точки 1228, расположенной в 3,9 км востоко-северо-восточнее геодезического пункта с отметкой 246,8. </w:t>
      </w:r>
    </w:p>
    <w:p>
      <w:pPr>
        <w:spacing w:after="0"/>
        <w:ind w:left="0"/>
        <w:jc w:val="both"/>
      </w:pPr>
      <w:r>
        <w:rPr>
          <w:rFonts w:ascii="Times New Roman"/>
          <w:b w:val="false"/>
          <w:i w:val="false"/>
          <w:color w:val="000000"/>
          <w:sz w:val="28"/>
        </w:rPr>
        <w:t xml:space="preserve">
      От точки 1228 граница идет по прямой в южном направлении на протяжении 3,1 км до точки 1229, расположенной в 3,7 км востоко-юго-восточнее геодезического пункта с отметкой 246,8. </w:t>
      </w:r>
    </w:p>
    <w:p>
      <w:pPr>
        <w:spacing w:after="0"/>
        <w:ind w:left="0"/>
        <w:jc w:val="both"/>
      </w:pPr>
      <w:r>
        <w:rPr>
          <w:rFonts w:ascii="Times New Roman"/>
          <w:b w:val="false"/>
          <w:i w:val="false"/>
          <w:color w:val="000000"/>
          <w:sz w:val="28"/>
        </w:rPr>
        <w:t xml:space="preserve">
      От точки 1229 граница идет по прямой в юго-юго-западном направлении на протяжении 1,2 км до точки 1230, расположенной в 4,0 км юго-восточнее геодезического пункта с отметкой 246,8. </w:t>
      </w:r>
    </w:p>
    <w:p>
      <w:pPr>
        <w:spacing w:after="0"/>
        <w:ind w:left="0"/>
        <w:jc w:val="both"/>
      </w:pPr>
      <w:r>
        <w:rPr>
          <w:rFonts w:ascii="Times New Roman"/>
          <w:b w:val="false"/>
          <w:i w:val="false"/>
          <w:color w:val="000000"/>
          <w:sz w:val="28"/>
        </w:rPr>
        <w:t xml:space="preserve">
      От точки 1230 граница идет по прямой в южном направлении на протяжении 2,7 км до точки 1231, расположенной в 1,6 км западнее геодезического пункта с отметкой 261,4. </w:t>
      </w:r>
    </w:p>
    <w:p>
      <w:pPr>
        <w:spacing w:after="0"/>
        <w:ind w:left="0"/>
        <w:jc w:val="both"/>
      </w:pPr>
      <w:r>
        <w:rPr>
          <w:rFonts w:ascii="Times New Roman"/>
          <w:b w:val="false"/>
          <w:i w:val="false"/>
          <w:color w:val="000000"/>
          <w:sz w:val="28"/>
        </w:rPr>
        <w:t xml:space="preserve">
      От точки 1231 граница идет по прямой в юго-юго-западном направлении на протяжении 3,6 км до точки 1232, расположенной в 3,7 км северо-западнее геодезического пункта с отметкой 280,8. </w:t>
      </w:r>
    </w:p>
    <w:p>
      <w:pPr>
        <w:spacing w:after="0"/>
        <w:ind w:left="0"/>
        <w:jc w:val="both"/>
      </w:pPr>
      <w:r>
        <w:rPr>
          <w:rFonts w:ascii="Times New Roman"/>
          <w:b w:val="false"/>
          <w:i w:val="false"/>
          <w:color w:val="000000"/>
          <w:sz w:val="28"/>
        </w:rPr>
        <w:t xml:space="preserve">
      От точки 1232 граница идет по прямой в южном направлении на протяжении 2,2 км до точки 3233, расположенной в 3,5 км западнее геодезического пункта с отметкой 280,8. </w:t>
      </w:r>
    </w:p>
    <w:p>
      <w:pPr>
        <w:spacing w:after="0"/>
        <w:ind w:left="0"/>
        <w:jc w:val="both"/>
      </w:pPr>
      <w:r>
        <w:rPr>
          <w:rFonts w:ascii="Times New Roman"/>
          <w:b w:val="false"/>
          <w:i w:val="false"/>
          <w:color w:val="000000"/>
          <w:sz w:val="28"/>
        </w:rPr>
        <w:t xml:space="preserve">
      От точки 1233 граница идет по прямой в восточном направлении на протяжении 6,6 км до точки 1234, расположенной в 3,1 км восточнее геодезического пункта с отметкой 280,8. </w:t>
      </w:r>
    </w:p>
    <w:p>
      <w:pPr>
        <w:spacing w:after="0"/>
        <w:ind w:left="0"/>
        <w:jc w:val="both"/>
      </w:pPr>
      <w:r>
        <w:rPr>
          <w:rFonts w:ascii="Times New Roman"/>
          <w:b w:val="false"/>
          <w:i w:val="false"/>
          <w:color w:val="000000"/>
          <w:sz w:val="28"/>
        </w:rPr>
        <w:t xml:space="preserve">
      От точки 1234 граница идет по прямой в востоко-северо-восточном направлении на протяжении 1,9 км до точки 1235, расположенной в 1,9 км юго-восточнее геодезического пункта с отметкой 261,3. </w:t>
      </w:r>
    </w:p>
    <w:p>
      <w:pPr>
        <w:spacing w:after="0"/>
        <w:ind w:left="0"/>
        <w:jc w:val="both"/>
      </w:pPr>
      <w:r>
        <w:rPr>
          <w:rFonts w:ascii="Times New Roman"/>
          <w:b w:val="false"/>
          <w:i w:val="false"/>
          <w:color w:val="000000"/>
          <w:sz w:val="28"/>
        </w:rPr>
        <w:t xml:space="preserve">
      От точки 1235 граница идет по прямой в юго-восточном направлении на протяжении 1,1 км до точки 1236, расположенной в 2,9 км юго-восточнее геодезического пункта с отметкой 261,3. </w:t>
      </w:r>
    </w:p>
    <w:p>
      <w:pPr>
        <w:spacing w:after="0"/>
        <w:ind w:left="0"/>
        <w:jc w:val="both"/>
      </w:pPr>
      <w:r>
        <w:rPr>
          <w:rFonts w:ascii="Times New Roman"/>
          <w:b w:val="false"/>
          <w:i w:val="false"/>
          <w:color w:val="000000"/>
          <w:sz w:val="28"/>
        </w:rPr>
        <w:t xml:space="preserve">
      От точки 1236 граница идет по прямой в востоко-северо-восточном направлении на протяжении 2,2 км до точки 1237, расположенной в 1,1 км юго-юго-восточнее геодезического пункта с отметкой 266,8. </w:t>
      </w:r>
    </w:p>
    <w:p>
      <w:pPr>
        <w:spacing w:after="0"/>
        <w:ind w:left="0"/>
        <w:jc w:val="both"/>
      </w:pPr>
      <w:r>
        <w:rPr>
          <w:rFonts w:ascii="Times New Roman"/>
          <w:b w:val="false"/>
          <w:i w:val="false"/>
          <w:color w:val="000000"/>
          <w:sz w:val="28"/>
        </w:rPr>
        <w:t xml:space="preserve">
      От точки 1237 граница идет по прямой в востоко-северо-восточном направлении на протяжении 1,0 км до точки 1238, расположенной в 1,3 км востоко-юго-восточнее геодезического пункта с отметкой 266,8. </w:t>
      </w:r>
    </w:p>
    <w:p>
      <w:pPr>
        <w:spacing w:after="0"/>
        <w:ind w:left="0"/>
        <w:jc w:val="both"/>
      </w:pPr>
      <w:r>
        <w:rPr>
          <w:rFonts w:ascii="Times New Roman"/>
          <w:b w:val="false"/>
          <w:i w:val="false"/>
          <w:color w:val="000000"/>
          <w:sz w:val="28"/>
        </w:rPr>
        <w:t xml:space="preserve">
      От точки 1238 граница идет по прямой в восточном направлении на протяжении 2,4 км до точки 1239, расположенной в 2,2 км юго-юго-восточнее геодезического пункта с отметкой 255,6. </w:t>
      </w:r>
    </w:p>
    <w:p>
      <w:pPr>
        <w:spacing w:after="0"/>
        <w:ind w:left="0"/>
        <w:jc w:val="both"/>
      </w:pPr>
      <w:r>
        <w:rPr>
          <w:rFonts w:ascii="Times New Roman"/>
          <w:b w:val="false"/>
          <w:i w:val="false"/>
          <w:color w:val="000000"/>
          <w:sz w:val="28"/>
        </w:rPr>
        <w:t xml:space="preserve">
      От точки 1239 граница идет по прямой в северо-восточном направлении на протяжении 2,2 км до точки 1240, расположенной в 1,4 км юго-восточнее геодезического пункта с отметкой 255,6. </w:t>
      </w:r>
    </w:p>
    <w:p>
      <w:pPr>
        <w:spacing w:after="0"/>
        <w:ind w:left="0"/>
        <w:jc w:val="both"/>
      </w:pPr>
      <w:r>
        <w:rPr>
          <w:rFonts w:ascii="Times New Roman"/>
          <w:b w:val="false"/>
          <w:i w:val="false"/>
          <w:color w:val="000000"/>
          <w:sz w:val="28"/>
        </w:rPr>
        <w:t xml:space="preserve">
      От точки 1240 граница идет в общем восточном направлении по прямой, далее по полевой, проселочной и вновь по полевой дорогам на протяжении 8,7 км до точки 1241, расположенной на полевой дороге в 3,1 км западнее геодезического пункта с отметкой 299,2. </w:t>
      </w:r>
    </w:p>
    <w:p>
      <w:pPr>
        <w:spacing w:after="0"/>
        <w:ind w:left="0"/>
        <w:jc w:val="both"/>
      </w:pPr>
      <w:r>
        <w:rPr>
          <w:rFonts w:ascii="Times New Roman"/>
          <w:b w:val="false"/>
          <w:i w:val="false"/>
          <w:color w:val="000000"/>
          <w:sz w:val="28"/>
        </w:rPr>
        <w:t xml:space="preserve">
      От точки 1241 граница идет в общем южном направлении по прямой, далее по полевой и проселочной дорогам на протяжении 5,0 км до точки 1242, расположенной на перекрестке проселочных дорог в 0,9 км северо-северо-западнее геодезического пункта с отметкой 282,8. </w:t>
      </w:r>
    </w:p>
    <w:p>
      <w:pPr>
        <w:spacing w:after="0"/>
        <w:ind w:left="0"/>
        <w:jc w:val="both"/>
      </w:pPr>
      <w:r>
        <w:rPr>
          <w:rFonts w:ascii="Times New Roman"/>
          <w:b w:val="false"/>
          <w:i w:val="false"/>
          <w:color w:val="000000"/>
          <w:sz w:val="28"/>
        </w:rPr>
        <w:t xml:space="preserve">
      От точки 1242 граница идет по проселочной дороге в восточном направлении на протяжении 1,5 км до точки 1243, расположенной на этой дороге в 1,3 км северо-восточнее геодезического пункта с отметкой 282,8. </w:t>
      </w:r>
    </w:p>
    <w:p>
      <w:pPr>
        <w:spacing w:after="0"/>
        <w:ind w:left="0"/>
        <w:jc w:val="both"/>
      </w:pPr>
      <w:r>
        <w:rPr>
          <w:rFonts w:ascii="Times New Roman"/>
          <w:b w:val="false"/>
          <w:i w:val="false"/>
          <w:color w:val="000000"/>
          <w:sz w:val="28"/>
        </w:rPr>
        <w:t xml:space="preserve">
      От точки 1243 граница идет по прямой в южном направлении на протяжении 2,1 км до точки 1244, расположенной в 1,8 км юго-восточнее геодезического пункта с отметкой 282,8. </w:t>
      </w:r>
    </w:p>
    <w:p>
      <w:pPr>
        <w:spacing w:after="0"/>
        <w:ind w:left="0"/>
        <w:jc w:val="both"/>
      </w:pPr>
      <w:r>
        <w:rPr>
          <w:rFonts w:ascii="Times New Roman"/>
          <w:b w:val="false"/>
          <w:i w:val="false"/>
          <w:color w:val="000000"/>
          <w:sz w:val="28"/>
        </w:rPr>
        <w:t xml:space="preserve">
      От точки 1244 граница идет по прямой в восточном направлении на протяжении 0,5 км до точки 1245, расположенной на проселочной дороге в 2,1 км юго-восточнее геодезического пункта с отметкой 282,8. </w:t>
      </w:r>
    </w:p>
    <w:p>
      <w:pPr>
        <w:spacing w:after="0"/>
        <w:ind w:left="0"/>
        <w:jc w:val="both"/>
      </w:pPr>
      <w:r>
        <w:rPr>
          <w:rFonts w:ascii="Times New Roman"/>
          <w:b w:val="false"/>
          <w:i w:val="false"/>
          <w:color w:val="000000"/>
          <w:sz w:val="28"/>
        </w:rPr>
        <w:t xml:space="preserve">
      От точки 1245 граница идет по проселочной дороге в южном направлении на протяжении 2,1 км до точки 1246, расположенной на повороте этой дороги в 0,9 км северо-северо-западнее геодезического пункта с отметкой 374,9. </w:t>
      </w:r>
    </w:p>
    <w:p>
      <w:pPr>
        <w:spacing w:after="0"/>
        <w:ind w:left="0"/>
        <w:jc w:val="both"/>
      </w:pPr>
      <w:r>
        <w:rPr>
          <w:rFonts w:ascii="Times New Roman"/>
          <w:b w:val="false"/>
          <w:i w:val="false"/>
          <w:color w:val="000000"/>
          <w:sz w:val="28"/>
        </w:rPr>
        <w:t xml:space="preserve">
      От точки 1246 граница идет по прямой в юго-западном направлении на протяжении 1,9 км до точки 1247, расположенной в 1,9 км западнее геодезического пункта с отметкой 374,9. </w:t>
      </w:r>
    </w:p>
    <w:p>
      <w:pPr>
        <w:spacing w:after="0"/>
        <w:ind w:left="0"/>
        <w:jc w:val="both"/>
      </w:pPr>
      <w:r>
        <w:rPr>
          <w:rFonts w:ascii="Times New Roman"/>
          <w:b w:val="false"/>
          <w:i w:val="false"/>
          <w:color w:val="000000"/>
          <w:sz w:val="28"/>
        </w:rPr>
        <w:t xml:space="preserve">
      От точки 1247 граница идет по прямой в южном направлении на протяжении 1,0 км до точки 1248, расположенной в 2,3 км юго-западнее геодезического пункта с отметкой 374,9. </w:t>
      </w:r>
    </w:p>
    <w:p>
      <w:pPr>
        <w:spacing w:after="0"/>
        <w:ind w:left="0"/>
        <w:jc w:val="both"/>
      </w:pPr>
      <w:r>
        <w:rPr>
          <w:rFonts w:ascii="Times New Roman"/>
          <w:b w:val="false"/>
          <w:i w:val="false"/>
          <w:color w:val="000000"/>
          <w:sz w:val="28"/>
        </w:rPr>
        <w:t xml:space="preserve">
      От точки 1248 граница идет по прямой в восточном направлении на протяжении 1,0 км до точки 1249, расположенной на полевой дороге в 1,6 км юго-юго-западнее геодезического пункта с отметкой 374,9. </w:t>
      </w:r>
    </w:p>
    <w:p>
      <w:pPr>
        <w:spacing w:after="0"/>
        <w:ind w:left="0"/>
        <w:jc w:val="both"/>
      </w:pPr>
      <w:r>
        <w:rPr>
          <w:rFonts w:ascii="Times New Roman"/>
          <w:b w:val="false"/>
          <w:i w:val="false"/>
          <w:color w:val="000000"/>
          <w:sz w:val="28"/>
        </w:rPr>
        <w:t xml:space="preserve">
      От точки 1249 граница идет по полевой дороге в южном направлении на протяжении 1,0 км до точки 1250, расположенной на повороте этой дороги в 2,5 км юго-юго-западнее геодезического пункта с отметкой 374,9. </w:t>
      </w:r>
    </w:p>
    <w:p>
      <w:pPr>
        <w:spacing w:after="0"/>
        <w:ind w:left="0"/>
        <w:jc w:val="both"/>
      </w:pPr>
      <w:r>
        <w:rPr>
          <w:rFonts w:ascii="Times New Roman"/>
          <w:b w:val="false"/>
          <w:i w:val="false"/>
          <w:color w:val="000000"/>
          <w:sz w:val="28"/>
        </w:rPr>
        <w:t xml:space="preserve">
      От точки 1250 граница идет в восточном направлении по полевой и далее по проселочной дорогам на протяжении 2,5 км до точки 1251, расположенной на проселочной дороге в 2,9 км юго-восточнее геодезического пункта с отметкой 374,9. </w:t>
      </w:r>
    </w:p>
    <w:p>
      <w:pPr>
        <w:spacing w:after="0"/>
        <w:ind w:left="0"/>
        <w:jc w:val="both"/>
      </w:pPr>
      <w:r>
        <w:rPr>
          <w:rFonts w:ascii="Times New Roman"/>
          <w:b w:val="false"/>
          <w:i w:val="false"/>
          <w:color w:val="000000"/>
          <w:sz w:val="28"/>
        </w:rPr>
        <w:t xml:space="preserve">
      От точки 1251 граница идет по прямой в южном направлении на протяжении 2,1 км до точки 1252, расположенной на перекрестке полевых дорог в 2,4 км северо-северо-западнее геодезического пункта с отметкой 373,2. </w:t>
      </w:r>
    </w:p>
    <w:p>
      <w:pPr>
        <w:spacing w:after="0"/>
        <w:ind w:left="0"/>
        <w:jc w:val="both"/>
      </w:pPr>
      <w:r>
        <w:rPr>
          <w:rFonts w:ascii="Times New Roman"/>
          <w:b w:val="false"/>
          <w:i w:val="false"/>
          <w:color w:val="000000"/>
          <w:sz w:val="28"/>
        </w:rPr>
        <w:t xml:space="preserve">
      От точки 1252 граница идет по прямой в юго-юго-восточном направлении на протяжении 2,4 км до точки 1253, расположенной в 2,7 км севернее геодезического пункта с отметкой 370,5. </w:t>
      </w:r>
    </w:p>
    <w:p>
      <w:pPr>
        <w:spacing w:after="0"/>
        <w:ind w:left="0"/>
        <w:jc w:val="both"/>
      </w:pPr>
      <w:r>
        <w:rPr>
          <w:rFonts w:ascii="Times New Roman"/>
          <w:b w:val="false"/>
          <w:i w:val="false"/>
          <w:color w:val="000000"/>
          <w:sz w:val="28"/>
        </w:rPr>
        <w:t xml:space="preserve">
      От точки 1253 граница идет по прямой в юго-западном направлении на протяжении 3,0 км до точки 1254, расположенной в 0,7 км северо-восточнее геодезического пункта с отметкой 408,5. </w:t>
      </w:r>
    </w:p>
    <w:p>
      <w:pPr>
        <w:spacing w:after="0"/>
        <w:ind w:left="0"/>
        <w:jc w:val="both"/>
      </w:pPr>
      <w:r>
        <w:rPr>
          <w:rFonts w:ascii="Times New Roman"/>
          <w:b w:val="false"/>
          <w:i w:val="false"/>
          <w:color w:val="000000"/>
          <w:sz w:val="28"/>
        </w:rPr>
        <w:t xml:space="preserve">
      От точки 1254 граница идет по прямой в южном направлении на протяжении 5,1 км до точки 1255, расположенной в 1,8 км восточнее геодезического пункта с отметкой 468,2. </w:t>
      </w:r>
    </w:p>
    <w:p>
      <w:pPr>
        <w:spacing w:after="0"/>
        <w:ind w:left="0"/>
        <w:jc w:val="both"/>
      </w:pPr>
      <w:r>
        <w:rPr>
          <w:rFonts w:ascii="Times New Roman"/>
          <w:b w:val="false"/>
          <w:i w:val="false"/>
          <w:color w:val="000000"/>
          <w:sz w:val="28"/>
        </w:rPr>
        <w:t xml:space="preserve">
      От точки 1255 граница идет по прямой в восточном направлении на протяжении 3,8 км до точки 1256, расположенной в 4,0 км западо-юго-западнее геодезического пункта с отметкой 502,6. </w:t>
      </w:r>
    </w:p>
    <w:p>
      <w:pPr>
        <w:spacing w:after="0"/>
        <w:ind w:left="0"/>
        <w:jc w:val="both"/>
      </w:pPr>
      <w:r>
        <w:rPr>
          <w:rFonts w:ascii="Times New Roman"/>
          <w:b w:val="false"/>
          <w:i w:val="false"/>
          <w:color w:val="000000"/>
          <w:sz w:val="28"/>
        </w:rPr>
        <w:t xml:space="preserve">
      От точки 1256 граница идет по прямой в северо-восточном направлении на протяжении 0,3 км до точки 1257, расположенной в 3,7 км западнее геодезического пункта с отметкой 502,6. </w:t>
      </w:r>
    </w:p>
    <w:p>
      <w:pPr>
        <w:spacing w:after="0"/>
        <w:ind w:left="0"/>
        <w:jc w:val="both"/>
      </w:pPr>
      <w:r>
        <w:rPr>
          <w:rFonts w:ascii="Times New Roman"/>
          <w:b w:val="false"/>
          <w:i w:val="false"/>
          <w:color w:val="000000"/>
          <w:sz w:val="28"/>
        </w:rPr>
        <w:t xml:space="preserve">
      От точки 1257 граница идет по прямой в северном направлении на протяжении 0,3 км до точки 1258, расположенной в 3,6 км западнее геодезического пункта с отметкой 502,6. </w:t>
      </w:r>
    </w:p>
    <w:p>
      <w:pPr>
        <w:spacing w:after="0"/>
        <w:ind w:left="0"/>
        <w:jc w:val="both"/>
      </w:pPr>
      <w:r>
        <w:rPr>
          <w:rFonts w:ascii="Times New Roman"/>
          <w:b w:val="false"/>
          <w:i w:val="false"/>
          <w:color w:val="000000"/>
          <w:sz w:val="28"/>
        </w:rPr>
        <w:t xml:space="preserve">
      От точки 1258 граница идет по прямой в восточном направлении на протяжении 0,4 км до точки 1259, расположенной в 3,2 км западнее геодезического пункта с отметкой 502,6. </w:t>
      </w:r>
    </w:p>
    <w:p>
      <w:pPr>
        <w:spacing w:after="0"/>
        <w:ind w:left="0"/>
        <w:jc w:val="both"/>
      </w:pPr>
      <w:r>
        <w:rPr>
          <w:rFonts w:ascii="Times New Roman"/>
          <w:b w:val="false"/>
          <w:i w:val="false"/>
          <w:color w:val="000000"/>
          <w:sz w:val="28"/>
        </w:rPr>
        <w:t xml:space="preserve">
      От точки 1259 граница идет по прямой в северо-северо-восточном направлении на протяжении 0,2 км до точки 1260, расположенной в 3,1 км западнее геодезического пункта с отметкой 502,6. </w:t>
      </w:r>
    </w:p>
    <w:p>
      <w:pPr>
        <w:spacing w:after="0"/>
        <w:ind w:left="0"/>
        <w:jc w:val="both"/>
      </w:pPr>
      <w:r>
        <w:rPr>
          <w:rFonts w:ascii="Times New Roman"/>
          <w:b w:val="false"/>
          <w:i w:val="false"/>
          <w:color w:val="000000"/>
          <w:sz w:val="28"/>
        </w:rPr>
        <w:t xml:space="preserve">
      От точки 1260 граница идет по прямой в восточном направлении на протяжении 0,8 км до точки 1261, расположенной в 2,4 км западнее геодезического пункта с отметкой 502,6. </w:t>
      </w:r>
    </w:p>
    <w:p>
      <w:pPr>
        <w:spacing w:after="0"/>
        <w:ind w:left="0"/>
        <w:jc w:val="both"/>
      </w:pPr>
      <w:r>
        <w:rPr>
          <w:rFonts w:ascii="Times New Roman"/>
          <w:b w:val="false"/>
          <w:i w:val="false"/>
          <w:color w:val="000000"/>
          <w:sz w:val="28"/>
        </w:rPr>
        <w:t xml:space="preserve">
      От точки 1261 граница идет по прямой в южном направлении на протяжении 0,7 км до точки 1262, расположенной в 2,5 км западо-юго-западнее геодезического пункта с отметкой 502,6. </w:t>
      </w:r>
    </w:p>
    <w:p>
      <w:pPr>
        <w:spacing w:after="0"/>
        <w:ind w:left="0"/>
        <w:jc w:val="both"/>
      </w:pPr>
      <w:r>
        <w:rPr>
          <w:rFonts w:ascii="Times New Roman"/>
          <w:b w:val="false"/>
          <w:i w:val="false"/>
          <w:color w:val="000000"/>
          <w:sz w:val="28"/>
        </w:rPr>
        <w:t xml:space="preserve">
      От точки 1262 граница идет по прямой в восточном направлении на протяжении 0,2 км до точки 1263, расположенной в 2,3 км западо-юго-западнее геодезического пункта с отметкой 502,6. </w:t>
      </w:r>
    </w:p>
    <w:p>
      <w:pPr>
        <w:spacing w:after="0"/>
        <w:ind w:left="0"/>
        <w:jc w:val="both"/>
      </w:pPr>
      <w:r>
        <w:rPr>
          <w:rFonts w:ascii="Times New Roman"/>
          <w:b w:val="false"/>
          <w:i w:val="false"/>
          <w:color w:val="000000"/>
          <w:sz w:val="28"/>
        </w:rPr>
        <w:t xml:space="preserve">
      От точки 1263 граница идет по прямой в востоко-юго-восточном направлении на протяжении 4,1 км до точки 1264, расположенной на полевой дороге в 2,7 км юго-восточнее геодезического пункта с отметкой 502,6. </w:t>
      </w:r>
    </w:p>
    <w:p>
      <w:pPr>
        <w:spacing w:after="0"/>
        <w:ind w:left="0"/>
        <w:jc w:val="both"/>
      </w:pPr>
      <w:r>
        <w:rPr>
          <w:rFonts w:ascii="Times New Roman"/>
          <w:b w:val="false"/>
          <w:i w:val="false"/>
          <w:color w:val="000000"/>
          <w:sz w:val="28"/>
        </w:rPr>
        <w:t xml:space="preserve">
      От точки 1264 граница идет в общем восточном направлении по полевой дороге, далее по прямой и вновь по полевой дороге на протяжении 5,4 км до точки 1265, расположенной на этой дороге в 1,8 км востоко-юго-восточнее геодезического пункта с отметкой 454,5. </w:t>
      </w:r>
    </w:p>
    <w:p>
      <w:pPr>
        <w:spacing w:after="0"/>
        <w:ind w:left="0"/>
        <w:jc w:val="both"/>
      </w:pPr>
      <w:r>
        <w:rPr>
          <w:rFonts w:ascii="Times New Roman"/>
          <w:b w:val="false"/>
          <w:i w:val="false"/>
          <w:color w:val="000000"/>
          <w:sz w:val="28"/>
        </w:rPr>
        <w:t xml:space="preserve">
      От точки 1265 граница идет по прямой в восточном направлении на протяжении 5,0 км до точки 1266, расположенной в центре геодезического пункта с отметкой 504,8. </w:t>
      </w:r>
    </w:p>
    <w:p>
      <w:pPr>
        <w:spacing w:after="0"/>
        <w:ind w:left="0"/>
        <w:jc w:val="both"/>
      </w:pPr>
      <w:r>
        <w:rPr>
          <w:rFonts w:ascii="Times New Roman"/>
          <w:b w:val="false"/>
          <w:i w:val="false"/>
          <w:color w:val="000000"/>
          <w:sz w:val="28"/>
        </w:rPr>
        <w:t xml:space="preserve">
      От точки 1266 граница идет по прямой в северо-восточном направлении на протяжении 3,1 км до точки 1267, расположенной в 5,1 км юго-юго-восточнее геодезического пункта с отметкой 507,7. </w:t>
      </w:r>
    </w:p>
    <w:p>
      <w:pPr>
        <w:spacing w:after="0"/>
        <w:ind w:left="0"/>
        <w:jc w:val="both"/>
      </w:pPr>
      <w:r>
        <w:rPr>
          <w:rFonts w:ascii="Times New Roman"/>
          <w:b w:val="false"/>
          <w:i w:val="false"/>
          <w:color w:val="000000"/>
          <w:sz w:val="28"/>
        </w:rPr>
        <w:t xml:space="preserve">
      От точки 1267 граница идет по прямой в северо-северо-восточном направлении на протяжении 4,6 км до точки 1268, расположенной в 3,3 км восточнее геодезического пункта с отметкой 507,7. </w:t>
      </w:r>
    </w:p>
    <w:p>
      <w:pPr>
        <w:spacing w:after="0"/>
        <w:ind w:left="0"/>
        <w:jc w:val="both"/>
      </w:pPr>
      <w:r>
        <w:rPr>
          <w:rFonts w:ascii="Times New Roman"/>
          <w:b w:val="false"/>
          <w:i w:val="false"/>
          <w:color w:val="000000"/>
          <w:sz w:val="28"/>
        </w:rPr>
        <w:t xml:space="preserve">
      От точки 1268 граница идет по прямой в востоко-юго-восточном направлении на протяжении 1,1 км до точки 1269, расположенной на середине безымянной реки в 2,1 км западнее геодезического пункта с отметкой 510,4. </w:t>
      </w:r>
    </w:p>
    <w:p>
      <w:pPr>
        <w:spacing w:after="0"/>
        <w:ind w:left="0"/>
        <w:jc w:val="both"/>
      </w:pPr>
      <w:r>
        <w:rPr>
          <w:rFonts w:ascii="Times New Roman"/>
          <w:b w:val="false"/>
          <w:i w:val="false"/>
          <w:color w:val="000000"/>
          <w:sz w:val="28"/>
        </w:rPr>
        <w:t xml:space="preserve">
      От точки 1269 граница идет по середине безымянной реки вверх по течению на протяжении 2,5 км до точки 1270, расположенной на середине этой реки в 3,3 км юго-юго-западнее геодезического пункта с отметкой 510,4. </w:t>
      </w:r>
    </w:p>
    <w:p>
      <w:pPr>
        <w:spacing w:after="0"/>
        <w:ind w:left="0"/>
        <w:jc w:val="both"/>
      </w:pPr>
      <w:r>
        <w:rPr>
          <w:rFonts w:ascii="Times New Roman"/>
          <w:b w:val="false"/>
          <w:i w:val="false"/>
          <w:color w:val="000000"/>
          <w:sz w:val="28"/>
        </w:rPr>
        <w:t xml:space="preserve">
      От точки 1270 граница идет по прямой в юго-юго-западном направлении на протяжении 0,4 км до точки 1271, расположенной на полевой дороге в 3,6 км юго-юго-западнее геодезического пункта с отметкой 510,4. </w:t>
      </w:r>
    </w:p>
    <w:p>
      <w:pPr>
        <w:spacing w:after="0"/>
        <w:ind w:left="0"/>
        <w:jc w:val="both"/>
      </w:pPr>
      <w:r>
        <w:rPr>
          <w:rFonts w:ascii="Times New Roman"/>
          <w:b w:val="false"/>
          <w:i w:val="false"/>
          <w:color w:val="000000"/>
          <w:sz w:val="28"/>
        </w:rPr>
        <w:t xml:space="preserve">
      От точки 1271 граница идет по прямой в юго-юго-восточном направлении на протяжении 2,1 км до точки 1272, расположенной в 0,4 км северо-восточнее геодезического пункта с отметкой 629,0. </w:t>
      </w:r>
    </w:p>
    <w:p>
      <w:pPr>
        <w:spacing w:after="0"/>
        <w:ind w:left="0"/>
        <w:jc w:val="both"/>
      </w:pPr>
      <w:r>
        <w:rPr>
          <w:rFonts w:ascii="Times New Roman"/>
          <w:b w:val="false"/>
          <w:i w:val="false"/>
          <w:color w:val="000000"/>
          <w:sz w:val="28"/>
        </w:rPr>
        <w:t xml:space="preserve">
      От точки 1272 граница идет по прямой в востоко-северо-восточном направлении на протяжении 7,2 км до точки 1273, расположенной в 1,6 км западо-северо-западнее геодезического пункта с отметкой 593,1. </w:t>
      </w:r>
    </w:p>
    <w:p>
      <w:pPr>
        <w:spacing w:after="0"/>
        <w:ind w:left="0"/>
        <w:jc w:val="both"/>
      </w:pPr>
      <w:r>
        <w:rPr>
          <w:rFonts w:ascii="Times New Roman"/>
          <w:b w:val="false"/>
          <w:i w:val="false"/>
          <w:color w:val="000000"/>
          <w:sz w:val="28"/>
        </w:rPr>
        <w:t xml:space="preserve">
      От точки 1273 граница идет по прямой в востоко-юго-восточном направлении на протяжении 1,8 км до точки 1274, расположенной в 0,3 км южнее геодезического пункта с отметкой 593,1. </w:t>
      </w:r>
    </w:p>
    <w:p>
      <w:pPr>
        <w:spacing w:after="0"/>
        <w:ind w:left="0"/>
        <w:jc w:val="both"/>
      </w:pPr>
      <w:r>
        <w:rPr>
          <w:rFonts w:ascii="Times New Roman"/>
          <w:b w:val="false"/>
          <w:i w:val="false"/>
          <w:color w:val="000000"/>
          <w:sz w:val="28"/>
        </w:rPr>
        <w:t xml:space="preserve">
      От точки 1274 граница идет по прямой в восточном направлении на протяжении 4,2 км до точки 1275, расположенной в 4,3 км востоко-юго-восточнее геодезического пункта с отметкой 593,3. </w:t>
      </w:r>
    </w:p>
    <w:p>
      <w:pPr>
        <w:spacing w:after="0"/>
        <w:ind w:left="0"/>
        <w:jc w:val="both"/>
      </w:pPr>
      <w:r>
        <w:rPr>
          <w:rFonts w:ascii="Times New Roman"/>
          <w:b w:val="false"/>
          <w:i w:val="false"/>
          <w:color w:val="000000"/>
          <w:sz w:val="28"/>
        </w:rPr>
        <w:t xml:space="preserve">
      От точки 1275 граница идет по прямой в востоко-юго-восточном направлении на протяжении 1,3 км до точки 1276, расположенной в 4,1 км северо-северо-восточнее геодезического пункта с отметкой 540,3. </w:t>
      </w:r>
    </w:p>
    <w:p>
      <w:pPr>
        <w:spacing w:after="0"/>
        <w:ind w:left="0"/>
        <w:jc w:val="both"/>
      </w:pPr>
      <w:r>
        <w:rPr>
          <w:rFonts w:ascii="Times New Roman"/>
          <w:b w:val="false"/>
          <w:i w:val="false"/>
          <w:color w:val="000000"/>
          <w:sz w:val="28"/>
        </w:rPr>
        <w:t xml:space="preserve">
      От точки 1276 граница идет по прямой в восточном направлении на протяжении 0,7 км до точки 1277, расположенной в 4,5 км северо-северо-восточнее геодезического пункта с отметкой 540,3. </w:t>
      </w:r>
    </w:p>
    <w:p>
      <w:pPr>
        <w:spacing w:after="0"/>
        <w:ind w:left="0"/>
        <w:jc w:val="both"/>
      </w:pPr>
      <w:r>
        <w:rPr>
          <w:rFonts w:ascii="Times New Roman"/>
          <w:b w:val="false"/>
          <w:i w:val="false"/>
          <w:color w:val="000000"/>
          <w:sz w:val="28"/>
        </w:rPr>
        <w:t xml:space="preserve">
      От точки 1277 граница идет по прямой в северо-восточном направлении на протяжении 0,5 км до точки 1278, расположенной в 4,3 км юго-юго-восточнее геодезического пункта с отметкой 384,2. </w:t>
      </w:r>
    </w:p>
    <w:p>
      <w:pPr>
        <w:spacing w:after="0"/>
        <w:ind w:left="0"/>
        <w:jc w:val="both"/>
      </w:pPr>
      <w:r>
        <w:rPr>
          <w:rFonts w:ascii="Times New Roman"/>
          <w:b w:val="false"/>
          <w:i w:val="false"/>
          <w:color w:val="000000"/>
          <w:sz w:val="28"/>
        </w:rPr>
        <w:t xml:space="preserve">
      От точки 1278 граница идет по прямой в востоко-юго-восточном направлении на протяжении 1,1 км до точки 1279, расположенной в 4,1 км западо-северо-западнее геодезического пункта с отметкой 757,8. </w:t>
      </w:r>
    </w:p>
    <w:p>
      <w:pPr>
        <w:spacing w:after="0"/>
        <w:ind w:left="0"/>
        <w:jc w:val="both"/>
      </w:pPr>
      <w:r>
        <w:rPr>
          <w:rFonts w:ascii="Times New Roman"/>
          <w:b w:val="false"/>
          <w:i w:val="false"/>
          <w:color w:val="000000"/>
          <w:sz w:val="28"/>
        </w:rPr>
        <w:t xml:space="preserve">
      От точки 1279 граница идет по прямой в юго-восточном направлении на протяжении 1,3 км до точки 1280, расположенной в 2,9 км западо-северо-западнее геодезического пункта с отметкой 757,8. </w:t>
      </w:r>
    </w:p>
    <w:p>
      <w:pPr>
        <w:spacing w:after="0"/>
        <w:ind w:left="0"/>
        <w:jc w:val="both"/>
      </w:pPr>
      <w:r>
        <w:rPr>
          <w:rFonts w:ascii="Times New Roman"/>
          <w:b w:val="false"/>
          <w:i w:val="false"/>
          <w:color w:val="000000"/>
          <w:sz w:val="28"/>
        </w:rPr>
        <w:t xml:space="preserve">
      От точки 1280 граница идет по прямой в юго-восточном направлении на протяжении 1,3 км до точки 1281, расположенной в 2,1 км западнее геодезического пункта с отметкой 757,8. </w:t>
      </w:r>
    </w:p>
    <w:p>
      <w:pPr>
        <w:spacing w:after="0"/>
        <w:ind w:left="0"/>
        <w:jc w:val="both"/>
      </w:pPr>
      <w:r>
        <w:rPr>
          <w:rFonts w:ascii="Times New Roman"/>
          <w:b w:val="false"/>
          <w:i w:val="false"/>
          <w:color w:val="000000"/>
          <w:sz w:val="28"/>
        </w:rPr>
        <w:t xml:space="preserve">
      От точки 1281 граница идет по прямой в восточном направлении на протяжении 0,9 км до точки 1282, расположенной в 1,3 км западо-юго-западнее геодезического пункта с отметкой 757,8. </w:t>
      </w:r>
    </w:p>
    <w:p>
      <w:pPr>
        <w:spacing w:after="0"/>
        <w:ind w:left="0"/>
        <w:jc w:val="both"/>
      </w:pPr>
      <w:r>
        <w:rPr>
          <w:rFonts w:ascii="Times New Roman"/>
          <w:b w:val="false"/>
          <w:i w:val="false"/>
          <w:color w:val="000000"/>
          <w:sz w:val="28"/>
        </w:rPr>
        <w:t xml:space="preserve">
      От точки 1282 граница идет по прямой в восточном направлении на протяжении 1,1 км до точки 1283, расположенной в 0,6 км юго-юго-западнее геодезического пункта с отметкой 757,8. </w:t>
      </w:r>
    </w:p>
    <w:p>
      <w:pPr>
        <w:spacing w:after="0"/>
        <w:ind w:left="0"/>
        <w:jc w:val="both"/>
      </w:pPr>
      <w:r>
        <w:rPr>
          <w:rFonts w:ascii="Times New Roman"/>
          <w:b w:val="false"/>
          <w:i w:val="false"/>
          <w:color w:val="000000"/>
          <w:sz w:val="28"/>
        </w:rPr>
        <w:t xml:space="preserve">
      От точки 1283 граница идет по прямой в южном направлении на протяжении 1,0 км до точки 1284, расположенной в 1,5 км южнее геодезического пункта с отметкой 757,8. </w:t>
      </w:r>
    </w:p>
    <w:p>
      <w:pPr>
        <w:spacing w:after="0"/>
        <w:ind w:left="0"/>
        <w:jc w:val="both"/>
      </w:pPr>
      <w:r>
        <w:rPr>
          <w:rFonts w:ascii="Times New Roman"/>
          <w:b w:val="false"/>
          <w:i w:val="false"/>
          <w:color w:val="000000"/>
          <w:sz w:val="28"/>
        </w:rPr>
        <w:t xml:space="preserve">
      От точки 1284 граница идет по прямой в востоко-юго-восточном направлении на протяжении 1,4 км до точки 1285, расположенной в 2,4 км юго-юго-восточнее геодезического пункта с отметкой 757,8. </w:t>
      </w:r>
    </w:p>
    <w:p>
      <w:pPr>
        <w:spacing w:after="0"/>
        <w:ind w:left="0"/>
        <w:jc w:val="both"/>
      </w:pPr>
      <w:r>
        <w:rPr>
          <w:rFonts w:ascii="Times New Roman"/>
          <w:b w:val="false"/>
          <w:i w:val="false"/>
          <w:color w:val="000000"/>
          <w:sz w:val="28"/>
        </w:rPr>
        <w:t xml:space="preserve">
      От точки 1285 граница идет по прямой в восточном направлении на протяжении 4,8 км до точки 1286, расположенной на середине реки Плоская в 1,6 км северо-северо-западнее геодезического пункта с отметкой 654,3. </w:t>
      </w:r>
    </w:p>
    <w:p>
      <w:pPr>
        <w:spacing w:after="0"/>
        <w:ind w:left="0"/>
        <w:jc w:val="both"/>
      </w:pPr>
      <w:r>
        <w:rPr>
          <w:rFonts w:ascii="Times New Roman"/>
          <w:b w:val="false"/>
          <w:i w:val="false"/>
          <w:color w:val="000000"/>
          <w:sz w:val="28"/>
        </w:rPr>
        <w:t xml:space="preserve">
      От точки 1286 граница идет по середине реки Плоская вверх по течению на протяжении 11,0 км до точки 1287, расположенной на середине этой реки в месте впадения в нее безымянного ручья в 3,3 км юго-восточнее геодезического пункта с отметкой 678,4. </w:t>
      </w:r>
    </w:p>
    <w:p>
      <w:pPr>
        <w:spacing w:after="0"/>
        <w:ind w:left="0"/>
        <w:jc w:val="both"/>
      </w:pPr>
      <w:r>
        <w:rPr>
          <w:rFonts w:ascii="Times New Roman"/>
          <w:b w:val="false"/>
          <w:i w:val="false"/>
          <w:color w:val="000000"/>
          <w:sz w:val="28"/>
        </w:rPr>
        <w:t xml:space="preserve">
      От точки 1287 граница идет в общем северо-северо-восточном направлении по середине безымянного ручья вверх по течению и далее по прямой на протяжении 2,3 км до точки 1288, расположенной в 3,2 км восточнее геодезического пункта с отметкой 678,4. </w:t>
      </w:r>
    </w:p>
    <w:p>
      <w:pPr>
        <w:spacing w:after="0"/>
        <w:ind w:left="0"/>
        <w:jc w:val="both"/>
      </w:pPr>
      <w:r>
        <w:rPr>
          <w:rFonts w:ascii="Times New Roman"/>
          <w:b w:val="false"/>
          <w:i w:val="false"/>
          <w:color w:val="000000"/>
          <w:sz w:val="28"/>
        </w:rPr>
        <w:t xml:space="preserve">
      От точки 1288 граница идет по прямой в северо-восточном направлении на протяжении 0,6 км до точки 1289, расположенной в 3,7 км восточнее геодезического пункта с отметкой 678,4. </w:t>
      </w:r>
    </w:p>
    <w:p>
      <w:pPr>
        <w:spacing w:after="0"/>
        <w:ind w:left="0"/>
        <w:jc w:val="both"/>
      </w:pPr>
      <w:r>
        <w:rPr>
          <w:rFonts w:ascii="Times New Roman"/>
          <w:b w:val="false"/>
          <w:i w:val="false"/>
          <w:color w:val="000000"/>
          <w:sz w:val="28"/>
        </w:rPr>
        <w:t xml:space="preserve">
      От точки 1289 граница идет по прямой в восточном направлении на протяжении 1,8 км до точки 1290, расположенной в 2,6 км западо-северо-западнее геодезического пункта с отметкой 741,1. </w:t>
      </w:r>
    </w:p>
    <w:p>
      <w:pPr>
        <w:spacing w:after="0"/>
        <w:ind w:left="0"/>
        <w:jc w:val="both"/>
      </w:pPr>
      <w:r>
        <w:rPr>
          <w:rFonts w:ascii="Times New Roman"/>
          <w:b w:val="false"/>
          <w:i w:val="false"/>
          <w:color w:val="000000"/>
          <w:sz w:val="28"/>
        </w:rPr>
        <w:t xml:space="preserve">
      От точки 1290 граница идет по прямой в юго-юго-восточном направлении на протяжении 1,6 км до точки 1291, расположенной на проселочной дороге в 1,4 км западнее геодезического пункта с отметкой 741,1. </w:t>
      </w:r>
    </w:p>
    <w:p>
      <w:pPr>
        <w:spacing w:after="0"/>
        <w:ind w:left="0"/>
        <w:jc w:val="both"/>
      </w:pPr>
      <w:r>
        <w:rPr>
          <w:rFonts w:ascii="Times New Roman"/>
          <w:b w:val="false"/>
          <w:i w:val="false"/>
          <w:color w:val="000000"/>
          <w:sz w:val="28"/>
        </w:rPr>
        <w:t xml:space="preserve">
      От точки 1291 граница идет по прямой в востоко-юго-восточном направлении на протяжении 0,9 км до точки 1292, расположенной в 0,7 км западо-юго-западнее геодезического пункта с отметкой 741,1. </w:t>
      </w:r>
    </w:p>
    <w:p>
      <w:pPr>
        <w:spacing w:after="0"/>
        <w:ind w:left="0"/>
        <w:jc w:val="both"/>
      </w:pPr>
      <w:r>
        <w:rPr>
          <w:rFonts w:ascii="Times New Roman"/>
          <w:b w:val="false"/>
          <w:i w:val="false"/>
          <w:color w:val="000000"/>
          <w:sz w:val="28"/>
        </w:rPr>
        <w:t xml:space="preserve">
      От точки 1292 граница идет по прямой в северо-северо-восточном направлении на протяжении 1,1 км до точки 1293, расположенной на развилке проселочной и лесной дорог в 0,7 км северо-северо-западнее геодезического пункта с отметкой 741,1. </w:t>
      </w:r>
    </w:p>
    <w:p>
      <w:pPr>
        <w:spacing w:after="0"/>
        <w:ind w:left="0"/>
        <w:jc w:val="both"/>
      </w:pPr>
      <w:r>
        <w:rPr>
          <w:rFonts w:ascii="Times New Roman"/>
          <w:b w:val="false"/>
          <w:i w:val="false"/>
          <w:color w:val="000000"/>
          <w:sz w:val="28"/>
        </w:rPr>
        <w:t xml:space="preserve">
      От точки 1293 граница идет по прямой в востоко-северо-восточном направлении на протяжении 0,5 км до точки 1294, расположенной на середине реки Бол.Боровлянка в 0,9 км севернее геодезического пункта с отметкой 741,1. </w:t>
      </w:r>
    </w:p>
    <w:p>
      <w:pPr>
        <w:spacing w:after="0"/>
        <w:ind w:left="0"/>
        <w:jc w:val="both"/>
      </w:pPr>
      <w:r>
        <w:rPr>
          <w:rFonts w:ascii="Times New Roman"/>
          <w:b w:val="false"/>
          <w:i w:val="false"/>
          <w:color w:val="000000"/>
          <w:sz w:val="28"/>
        </w:rPr>
        <w:t xml:space="preserve">
      От точки 1294 граница идет по середине реки Бол. Боровлянка вниз по течению на протяжении 5,7 км до точки 1295, расположенной на середине этой реки в 3,3 км юго-юго-восточнее геодезического пункта с отметкой 711,6. </w:t>
      </w:r>
    </w:p>
    <w:p>
      <w:pPr>
        <w:spacing w:after="0"/>
        <w:ind w:left="0"/>
        <w:jc w:val="both"/>
      </w:pPr>
      <w:r>
        <w:rPr>
          <w:rFonts w:ascii="Times New Roman"/>
          <w:b w:val="false"/>
          <w:i w:val="false"/>
          <w:color w:val="000000"/>
          <w:sz w:val="28"/>
        </w:rPr>
        <w:t xml:space="preserve">
      От точки 1295 граница идет по прямой в юго-восточном направлении на протяжении 2,3 км до точки 1296, расположенной на лесной дороге в 3,1 км западо-юго-западнее геодезического пункта с отметкой 1009,0. </w:t>
      </w:r>
    </w:p>
    <w:p>
      <w:pPr>
        <w:spacing w:after="0"/>
        <w:ind w:left="0"/>
        <w:jc w:val="both"/>
      </w:pPr>
      <w:r>
        <w:rPr>
          <w:rFonts w:ascii="Times New Roman"/>
          <w:b w:val="false"/>
          <w:i w:val="false"/>
          <w:color w:val="000000"/>
          <w:sz w:val="28"/>
        </w:rPr>
        <w:t xml:space="preserve">
      От точки 1296 граница идет по лесной дороге в северо-восточном направлении на протяжении 0,2 км до точки 1297, расположенной на развилке лесных дорог в 2,9 км западо-юго-западнее геодезического пункта с отметкой 1009,0. </w:t>
      </w:r>
    </w:p>
    <w:p>
      <w:pPr>
        <w:spacing w:after="0"/>
        <w:ind w:left="0"/>
        <w:jc w:val="both"/>
      </w:pPr>
      <w:r>
        <w:rPr>
          <w:rFonts w:ascii="Times New Roman"/>
          <w:b w:val="false"/>
          <w:i w:val="false"/>
          <w:color w:val="000000"/>
          <w:sz w:val="28"/>
        </w:rPr>
        <w:t xml:space="preserve">
      От точки 1297 граница идет по прямой в восточном направлении на протяжении 4,4 км до точки 1298, расположенной в 2,6 км юго-восточнее геодезического пункта с отметкой 1009,0. </w:t>
      </w:r>
    </w:p>
    <w:p>
      <w:pPr>
        <w:spacing w:after="0"/>
        <w:ind w:left="0"/>
        <w:jc w:val="both"/>
      </w:pPr>
      <w:r>
        <w:rPr>
          <w:rFonts w:ascii="Times New Roman"/>
          <w:b w:val="false"/>
          <w:i w:val="false"/>
          <w:color w:val="000000"/>
          <w:sz w:val="28"/>
        </w:rPr>
        <w:t xml:space="preserve">
      От точки 1298 граница идет по прямой в юго-восточном направлении на протяжении 0,8 км до точки 1299, расположенной на середине реки Булочный Алей в 3,4 км юго-восточнее геодезического пункта с отметкой 1009,0. </w:t>
      </w:r>
    </w:p>
    <w:p>
      <w:pPr>
        <w:spacing w:after="0"/>
        <w:ind w:left="0"/>
        <w:jc w:val="both"/>
      </w:pPr>
      <w:r>
        <w:rPr>
          <w:rFonts w:ascii="Times New Roman"/>
          <w:b w:val="false"/>
          <w:i w:val="false"/>
          <w:color w:val="000000"/>
          <w:sz w:val="28"/>
        </w:rPr>
        <w:t xml:space="preserve">
      От точки 1299 граница идет по середине реки Булочный Алей вверх по течению на протяжении 1,2 км до точки 1300, расположенной на середине этой реки в 4,4 км юго-восточнее геодезического пункта с отметкой 1009,0. </w:t>
      </w:r>
    </w:p>
    <w:p>
      <w:pPr>
        <w:spacing w:after="0"/>
        <w:ind w:left="0"/>
        <w:jc w:val="both"/>
      </w:pPr>
      <w:r>
        <w:rPr>
          <w:rFonts w:ascii="Times New Roman"/>
          <w:b w:val="false"/>
          <w:i w:val="false"/>
          <w:color w:val="000000"/>
          <w:sz w:val="28"/>
        </w:rPr>
        <w:t xml:space="preserve">
      От точки 1300 граница идет по прямой в восточном направлении на протяжении 1,2 км до точки 1301, расположенной в 6,4 км северо-западнее геодезического пункта с отметкой 847,8. </w:t>
      </w:r>
    </w:p>
    <w:p>
      <w:pPr>
        <w:spacing w:after="0"/>
        <w:ind w:left="0"/>
        <w:jc w:val="both"/>
      </w:pPr>
      <w:r>
        <w:rPr>
          <w:rFonts w:ascii="Times New Roman"/>
          <w:b w:val="false"/>
          <w:i w:val="false"/>
          <w:color w:val="000000"/>
          <w:sz w:val="28"/>
        </w:rPr>
        <w:t xml:space="preserve">
      От точки 1301 граница идет по прямой в востоко-северо- восточном направлении на протяжении 2,5 км до точки 1302, расположенной в 5,6 км северо-северо-западнее геодезического пункта с отметкой 847,8. </w:t>
      </w:r>
    </w:p>
    <w:p>
      <w:pPr>
        <w:spacing w:after="0"/>
        <w:ind w:left="0"/>
        <w:jc w:val="both"/>
      </w:pPr>
      <w:r>
        <w:rPr>
          <w:rFonts w:ascii="Times New Roman"/>
          <w:b w:val="false"/>
          <w:i w:val="false"/>
          <w:color w:val="000000"/>
          <w:sz w:val="28"/>
        </w:rPr>
        <w:t xml:space="preserve">
      От точки 1302 граница идет по прямой в восточном направлении на протяжении 2,2 км. до точки 1303, расположенной в 4,7 км севернее геодезического пункта с отметкой 847,8. </w:t>
      </w:r>
    </w:p>
    <w:p>
      <w:pPr>
        <w:spacing w:after="0"/>
        <w:ind w:left="0"/>
        <w:jc w:val="both"/>
      </w:pPr>
      <w:r>
        <w:rPr>
          <w:rFonts w:ascii="Times New Roman"/>
          <w:b w:val="false"/>
          <w:i w:val="false"/>
          <w:color w:val="000000"/>
          <w:sz w:val="28"/>
        </w:rPr>
        <w:t xml:space="preserve">
      От точки 1303 граница идет по прямой в северо-восточном направлении на протяжении 4,0 км до точки 1304, расположенной на вершине г. Пихтовая в 3,5 км западо-юго-западнее геодезического пункта с отметкой 1010,9. </w:t>
      </w:r>
    </w:p>
    <w:p>
      <w:pPr>
        <w:spacing w:after="0"/>
        <w:ind w:left="0"/>
        <w:jc w:val="both"/>
      </w:pPr>
      <w:r>
        <w:rPr>
          <w:rFonts w:ascii="Times New Roman"/>
          <w:b w:val="false"/>
          <w:i w:val="false"/>
          <w:color w:val="000000"/>
          <w:sz w:val="28"/>
        </w:rPr>
        <w:t xml:space="preserve">
      От точки 1304 граница идет в общем северо-восточном направлении по водоразделу через высоты с отметками 1010,9 и 854,6 на протяжении 12,3 км до точки 1305, расположенной в 5,6 км северо- западнее геодезического пункта с отметкой 1008,6. </w:t>
      </w:r>
    </w:p>
    <w:p>
      <w:pPr>
        <w:spacing w:after="0"/>
        <w:ind w:left="0"/>
        <w:jc w:val="both"/>
      </w:pPr>
      <w:r>
        <w:rPr>
          <w:rFonts w:ascii="Times New Roman"/>
          <w:b w:val="false"/>
          <w:i w:val="false"/>
          <w:color w:val="000000"/>
          <w:sz w:val="28"/>
        </w:rPr>
        <w:t xml:space="preserve">
      От точки 1305 граница идет по прямой в северо-восточном направлении на протяжении 3,1 км до точки 1306, расположенной в 6,9 км востоко-юго-восточнее геодезического пункта с отметкой 1001,4. </w:t>
      </w:r>
    </w:p>
    <w:p>
      <w:pPr>
        <w:spacing w:after="0"/>
        <w:ind w:left="0"/>
        <w:jc w:val="both"/>
      </w:pPr>
      <w:r>
        <w:rPr>
          <w:rFonts w:ascii="Times New Roman"/>
          <w:b w:val="false"/>
          <w:i w:val="false"/>
          <w:color w:val="000000"/>
          <w:sz w:val="28"/>
        </w:rPr>
        <w:t xml:space="preserve">
      От точки 1306 граница идет по прямой в северо-западном направлении на протяжении 1,0 км до точки 1307, расположенной на вершине Воробьевых гор в центре геодезического пункта с отметкой 1004,2. </w:t>
      </w:r>
    </w:p>
    <w:p>
      <w:pPr>
        <w:spacing w:after="0"/>
        <w:ind w:left="0"/>
        <w:jc w:val="both"/>
      </w:pPr>
      <w:r>
        <w:rPr>
          <w:rFonts w:ascii="Times New Roman"/>
          <w:b w:val="false"/>
          <w:i w:val="false"/>
          <w:color w:val="000000"/>
          <w:sz w:val="28"/>
        </w:rPr>
        <w:t xml:space="preserve">
      От точки 1307 граница идет по прямой в северном направлении на протяжении 1,1 км до точки 1308, расположенной в 5,5 км востоко-юго-восточнее геодезического пункта с отметкой 1001,4. </w:t>
      </w:r>
    </w:p>
    <w:p>
      <w:pPr>
        <w:spacing w:after="0"/>
        <w:ind w:left="0"/>
        <w:jc w:val="both"/>
      </w:pPr>
      <w:r>
        <w:rPr>
          <w:rFonts w:ascii="Times New Roman"/>
          <w:b w:val="false"/>
          <w:i w:val="false"/>
          <w:color w:val="000000"/>
          <w:sz w:val="28"/>
        </w:rPr>
        <w:t xml:space="preserve">
      От точки 1308 граница идет по прямой в северо-северо-западном направлении на протяжении 1,2 км до точки 1309, расположенной в 5,0 км восточнее геодезического пункта с отметкой 1001,4. </w:t>
      </w:r>
    </w:p>
    <w:p>
      <w:pPr>
        <w:spacing w:after="0"/>
        <w:ind w:left="0"/>
        <w:jc w:val="both"/>
      </w:pPr>
      <w:r>
        <w:rPr>
          <w:rFonts w:ascii="Times New Roman"/>
          <w:b w:val="false"/>
          <w:i w:val="false"/>
          <w:color w:val="000000"/>
          <w:sz w:val="28"/>
        </w:rPr>
        <w:t xml:space="preserve">
      От точки 1309 граница идет по прямой в северо-северо-западном направлении на протяжении 1,9 км до точки 1310, расположенной в 4,6 км востоко-северо-восточнее геодезического пункта с отметкой 1001,4. </w:t>
      </w:r>
    </w:p>
    <w:p>
      <w:pPr>
        <w:spacing w:after="0"/>
        <w:ind w:left="0"/>
        <w:jc w:val="both"/>
      </w:pPr>
      <w:r>
        <w:rPr>
          <w:rFonts w:ascii="Times New Roman"/>
          <w:b w:val="false"/>
          <w:i w:val="false"/>
          <w:color w:val="000000"/>
          <w:sz w:val="28"/>
        </w:rPr>
        <w:t xml:space="preserve">
      От точки 1310 граница идет в общем северо-северо-восточном направлении по гребню Гладких гор через высоты с отметками 986,0 и 1011,9 на протяжении 4,2 км до точки 1311, расположенной на вершине г. Мохнато-Гладкая в центре геодезического пункта с отметкой 1077,0. </w:t>
      </w:r>
    </w:p>
    <w:p>
      <w:pPr>
        <w:spacing w:after="0"/>
        <w:ind w:left="0"/>
        <w:jc w:val="both"/>
      </w:pPr>
      <w:r>
        <w:rPr>
          <w:rFonts w:ascii="Times New Roman"/>
          <w:b w:val="false"/>
          <w:i w:val="false"/>
          <w:color w:val="000000"/>
          <w:sz w:val="28"/>
        </w:rPr>
        <w:t xml:space="preserve">
      От точки 1311 граница идет по прямой в восточном направлении на протяжении 2,7 км до точки 1312, расположенной в 4,9 км южнее геодезического пункта с отметкой 834,1. </w:t>
      </w:r>
    </w:p>
    <w:p>
      <w:pPr>
        <w:spacing w:after="0"/>
        <w:ind w:left="0"/>
        <w:jc w:val="both"/>
      </w:pPr>
      <w:r>
        <w:rPr>
          <w:rFonts w:ascii="Times New Roman"/>
          <w:b w:val="false"/>
          <w:i w:val="false"/>
          <w:color w:val="000000"/>
          <w:sz w:val="28"/>
        </w:rPr>
        <w:t xml:space="preserve">
      От точки 1312 граница идет в общем востоко-юго-восточном направлении по водоразделу на протяжении 2,0 км до точки 1313, расположенной на вершине г. Омелиха в 4,7 км западнее геодезического пункта с отметкой 1153,3. </w:t>
      </w:r>
    </w:p>
    <w:p>
      <w:pPr>
        <w:spacing w:after="0"/>
        <w:ind w:left="0"/>
        <w:jc w:val="both"/>
      </w:pPr>
      <w:r>
        <w:rPr>
          <w:rFonts w:ascii="Times New Roman"/>
          <w:b w:val="false"/>
          <w:i w:val="false"/>
          <w:color w:val="000000"/>
          <w:sz w:val="28"/>
        </w:rPr>
        <w:t xml:space="preserve">
      От точки 1313 граница идет по прямой в восточном направлении на протяжении 3,1 км до точки 1314, расположенной в 1,7 км западо-юго-западнее геодезического пункта с отметкой 1353,3. </w:t>
      </w:r>
    </w:p>
    <w:p>
      <w:pPr>
        <w:spacing w:after="0"/>
        <w:ind w:left="0"/>
        <w:jc w:val="both"/>
      </w:pPr>
      <w:r>
        <w:rPr>
          <w:rFonts w:ascii="Times New Roman"/>
          <w:b w:val="false"/>
          <w:i w:val="false"/>
          <w:color w:val="000000"/>
          <w:sz w:val="28"/>
        </w:rPr>
        <w:t xml:space="preserve">
      От точки 1314 граница идет в общем юго-восточном направлении по прямой и далее по середине безымянного ручья вверх по течению и вновь по прямой на протяжении 2,2 км до точки 1315, расположенной в 1,8 км южнее геодезического пункта с отметкой 1153,3. </w:t>
      </w:r>
    </w:p>
    <w:p>
      <w:pPr>
        <w:spacing w:after="0"/>
        <w:ind w:left="0"/>
        <w:jc w:val="both"/>
      </w:pPr>
      <w:r>
        <w:rPr>
          <w:rFonts w:ascii="Times New Roman"/>
          <w:b w:val="false"/>
          <w:i w:val="false"/>
          <w:color w:val="000000"/>
          <w:sz w:val="28"/>
        </w:rPr>
        <w:t xml:space="preserve">
      От точки 1315 граница идет в общем востоко-юго-восточном направлении по водоразделу через геодезический пункт с отметкой 1307,3 и далее по гребню Луковых гор на протяжении 10,0 км до точки 1316, расположенной в 5,5 км востоко-юго-восточнее геодезического пункта с отметкой 3307,3. </w:t>
      </w:r>
    </w:p>
    <w:p>
      <w:pPr>
        <w:spacing w:after="0"/>
        <w:ind w:left="0"/>
        <w:jc w:val="both"/>
      </w:pPr>
      <w:r>
        <w:rPr>
          <w:rFonts w:ascii="Times New Roman"/>
          <w:b w:val="false"/>
          <w:i w:val="false"/>
          <w:color w:val="000000"/>
          <w:sz w:val="28"/>
        </w:rPr>
        <w:t xml:space="preserve">
      От точки 1316 граница идет в общем северо-северо-восточном направлении по водоразделу на протяжении 3,2 км до точки 1317, расположенной в 6,1 км восточнее геодезического пункта с отметкой 1307,3. </w:t>
      </w:r>
    </w:p>
    <w:p>
      <w:pPr>
        <w:spacing w:after="0"/>
        <w:ind w:left="0"/>
        <w:jc w:val="both"/>
      </w:pPr>
      <w:r>
        <w:rPr>
          <w:rFonts w:ascii="Times New Roman"/>
          <w:b w:val="false"/>
          <w:i w:val="false"/>
          <w:color w:val="000000"/>
          <w:sz w:val="28"/>
        </w:rPr>
        <w:t xml:space="preserve">
      От точки 1317 граница идет по прямой в северо-северо-восточном направлении на протяжении 1,5 км до точки 1318, расположенной в 7,3 км западо-северо-западнее геодезического пункта с отметкой 1102,4. </w:t>
      </w:r>
    </w:p>
    <w:p>
      <w:pPr>
        <w:spacing w:after="0"/>
        <w:ind w:left="0"/>
        <w:jc w:val="both"/>
      </w:pPr>
      <w:r>
        <w:rPr>
          <w:rFonts w:ascii="Times New Roman"/>
          <w:b w:val="false"/>
          <w:i w:val="false"/>
          <w:color w:val="000000"/>
          <w:sz w:val="28"/>
        </w:rPr>
        <w:t xml:space="preserve">
      От точки 1318 граница идет в общем востоко-северо-восточном направлении по водоразделу через высоты с отметками 1059,5 и 954,0 на протяжении 8,1 км до точки 1319, расположенной на вершине г. Черная Гилева в центре геодезического пункта с отметкой 1566,9. </w:t>
      </w:r>
    </w:p>
    <w:p>
      <w:pPr>
        <w:spacing w:after="0"/>
        <w:ind w:left="0"/>
        <w:jc w:val="both"/>
      </w:pPr>
      <w:r>
        <w:rPr>
          <w:rFonts w:ascii="Times New Roman"/>
          <w:b w:val="false"/>
          <w:i w:val="false"/>
          <w:color w:val="000000"/>
          <w:sz w:val="28"/>
        </w:rPr>
        <w:t xml:space="preserve">
      От точки 1319 граница идет в общем северо-северо-восточном направлении по водоразделу через высоты с отметками 1625,8 и 1670,4 на протяжении 6,5 км до точки 3320, расположенной на вершине г. Черная в 5,3 км юго-юго-западнее геодезического пункта с отметкой 1667,7. </w:t>
      </w:r>
    </w:p>
    <w:p>
      <w:pPr>
        <w:spacing w:after="0"/>
        <w:ind w:left="0"/>
        <w:jc w:val="both"/>
      </w:pPr>
      <w:r>
        <w:rPr>
          <w:rFonts w:ascii="Times New Roman"/>
          <w:b w:val="false"/>
          <w:i w:val="false"/>
          <w:color w:val="000000"/>
          <w:sz w:val="28"/>
        </w:rPr>
        <w:t xml:space="preserve">
      От точки 1320 граница идет в общем восточном направлении по гребню Тигирецкого хребта через геодезический пункт с отметкой 3,3 и высоту с отметкой 1626,5 на протяжении 26,1 км до точки 1321, расположенной в центре геодезического пункта с отметкой 1975,0. </w:t>
      </w:r>
    </w:p>
    <w:p>
      <w:pPr>
        <w:spacing w:after="0"/>
        <w:ind w:left="0"/>
        <w:jc w:val="both"/>
      </w:pPr>
      <w:r>
        <w:rPr>
          <w:rFonts w:ascii="Times New Roman"/>
          <w:b w:val="false"/>
          <w:i w:val="false"/>
          <w:color w:val="000000"/>
          <w:sz w:val="28"/>
        </w:rPr>
        <w:t xml:space="preserve">
      От точки 1321 граница идет в общем юго-юго-западном направлении по гребню Тигирецкого хребта через высоту с отметкой 1747,0 на протяжении 3,1 км до точки 1322, расположенной в 4,0 км северо-северо-восточнее геодезического пункта с отметкой 1830,4. </w:t>
      </w:r>
    </w:p>
    <w:p>
      <w:pPr>
        <w:spacing w:after="0"/>
        <w:ind w:left="0"/>
        <w:jc w:val="both"/>
      </w:pPr>
      <w:r>
        <w:rPr>
          <w:rFonts w:ascii="Times New Roman"/>
          <w:b w:val="false"/>
          <w:i w:val="false"/>
          <w:color w:val="000000"/>
          <w:sz w:val="28"/>
        </w:rPr>
        <w:t xml:space="preserve">
      От точки 1322 граница идет по прямой в юго-восточном направлении на протяжении 1,6 км до точки 1323, расположенной в 3,6 км северо-восточнее геодезического пункта с отметкой 1830,4. </w:t>
      </w:r>
    </w:p>
    <w:p>
      <w:pPr>
        <w:spacing w:after="0"/>
        <w:ind w:left="0"/>
        <w:jc w:val="both"/>
      </w:pPr>
      <w:r>
        <w:rPr>
          <w:rFonts w:ascii="Times New Roman"/>
          <w:b w:val="false"/>
          <w:i w:val="false"/>
          <w:color w:val="000000"/>
          <w:sz w:val="28"/>
        </w:rPr>
        <w:t xml:space="preserve">
      От точки 1323 граница идет по прямой в восточном направлении на протяжении 2,2 км до точки 1324, расположенной в 5,3 км востоко-северо-восточнее геодезического пункта с отметкой 1830,4. </w:t>
      </w:r>
    </w:p>
    <w:p>
      <w:pPr>
        <w:spacing w:after="0"/>
        <w:ind w:left="0"/>
        <w:jc w:val="both"/>
      </w:pPr>
      <w:r>
        <w:rPr>
          <w:rFonts w:ascii="Times New Roman"/>
          <w:b w:val="false"/>
          <w:i w:val="false"/>
          <w:color w:val="000000"/>
          <w:sz w:val="28"/>
        </w:rPr>
        <w:t xml:space="preserve">
      От точки 1324 граница идет по прямой в востоко-северо-восточном направлении на протяжении 0,8 км до точки 1325, расположенной в 6,1 км востоко-северо-восточнее геодезического пункта с отметкой 1830,4. </w:t>
      </w:r>
    </w:p>
    <w:p>
      <w:pPr>
        <w:spacing w:after="0"/>
        <w:ind w:left="0"/>
        <w:jc w:val="both"/>
      </w:pPr>
      <w:r>
        <w:rPr>
          <w:rFonts w:ascii="Times New Roman"/>
          <w:b w:val="false"/>
          <w:i w:val="false"/>
          <w:color w:val="000000"/>
          <w:sz w:val="28"/>
        </w:rPr>
        <w:t xml:space="preserve">
      От точки 1325 граница идет по прямой в востоко-юго-восточном направлении на протяжении 0,8 км до точки 1326, расположенной в 6,7 км востоко-северо-восточнее геодезического пункта с отметкой 1830,4. </w:t>
      </w:r>
    </w:p>
    <w:p>
      <w:pPr>
        <w:spacing w:after="0"/>
        <w:ind w:left="0"/>
        <w:jc w:val="both"/>
      </w:pPr>
      <w:r>
        <w:rPr>
          <w:rFonts w:ascii="Times New Roman"/>
          <w:b w:val="false"/>
          <w:i w:val="false"/>
          <w:color w:val="000000"/>
          <w:sz w:val="28"/>
        </w:rPr>
        <w:t xml:space="preserve">
      От точки 1326 граница идет по прямой в юго-восточном направлении на протяжении 0,4 км до точки 1327, расположенной в 4,0 км северо-северо-западнее геодезического пункта с отметкой 2260,3. </w:t>
      </w:r>
    </w:p>
    <w:p>
      <w:pPr>
        <w:spacing w:after="0"/>
        <w:ind w:left="0"/>
        <w:jc w:val="both"/>
      </w:pPr>
      <w:r>
        <w:rPr>
          <w:rFonts w:ascii="Times New Roman"/>
          <w:b w:val="false"/>
          <w:i w:val="false"/>
          <w:color w:val="000000"/>
          <w:sz w:val="28"/>
        </w:rPr>
        <w:t xml:space="preserve">
      От точки 1327 граница идет по прямой в южном направлении на протяжении 0,7 км до точки 3328, расположенной на середине безымянного ручья в 3,4 км северо-северо-западнее геодезического пункта с отметкой 2260,3. </w:t>
      </w:r>
    </w:p>
    <w:p>
      <w:pPr>
        <w:spacing w:after="0"/>
        <w:ind w:left="0"/>
        <w:jc w:val="both"/>
      </w:pPr>
      <w:r>
        <w:rPr>
          <w:rFonts w:ascii="Times New Roman"/>
          <w:b w:val="false"/>
          <w:i w:val="false"/>
          <w:color w:val="000000"/>
          <w:sz w:val="28"/>
        </w:rPr>
        <w:t xml:space="preserve">
      От точки 1328 граница идет по прямой в южном направлении на протяжении 1,1 км до точки 1329, расположенной в 2,3 км северо-северо-западнее геодезического пункта с отметкой 2260,3. </w:t>
      </w:r>
    </w:p>
    <w:p>
      <w:pPr>
        <w:spacing w:after="0"/>
        <w:ind w:left="0"/>
        <w:jc w:val="both"/>
      </w:pPr>
      <w:r>
        <w:rPr>
          <w:rFonts w:ascii="Times New Roman"/>
          <w:b w:val="false"/>
          <w:i w:val="false"/>
          <w:color w:val="000000"/>
          <w:sz w:val="28"/>
        </w:rPr>
        <w:t xml:space="preserve">
      От точки 1329 граница идет по прямой в юго-юго-западном направлении на протяжении 0,6 км до точки 1330, расположенной в 1,9 км северо-западнее геодезического пункта с отметкой 2260,3. </w:t>
      </w:r>
    </w:p>
    <w:p>
      <w:pPr>
        <w:spacing w:after="0"/>
        <w:ind w:left="0"/>
        <w:jc w:val="both"/>
      </w:pPr>
      <w:r>
        <w:rPr>
          <w:rFonts w:ascii="Times New Roman"/>
          <w:b w:val="false"/>
          <w:i w:val="false"/>
          <w:color w:val="000000"/>
          <w:sz w:val="28"/>
        </w:rPr>
        <w:t xml:space="preserve">
      От точки 1330 граница идет по прямой в юго-восточном направлении на протяжении 0,6 км до точки 1331, расположенной в 1,4 км северо-западнее геодезического пункта с отметкой 2260,3. </w:t>
      </w:r>
    </w:p>
    <w:p>
      <w:pPr>
        <w:spacing w:after="0"/>
        <w:ind w:left="0"/>
        <w:jc w:val="both"/>
      </w:pPr>
      <w:r>
        <w:rPr>
          <w:rFonts w:ascii="Times New Roman"/>
          <w:b w:val="false"/>
          <w:i w:val="false"/>
          <w:color w:val="000000"/>
          <w:sz w:val="28"/>
        </w:rPr>
        <w:t xml:space="preserve">
      От точки 1331 граница идет по прямой в востоко-юго-восточном направлении на протяжении 0,4 км до точки 1332, расположенной в 1,1 км северо-северо-западнее геодезического пункта с отметкой 2260,3. </w:t>
      </w:r>
    </w:p>
    <w:p>
      <w:pPr>
        <w:spacing w:after="0"/>
        <w:ind w:left="0"/>
        <w:jc w:val="both"/>
      </w:pPr>
      <w:r>
        <w:rPr>
          <w:rFonts w:ascii="Times New Roman"/>
          <w:b w:val="false"/>
          <w:i w:val="false"/>
          <w:color w:val="000000"/>
          <w:sz w:val="28"/>
        </w:rPr>
        <w:t xml:space="preserve">
      От точки 1332 граница идет по прямой в северо-восточном направлении на протяжении 2,4 км до точки 1333, расположенной в центре геодезического пункта с отметкой 2229,4. </w:t>
      </w:r>
    </w:p>
    <w:p>
      <w:pPr>
        <w:spacing w:after="0"/>
        <w:ind w:left="0"/>
        <w:jc w:val="both"/>
      </w:pPr>
      <w:r>
        <w:rPr>
          <w:rFonts w:ascii="Times New Roman"/>
          <w:b w:val="false"/>
          <w:i w:val="false"/>
          <w:color w:val="000000"/>
          <w:sz w:val="28"/>
        </w:rPr>
        <w:t xml:space="preserve">
      От точки 1333 граница идет в общем востоко-юго-восточном направлении по гребню Тигирецкого хребта через безымянный перевал с отметкой 2020,0 и высоту с отметкой 2244,1 на протяжении 15,0 км до точки 1334, расположенной в центре геодезического пункта с отметкой 2238,8. </w:t>
      </w:r>
    </w:p>
    <w:p>
      <w:pPr>
        <w:spacing w:after="0"/>
        <w:ind w:left="0"/>
        <w:jc w:val="both"/>
      </w:pPr>
      <w:r>
        <w:rPr>
          <w:rFonts w:ascii="Times New Roman"/>
          <w:b w:val="false"/>
          <w:i w:val="false"/>
          <w:color w:val="000000"/>
          <w:sz w:val="28"/>
        </w:rPr>
        <w:t xml:space="preserve">
      От точки 1334 граница идет в общем востоко-юго-восточном направлении по гребню Тигирецкого хребта через высоту с отметкой 2250,4 на протяжении 9,9 км до точки 1335, расположенной на перевале Коргонское Седло в 3,8 км юго-западнее геодезического пункта с отметкой 2157,5. </w:t>
      </w:r>
    </w:p>
    <w:p>
      <w:pPr>
        <w:spacing w:after="0"/>
        <w:ind w:left="0"/>
        <w:jc w:val="both"/>
      </w:pPr>
      <w:r>
        <w:rPr>
          <w:rFonts w:ascii="Times New Roman"/>
          <w:b w:val="false"/>
          <w:i w:val="false"/>
          <w:color w:val="000000"/>
          <w:sz w:val="28"/>
        </w:rPr>
        <w:t xml:space="preserve">
      От точки 1335 граница идет в общем юго-восточном направлении по гребню Тигирецкого хребта через высоту с отметкой 901,7 на протяжении 18,1 км до точки 1336, расположенной в центре геодезического пункта с отметкой 2103,6. </w:t>
      </w:r>
    </w:p>
    <w:p>
      <w:pPr>
        <w:spacing w:after="0"/>
        <w:ind w:left="0"/>
        <w:jc w:val="both"/>
      </w:pPr>
      <w:r>
        <w:rPr>
          <w:rFonts w:ascii="Times New Roman"/>
          <w:b w:val="false"/>
          <w:i w:val="false"/>
          <w:color w:val="000000"/>
          <w:sz w:val="28"/>
        </w:rPr>
        <w:t xml:space="preserve">
      От точки 1336 граница идет в общем южном направлении по гребню Тигирецкого хребта и далее по гребню хребта Стамовой Белок через высоты с отметками 1975,9 и 2170,3 на протяжении 11,3 км до точки 1337, расположенной в центре геодезического пункта с отметкой 2189,7. </w:t>
      </w:r>
    </w:p>
    <w:p>
      <w:pPr>
        <w:spacing w:after="0"/>
        <w:ind w:left="0"/>
        <w:jc w:val="both"/>
      </w:pPr>
      <w:r>
        <w:rPr>
          <w:rFonts w:ascii="Times New Roman"/>
          <w:b w:val="false"/>
          <w:i w:val="false"/>
          <w:color w:val="000000"/>
          <w:sz w:val="28"/>
        </w:rPr>
        <w:t xml:space="preserve">
      От точки 1337 граница идет в общем юго-восточном направлении по гребню Коксуйского хребта через высоты с отметками 2084,0 и 2236,0 на протяжении 6,3 км до точки 1338, расположенной в 4,2 км западо-юго-западнее геодезического пункта с отметкой 2294,5. </w:t>
      </w:r>
    </w:p>
    <w:p>
      <w:pPr>
        <w:spacing w:after="0"/>
        <w:ind w:left="0"/>
        <w:jc w:val="both"/>
      </w:pPr>
      <w:r>
        <w:rPr>
          <w:rFonts w:ascii="Times New Roman"/>
          <w:b w:val="false"/>
          <w:i w:val="false"/>
          <w:color w:val="000000"/>
          <w:sz w:val="28"/>
        </w:rPr>
        <w:t xml:space="preserve">
      От точки 1338 граница идет в общем юго-восточном направлении по гребню Коксуйского хребта на протяжении 2,3 км до точки 1339, расположенной в 3,2 км севернее геодезического пункта с отметкой 2176,9. </w:t>
      </w:r>
    </w:p>
    <w:p>
      <w:pPr>
        <w:spacing w:after="0"/>
        <w:ind w:left="0"/>
        <w:jc w:val="both"/>
      </w:pPr>
      <w:r>
        <w:rPr>
          <w:rFonts w:ascii="Times New Roman"/>
          <w:b w:val="false"/>
          <w:i w:val="false"/>
          <w:color w:val="000000"/>
          <w:sz w:val="28"/>
        </w:rPr>
        <w:t xml:space="preserve">
      От точки 1339 граница идет в общем юго-юго-восточном направлении по гребню Коксуйского хребта на протяжении 2,4 км до точки 1340, расположенной в 1,4 км северо-восточнее геодезического пункта с отметкой 2176,9. </w:t>
      </w:r>
    </w:p>
    <w:p>
      <w:pPr>
        <w:spacing w:after="0"/>
        <w:ind w:left="0"/>
        <w:jc w:val="both"/>
      </w:pPr>
      <w:r>
        <w:rPr>
          <w:rFonts w:ascii="Times New Roman"/>
          <w:b w:val="false"/>
          <w:i w:val="false"/>
          <w:color w:val="000000"/>
          <w:sz w:val="28"/>
        </w:rPr>
        <w:t xml:space="preserve">
      От точки 1340 граница идет в общем юго-восточном направлении по гребню Коксуйского хребта через высоты с отметками: 2166,7; 2034,0; 2157,9 и 2026,1 на протяжении 14,0 км до точки 1341, расположенной в центре геодезического пункта с отметкой 2135,6. </w:t>
      </w:r>
    </w:p>
    <w:p>
      <w:pPr>
        <w:spacing w:after="0"/>
        <w:ind w:left="0"/>
        <w:jc w:val="both"/>
      </w:pPr>
      <w:r>
        <w:rPr>
          <w:rFonts w:ascii="Times New Roman"/>
          <w:b w:val="false"/>
          <w:i w:val="false"/>
          <w:color w:val="000000"/>
          <w:sz w:val="28"/>
        </w:rPr>
        <w:t xml:space="preserve">
      От точки 1341 граница идет в общем юго-юго-восточном направлении по гребню Коксуйского хребта через высоты с отметками: 1904,8; 1891,8; 1732,9 и 1607,6 на протяжении 13,0 км до точки 1342, расположенной на улучшенной грунтовой дороге в 4,3 км юго-восточнее геодезического пункта с отметкой 1921,0. </w:t>
      </w:r>
    </w:p>
    <w:p>
      <w:pPr>
        <w:spacing w:after="0"/>
        <w:ind w:left="0"/>
        <w:jc w:val="both"/>
      </w:pPr>
      <w:r>
        <w:rPr>
          <w:rFonts w:ascii="Times New Roman"/>
          <w:b w:val="false"/>
          <w:i w:val="false"/>
          <w:color w:val="000000"/>
          <w:sz w:val="28"/>
        </w:rPr>
        <w:t xml:space="preserve">
      От точки 1342 граница идет в общем юго-юго-восточном направлении по гребню Коксуйского хребта через высоту с отметкой 1958,1; геодезический пункт с отметкой 2001,5; высоты с отметками 2036,4 и 1978,0; перевал Коксинский; геодезический пункт с отметкой 1890,1 и высоту с отметкой 1821,5 на протяжении 13,4 км до точки 1343, расположенной на улучшенной грунтовой дороге в 2,3 км юго-юго-восточнее геодезического пункта с отметкой 1890,1. </w:t>
      </w:r>
    </w:p>
    <w:p>
      <w:pPr>
        <w:spacing w:after="0"/>
        <w:ind w:left="0"/>
        <w:jc w:val="both"/>
      </w:pPr>
      <w:r>
        <w:rPr>
          <w:rFonts w:ascii="Times New Roman"/>
          <w:b w:val="false"/>
          <w:i w:val="false"/>
          <w:color w:val="000000"/>
          <w:sz w:val="28"/>
        </w:rPr>
        <w:t xml:space="preserve">
      От точки 1343 граница идет в общем юго-юго-восточном направлении по гребню Коксуйского хребта через высоты с отметками 2346,4 и 2520,6 на протяжении 6,2 км до точки 1344, расположенной на вершине г. Линейский Белок в центре геодезического пункта с отметкой 2598,4. </w:t>
      </w:r>
    </w:p>
    <w:p>
      <w:pPr>
        <w:spacing w:after="0"/>
        <w:ind w:left="0"/>
        <w:jc w:val="both"/>
      </w:pPr>
      <w:r>
        <w:rPr>
          <w:rFonts w:ascii="Times New Roman"/>
          <w:b w:val="false"/>
          <w:i w:val="false"/>
          <w:color w:val="000000"/>
          <w:sz w:val="28"/>
        </w:rPr>
        <w:t xml:space="preserve">
      От точки 1344 граница идет в общем юго-юго-восточном направлении по гребню хребта Холзун через высоту с отметкой 2537,5 на протяжении 17,0 км до точки 1345, расположенной в центре геодезического пункта с отметкой 2370,0. </w:t>
      </w:r>
    </w:p>
    <w:p>
      <w:pPr>
        <w:spacing w:after="0"/>
        <w:ind w:left="0"/>
        <w:jc w:val="both"/>
      </w:pPr>
      <w:r>
        <w:rPr>
          <w:rFonts w:ascii="Times New Roman"/>
          <w:b w:val="false"/>
          <w:i w:val="false"/>
          <w:color w:val="000000"/>
          <w:sz w:val="28"/>
        </w:rPr>
        <w:t xml:space="preserve">
      От точки 1345 граница идет в общем востоко-северо-восточном направлении по гребню хребта Холзун через безымянный перевал и геодезический пункт с отметкой 2201,8 на протяжении 11,5 км до точки 1346, расположенной на вершине г. Белок Чемчедай в 3,3 км востоко-северо-восточнее геодезического пункта с отметкой 2201,8. </w:t>
      </w:r>
    </w:p>
    <w:p>
      <w:pPr>
        <w:spacing w:after="0"/>
        <w:ind w:left="0"/>
        <w:jc w:val="both"/>
      </w:pPr>
      <w:r>
        <w:rPr>
          <w:rFonts w:ascii="Times New Roman"/>
          <w:b w:val="false"/>
          <w:i w:val="false"/>
          <w:color w:val="000000"/>
          <w:sz w:val="28"/>
        </w:rPr>
        <w:t xml:space="preserve">
      От точки 1346 граница идет в общем востоко-юго-восточном направлении по гребню хребта Холзун через геодезический пункт с отметкой 2477,7 и высоту с отметкой 2485,8 на протяжении 13,2 км до точки 1347, расположенной в центре геодезического пункта с отметкой 2124,7. </w:t>
      </w:r>
    </w:p>
    <w:p>
      <w:pPr>
        <w:spacing w:after="0"/>
        <w:ind w:left="0"/>
        <w:jc w:val="both"/>
      </w:pPr>
      <w:r>
        <w:rPr>
          <w:rFonts w:ascii="Times New Roman"/>
          <w:b w:val="false"/>
          <w:i w:val="false"/>
          <w:color w:val="000000"/>
          <w:sz w:val="28"/>
        </w:rPr>
        <w:t xml:space="preserve">
      От точки 1347 граница идет в общем юго-восточном направлении по гребню хребта Холзун через высоты с отметками: 2202,0; 2283,4; 2042,1; 2127,6; 2025,5 и 1926,1; геодезический пункт с отметкой 1965,2 и далее через высоту с отметкой 2090,2 на протяжении 23,5 км до точки 1348, расположенной в центре геодезического пункта с отметкой 2099,6. </w:t>
      </w:r>
    </w:p>
    <w:p>
      <w:pPr>
        <w:spacing w:after="0"/>
        <w:ind w:left="0"/>
        <w:jc w:val="both"/>
      </w:pPr>
      <w:r>
        <w:rPr>
          <w:rFonts w:ascii="Times New Roman"/>
          <w:b w:val="false"/>
          <w:i w:val="false"/>
          <w:color w:val="000000"/>
          <w:sz w:val="28"/>
        </w:rPr>
        <w:t xml:space="preserve">
      От точки 1348 граница идет в общем востоко-юго-восточном направлении по гребню хребта Холзун через безымянный перевал с отметкой 1769,5 и высоты с отметками: 1927,5; 1870,5; 2044,2 и 1953,5 на протяжении 17,2 км до точки 1349, расположенной в центре геодезического пункта с отметкой 1801,2. </w:t>
      </w:r>
    </w:p>
    <w:p>
      <w:pPr>
        <w:spacing w:after="0"/>
        <w:ind w:left="0"/>
        <w:jc w:val="both"/>
      </w:pPr>
      <w:r>
        <w:rPr>
          <w:rFonts w:ascii="Times New Roman"/>
          <w:b w:val="false"/>
          <w:i w:val="false"/>
          <w:color w:val="000000"/>
          <w:sz w:val="28"/>
        </w:rPr>
        <w:t xml:space="preserve">
      От точки 1349 граница идет в общем юго-юго-восточном направлении по гребню безымянного хребта через высоты с отметками: 1774,5; 1765,3 и 1796,3 на протяжении 7,8 км до точки 1350, расположенной в центре геодезического пункта с отметкой 3966,8. </w:t>
      </w:r>
    </w:p>
    <w:p>
      <w:pPr>
        <w:spacing w:after="0"/>
        <w:ind w:left="0"/>
        <w:jc w:val="both"/>
      </w:pPr>
      <w:r>
        <w:rPr>
          <w:rFonts w:ascii="Times New Roman"/>
          <w:b w:val="false"/>
          <w:i w:val="false"/>
          <w:color w:val="000000"/>
          <w:sz w:val="28"/>
        </w:rPr>
        <w:t xml:space="preserve">
      От точки 1350 граница идет по прямой в западо-юго-западном направлении на протяжении 0,8 км до точки 1351, расположенной в 5,9 км юго-юго-восточнее геодезического пункта с отметкой 1801,2. </w:t>
      </w:r>
    </w:p>
    <w:p>
      <w:pPr>
        <w:spacing w:after="0"/>
        <w:ind w:left="0"/>
        <w:jc w:val="both"/>
      </w:pPr>
      <w:r>
        <w:rPr>
          <w:rFonts w:ascii="Times New Roman"/>
          <w:b w:val="false"/>
          <w:i w:val="false"/>
          <w:color w:val="000000"/>
          <w:sz w:val="28"/>
        </w:rPr>
        <w:t xml:space="preserve">
      От точки 1351 граница идет по прямой в юго-юго-западном направлении на протяжении 0,7 км до точки 1352, расположенной в 6,4 км юго-юго-восточнее геодезического пункта с отметкой 1801,2. </w:t>
      </w:r>
    </w:p>
    <w:p>
      <w:pPr>
        <w:spacing w:after="0"/>
        <w:ind w:left="0"/>
        <w:jc w:val="both"/>
      </w:pPr>
      <w:r>
        <w:rPr>
          <w:rFonts w:ascii="Times New Roman"/>
          <w:b w:val="false"/>
          <w:i w:val="false"/>
          <w:color w:val="000000"/>
          <w:sz w:val="28"/>
        </w:rPr>
        <w:t xml:space="preserve">
      От точки 1352 граница идет по прямой в южном направлении на протяжении 0,5 км до точки 1353, расположенной в 9,0 км северо-северо-западнее геодезического пункта с отметкой 2344,0. </w:t>
      </w:r>
    </w:p>
    <w:p>
      <w:pPr>
        <w:spacing w:after="0"/>
        <w:ind w:left="0"/>
        <w:jc w:val="both"/>
      </w:pPr>
      <w:r>
        <w:rPr>
          <w:rFonts w:ascii="Times New Roman"/>
          <w:b w:val="false"/>
          <w:i w:val="false"/>
          <w:color w:val="000000"/>
          <w:sz w:val="28"/>
        </w:rPr>
        <w:t xml:space="preserve">
      От точки 1353 граница идет по прямой в западном направлении на протяжении 0,5 км до точки 1354, расположенной на полевой дороге в 9,3 км северо-северо-западнее геодезического пункта с отметкой 2344,0. </w:t>
      </w:r>
    </w:p>
    <w:p>
      <w:pPr>
        <w:spacing w:after="0"/>
        <w:ind w:left="0"/>
        <w:jc w:val="both"/>
      </w:pPr>
      <w:r>
        <w:rPr>
          <w:rFonts w:ascii="Times New Roman"/>
          <w:b w:val="false"/>
          <w:i w:val="false"/>
          <w:color w:val="000000"/>
          <w:sz w:val="28"/>
        </w:rPr>
        <w:t xml:space="preserve">
      От точки 1354 граница идет по прямой в западо-юго-западном направлении на протяжении 1,3 км до точки 1355, расположенной в 9,5 км северо-западнее геодезического пункта с отметкой 2344,0. </w:t>
      </w:r>
    </w:p>
    <w:p>
      <w:pPr>
        <w:spacing w:after="0"/>
        <w:ind w:left="0"/>
        <w:jc w:val="both"/>
      </w:pPr>
      <w:r>
        <w:rPr>
          <w:rFonts w:ascii="Times New Roman"/>
          <w:b w:val="false"/>
          <w:i w:val="false"/>
          <w:color w:val="000000"/>
          <w:sz w:val="28"/>
        </w:rPr>
        <w:t xml:space="preserve">
      От точки 1355 граница идет по прямой в юго-западном направлении на протяжении 0,8 км до точки 1356, расположенной в 9,5 км северо-западнее геодезического пункта с отметкой 2344,0. </w:t>
      </w:r>
    </w:p>
    <w:p>
      <w:pPr>
        <w:spacing w:after="0"/>
        <w:ind w:left="0"/>
        <w:jc w:val="both"/>
      </w:pPr>
      <w:r>
        <w:rPr>
          <w:rFonts w:ascii="Times New Roman"/>
          <w:b w:val="false"/>
          <w:i w:val="false"/>
          <w:color w:val="000000"/>
          <w:sz w:val="28"/>
        </w:rPr>
        <w:t xml:space="preserve">
      От точки 1356 граница идет в общем юго-юго-западном направлении по гребню безымянного хребта через высоту с отметкой 1840,7 на протяжении 6,2 км до точки 1357, расположенной в центре геодезического пункта с отметкой 2064,0. </w:t>
      </w:r>
    </w:p>
    <w:p>
      <w:pPr>
        <w:spacing w:after="0"/>
        <w:ind w:left="0"/>
        <w:jc w:val="both"/>
      </w:pPr>
      <w:r>
        <w:rPr>
          <w:rFonts w:ascii="Times New Roman"/>
          <w:b w:val="false"/>
          <w:i w:val="false"/>
          <w:color w:val="000000"/>
          <w:sz w:val="28"/>
        </w:rPr>
        <w:t xml:space="preserve">
      От точки 1357 граница идет в общем юго-юго-восточном направлении по гребню безымянного хребта через высоту с отметкой 2018,4 на протяжении 6,7 км до точки 1358, расположенной в центре геодезического пункта с отметкой 2092,8. </w:t>
      </w:r>
    </w:p>
    <w:p>
      <w:pPr>
        <w:spacing w:after="0"/>
        <w:ind w:left="0"/>
        <w:jc w:val="both"/>
      </w:pPr>
      <w:r>
        <w:rPr>
          <w:rFonts w:ascii="Times New Roman"/>
          <w:b w:val="false"/>
          <w:i w:val="false"/>
          <w:color w:val="000000"/>
          <w:sz w:val="28"/>
        </w:rPr>
        <w:t xml:space="preserve">
      От точки 1358 граница идет в общем востоко-юго-восточном направлении по гребню безымянного хребта через высоту с отметкой 2100,2 на протяжении 3,4 км до точки 1359, расположенной в 0,6 км севернее геодезического пункта с отметкой 2088,1. </w:t>
      </w:r>
    </w:p>
    <w:p>
      <w:pPr>
        <w:spacing w:after="0"/>
        <w:ind w:left="0"/>
        <w:jc w:val="both"/>
      </w:pPr>
      <w:r>
        <w:rPr>
          <w:rFonts w:ascii="Times New Roman"/>
          <w:b w:val="false"/>
          <w:i w:val="false"/>
          <w:color w:val="000000"/>
          <w:sz w:val="28"/>
        </w:rPr>
        <w:t xml:space="preserve">
      От точки 1359 граница идет по прямой в востоко-юго-восточном направлении на протяжении 0,6 км до точки 1360, расположенной в 0,6 км северо-восточнее геодезического пункта с отметкой 2088,1. </w:t>
      </w:r>
    </w:p>
    <w:p>
      <w:pPr>
        <w:spacing w:after="0"/>
        <w:ind w:left="0"/>
        <w:jc w:val="both"/>
      </w:pPr>
      <w:r>
        <w:rPr>
          <w:rFonts w:ascii="Times New Roman"/>
          <w:b w:val="false"/>
          <w:i w:val="false"/>
          <w:color w:val="000000"/>
          <w:sz w:val="28"/>
        </w:rPr>
        <w:t xml:space="preserve">
      От точки 1360 граница идет в общем юго-юго-восточном направлении по гребню безымянного хребта на протяжении 9,0 км до точки 1361, расположенной на гребне хребта Листвяга в 4,3 км южнее геодезического пункта с отметкой 2029,3. </w:t>
      </w:r>
    </w:p>
    <w:p>
      <w:pPr>
        <w:spacing w:after="0"/>
        <w:ind w:left="0"/>
        <w:jc w:val="both"/>
      </w:pPr>
      <w:r>
        <w:rPr>
          <w:rFonts w:ascii="Times New Roman"/>
          <w:b w:val="false"/>
          <w:i w:val="false"/>
          <w:color w:val="000000"/>
          <w:sz w:val="28"/>
        </w:rPr>
        <w:t xml:space="preserve">
      От точки 1361 граница идет в общем юго-восточном направлении по гребню хребта Листвяга через высоты с отметками 2497,0 и 2520,0 на протяжении 5,0 км до точки 1362, расположенной на вершине г. Быструхинский Шпиль в 4,8 км западо-юго-западнее геодезического пункта с отметкой 2658,9. </w:t>
      </w:r>
    </w:p>
    <w:p>
      <w:pPr>
        <w:spacing w:after="0"/>
        <w:ind w:left="0"/>
        <w:jc w:val="both"/>
      </w:pPr>
      <w:r>
        <w:rPr>
          <w:rFonts w:ascii="Times New Roman"/>
          <w:b w:val="false"/>
          <w:i w:val="false"/>
          <w:color w:val="000000"/>
          <w:sz w:val="28"/>
        </w:rPr>
        <w:t xml:space="preserve">
      От точки 1362 граница идет в общем юго-юго-восточном направлении по гребню хребта Листвяга через высоты с отметками: 2467,0; 2432,0; 2424,0; 2482,0; 2503,0; 2500,0; 2408,0; 2422,0; 2391,0 и 2414,0 на протяжении 22,8 км до точки 1363, расположенной на вершине г. Теснинский Белок в центре геодезического пункта с отметкой 2574,0. </w:t>
      </w:r>
    </w:p>
    <w:p>
      <w:pPr>
        <w:spacing w:after="0"/>
        <w:ind w:left="0"/>
        <w:jc w:val="both"/>
      </w:pPr>
      <w:r>
        <w:rPr>
          <w:rFonts w:ascii="Times New Roman"/>
          <w:b w:val="false"/>
          <w:i w:val="false"/>
          <w:color w:val="000000"/>
          <w:sz w:val="28"/>
        </w:rPr>
        <w:t xml:space="preserve">
      От точки 1363 граница идет по прямой в восточном направлении на протяжении 1,8 км до точки 1364, расположенной в 15,8 км северо-северо-западнее геодезического пункта с отметкой 1837,0. </w:t>
      </w:r>
    </w:p>
    <w:p>
      <w:pPr>
        <w:spacing w:after="0"/>
        <w:ind w:left="0"/>
        <w:jc w:val="both"/>
      </w:pPr>
      <w:r>
        <w:rPr>
          <w:rFonts w:ascii="Times New Roman"/>
          <w:b w:val="false"/>
          <w:i w:val="false"/>
          <w:color w:val="000000"/>
          <w:sz w:val="28"/>
        </w:rPr>
        <w:t xml:space="preserve">
      От точки 1364 граница идет по прямой в восточном направлении на протяжении 1,4 км до точки 1365, расположенной в 3,2 км восточнее геодезического пункта с отметкой 2574,0. </w:t>
      </w:r>
    </w:p>
    <w:p>
      <w:pPr>
        <w:spacing w:after="0"/>
        <w:ind w:left="0"/>
        <w:jc w:val="both"/>
      </w:pPr>
      <w:r>
        <w:rPr>
          <w:rFonts w:ascii="Times New Roman"/>
          <w:b w:val="false"/>
          <w:i w:val="false"/>
          <w:color w:val="000000"/>
          <w:sz w:val="28"/>
        </w:rPr>
        <w:t xml:space="preserve">
      От точки 1365 граница идет по прямой в юго-восточном направлении на протяжении 1,1 км до точки 1366, расположенной в 4,0 км востоко-юго-восточнее геодезического пункта с отметкой 2574,0. </w:t>
      </w:r>
    </w:p>
    <w:p>
      <w:pPr>
        <w:spacing w:after="0"/>
        <w:ind w:left="0"/>
        <w:jc w:val="both"/>
      </w:pPr>
      <w:r>
        <w:rPr>
          <w:rFonts w:ascii="Times New Roman"/>
          <w:b w:val="false"/>
          <w:i w:val="false"/>
          <w:color w:val="000000"/>
          <w:sz w:val="28"/>
        </w:rPr>
        <w:t xml:space="preserve">
      От точки 1366 граница идет по прямой в юго-юго-западном направлении на протяжении 0,9 км до точки 1367, расположенной в 3,9 км востоко-юго-восточнее геодезического пункта с отметкой 2574,0. </w:t>
      </w:r>
    </w:p>
    <w:p>
      <w:pPr>
        <w:spacing w:after="0"/>
        <w:ind w:left="0"/>
        <w:jc w:val="both"/>
      </w:pPr>
      <w:r>
        <w:rPr>
          <w:rFonts w:ascii="Times New Roman"/>
          <w:b w:val="false"/>
          <w:i w:val="false"/>
          <w:color w:val="000000"/>
          <w:sz w:val="28"/>
        </w:rPr>
        <w:t xml:space="preserve">
      От точки 1367 граница идет по прямой в юго-юго-западном направлении на протяжении 1,0 км до точки 1368, расположенной в 4,2 км юго-восточнее геодезического пункта с отметкой 2574,0. </w:t>
      </w:r>
    </w:p>
    <w:p>
      <w:pPr>
        <w:spacing w:after="0"/>
        <w:ind w:left="0"/>
        <w:jc w:val="both"/>
      </w:pPr>
      <w:r>
        <w:rPr>
          <w:rFonts w:ascii="Times New Roman"/>
          <w:b w:val="false"/>
          <w:i w:val="false"/>
          <w:color w:val="000000"/>
          <w:sz w:val="28"/>
        </w:rPr>
        <w:t xml:space="preserve">
      От точки 1368 граница идет по прямой в юго-восточном направлении на протяжении 0,6 км до точки 1369, расположенной в 4,8 км юго-восточнее геодезического пункта с отметкой 2574,0. </w:t>
      </w:r>
    </w:p>
    <w:p>
      <w:pPr>
        <w:spacing w:after="0"/>
        <w:ind w:left="0"/>
        <w:jc w:val="both"/>
      </w:pPr>
      <w:r>
        <w:rPr>
          <w:rFonts w:ascii="Times New Roman"/>
          <w:b w:val="false"/>
          <w:i w:val="false"/>
          <w:color w:val="000000"/>
          <w:sz w:val="28"/>
        </w:rPr>
        <w:t xml:space="preserve">
      От точки 1369 граница идет по прямой в южном направлении на протяжении 1,2 км до точки 1370, расположенной на вершине г. Жерновая в 5,5 км юго-восточнее геодезического пункта с отметкой 2574,0. </w:t>
      </w:r>
    </w:p>
    <w:p>
      <w:pPr>
        <w:spacing w:after="0"/>
        <w:ind w:left="0"/>
        <w:jc w:val="both"/>
      </w:pPr>
      <w:r>
        <w:rPr>
          <w:rFonts w:ascii="Times New Roman"/>
          <w:b w:val="false"/>
          <w:i w:val="false"/>
          <w:color w:val="000000"/>
          <w:sz w:val="28"/>
        </w:rPr>
        <w:t xml:space="preserve">
      От точки 1370 граница идет по прямой в восточном направлении на протяжении 4,6 км до точки 1371, расположенной в 9,0 км востоко-юго-восточнее геодезического пункта с отметкой 2574,0. </w:t>
      </w:r>
    </w:p>
    <w:p>
      <w:pPr>
        <w:spacing w:after="0"/>
        <w:ind w:left="0"/>
        <w:jc w:val="both"/>
      </w:pPr>
      <w:r>
        <w:rPr>
          <w:rFonts w:ascii="Times New Roman"/>
          <w:b w:val="false"/>
          <w:i w:val="false"/>
          <w:color w:val="000000"/>
          <w:sz w:val="28"/>
        </w:rPr>
        <w:t xml:space="preserve">
      От точки 1371 граница идет по прямой в северо-восточном направлении на протяжении 6,9 км до точки 1372, расположенной в 12,9 км восточнее геодезического пункта с отметкой 2574,0. </w:t>
      </w:r>
    </w:p>
    <w:p>
      <w:pPr>
        <w:spacing w:after="0"/>
        <w:ind w:left="0"/>
        <w:jc w:val="both"/>
      </w:pPr>
      <w:r>
        <w:rPr>
          <w:rFonts w:ascii="Times New Roman"/>
          <w:b w:val="false"/>
          <w:i w:val="false"/>
          <w:color w:val="000000"/>
          <w:sz w:val="28"/>
        </w:rPr>
        <w:t xml:space="preserve">
      От точки 1372 граница идет по прямой в востоко-юго-восточном направлении на протяжении 8,4 км до точки 1373, расположенной в 15,1 км северо-восточнее геодезического пункта с отметкой 1837,0. </w:t>
      </w:r>
    </w:p>
    <w:p>
      <w:pPr>
        <w:spacing w:after="0"/>
        <w:ind w:left="0"/>
        <w:jc w:val="both"/>
      </w:pPr>
      <w:r>
        <w:rPr>
          <w:rFonts w:ascii="Times New Roman"/>
          <w:b w:val="false"/>
          <w:i w:val="false"/>
          <w:color w:val="000000"/>
          <w:sz w:val="28"/>
        </w:rPr>
        <w:t xml:space="preserve">
      От точки 1373 граница идет по прямой в восточном направлении на протяжении 2,5 км до точки 1374, расположенной в 12,2 км западо-северо-западнее геодезического пункта с отметкой 2408,6. </w:t>
      </w:r>
    </w:p>
    <w:p>
      <w:pPr>
        <w:spacing w:after="0"/>
        <w:ind w:left="0"/>
        <w:jc w:val="both"/>
      </w:pPr>
      <w:r>
        <w:rPr>
          <w:rFonts w:ascii="Times New Roman"/>
          <w:b w:val="false"/>
          <w:i w:val="false"/>
          <w:color w:val="000000"/>
          <w:sz w:val="28"/>
        </w:rPr>
        <w:t xml:space="preserve">
      От точки 1374 граница идет в общем востоко-юго-восточном направлении по гребню безымянного хребта через высоты с отметками: 1971,0; 1874,0 и 2028,2 на протяжении 11,0 км до точки 1375, расположенной в 4,8 км северо-западнее геодезического пункта с отметкой 2408,6. </w:t>
      </w:r>
    </w:p>
    <w:p>
      <w:pPr>
        <w:spacing w:after="0"/>
        <w:ind w:left="0"/>
        <w:jc w:val="both"/>
      </w:pPr>
      <w:r>
        <w:rPr>
          <w:rFonts w:ascii="Times New Roman"/>
          <w:b w:val="false"/>
          <w:i w:val="false"/>
          <w:color w:val="000000"/>
          <w:sz w:val="28"/>
        </w:rPr>
        <w:t xml:space="preserve">
      От точки 1375 граница идет по прямой в юго-восточном направлении на протяжении 4,8 км до точки 1376, расположенной на г. Салкыншокы в центре геодезического пункта с отметкой 2408,6. </w:t>
      </w:r>
    </w:p>
    <w:p>
      <w:pPr>
        <w:spacing w:after="0"/>
        <w:ind w:left="0"/>
        <w:jc w:val="both"/>
      </w:pPr>
      <w:r>
        <w:rPr>
          <w:rFonts w:ascii="Times New Roman"/>
          <w:b w:val="false"/>
          <w:i w:val="false"/>
          <w:color w:val="000000"/>
          <w:sz w:val="28"/>
        </w:rPr>
        <w:t xml:space="preserve">
      От точки 1376 граница идет в общем востоко-северо-восточном направлении по гребню хребта Листвяга через высоты с отметками 2393,0 и 2385,2 на протяжении 8,7 км до точки 1377, расположенной в 7,9 км востоко-северо-восточнее геодезического пункта с отметкой 2408,6. </w:t>
      </w:r>
    </w:p>
    <w:p>
      <w:pPr>
        <w:spacing w:after="0"/>
        <w:ind w:left="0"/>
        <w:jc w:val="both"/>
      </w:pPr>
      <w:r>
        <w:rPr>
          <w:rFonts w:ascii="Times New Roman"/>
          <w:b w:val="false"/>
          <w:i w:val="false"/>
          <w:color w:val="000000"/>
          <w:sz w:val="28"/>
        </w:rPr>
        <w:t xml:space="preserve">
      От точки 1377 граница идет в общем востоко-юго-восточном направлении по гребню хребта Листвяга через высоты с отметками: 2262,0; 1947,0; 2470,0 и 2329,0 на протяжении 22,0 км до точки 1378, расположенной на вершине г. Кокжолга. </w:t>
      </w:r>
    </w:p>
    <w:p>
      <w:pPr>
        <w:spacing w:after="0"/>
        <w:ind w:left="0"/>
        <w:jc w:val="both"/>
      </w:pPr>
      <w:r>
        <w:rPr>
          <w:rFonts w:ascii="Times New Roman"/>
          <w:b w:val="false"/>
          <w:i w:val="false"/>
          <w:color w:val="000000"/>
          <w:sz w:val="28"/>
        </w:rPr>
        <w:t xml:space="preserve">
      От точки 1378 граница идет в общем востоко-северо-восточном направлении по гребню хребта Листвяга через высоты с отметками 2348,2 и 2274,0 на протяжении 9,6 км до точки 1379, расположенной в 11,0 км севернее геодезического пункта с отметкой 2378,1. </w:t>
      </w:r>
    </w:p>
    <w:p>
      <w:pPr>
        <w:spacing w:after="0"/>
        <w:ind w:left="0"/>
        <w:jc w:val="both"/>
      </w:pPr>
      <w:r>
        <w:rPr>
          <w:rFonts w:ascii="Times New Roman"/>
          <w:b w:val="false"/>
          <w:i w:val="false"/>
          <w:color w:val="000000"/>
          <w:sz w:val="28"/>
        </w:rPr>
        <w:t xml:space="preserve">
      От точки 1379 граница идет по прямой в восточном направлении на протяжении 1,5 км до точки 1380, расположенной в 11,2 км севернее геодезического пункта с отметкой 2378,1. </w:t>
      </w:r>
    </w:p>
    <w:p>
      <w:pPr>
        <w:spacing w:after="0"/>
        <w:ind w:left="0"/>
        <w:jc w:val="both"/>
      </w:pPr>
      <w:r>
        <w:rPr>
          <w:rFonts w:ascii="Times New Roman"/>
          <w:b w:val="false"/>
          <w:i w:val="false"/>
          <w:color w:val="000000"/>
          <w:sz w:val="28"/>
        </w:rPr>
        <w:t xml:space="preserve">
      От точки 1380 граница идет по прямой в восточном направлении на протяжении 1,4 км до точки 1381, расположенной в 11,3 км северо-северо-восточнее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1381 граница идет по прямой в востоко-северо-восточном направлении на протяжении 0,9 км до точки 1382, расположенной в 11,8 км северо-северо-восточнее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1382 граница идет по прямой в восточном направлении на протяжении 1,7 км до точки 1383, расположенной в 12,4 км северо-северо-восточнее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1383 граница идет по прямой в востоко-юго-восточном направлении на протяжении 2,4 км до точки 1384, расположенной в 12,3 км 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1384 граница идет по прямой в востоко-юго-восточном направлении на протяжении 1,4 км до точки 1385, расположенной в 12,7 км 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1385 граница идет по прямой в юго-восточном направлении на протяжении 0,7 км до точки 1386, расположенной в 12,7 км 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1386 граница идет по прямой в юго-юго-восточном направлении на протяжении 0,7 км до точки 1387, расположенной в 12,5 км 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1387 граница идет по прямой в южном направлении на протяжении 1,6 км до точки 1388, расположенной в 11,6 км 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1388 граница идет по прямой в юго-юго-восточном направлении на протяжении 0,5 км до точки 1389, расположенной в 11,4 км востоко-северо-восточнее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1389 граница идет по прямой в юго-восточном направлении на протяжении 2,5 км до точки 1390, расположенной в 12,5 км востоко-северо-восточнее геодезического пункта с отметкой 2378,1. </w:t>
      </w:r>
    </w:p>
    <w:p>
      <w:pPr>
        <w:spacing w:after="0"/>
        <w:ind w:left="0"/>
        <w:jc w:val="both"/>
      </w:pPr>
      <w:r>
        <w:rPr>
          <w:rFonts w:ascii="Times New Roman"/>
          <w:b w:val="false"/>
          <w:i w:val="false"/>
          <w:color w:val="000000"/>
          <w:sz w:val="28"/>
        </w:rPr>
        <w:t xml:space="preserve">
      От точки 1390 граница идет по прямой в северо-восточном направлении на протяжении 0,6 км до точки 1391, расположенной в 9,7 км западнее геодезического пункта с отметкой 2469,0. </w:t>
      </w:r>
    </w:p>
    <w:p>
      <w:pPr>
        <w:spacing w:after="0"/>
        <w:ind w:left="0"/>
        <w:jc w:val="both"/>
      </w:pPr>
      <w:r>
        <w:rPr>
          <w:rFonts w:ascii="Times New Roman"/>
          <w:b w:val="false"/>
          <w:i w:val="false"/>
          <w:color w:val="000000"/>
          <w:sz w:val="28"/>
        </w:rPr>
        <w:t xml:space="preserve">
      От точки 1391 граница идет по прямой в северо-восточном направлении на протяжении 1,1 км до точки 1392, расположенной в 9,1 км западнее геодезического пункта с отметкой 2469,0. </w:t>
      </w:r>
    </w:p>
    <w:p>
      <w:pPr>
        <w:spacing w:after="0"/>
        <w:ind w:left="0"/>
        <w:jc w:val="both"/>
      </w:pPr>
      <w:r>
        <w:rPr>
          <w:rFonts w:ascii="Times New Roman"/>
          <w:b w:val="false"/>
          <w:i w:val="false"/>
          <w:color w:val="000000"/>
          <w:sz w:val="28"/>
        </w:rPr>
        <w:t xml:space="preserve">
      От точки 1392 граница идет по прямой в северо-северо-восточном направлении на протяжении 1,5 км до точки 1393, расположенной в 11,3 км западо-юго-западнее геодезического пункта с отметкой 2719,0. </w:t>
      </w:r>
    </w:p>
    <w:p>
      <w:pPr>
        <w:spacing w:after="0"/>
        <w:ind w:left="0"/>
        <w:jc w:val="both"/>
      </w:pPr>
      <w:r>
        <w:rPr>
          <w:rFonts w:ascii="Times New Roman"/>
          <w:b w:val="false"/>
          <w:i w:val="false"/>
          <w:color w:val="000000"/>
          <w:sz w:val="28"/>
        </w:rPr>
        <w:t xml:space="preserve">
      От точки 1393 граница идет по прямой в северо-северо-восточном направлении на протяжении 0,6 км до точки 1394, расположенной в 11,0 км западо-юго-западнее геодезического пункта с отметкой 2719,0. </w:t>
      </w:r>
    </w:p>
    <w:p>
      <w:pPr>
        <w:spacing w:after="0"/>
        <w:ind w:left="0"/>
        <w:jc w:val="both"/>
      </w:pPr>
      <w:r>
        <w:rPr>
          <w:rFonts w:ascii="Times New Roman"/>
          <w:b w:val="false"/>
          <w:i w:val="false"/>
          <w:color w:val="000000"/>
          <w:sz w:val="28"/>
        </w:rPr>
        <w:t xml:space="preserve">
      От точки 1394 граница идет по прямой в северном направлении на протяжении 0,8 км до точки 1395, расположенной в 10,6 км западнее геодезического пункта с отметкой 2719,0. </w:t>
      </w:r>
    </w:p>
    <w:p>
      <w:pPr>
        <w:spacing w:after="0"/>
        <w:ind w:left="0"/>
        <w:jc w:val="both"/>
      </w:pPr>
      <w:r>
        <w:rPr>
          <w:rFonts w:ascii="Times New Roman"/>
          <w:b w:val="false"/>
          <w:i w:val="false"/>
          <w:color w:val="000000"/>
          <w:sz w:val="28"/>
        </w:rPr>
        <w:t xml:space="preserve">
      От точки 1395 граница идет в общем северо-северо-восточном направлении по гребню безымянного хребта через высоты с отметками: 2159,0; 2314,3 и 2069,0 на протяжении 13,6 км до точки 1396, расположенной в 30,4 км северо-северо-западнее геодезического пункта с отметкой 2719,0. </w:t>
      </w:r>
    </w:p>
    <w:p>
      <w:pPr>
        <w:spacing w:after="0"/>
        <w:ind w:left="0"/>
        <w:jc w:val="both"/>
      </w:pPr>
      <w:r>
        <w:rPr>
          <w:rFonts w:ascii="Times New Roman"/>
          <w:b w:val="false"/>
          <w:i w:val="false"/>
          <w:color w:val="000000"/>
          <w:sz w:val="28"/>
        </w:rPr>
        <w:t xml:space="preserve">
      От точки 1396 граница идет по прямой в востоко-юго-восточном направлении на протяжении 0,5 км до точки 1397, расположенной в 10,0 км северо-западнее геодезического пункта с отметкой 2719,0. </w:t>
      </w:r>
    </w:p>
    <w:p>
      <w:pPr>
        <w:spacing w:after="0"/>
        <w:ind w:left="0"/>
        <w:jc w:val="both"/>
      </w:pPr>
      <w:r>
        <w:rPr>
          <w:rFonts w:ascii="Times New Roman"/>
          <w:b w:val="false"/>
          <w:i w:val="false"/>
          <w:color w:val="000000"/>
          <w:sz w:val="28"/>
        </w:rPr>
        <w:t xml:space="preserve">
      От точки 1397 граница идет по прямой в юго-восточном направлении на протяжении 0,8 км до точки 1398, расположенной в 9,4 км северо-северо-западнее геодезического пункта с отметкой 2719,0. </w:t>
      </w:r>
    </w:p>
    <w:p>
      <w:pPr>
        <w:spacing w:after="0"/>
        <w:ind w:left="0"/>
        <w:jc w:val="both"/>
      </w:pPr>
      <w:r>
        <w:rPr>
          <w:rFonts w:ascii="Times New Roman"/>
          <w:b w:val="false"/>
          <w:i w:val="false"/>
          <w:color w:val="000000"/>
          <w:sz w:val="28"/>
        </w:rPr>
        <w:t xml:space="preserve">
      От точки 1398 граница идет по прямой в восточном направлении на протяжении 0,6 км до точки 1399, расположенной на проселочной дороге в 9,2 км северо-северо-западнее геодезического пункта с отметкой 2719,0. </w:t>
      </w:r>
    </w:p>
    <w:p>
      <w:pPr>
        <w:spacing w:after="0"/>
        <w:ind w:left="0"/>
        <w:jc w:val="both"/>
      </w:pPr>
      <w:r>
        <w:rPr>
          <w:rFonts w:ascii="Times New Roman"/>
          <w:b w:val="false"/>
          <w:i w:val="false"/>
          <w:color w:val="000000"/>
          <w:sz w:val="28"/>
        </w:rPr>
        <w:t xml:space="preserve">
      От точки 1399 граница идет по прямой в востоко-юго-восточном направлении на протяжении 0,8 км до точки 1400, расположенной в 8,8 км северо-северо-западнее геодезического пункта с отметкой 2719,0. </w:t>
      </w:r>
    </w:p>
    <w:p>
      <w:pPr>
        <w:spacing w:after="0"/>
        <w:ind w:left="0"/>
        <w:jc w:val="both"/>
      </w:pPr>
      <w:r>
        <w:rPr>
          <w:rFonts w:ascii="Times New Roman"/>
          <w:b w:val="false"/>
          <w:i w:val="false"/>
          <w:color w:val="000000"/>
          <w:sz w:val="28"/>
        </w:rPr>
        <w:t xml:space="preserve">
      От точки 1400 граница идет по прямой в восточном направлении на протяжении 0,8 км до точки 1401, расположенной в 8,7 км севернее геодезического пункта с отметкой 2719,0. </w:t>
      </w:r>
    </w:p>
    <w:p>
      <w:pPr>
        <w:spacing w:after="0"/>
        <w:ind w:left="0"/>
        <w:jc w:val="both"/>
      </w:pPr>
      <w:r>
        <w:rPr>
          <w:rFonts w:ascii="Times New Roman"/>
          <w:b w:val="false"/>
          <w:i w:val="false"/>
          <w:color w:val="000000"/>
          <w:sz w:val="28"/>
        </w:rPr>
        <w:t xml:space="preserve">
      От точки 1401 граница идет по прямой в восточном направлении на протяжении 0,7 км до точки 1402, расположенной в 8,8 км севернее геодезического пункта с отметкой 2719,0. </w:t>
      </w:r>
    </w:p>
    <w:p>
      <w:pPr>
        <w:spacing w:after="0"/>
        <w:ind w:left="0"/>
        <w:jc w:val="both"/>
      </w:pPr>
      <w:r>
        <w:rPr>
          <w:rFonts w:ascii="Times New Roman"/>
          <w:b w:val="false"/>
          <w:i w:val="false"/>
          <w:color w:val="000000"/>
          <w:sz w:val="28"/>
        </w:rPr>
        <w:t xml:space="preserve">
      От точки 1402 граница идет по прямой в северо-восточном направлении на протяжении 0,7 км до точки 1403, расположенной в 9,2 км севернее геодезического пункта с отметкой 2719,0. </w:t>
      </w:r>
    </w:p>
    <w:p>
      <w:pPr>
        <w:spacing w:after="0"/>
        <w:ind w:left="0"/>
        <w:jc w:val="both"/>
      </w:pPr>
      <w:r>
        <w:rPr>
          <w:rFonts w:ascii="Times New Roman"/>
          <w:b w:val="false"/>
          <w:i w:val="false"/>
          <w:color w:val="000000"/>
          <w:sz w:val="28"/>
        </w:rPr>
        <w:t xml:space="preserve">
      От точки 1403 граница идет по прямой в северо-восточном направлении на протяжении 0,7 км до точки 1404, расположенной в 9,6 км севернее геодезического пункта с отметкой 2719,0. </w:t>
      </w:r>
    </w:p>
    <w:p>
      <w:pPr>
        <w:spacing w:after="0"/>
        <w:ind w:left="0"/>
        <w:jc w:val="both"/>
      </w:pPr>
      <w:r>
        <w:rPr>
          <w:rFonts w:ascii="Times New Roman"/>
          <w:b w:val="false"/>
          <w:i w:val="false"/>
          <w:color w:val="000000"/>
          <w:sz w:val="28"/>
        </w:rPr>
        <w:t xml:space="preserve">
      От точки 1404 граница идет по прямой в востоко-северо-восточном направлении на протяжении 0,6 км до точки 1405, расположенной в 10,0 км севернее геодезического пункта с отметкой 2719,0. </w:t>
      </w:r>
    </w:p>
    <w:p>
      <w:pPr>
        <w:spacing w:after="0"/>
        <w:ind w:left="0"/>
        <w:jc w:val="both"/>
      </w:pPr>
      <w:r>
        <w:rPr>
          <w:rFonts w:ascii="Times New Roman"/>
          <w:b w:val="false"/>
          <w:i w:val="false"/>
          <w:color w:val="000000"/>
          <w:sz w:val="28"/>
        </w:rPr>
        <w:t xml:space="preserve">
      От точки 1405 граница идет по прямой в востоко-северо-восточном направлении на протяжении 1,0 км до точки 1406, расположенной в 10,4 км севернее геодезического пункта с отметкой 2719,0. </w:t>
      </w:r>
    </w:p>
    <w:p>
      <w:pPr>
        <w:spacing w:after="0"/>
        <w:ind w:left="0"/>
        <w:jc w:val="both"/>
      </w:pPr>
      <w:r>
        <w:rPr>
          <w:rFonts w:ascii="Times New Roman"/>
          <w:b w:val="false"/>
          <w:i w:val="false"/>
          <w:color w:val="000000"/>
          <w:sz w:val="28"/>
        </w:rPr>
        <w:t xml:space="preserve">
      От точки 1406 граница идет по прямой в востоко-северо-восточном направлении на протяжении 0,9 км до точки 1407, расположенной в 10,8 км северо-северо-восточнее геодезического пункта с отметкой 2719,0. </w:t>
      </w:r>
    </w:p>
    <w:p>
      <w:pPr>
        <w:spacing w:after="0"/>
        <w:ind w:left="0"/>
        <w:jc w:val="both"/>
      </w:pPr>
      <w:r>
        <w:rPr>
          <w:rFonts w:ascii="Times New Roman"/>
          <w:b w:val="false"/>
          <w:i w:val="false"/>
          <w:color w:val="000000"/>
          <w:sz w:val="28"/>
        </w:rPr>
        <w:t xml:space="preserve">
      От точки 1407 граница идет по прямой в северо-северо-восточном направлении на протяжении 1,9 км до точки 1408, расположенной в 12,7 км северо-северо-восточнее геодезического пункта с отметкой 2739,0. </w:t>
      </w:r>
    </w:p>
    <w:p>
      <w:pPr>
        <w:spacing w:after="0"/>
        <w:ind w:left="0"/>
        <w:jc w:val="both"/>
      </w:pPr>
      <w:r>
        <w:rPr>
          <w:rFonts w:ascii="Times New Roman"/>
          <w:b w:val="false"/>
          <w:i w:val="false"/>
          <w:color w:val="000000"/>
          <w:sz w:val="28"/>
        </w:rPr>
        <w:t xml:space="preserve">
      От точки 1408 граница идет в общем северо-северо-восточном направлении по гребню безымянного хребта через высоты с отметками: 2019,0; 2513,1; 2601,1; 2610,2; 2964,3; 3262,2 и 3191,4 на протяжении 26,4 км до точки 1409, расположенной на г. Белуха в центре геодезического пункта с отметкой 4499,6. </w:t>
      </w:r>
    </w:p>
    <w:p>
      <w:pPr>
        <w:spacing w:after="0"/>
        <w:ind w:left="0"/>
        <w:jc w:val="both"/>
      </w:pPr>
      <w:r>
        <w:rPr>
          <w:rFonts w:ascii="Times New Roman"/>
          <w:b w:val="false"/>
          <w:i w:val="false"/>
          <w:color w:val="000000"/>
          <w:sz w:val="28"/>
        </w:rPr>
        <w:t xml:space="preserve">
      От точки 1409 граница идет в общем восточном направлении по гребню Катунского хребта через высоты с отметками: 3851,0; 3972,4; 3217,0 и 3186,3 на протяжении 15,7 км до точки 1410, расположенной в 8,5 км юго-западнее геодезического пункта с отметкой 3558,1. </w:t>
      </w:r>
    </w:p>
    <w:p>
      <w:pPr>
        <w:spacing w:after="0"/>
        <w:ind w:left="0"/>
        <w:jc w:val="both"/>
      </w:pPr>
      <w:r>
        <w:rPr>
          <w:rFonts w:ascii="Times New Roman"/>
          <w:b w:val="false"/>
          <w:i w:val="false"/>
          <w:color w:val="000000"/>
          <w:sz w:val="28"/>
        </w:rPr>
        <w:t xml:space="preserve">
      От точки 1410 граница идет в общем южном направлении по гребню безымянного хребта через высоты с отметками: 2694,6; 2837,5; 3021,7 и 2928,9 на протяжении 13,3 км до точки 1411, расположенной в центре геодезического пункта с отметкой 3052,1. </w:t>
      </w:r>
    </w:p>
    <w:p>
      <w:pPr>
        <w:spacing w:after="0"/>
        <w:ind w:left="0"/>
        <w:jc w:val="both"/>
      </w:pPr>
      <w:r>
        <w:rPr>
          <w:rFonts w:ascii="Times New Roman"/>
          <w:b w:val="false"/>
          <w:i w:val="false"/>
          <w:color w:val="000000"/>
          <w:sz w:val="28"/>
        </w:rPr>
        <w:t xml:space="preserve">
      От точки 1411 граница идет в общем юго-западном направлении по гребню безымянного хребта через высоты с отметками: 3001,6; 2898,6; 2822,8; 2851,3; 2710,0; 2641,0; 2791,5 и 2670,0 на протяжении 20,4 км до точки 1412, расположенной на пересечении реки Аракан с полевой дорогой. </w:t>
      </w:r>
    </w:p>
    <w:p>
      <w:pPr>
        <w:spacing w:after="0"/>
        <w:ind w:left="0"/>
        <w:jc w:val="both"/>
      </w:pPr>
      <w:r>
        <w:rPr>
          <w:rFonts w:ascii="Times New Roman"/>
          <w:b w:val="false"/>
          <w:i w:val="false"/>
          <w:color w:val="000000"/>
          <w:sz w:val="28"/>
        </w:rPr>
        <w:t xml:space="preserve">
      От точки 1412 граница идет в общем юго-восточном направлении по гребню безымянного хребта через высоты с отметками: 2737,0; 2764,0; 2759,0; 2848,0; 3142,0 и 3101,0 на протяжении 27,1 км до точки 1413, расположенной на полевой дороге безымянного перевала в 6,6 км западнее геодезического пункта с отметкой 3122,4. </w:t>
      </w:r>
    </w:p>
    <w:p>
      <w:pPr>
        <w:spacing w:after="0"/>
        <w:ind w:left="0"/>
        <w:jc w:val="both"/>
      </w:pPr>
      <w:r>
        <w:rPr>
          <w:rFonts w:ascii="Times New Roman"/>
          <w:b w:val="false"/>
          <w:i w:val="false"/>
          <w:color w:val="000000"/>
          <w:sz w:val="28"/>
        </w:rPr>
        <w:t xml:space="preserve">
      От точки 1413 граница идет в общем юго-юго-восточном направлении по гребню безымянного хребта через высоты с отметками: 2887,0; 2908,0; 2850,0; 3082,0; 2958,0; 3317,0; 2944,0; 2778,0; 3018,0; 2882,0; 2978,0 и 3036,0 на протяжении 27,3 км до точки 1414, расположенной в центре геодезического пункта с отметкой 3106,6. </w:t>
      </w:r>
    </w:p>
    <w:p>
      <w:pPr>
        <w:spacing w:after="0"/>
        <w:ind w:left="0"/>
        <w:jc w:val="both"/>
      </w:pPr>
      <w:r>
        <w:rPr>
          <w:rFonts w:ascii="Times New Roman"/>
          <w:b w:val="false"/>
          <w:i w:val="false"/>
          <w:color w:val="000000"/>
          <w:sz w:val="28"/>
        </w:rPr>
        <w:t xml:space="preserve">
      От точки 1414 граница идет в общем юго-восточном направлении по гребню безымянного хребта на протяжении 2,3 км до точки 1415, расположенной в 8,0 км северо-восточнее геодезического пункта с отметкой 2875,7. </w:t>
      </w:r>
    </w:p>
    <w:p>
      <w:pPr>
        <w:spacing w:after="0"/>
        <w:ind w:left="0"/>
        <w:jc w:val="both"/>
      </w:pPr>
      <w:r>
        <w:rPr>
          <w:rFonts w:ascii="Times New Roman"/>
          <w:b w:val="false"/>
          <w:i w:val="false"/>
          <w:color w:val="000000"/>
          <w:sz w:val="28"/>
        </w:rPr>
        <w:t xml:space="preserve">
      От точки 1415 граница идет по прямой в юго-восточном направлении на протяжении 0,3 км до точки 1416, расположенной в 7,9 км северо-восточнее геодезического пункта с отметкой 2875,7. </w:t>
      </w:r>
    </w:p>
    <w:p>
      <w:pPr>
        <w:spacing w:after="0"/>
        <w:ind w:left="0"/>
        <w:jc w:val="both"/>
      </w:pPr>
      <w:r>
        <w:rPr>
          <w:rFonts w:ascii="Times New Roman"/>
          <w:b w:val="false"/>
          <w:i w:val="false"/>
          <w:color w:val="000000"/>
          <w:sz w:val="28"/>
        </w:rPr>
        <w:t xml:space="preserve">
      От точки 1416 граница идет по прямой в восточном направлении на протяжении 1,3 км до точки 1417, расположенной в 8,7 км северо-восточнее геодезического пункта с отметкой 2875,7. </w:t>
      </w:r>
    </w:p>
    <w:p>
      <w:pPr>
        <w:spacing w:after="0"/>
        <w:ind w:left="0"/>
        <w:jc w:val="both"/>
      </w:pPr>
      <w:r>
        <w:rPr>
          <w:rFonts w:ascii="Times New Roman"/>
          <w:b w:val="false"/>
          <w:i w:val="false"/>
          <w:color w:val="000000"/>
          <w:sz w:val="28"/>
        </w:rPr>
        <w:t xml:space="preserve">
      От точки 1417 граница идет по прямой в востоко-северо-восточном направлении на протяжении 0,5 км до точки 1418, расположенной в центре геодезического пункта с отметкой 2701,3. </w:t>
      </w:r>
    </w:p>
    <w:p>
      <w:pPr>
        <w:spacing w:after="0"/>
        <w:ind w:left="0"/>
        <w:jc w:val="both"/>
      </w:pPr>
      <w:r>
        <w:rPr>
          <w:rFonts w:ascii="Times New Roman"/>
          <w:b w:val="false"/>
          <w:i w:val="false"/>
          <w:color w:val="000000"/>
          <w:sz w:val="28"/>
        </w:rPr>
        <w:t xml:space="preserve">
      От точки 1418 граница идет по прямой в юго-юго-восточном направлении на протяжении 3,4 км до точки 1419, расположенной на середине реки Чиндагатуй в 7,9 км западо-юго-западнее геодезического пункта с отметкой 2628,3. </w:t>
      </w:r>
    </w:p>
    <w:p>
      <w:pPr>
        <w:spacing w:after="0"/>
        <w:ind w:left="0"/>
        <w:jc w:val="both"/>
      </w:pPr>
      <w:r>
        <w:rPr>
          <w:rFonts w:ascii="Times New Roman"/>
          <w:b w:val="false"/>
          <w:i w:val="false"/>
          <w:color w:val="000000"/>
          <w:sz w:val="28"/>
        </w:rPr>
        <w:t xml:space="preserve">
      От точки 1419 граница идет по прямой в юго-юго-восточном направлении на протяжении 1,4 км до точки 1420, расположенной в 8,1 км юго-западнее геодезического пункта с отметкой 2628,3. </w:t>
      </w:r>
    </w:p>
    <w:p>
      <w:pPr>
        <w:spacing w:after="0"/>
        <w:ind w:left="0"/>
        <w:jc w:val="both"/>
      </w:pPr>
      <w:r>
        <w:rPr>
          <w:rFonts w:ascii="Times New Roman"/>
          <w:b w:val="false"/>
          <w:i w:val="false"/>
          <w:color w:val="000000"/>
          <w:sz w:val="28"/>
        </w:rPr>
        <w:t xml:space="preserve">
      От точки 1420 граница идет по прямой в юго-восточном направлении на протяжении 0,6 км до точки 1421, расположенной в 8,2 км юго-западнее геодезического пункта с отметкой 2628,3. </w:t>
      </w:r>
    </w:p>
    <w:p>
      <w:pPr>
        <w:spacing w:after="0"/>
        <w:ind w:left="0"/>
        <w:jc w:val="both"/>
      </w:pPr>
      <w:r>
        <w:rPr>
          <w:rFonts w:ascii="Times New Roman"/>
          <w:b w:val="false"/>
          <w:i w:val="false"/>
          <w:color w:val="000000"/>
          <w:sz w:val="28"/>
        </w:rPr>
        <w:t xml:space="preserve">
      От точки 1421 граница идет по прямой в юго-восточном направлении на протяжении 0,4 км до точки 1422, расположенной в 8,1 км юго-западнее геодезического пункта с отметкой 2628,3. </w:t>
      </w:r>
    </w:p>
    <w:p>
      <w:pPr>
        <w:spacing w:after="0"/>
        <w:ind w:left="0"/>
        <w:jc w:val="both"/>
      </w:pPr>
      <w:r>
        <w:rPr>
          <w:rFonts w:ascii="Times New Roman"/>
          <w:b w:val="false"/>
          <w:i w:val="false"/>
          <w:color w:val="000000"/>
          <w:sz w:val="28"/>
        </w:rPr>
        <w:t xml:space="preserve">
      От точки 1422 граница идет по прямой в восточном направлении на протяжении 0,5 км до точки 1423, расположенной на гребне безымянного хребта в 7,9 км юго-западнее геодезического пункта с отметкой 2628,3. </w:t>
      </w:r>
    </w:p>
    <w:p>
      <w:pPr>
        <w:spacing w:after="0"/>
        <w:ind w:left="0"/>
        <w:jc w:val="both"/>
      </w:pPr>
      <w:r>
        <w:rPr>
          <w:rFonts w:ascii="Times New Roman"/>
          <w:b w:val="false"/>
          <w:i w:val="false"/>
          <w:color w:val="000000"/>
          <w:sz w:val="28"/>
        </w:rPr>
        <w:t xml:space="preserve">
      От точки 1423 граница идет в общем восточном направлении по гребню безымянного хребта через высоты с отметками: 2391,0; 2636,0 и 2766,6 на протяжении 11,0 км до точки 1424, расположенной на вершине г. Музды-Булак в центре геодезического пункта с отметкой 3050,4. </w:t>
      </w:r>
    </w:p>
    <w:p>
      <w:pPr>
        <w:spacing w:after="0"/>
        <w:ind w:left="0"/>
        <w:jc w:val="both"/>
      </w:pPr>
      <w:r>
        <w:rPr>
          <w:rFonts w:ascii="Times New Roman"/>
          <w:b w:val="false"/>
          <w:i w:val="false"/>
          <w:color w:val="000000"/>
          <w:sz w:val="28"/>
        </w:rPr>
        <w:t xml:space="preserve">
      От точки 1424 граница идет в общем восточном направлении по гребню безымянного хребта через высоту с отметкой 2856,0 на протяжении 10,7 км до точки 1425, расположенной на проселочной дороге пер. Укок в 5,0 км западо-юго-западнее геодезического пункта с отметкой 2547,8. </w:t>
      </w:r>
    </w:p>
    <w:p>
      <w:pPr>
        <w:spacing w:after="0"/>
        <w:ind w:left="0"/>
        <w:jc w:val="both"/>
      </w:pPr>
      <w:r>
        <w:rPr>
          <w:rFonts w:ascii="Times New Roman"/>
          <w:b w:val="false"/>
          <w:i w:val="false"/>
          <w:color w:val="000000"/>
          <w:sz w:val="28"/>
        </w:rPr>
        <w:t xml:space="preserve">
      От точки 1425 граница идет по прямой в юго-юго-западном направлении на протяжении 3,7 км до точки 1426, расположенной на вьючной тропе в 8,1 км юго-западнее геодезического пункта с отметкой 2547,8. </w:t>
      </w:r>
    </w:p>
    <w:p>
      <w:pPr>
        <w:spacing w:after="0"/>
        <w:ind w:left="0"/>
        <w:jc w:val="both"/>
      </w:pPr>
      <w:r>
        <w:rPr>
          <w:rFonts w:ascii="Times New Roman"/>
          <w:b w:val="false"/>
          <w:i w:val="false"/>
          <w:color w:val="000000"/>
          <w:sz w:val="28"/>
        </w:rPr>
        <w:t xml:space="preserve">
      От точки 1426 граница идет по прямой в южном направлении на протяжении 1,3 км до точки 1427, расположенной в 8,9 км юго-западнее геодезического пункта с отметкой 2547,8. </w:t>
      </w:r>
    </w:p>
    <w:p>
      <w:pPr>
        <w:spacing w:after="0"/>
        <w:ind w:left="0"/>
        <w:jc w:val="both"/>
      </w:pPr>
      <w:r>
        <w:rPr>
          <w:rFonts w:ascii="Times New Roman"/>
          <w:b w:val="false"/>
          <w:i w:val="false"/>
          <w:color w:val="000000"/>
          <w:sz w:val="28"/>
        </w:rPr>
        <w:t xml:space="preserve">
      От точки 1427 граница идет по прямой в юго-восточном направлении на протяжении 0,8 км до точки 1428, расположенной на гребне безымянного хребта в 9,0 км юго-западнее геодезического пункта с отметкой 2547,8. </w:t>
      </w:r>
    </w:p>
    <w:p>
      <w:pPr>
        <w:spacing w:after="0"/>
        <w:ind w:left="0"/>
        <w:jc w:val="both"/>
      </w:pPr>
      <w:r>
        <w:rPr>
          <w:rFonts w:ascii="Times New Roman"/>
          <w:b w:val="false"/>
          <w:i w:val="false"/>
          <w:color w:val="000000"/>
          <w:sz w:val="28"/>
        </w:rPr>
        <w:t xml:space="preserve">
      От точки 1428 граница идет в общем южном направлении по гребню безымянного хребта через высоты с отметками: 2531,0; 2861,0; 3042,0; 3191,0 и геодезический пункт с отметкой 3541,4 на протяжении 8,5 км до точки стыка государственных границ Республики Казахстан, Российской Федерации и Китайской Народной Республики.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РЕСПУБЛИКУ КАЗАХСТАН             ЗА РОССИЙСКУЮ ФЕДЕРАЦИЮ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