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3c64" w14:textId="ba23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
Республики Казахстан по вопросам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декабря 2005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1997 г.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925; 2002 г., N 6, ст. 71; 2003 г., N 1-2, ст. 13; 2004 г., N 24, ст. 157):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базовые социальные пособия (далее - пособия) - ежемесячные денежные выплаты, осуществляемые за счет бюджетных средств, предоставляемые гражданам при наступлении инвалидности, потере кормильца и по возрасту.";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"инвалидам первой группы 1,36 прожиточного минимума, устанавливаемого законом о республиканском бюджете на соответствующий финансовый год (далее - прожиточного минимума);";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"7,5 месячного расчетного показателя" заменить словами "1,06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"5 месячных расчетных показателей" заменить словами "0,74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"7 месячных расчетных показателей" заменить словами "1,00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"10 месячных расчетных показателей" заменить словами "1,36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"8 месячных расчетных показателей" заменить словами "1,11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"6 месячных расчетных показателей" заменить словами "0,87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"10 месячных расчетных показателей" заменить словами "1,36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слова "8 месячных расчетных показателей" заменить словами "1,11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слова "6 месячных расчетных показателей" заменить словами "0,87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"12 месячных расчетных показателей" заменить словами "1,61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"9,5 месячного расчетного показателя" заменить словами "1,30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"7 месячных расчетных показателей" заменить словами "1,00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"16 месячных расчетных показателей" заменить словами "2,09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"11 месячных расчетных показателей" заменить словами "1,49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"7 месячных расчетных показателей" заменить словами "1,00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"12 месячных расчетных показателей" заменить словами "1,61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При наличии одного нетрудоспособного члена семьи, имеющего право на получение месячного пособия по случаю потери кормильца, пособие назначается в размере 0,66 прожиточного минимума;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двух - 1,14 прожиточного минимума на всех нетрудоспособных членов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трех - 1,41 прожиточного минимума на всех нетрудоспособных членов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четырех - 1,50 прожиточного минимума на всех нетрудоспособных членов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пяти - 1,55 прожиточного минимума на всех нетрудоспособных членов семьи.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шести и более нетрудоспособных членов семьи размер пособия на каждого рассчитывается как равная доля от 1,61 прожиточного минимума.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потери обоих родителей детям (круглым сиротам) месячное пособие назначается в размере 0,90 прожиточного минимума на каждого ребенка, остальным нетрудоспособным членам семьи - в размере 0,41 прожиточного минимума, но не более 1,96 прожиточного минимума на всех нетрудоспособных членов семьи.";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"один месячный расчетный показатель" заменить словами "0,25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"15 месячных расчетных показателей" заменить словами "1,96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17 слова ", либо при получении пенсионных выплат в размере менее минимального размера пенсии"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"3 месячных расчетных показателей" заменить словами "0,50 прожиточного минимума";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1999 г. "О специальном государственном пособии в Республике Казахстан" (Ведомости Парламента Республики Казахстан, 1999 г., N 8, ст. 238; N 23, ст. 925; 2000 г., N 23, ст. 411; 2001 г., N 2, ст. 14; 2002 г., N 6, ст. 71; 2004 г., N 24, ст. 157):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перед словом "год" дополнить словом "финансовый";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части третьей цифры "1,9" заменить цифрами "3,9".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г.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(Ведомости Парламента Республики Казахстан, 1999 г., N 19, ст. 647; 2002 г., N 10, ст. 105;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6 слово "восьми" заменить словом "девяти".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ноября 1999 г. "О прожиточном минимуме" (Ведомости Парламента Республики Казахстан, 1999 г., N 23, ст. 918):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 статьи 1 слова "уполномоченным органом по труду и социальной защите населения" заменить словами "уполномоченным государственным органом по вопросам социальной защиты населения";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Минимальная потребительская корзина представляет собой минимальный набор продуктов питания, товаров и услуг, необходимых для обеспечения жизнедеятельности человека, в натуральном и стоимостном выражении.";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фиксированной доли расходов на непродовольственные товары и услуги.";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"определяемым" заменить словом "утверждаемым";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здравоохранению" заменить словами "в области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статьи 3 слова "минимальных размеров заработной платы, пенсии, пособий и иных" заменить словами "минимального размера месячной заработной платы, минимального размера пенсии и базовых";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2 статьи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Черта бедности определяется на основе прожиточного минимума. Она рассчитывается ежеквартально по республике, а также на уровне регионов в порядке, устанавливаемом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5. Применение величины прожиточного минимума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 установлении минимального размера месячной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заработной платы, минимального размера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базовых социальных выплат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прожиточного минимума, определяемая в целом по Республике Казахстан и устанавливаемая ежегодно с учетом инфляции законом о республиканском бюджете на соответствующий финансовый год, является основой для установления минимального размера месячной заработной платы, минимального размера пенсии и базовых социальных выплат.";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черте бедности"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"черте бедности" дополнить словами ", стоимости продовольственной корзины";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"этой черты" заменить словами "этих критериев";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"труду и социальной защите населения" заменить словом "статистике".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Cтатья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