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d1ff7" w14:textId="31d1f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между Республикой Казахстан и Австрийской Республикой в отношении налогов на доход и капитал</w:t>
      </w:r>
    </w:p>
    <w:p>
      <w:pPr>
        <w:spacing w:after="0"/>
        <w:ind w:left="0"/>
        <w:jc w:val="both"/>
      </w:pPr>
      <w:r>
        <w:rPr>
          <w:rFonts w:ascii="Times New Roman"/>
          <w:b w:val="false"/>
          <w:i w:val="false"/>
          <w:color w:val="000000"/>
          <w:sz w:val="28"/>
        </w:rPr>
        <w:t>Закон Республики Казахстан от 30 декабря 2005 года N 110</w:t>
      </w:r>
    </w:p>
    <w:p>
      <w:pPr>
        <w:spacing w:after="0"/>
        <w:ind w:left="0"/>
        <w:jc w:val="both"/>
      </w:pPr>
      <w:bookmarkStart w:name="z1" w:id="0"/>
      <w:r>
        <w:rPr>
          <w:rFonts w:ascii="Times New Roman"/>
          <w:b w:val="false"/>
          <w:i w:val="false"/>
          <w:color w:val="000000"/>
          <w:sz w:val="28"/>
        </w:rPr>
        <w:t xml:space="preserve">
      Ратифицировать Конвенцию между Республикой Казахстан и Австрийской Республикой в отношении налогов на доход и капитал, подписанную в Вене 10 сентября 2004 года.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left"/>
      </w:pPr>
      <w:r>
        <w:rPr>
          <w:rFonts w:ascii="Times New Roman"/>
          <w:b/>
          <w:i w:val="false"/>
          <w:color w:val="000000"/>
        </w:rPr>
        <w:t xml:space="preserve"> 
  КОНВЕНЦИЯ </w:t>
      </w:r>
      <w:r>
        <w:br/>
      </w:r>
      <w:r>
        <w:rPr>
          <w:rFonts w:ascii="Times New Roman"/>
          <w:b/>
          <w:i w:val="false"/>
          <w:color w:val="000000"/>
        </w:rPr>
        <w:t xml:space="preserve">
МЕЖДУ РЕСПУБЛИКОЙ КАЗАХСТАН </w:t>
      </w:r>
      <w:r>
        <w:br/>
      </w:r>
      <w:r>
        <w:rPr>
          <w:rFonts w:ascii="Times New Roman"/>
          <w:b/>
          <w:i w:val="false"/>
          <w:color w:val="000000"/>
        </w:rPr>
        <w:t xml:space="preserve">
И АВСТРИЙСКОЙ РЕСПУБЛИКОЙ </w:t>
      </w:r>
      <w:r>
        <w:br/>
      </w:r>
      <w:r>
        <w:rPr>
          <w:rFonts w:ascii="Times New Roman"/>
          <w:b/>
          <w:i w:val="false"/>
          <w:color w:val="000000"/>
        </w:rPr>
        <w:t xml:space="preserve">
В ОТНОШЕНИИ НАЛОГОВ НА ДОХОД И КАПИТАЛ  &lt;*&gt; </w:t>
      </w:r>
    </w:p>
    <w:bookmarkEnd w:id="1"/>
    <w:p>
      <w:pPr>
        <w:spacing w:after="0"/>
        <w:ind w:left="0"/>
        <w:jc w:val="both"/>
      </w:pPr>
      <w:r>
        <w:rPr>
          <w:rFonts w:ascii="Times New Roman"/>
          <w:b w:val="false"/>
          <w:i w:val="false"/>
          <w:color w:val="ff0000"/>
          <w:sz w:val="28"/>
        </w:rPr>
        <w:t xml:space="preserve">(Вступило в силу 1 марта 2006 года - </w:t>
      </w:r>
      <w:r>
        <w:br/>
      </w:r>
      <w:r>
        <w:rPr>
          <w:rFonts w:ascii="Times New Roman"/>
          <w:b w:val="false"/>
          <w:i w:val="false"/>
          <w:color w:val="ff0000"/>
          <w:sz w:val="28"/>
        </w:rPr>
        <w:t xml:space="preserve">
Бюллетень международных договоров Республики Казахстан, </w:t>
      </w:r>
      <w:r>
        <w:br/>
      </w:r>
      <w:r>
        <w:rPr>
          <w:rFonts w:ascii="Times New Roman"/>
          <w:b w:val="false"/>
          <w:i w:val="false"/>
          <w:color w:val="ff0000"/>
          <w:sz w:val="28"/>
        </w:rPr>
        <w:t xml:space="preserve">
2006 г., N 3, ст. 24) </w:t>
      </w:r>
    </w:p>
    <w:p>
      <w:pPr>
        <w:spacing w:after="0"/>
        <w:ind w:left="0"/>
        <w:jc w:val="both"/>
      </w:pPr>
      <w:r>
        <w:rPr>
          <w:rFonts w:ascii="Times New Roman"/>
          <w:b w:val="false"/>
          <w:i w:val="false"/>
          <w:color w:val="000000"/>
          <w:sz w:val="28"/>
        </w:rPr>
        <w:t xml:space="preserve">Республика Казахстан и Австрийская Республика, </w:t>
      </w:r>
      <w:r>
        <w:br/>
      </w:r>
      <w:r>
        <w:rPr>
          <w:rFonts w:ascii="Times New Roman"/>
          <w:b w:val="false"/>
          <w:i w:val="false"/>
          <w:color w:val="000000"/>
          <w:sz w:val="28"/>
        </w:rPr>
        <w:t xml:space="preserve">
желая заключить Конвенцию в отношении налогов на доход и капитал, </w:t>
      </w:r>
    </w:p>
    <w:p>
      <w:pPr>
        <w:spacing w:after="0"/>
        <w:ind w:left="0"/>
        <w:jc w:val="both"/>
      </w:pPr>
      <w:r>
        <w:rPr>
          <w:rFonts w:ascii="Times New Roman"/>
          <w:b w:val="false"/>
          <w:i w:val="false"/>
          <w:color w:val="000000"/>
          <w:sz w:val="28"/>
        </w:rPr>
        <w:t xml:space="preserve">договорились о нижеследующем: </w:t>
      </w:r>
    </w:p>
    <w:bookmarkStart w:name="z3" w:id="2"/>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ЛИЦА, К КОТОРЫМ ПРИМЕНЯЕТСЯ КОНВЕНЦИЯ </w:t>
      </w:r>
    </w:p>
    <w:bookmarkEnd w:id="2"/>
    <w:p>
      <w:pPr>
        <w:spacing w:after="0"/>
        <w:ind w:left="0"/>
        <w:jc w:val="both"/>
      </w:pPr>
      <w:r>
        <w:rPr>
          <w:rFonts w:ascii="Times New Roman"/>
          <w:b w:val="false"/>
          <w:i w:val="false"/>
          <w:color w:val="000000"/>
          <w:sz w:val="28"/>
        </w:rPr>
        <w:t xml:space="preserve">      Настоящая Конвенция применяется к лицам, которые являются резидентами одного или обоих Договаривающихся Государств. </w:t>
      </w:r>
    </w:p>
    <w:bookmarkStart w:name="z4" w:id="3"/>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НАЛОГИ, НА КОТОРЫЕ РАСПРОСТРАНЯЕТСЯ КОНВЕНЦИЯ </w:t>
      </w:r>
    </w:p>
    <w:bookmarkEnd w:id="3"/>
    <w:p>
      <w:pPr>
        <w:spacing w:after="0"/>
        <w:ind w:left="0"/>
        <w:jc w:val="both"/>
      </w:pPr>
      <w:r>
        <w:rPr>
          <w:rFonts w:ascii="Times New Roman"/>
          <w:b w:val="false"/>
          <w:i w:val="false"/>
          <w:color w:val="000000"/>
          <w:sz w:val="28"/>
        </w:rPr>
        <w:t xml:space="preserve">      (1) Настоящая Конвенция применяется к налогам на доход и капитал, взимаемым от имени Договаривающегося Государства или его политико-административных подразделений, или местных органов власти, независимо от метода их взимания. </w:t>
      </w:r>
      <w:r>
        <w:br/>
      </w:r>
      <w:r>
        <w:rPr>
          <w:rFonts w:ascii="Times New Roman"/>
          <w:b w:val="false"/>
          <w:i w:val="false"/>
          <w:color w:val="000000"/>
          <w:sz w:val="28"/>
        </w:rPr>
        <w:t xml:space="preserve">
      (2) Налогами на доход и капитал считаются все виды налогов, взимаемые с общей суммы дохода, общей суммы капитала или отдельных элементов дохода или капитала, включая налоги на доходы от отчуждения движимого или недвижимого имущества, налоги, взимаемые с общей суммы жалованья или заработной платы, выплачиваемых предприятиями, а также налоги на прирост стоимости капитала. </w:t>
      </w:r>
      <w:r>
        <w:br/>
      </w:r>
      <w:r>
        <w:rPr>
          <w:rFonts w:ascii="Times New Roman"/>
          <w:b w:val="false"/>
          <w:i w:val="false"/>
          <w:color w:val="000000"/>
          <w:sz w:val="28"/>
        </w:rPr>
        <w:t xml:space="preserve">
      (3) Существующими налогами, на которые распространяется Конвенция, являются, в частности: </w:t>
      </w:r>
      <w:r>
        <w:br/>
      </w:r>
      <w:r>
        <w:rPr>
          <w:rFonts w:ascii="Times New Roman"/>
          <w:b w:val="false"/>
          <w:i w:val="false"/>
          <w:color w:val="000000"/>
          <w:sz w:val="28"/>
        </w:rPr>
        <w:t xml:space="preserve">
      a) в Казахстане: </w:t>
      </w:r>
      <w:r>
        <w:br/>
      </w:r>
      <w:r>
        <w:rPr>
          <w:rFonts w:ascii="Times New Roman"/>
          <w:b w:val="false"/>
          <w:i w:val="false"/>
          <w:color w:val="000000"/>
          <w:sz w:val="28"/>
        </w:rPr>
        <w:t xml:space="preserve">
      (i) корпоративный подоходный налог; </w:t>
      </w:r>
      <w:r>
        <w:br/>
      </w:r>
      <w:r>
        <w:rPr>
          <w:rFonts w:ascii="Times New Roman"/>
          <w:b w:val="false"/>
          <w:i w:val="false"/>
          <w:color w:val="000000"/>
          <w:sz w:val="28"/>
        </w:rPr>
        <w:t xml:space="preserve">
      (ii) индивидуальный подоходный налог; </w:t>
      </w:r>
      <w:r>
        <w:br/>
      </w:r>
      <w:r>
        <w:rPr>
          <w:rFonts w:ascii="Times New Roman"/>
          <w:b w:val="false"/>
          <w:i w:val="false"/>
          <w:color w:val="000000"/>
          <w:sz w:val="28"/>
        </w:rPr>
        <w:t xml:space="preserve">
      (iii) налог на имущество; </w:t>
      </w:r>
      <w:r>
        <w:br/>
      </w:r>
      <w:r>
        <w:rPr>
          <w:rFonts w:ascii="Times New Roman"/>
          <w:b w:val="false"/>
          <w:i w:val="false"/>
          <w:color w:val="000000"/>
          <w:sz w:val="28"/>
        </w:rPr>
        <w:t xml:space="preserve">
      b) в Австрии: </w:t>
      </w:r>
      <w:r>
        <w:br/>
      </w:r>
      <w:r>
        <w:rPr>
          <w:rFonts w:ascii="Times New Roman"/>
          <w:b w:val="false"/>
          <w:i w:val="false"/>
          <w:color w:val="000000"/>
          <w:sz w:val="28"/>
        </w:rPr>
        <w:t xml:space="preserve">
      (i) подоходный налог (die Einkommensteuer); </w:t>
      </w:r>
      <w:r>
        <w:br/>
      </w:r>
      <w:r>
        <w:rPr>
          <w:rFonts w:ascii="Times New Roman"/>
          <w:b w:val="false"/>
          <w:i w:val="false"/>
          <w:color w:val="000000"/>
          <w:sz w:val="28"/>
        </w:rPr>
        <w:t xml:space="preserve">
      (ii) корпоративный налог (die Korperschaftsteuer); </w:t>
      </w:r>
      <w:r>
        <w:br/>
      </w:r>
      <w:r>
        <w:rPr>
          <w:rFonts w:ascii="Times New Roman"/>
          <w:b w:val="false"/>
          <w:i w:val="false"/>
          <w:color w:val="000000"/>
          <w:sz w:val="28"/>
        </w:rPr>
        <w:t xml:space="preserve">
      (iii) земельный налог (die Grundsteuer); </w:t>
      </w:r>
      <w:r>
        <w:br/>
      </w:r>
      <w:r>
        <w:rPr>
          <w:rFonts w:ascii="Times New Roman"/>
          <w:b w:val="false"/>
          <w:i w:val="false"/>
          <w:color w:val="000000"/>
          <w:sz w:val="28"/>
        </w:rPr>
        <w:t xml:space="preserve">
      (iv) налог на сельскохозяйственные и лесные предприятия (die </w:t>
      </w:r>
      <w:r>
        <w:br/>
      </w:r>
      <w:r>
        <w:rPr>
          <w:rFonts w:ascii="Times New Roman"/>
          <w:b w:val="false"/>
          <w:i w:val="false"/>
          <w:color w:val="000000"/>
          <w:sz w:val="28"/>
        </w:rPr>
        <w:t xml:space="preserve">
           Abgabe von land- und forstwirtschaftlichen Betrieben); </w:t>
      </w:r>
      <w:r>
        <w:br/>
      </w:r>
      <w:r>
        <w:rPr>
          <w:rFonts w:ascii="Times New Roman"/>
          <w:b w:val="false"/>
          <w:i w:val="false"/>
          <w:color w:val="000000"/>
          <w:sz w:val="28"/>
        </w:rPr>
        <w:t xml:space="preserve">
      (v) налог на стоимость свободного (незанятого, </w:t>
      </w:r>
      <w:r>
        <w:br/>
      </w:r>
      <w:r>
        <w:rPr>
          <w:rFonts w:ascii="Times New Roman"/>
          <w:b w:val="false"/>
          <w:i w:val="false"/>
          <w:color w:val="000000"/>
          <w:sz w:val="28"/>
        </w:rPr>
        <w:t xml:space="preserve">
          незастроенного) участка земли (die Abgabe von Bodenwert </w:t>
      </w:r>
      <w:r>
        <w:br/>
      </w:r>
      <w:r>
        <w:rPr>
          <w:rFonts w:ascii="Times New Roman"/>
          <w:b w:val="false"/>
          <w:i w:val="false"/>
          <w:color w:val="000000"/>
          <w:sz w:val="28"/>
        </w:rPr>
        <w:t xml:space="preserve">
          bei unbebauten Grundstucken). </w:t>
      </w:r>
      <w:r>
        <w:br/>
      </w:r>
      <w:r>
        <w:rPr>
          <w:rFonts w:ascii="Times New Roman"/>
          <w:b w:val="false"/>
          <w:i w:val="false"/>
          <w:color w:val="000000"/>
          <w:sz w:val="28"/>
        </w:rPr>
        <w:t xml:space="preserve">
      (4) Конвенция также применяется к любым идентичным или по существу аналогичным налогам, которые будут взиматься после даты подписания Конвенции в дополнение или вместо существующих налогов. Компетентные органы Договаривающихся Государств уведомят друг друга о любых существенных изменениях в их соответствующем налоговом законодательстве. </w:t>
      </w:r>
    </w:p>
    <w:bookmarkStart w:name="z5" w:id="4"/>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ОБЩИЕ ОПРЕДЕЛЕНИЯ </w:t>
      </w:r>
    </w:p>
    <w:bookmarkEnd w:id="4"/>
    <w:p>
      <w:pPr>
        <w:spacing w:after="0"/>
        <w:ind w:left="0"/>
        <w:jc w:val="both"/>
      </w:pPr>
      <w:r>
        <w:rPr>
          <w:rFonts w:ascii="Times New Roman"/>
          <w:b w:val="false"/>
          <w:i w:val="false"/>
          <w:color w:val="000000"/>
          <w:sz w:val="28"/>
        </w:rPr>
        <w:t xml:space="preserve">      (1) Для целей настоящей Конвенции, если из контекста не вытекает иное: </w:t>
      </w:r>
      <w:r>
        <w:br/>
      </w:r>
      <w:r>
        <w:rPr>
          <w:rFonts w:ascii="Times New Roman"/>
          <w:b w:val="false"/>
          <w:i w:val="false"/>
          <w:color w:val="000000"/>
          <w:sz w:val="28"/>
        </w:rPr>
        <w:t xml:space="preserve">
      а) термины: </w:t>
      </w:r>
      <w:r>
        <w:br/>
      </w:r>
      <w:r>
        <w:rPr>
          <w:rFonts w:ascii="Times New Roman"/>
          <w:b w:val="false"/>
          <w:i w:val="false"/>
          <w:color w:val="000000"/>
          <w:sz w:val="28"/>
        </w:rPr>
        <w:t xml:space="preserve">
      (i) "Казахстан" означает Республику Казахстан, и при использовании в географическом смысле термин "Казахстан" включает территориальные воды, а также исключительную экономическую зону и континентальный шельф, в которых Казахстан может для определенных целей осуществлять суверенные права и юрисдикцию в соответствии с международным правом и в которых применяются законы, регулирующие налоги Казахстана; </w:t>
      </w:r>
      <w:r>
        <w:br/>
      </w:r>
      <w:r>
        <w:rPr>
          <w:rFonts w:ascii="Times New Roman"/>
          <w:b w:val="false"/>
          <w:i w:val="false"/>
          <w:color w:val="000000"/>
          <w:sz w:val="28"/>
        </w:rPr>
        <w:t xml:space="preserve">
      (ii) "Австрия" означает Австрийскую Республику; </w:t>
      </w:r>
      <w:r>
        <w:br/>
      </w:r>
      <w:r>
        <w:rPr>
          <w:rFonts w:ascii="Times New Roman"/>
          <w:b w:val="false"/>
          <w:i w:val="false"/>
          <w:color w:val="000000"/>
          <w:sz w:val="28"/>
        </w:rPr>
        <w:t xml:space="preserve">
      b) термин "лицо" включает физическое лицо, компанию и любое другое объединение лиц; </w:t>
      </w:r>
      <w:r>
        <w:br/>
      </w:r>
      <w:r>
        <w:rPr>
          <w:rFonts w:ascii="Times New Roman"/>
          <w:b w:val="false"/>
          <w:i w:val="false"/>
          <w:color w:val="000000"/>
          <w:sz w:val="28"/>
        </w:rPr>
        <w:t xml:space="preserve">
      c) термин "компания" означает любую правосубъектную организацию или любую самостоятельную правовую единицу, которая для целей налогообложения рассматривается как правосубъектная организация; </w:t>
      </w:r>
      <w:r>
        <w:br/>
      </w:r>
      <w:r>
        <w:rPr>
          <w:rFonts w:ascii="Times New Roman"/>
          <w:b w:val="false"/>
          <w:i w:val="false"/>
          <w:color w:val="000000"/>
          <w:sz w:val="28"/>
        </w:rPr>
        <w:t xml:space="preserve">
      d) термины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r>
        <w:br/>
      </w:r>
      <w:r>
        <w:rPr>
          <w:rFonts w:ascii="Times New Roman"/>
          <w:b w:val="false"/>
          <w:i w:val="false"/>
          <w:color w:val="000000"/>
          <w:sz w:val="28"/>
        </w:rPr>
        <w:t xml:space="preserve">
      e) термин "международная перевозка" означает любую перевозку морским или воздушным судном, эксплуатируемым предприятием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 </w:t>
      </w:r>
      <w:r>
        <w:br/>
      </w:r>
      <w:r>
        <w:rPr>
          <w:rFonts w:ascii="Times New Roman"/>
          <w:b w:val="false"/>
          <w:i w:val="false"/>
          <w:color w:val="000000"/>
          <w:sz w:val="28"/>
        </w:rPr>
        <w:t xml:space="preserve">
      f) термин "компетентный орган" означает: </w:t>
      </w:r>
      <w:r>
        <w:br/>
      </w:r>
      <w:r>
        <w:rPr>
          <w:rFonts w:ascii="Times New Roman"/>
          <w:b w:val="false"/>
          <w:i w:val="false"/>
          <w:color w:val="000000"/>
          <w:sz w:val="28"/>
        </w:rPr>
        <w:t xml:space="preserve">
      (i) в Казахстане: Министерство финансов или его уполномоченного представителя; </w:t>
      </w:r>
      <w:r>
        <w:br/>
      </w:r>
      <w:r>
        <w:rPr>
          <w:rFonts w:ascii="Times New Roman"/>
          <w:b w:val="false"/>
          <w:i w:val="false"/>
          <w:color w:val="000000"/>
          <w:sz w:val="28"/>
        </w:rPr>
        <w:t xml:space="preserve">
      (ii) в Австрии: Федерального министра финансов и его уполномоченного представителя; </w:t>
      </w:r>
      <w:r>
        <w:br/>
      </w:r>
      <w:r>
        <w:rPr>
          <w:rFonts w:ascii="Times New Roman"/>
          <w:b w:val="false"/>
          <w:i w:val="false"/>
          <w:color w:val="000000"/>
          <w:sz w:val="28"/>
        </w:rPr>
        <w:t xml:space="preserve">
      g) термин "национальное лицо" означает: </w:t>
      </w:r>
      <w:r>
        <w:br/>
      </w:r>
      <w:r>
        <w:rPr>
          <w:rFonts w:ascii="Times New Roman"/>
          <w:b w:val="false"/>
          <w:i w:val="false"/>
          <w:color w:val="000000"/>
          <w:sz w:val="28"/>
        </w:rPr>
        <w:t xml:space="preserve">
      (i) любое физическое лицо, имеющее гражданство Договаривающегося Государства; </w:t>
      </w:r>
      <w:r>
        <w:br/>
      </w:r>
      <w:r>
        <w:rPr>
          <w:rFonts w:ascii="Times New Roman"/>
          <w:b w:val="false"/>
          <w:i w:val="false"/>
          <w:color w:val="000000"/>
          <w:sz w:val="28"/>
        </w:rPr>
        <w:t xml:space="preserve">
      (ii) любое юридическое лицо, товарищество или ассоциацию, получивших такой статус на основании действующего законодательства Договаривающегося Государства. </w:t>
      </w:r>
      <w:r>
        <w:br/>
      </w:r>
      <w:r>
        <w:rPr>
          <w:rFonts w:ascii="Times New Roman"/>
          <w:b w:val="false"/>
          <w:i w:val="false"/>
          <w:color w:val="000000"/>
          <w:sz w:val="28"/>
        </w:rPr>
        <w:t xml:space="preserve">
      (2) При применении в любое время Конвенции Договаривающимся Государством любой термин, не определенный в ней, будет иметь то значение, если из контекста не вытекает иное, которое он имеет в это время по законодательству этого Договаривающегося Государства для целей налогообложения, на которые распространяется Конвенция, причем любое значение по применяемому налоговому законодательству Договаривающегося Государства преобладает над значением, придаваемым термину по другим законам этого Договаривающегося Государства. </w:t>
      </w:r>
    </w:p>
    <w:bookmarkStart w:name="z6" w:id="5"/>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РЕЗИДЕНТ </w:t>
      </w:r>
    </w:p>
    <w:bookmarkEnd w:id="5"/>
    <w:p>
      <w:pPr>
        <w:spacing w:after="0"/>
        <w:ind w:left="0"/>
        <w:jc w:val="both"/>
      </w:pPr>
      <w:r>
        <w:rPr>
          <w:rFonts w:ascii="Times New Roman"/>
          <w:b w:val="false"/>
          <w:i w:val="false"/>
          <w:color w:val="000000"/>
          <w:sz w:val="28"/>
        </w:rPr>
        <w:t xml:space="preserve">      (1) Для целей настоящей Конвенции термин "резидент Договаривающегося Государства" означает любое лицо, которое согласно законодательству этого Договаривающегося Государства подлежит в нем налогообложению на основании его местожительства, резидентства, места управления, места создания или любого другого критерия аналогичного характера, и также включает это Договаривающееся Государство и любое его политико-административное подразделение или местный орган власти. Он включает также любой пенсионный фонд или аналогичное учреждение и любую благотворительную организацию, учрежденные согласно законодательству Договаривающегося Государства, доход которых освобождается от налога в этом Договаривающемся Государстве. Однако этот термин не включает любое лицо, которое подлежит налогообложению в этом Договаривающемся Государстве только в отношении дохода из источников в этом Договаривающемся Государстве или в отношении находящегося в нем капитала. </w:t>
      </w:r>
      <w:r>
        <w:br/>
      </w:r>
      <w:r>
        <w:rPr>
          <w:rFonts w:ascii="Times New Roman"/>
          <w:b w:val="false"/>
          <w:i w:val="false"/>
          <w:color w:val="000000"/>
          <w:sz w:val="28"/>
        </w:rPr>
        <w:t xml:space="preserve">
      (2) Если в соответствии с положениями пункта 1 физическое лицо является резидентом обоих Договаривающихся Государств, то его статус определяется следующим образом: </w:t>
      </w:r>
      <w:r>
        <w:br/>
      </w:r>
      <w:r>
        <w:rPr>
          <w:rFonts w:ascii="Times New Roman"/>
          <w:b w:val="false"/>
          <w:i w:val="false"/>
          <w:color w:val="000000"/>
          <w:sz w:val="28"/>
        </w:rPr>
        <w:t xml:space="preserve">
      a) оно считается резидентом только этого Договаривающегося Государства, в котором оно располагает имеющимся в его распоряжении постоянным жильем; если оно располагает имеющимся в его распоряжении постоянным жильем в обоих Договаривающихся Государствах, оно считается резидентом Договаривающегося Государства, в котором оно имеет наиболее тесные личные и экономические связи (центр жизненных интересов); </w:t>
      </w:r>
      <w:r>
        <w:br/>
      </w:r>
      <w:r>
        <w:rPr>
          <w:rFonts w:ascii="Times New Roman"/>
          <w:b w:val="false"/>
          <w:i w:val="false"/>
          <w:color w:val="000000"/>
          <w:sz w:val="28"/>
        </w:rPr>
        <w:t xml:space="preserve">
      b) если Договаривающееся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жильем ни в одном из Договаривающихся Государств, оно считается резидентом только того Договаривающегося Государства, в котором оно обычно проживает; </w:t>
      </w:r>
      <w:r>
        <w:br/>
      </w:r>
      <w:r>
        <w:rPr>
          <w:rFonts w:ascii="Times New Roman"/>
          <w:b w:val="false"/>
          <w:i w:val="false"/>
          <w:color w:val="000000"/>
          <w:sz w:val="28"/>
        </w:rPr>
        <w:t xml:space="preserve">
      c) если оно обычно проживает в обоих Договаривающихся Государствах или ни в одном из них, оно считается резидентом только того Договаривающегося Государства, гражданином которого оно является; </w:t>
      </w:r>
      <w:r>
        <w:br/>
      </w:r>
      <w:r>
        <w:rPr>
          <w:rFonts w:ascii="Times New Roman"/>
          <w:b w:val="false"/>
          <w:i w:val="false"/>
          <w:color w:val="000000"/>
          <w:sz w:val="28"/>
        </w:rPr>
        <w:t xml:space="preserve">
      d) если оно не является гражданином ни одного из Договаривающихся Государств, компетентные органы Договаривающихся Государств решают данный вопрос по взаимному согласию. </w:t>
      </w:r>
      <w:r>
        <w:br/>
      </w:r>
      <w:r>
        <w:rPr>
          <w:rFonts w:ascii="Times New Roman"/>
          <w:b w:val="false"/>
          <w:i w:val="false"/>
          <w:color w:val="000000"/>
          <w:sz w:val="28"/>
        </w:rPr>
        <w:t xml:space="preserve">
      (3) Если в соответствии с положениями пункта 1 лицо, иное чем физическое лицо, является резидентом обоих Договаривающихся Государств, оно считается резидентом только того Договаривающегося Государства, в котором находится место его эффективного управления. </w:t>
      </w:r>
    </w:p>
    <w:bookmarkStart w:name="z7" w:id="6"/>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ПОСТОЯННОЕ УЧРЕЖДЕНИЕ </w:t>
      </w:r>
    </w:p>
    <w:bookmarkEnd w:id="6"/>
    <w:p>
      <w:pPr>
        <w:spacing w:after="0"/>
        <w:ind w:left="0"/>
        <w:jc w:val="both"/>
      </w:pPr>
      <w:r>
        <w:rPr>
          <w:rFonts w:ascii="Times New Roman"/>
          <w:b w:val="false"/>
          <w:i w:val="false"/>
          <w:color w:val="000000"/>
          <w:sz w:val="28"/>
        </w:rPr>
        <w:t xml:space="preserve">      (1)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 </w:t>
      </w:r>
      <w:r>
        <w:br/>
      </w:r>
      <w:r>
        <w:rPr>
          <w:rFonts w:ascii="Times New Roman"/>
          <w:b w:val="false"/>
          <w:i w:val="false"/>
          <w:color w:val="000000"/>
          <w:sz w:val="28"/>
        </w:rPr>
        <w:t xml:space="preserve">
      (2) Термин "постоянное учреждение", в частности, включает: </w:t>
      </w:r>
      <w:r>
        <w:br/>
      </w:r>
      <w:r>
        <w:rPr>
          <w:rFonts w:ascii="Times New Roman"/>
          <w:b w:val="false"/>
          <w:i w:val="false"/>
          <w:color w:val="000000"/>
          <w:sz w:val="28"/>
        </w:rPr>
        <w:t xml:space="preserve">
      a) место управления; </w:t>
      </w:r>
      <w:r>
        <w:br/>
      </w:r>
      <w:r>
        <w:rPr>
          <w:rFonts w:ascii="Times New Roman"/>
          <w:b w:val="false"/>
          <w:i w:val="false"/>
          <w:color w:val="000000"/>
          <w:sz w:val="28"/>
        </w:rPr>
        <w:t xml:space="preserve">
      b) отделение; </w:t>
      </w:r>
      <w:r>
        <w:br/>
      </w:r>
      <w:r>
        <w:rPr>
          <w:rFonts w:ascii="Times New Roman"/>
          <w:b w:val="false"/>
          <w:i w:val="false"/>
          <w:color w:val="000000"/>
          <w:sz w:val="28"/>
        </w:rPr>
        <w:t xml:space="preserve">
      c) офис; </w:t>
      </w:r>
      <w:r>
        <w:br/>
      </w:r>
      <w:r>
        <w:rPr>
          <w:rFonts w:ascii="Times New Roman"/>
          <w:b w:val="false"/>
          <w:i w:val="false"/>
          <w:color w:val="000000"/>
          <w:sz w:val="28"/>
        </w:rPr>
        <w:t xml:space="preserve">
      d) фабрику; </w:t>
      </w:r>
      <w:r>
        <w:br/>
      </w:r>
      <w:r>
        <w:rPr>
          <w:rFonts w:ascii="Times New Roman"/>
          <w:b w:val="false"/>
          <w:i w:val="false"/>
          <w:color w:val="000000"/>
          <w:sz w:val="28"/>
        </w:rPr>
        <w:t xml:space="preserve">
      e) мастерскую; </w:t>
      </w:r>
      <w:r>
        <w:br/>
      </w:r>
      <w:r>
        <w:rPr>
          <w:rFonts w:ascii="Times New Roman"/>
          <w:b w:val="false"/>
          <w:i w:val="false"/>
          <w:color w:val="000000"/>
          <w:sz w:val="28"/>
        </w:rPr>
        <w:t xml:space="preserve">
      f) и шахту, нефтяную или газовую скважину, карьер или любое другое место добычи природных ресурсов. </w:t>
      </w:r>
      <w:r>
        <w:br/>
      </w:r>
      <w:r>
        <w:rPr>
          <w:rFonts w:ascii="Times New Roman"/>
          <w:b w:val="false"/>
          <w:i w:val="false"/>
          <w:color w:val="000000"/>
          <w:sz w:val="28"/>
        </w:rPr>
        <w:t xml:space="preserve">
      (3) Термин "постоянное учреждение" также включает: </w:t>
      </w:r>
      <w:r>
        <w:br/>
      </w:r>
      <w:r>
        <w:rPr>
          <w:rFonts w:ascii="Times New Roman"/>
          <w:b w:val="false"/>
          <w:i w:val="false"/>
          <w:color w:val="000000"/>
          <w:sz w:val="28"/>
        </w:rPr>
        <w:t xml:space="preserve">
      a) строительную площадку или строительный, монтажный или сборочный объект, или услуги, связанные с наблюдением за выполнением этих работ, если только такая площадка или объект существуют в течение более чем 12 месяцев или такие услуги оказываются в течение более чем 12 месяцев; </w:t>
      </w:r>
      <w:r>
        <w:br/>
      </w:r>
      <w:r>
        <w:rPr>
          <w:rFonts w:ascii="Times New Roman"/>
          <w:b w:val="false"/>
          <w:i w:val="false"/>
          <w:color w:val="000000"/>
          <w:sz w:val="28"/>
        </w:rPr>
        <w:t xml:space="preserve">
      b) и установку или сооружение, используемые для разведки природных ресурсов, или услуги, связанные с наблюдением за выполнением этих работ, или буровую установку, или судно, используемые для разведки природных ресурсов, если только такое использование длится в течение более чем 12 месяцев или такие услуги оказываются в течение более чем 12 месяцев. </w:t>
      </w:r>
      <w:r>
        <w:br/>
      </w:r>
      <w:r>
        <w:rPr>
          <w:rFonts w:ascii="Times New Roman"/>
          <w:b w:val="false"/>
          <w:i w:val="false"/>
          <w:color w:val="000000"/>
          <w:sz w:val="28"/>
        </w:rPr>
        <w:t xml:space="preserve">
      (4) Несмотря на предыдущие положения настоящей статьи, термин "постоянное учреждение" не рассматривается как включающий: </w:t>
      </w:r>
      <w:r>
        <w:br/>
      </w:r>
      <w:r>
        <w:rPr>
          <w:rFonts w:ascii="Times New Roman"/>
          <w:b w:val="false"/>
          <w:i w:val="false"/>
          <w:color w:val="000000"/>
          <w:sz w:val="28"/>
        </w:rPr>
        <w:t xml:space="preserve">
      a) использование сооружений исключительно для целей хранения, демонстрации или доставки товаров или изделий, принадлежащих предприятию; </w:t>
      </w:r>
      <w:r>
        <w:br/>
      </w:r>
      <w:r>
        <w:rPr>
          <w:rFonts w:ascii="Times New Roman"/>
          <w:b w:val="false"/>
          <w:i w:val="false"/>
          <w:color w:val="000000"/>
          <w:sz w:val="28"/>
        </w:rPr>
        <w:t xml:space="preserve">
      b) содержание запасов товаров или изделий, принадлежащих предприятию, исключительно для целей хранения, демонстрации или доставки; </w:t>
      </w:r>
      <w:r>
        <w:br/>
      </w:r>
      <w:r>
        <w:rPr>
          <w:rFonts w:ascii="Times New Roman"/>
          <w:b w:val="false"/>
          <w:i w:val="false"/>
          <w:color w:val="000000"/>
          <w:sz w:val="28"/>
        </w:rPr>
        <w:t xml:space="preserve">
      с) содержание запасов товаров или изделий, принадлежащих предприятию, исключительно для целей переработки другим предприятием; </w:t>
      </w:r>
      <w:r>
        <w:br/>
      </w:r>
      <w:r>
        <w:rPr>
          <w:rFonts w:ascii="Times New Roman"/>
          <w:b w:val="false"/>
          <w:i w:val="false"/>
          <w:color w:val="000000"/>
          <w:sz w:val="28"/>
        </w:rPr>
        <w:t xml:space="preserve">
      d) содержание постоянного места деятельности исключительно для целей закупки товаров или изделий или для сбора информации для предприятия; </w:t>
      </w:r>
      <w:r>
        <w:br/>
      </w:r>
      <w:r>
        <w:rPr>
          <w:rFonts w:ascii="Times New Roman"/>
          <w:b w:val="false"/>
          <w:i w:val="false"/>
          <w:color w:val="000000"/>
          <w:sz w:val="28"/>
        </w:rPr>
        <w:t xml:space="preserve">
      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r>
        <w:br/>
      </w:r>
      <w:r>
        <w:rPr>
          <w:rFonts w:ascii="Times New Roman"/>
          <w:b w:val="false"/>
          <w:i w:val="false"/>
          <w:color w:val="000000"/>
          <w:sz w:val="28"/>
        </w:rPr>
        <w:t xml:space="preserve">
      f) содержание постоянного места деятельности исключительно для осуществления любой комбинации видов деятельности, перечисленных в подпунктах от а) до е) включительно,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r>
        <w:br/>
      </w:r>
      <w:r>
        <w:rPr>
          <w:rFonts w:ascii="Times New Roman"/>
          <w:b w:val="false"/>
          <w:i w:val="false"/>
          <w:color w:val="000000"/>
          <w:sz w:val="28"/>
        </w:rPr>
        <w:t xml:space="preserve">
      (5) Несмотря на положения пунктов 1 и 2, если лицо, иное чем агент с независимым статусом, к которому применяется пункт 6,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Договаривающемся Государстве в отношении любой деятельности, которую это лицо предпринимает для предприятия, если только деятельность такого лица не ограничивается деятельностью, упомянутой в пункте 4,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этого пункта. </w:t>
      </w:r>
      <w:r>
        <w:br/>
      </w:r>
      <w:r>
        <w:rPr>
          <w:rFonts w:ascii="Times New Roman"/>
          <w:b w:val="false"/>
          <w:i w:val="false"/>
          <w:color w:val="000000"/>
          <w:sz w:val="28"/>
        </w:rPr>
        <w:t xml:space="preserve">
      (6)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Договаривающемся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 </w:t>
      </w:r>
      <w:r>
        <w:br/>
      </w:r>
      <w:r>
        <w:rPr>
          <w:rFonts w:ascii="Times New Roman"/>
          <w:b w:val="false"/>
          <w:i w:val="false"/>
          <w:color w:val="000000"/>
          <w:sz w:val="28"/>
        </w:rPr>
        <w:t xml:space="preserve">
      (7)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Договаривающемся Государстве (либо через постоянное учреждение, либо иным образом), сам по себе не превращает одну из этих компаний в постоянное учреждение другой. </w:t>
      </w:r>
    </w:p>
    <w:bookmarkStart w:name="z8" w:id="7"/>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ДОХОД ОТ НЕДВИЖИМОГО ИМУЩЕСТВА </w:t>
      </w:r>
    </w:p>
    <w:bookmarkEnd w:id="7"/>
    <w:p>
      <w:pPr>
        <w:spacing w:after="0"/>
        <w:ind w:left="0"/>
        <w:jc w:val="both"/>
      </w:pPr>
      <w:r>
        <w:rPr>
          <w:rFonts w:ascii="Times New Roman"/>
          <w:b w:val="false"/>
          <w:i w:val="false"/>
          <w:color w:val="000000"/>
          <w:sz w:val="28"/>
        </w:rPr>
        <w:t xml:space="preserve">      (1) Доход, получаемый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Договаривающемся </w:t>
      </w:r>
      <w:r>
        <w:br/>
      </w:r>
      <w:r>
        <w:rPr>
          <w:rFonts w:ascii="Times New Roman"/>
          <w:b w:val="false"/>
          <w:i w:val="false"/>
          <w:color w:val="000000"/>
          <w:sz w:val="28"/>
        </w:rPr>
        <w:t xml:space="preserve">
Государстве. </w:t>
      </w:r>
      <w:r>
        <w:br/>
      </w:r>
      <w:r>
        <w:rPr>
          <w:rFonts w:ascii="Times New Roman"/>
          <w:b w:val="false"/>
          <w:i w:val="false"/>
          <w:color w:val="000000"/>
          <w:sz w:val="28"/>
        </w:rPr>
        <w:t xml:space="preserve">
      (2)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ресурсов. Морские и воздушные суда не рассматриваются в качестве недвижимого имущества. </w:t>
      </w:r>
      <w:r>
        <w:br/>
      </w:r>
      <w:r>
        <w:rPr>
          <w:rFonts w:ascii="Times New Roman"/>
          <w:b w:val="false"/>
          <w:i w:val="false"/>
          <w:color w:val="000000"/>
          <w:sz w:val="28"/>
        </w:rPr>
        <w:t xml:space="preserve">
      (3)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 </w:t>
      </w:r>
      <w:r>
        <w:br/>
      </w:r>
      <w:r>
        <w:rPr>
          <w:rFonts w:ascii="Times New Roman"/>
          <w:b w:val="false"/>
          <w:i w:val="false"/>
          <w:color w:val="000000"/>
          <w:sz w:val="28"/>
        </w:rPr>
        <w:t xml:space="preserve">
      (4) Положения пунктов 1 и 3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 </w:t>
      </w:r>
    </w:p>
    <w:bookmarkStart w:name="z9" w:id="8"/>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ПРИБЫЛЬ ОТ ПРЕДПРИНИМАТЕЛЬСКОЙ ДЕЯТЕЛЬНОСТИ </w:t>
      </w:r>
    </w:p>
    <w:bookmarkEnd w:id="8"/>
    <w:p>
      <w:pPr>
        <w:spacing w:after="0"/>
        <w:ind w:left="0"/>
        <w:jc w:val="both"/>
      </w:pPr>
      <w:r>
        <w:rPr>
          <w:rFonts w:ascii="Times New Roman"/>
          <w:b w:val="false"/>
          <w:i w:val="false"/>
          <w:color w:val="000000"/>
          <w:sz w:val="28"/>
        </w:rPr>
        <w:t xml:space="preserve">      (1) Прибыль предприятия Договаривающегося Государства облагается налогом только в этом Договаривающемся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Договаривающемся Государстве, но только в той части, которая относится к такому постоянному учреждению. </w:t>
      </w:r>
      <w:r>
        <w:br/>
      </w:r>
      <w:r>
        <w:rPr>
          <w:rFonts w:ascii="Times New Roman"/>
          <w:b w:val="false"/>
          <w:i w:val="false"/>
          <w:color w:val="000000"/>
          <w:sz w:val="28"/>
        </w:rPr>
        <w:t xml:space="preserve">
      (2) С учетом положений пункта 3,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 </w:t>
      </w:r>
      <w:r>
        <w:br/>
      </w:r>
      <w:r>
        <w:rPr>
          <w:rFonts w:ascii="Times New Roman"/>
          <w:b w:val="false"/>
          <w:i w:val="false"/>
          <w:color w:val="000000"/>
          <w:sz w:val="28"/>
        </w:rPr>
        <w:t xml:space="preserve">
      (3)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Договаривающемся Государстве, в котором расположено постоянное учреждение или в другом месте. </w:t>
      </w:r>
      <w:r>
        <w:br/>
      </w:r>
      <w:r>
        <w:rPr>
          <w:rFonts w:ascii="Times New Roman"/>
          <w:b w:val="false"/>
          <w:i w:val="false"/>
          <w:color w:val="000000"/>
          <w:sz w:val="28"/>
        </w:rPr>
        <w:t xml:space="preserve">
      (4) Насколько это принято Договаривающимся Государством определять прибыль, относящуюся к постоянному учреждению на основе пропорционального распределения общей суммы прибыли предприятия к его различным подразделениям, ничто в пункте 2 не препятствует этому Договаривающемуся Государству определять налогооблагаемую прибыль посредством такого распределения, как это принято обычной практикой. Однако выбранный метод пропорционального распределения должен давать результаты, соответствующие принципам, содержащимся </w:t>
      </w:r>
      <w:r>
        <w:br/>
      </w:r>
      <w:r>
        <w:rPr>
          <w:rFonts w:ascii="Times New Roman"/>
          <w:b w:val="false"/>
          <w:i w:val="false"/>
          <w:color w:val="000000"/>
          <w:sz w:val="28"/>
        </w:rPr>
        <w:t xml:space="preserve">
в настоящей статье.  </w:t>
      </w:r>
      <w:r>
        <w:br/>
      </w:r>
      <w:r>
        <w:rPr>
          <w:rFonts w:ascii="Times New Roman"/>
          <w:b w:val="false"/>
          <w:i w:val="false"/>
          <w:color w:val="000000"/>
          <w:sz w:val="28"/>
        </w:rPr>
        <w:t xml:space="preserve">
      (5) Не зачисляется какая-либо прибыль постоянному учреждению на основании лишь закупки этим постоянным учреждением товаров или изделий для предприятия. </w:t>
      </w:r>
      <w:r>
        <w:br/>
      </w:r>
      <w:r>
        <w:rPr>
          <w:rFonts w:ascii="Times New Roman"/>
          <w:b w:val="false"/>
          <w:i w:val="false"/>
          <w:color w:val="000000"/>
          <w:sz w:val="28"/>
        </w:rPr>
        <w:t xml:space="preserve">
      (6) Для целей предыдущих пунктов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 </w:t>
      </w:r>
      <w:r>
        <w:br/>
      </w:r>
      <w:r>
        <w:rPr>
          <w:rFonts w:ascii="Times New Roman"/>
          <w:b w:val="false"/>
          <w:i w:val="false"/>
          <w:color w:val="000000"/>
          <w:sz w:val="28"/>
        </w:rPr>
        <w:t xml:space="preserve">
      (7) Если прибыль включает виды доходов, о которых отдельно говорится в других статьях настоящей Конвенции, то положения этих статей не затрагиваются положениями настоящей статьи. </w:t>
      </w:r>
      <w:r>
        <w:br/>
      </w:r>
      <w:r>
        <w:rPr>
          <w:rFonts w:ascii="Times New Roman"/>
          <w:b w:val="false"/>
          <w:i w:val="false"/>
          <w:color w:val="000000"/>
          <w:sz w:val="28"/>
        </w:rPr>
        <w:t xml:space="preserve">
      (8) Термин "прибыль" при использовании в настоящей статье включает прибыль, полученную любым партнером от участия в партнерстве, и в Австрии - от участия в "спящем" партнерстве (Stille Gesellschaft), созданном в соответствии с законодательством Австрии. </w:t>
      </w:r>
    </w:p>
    <w:bookmarkStart w:name="z10" w:id="9"/>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МОРСКОЙ И ВОЗДУШНЫЙ ТРАНСПОРТ </w:t>
      </w:r>
    </w:p>
    <w:bookmarkEnd w:id="9"/>
    <w:p>
      <w:pPr>
        <w:spacing w:after="0"/>
        <w:ind w:left="0"/>
        <w:jc w:val="both"/>
      </w:pPr>
      <w:r>
        <w:rPr>
          <w:rFonts w:ascii="Times New Roman"/>
          <w:b w:val="false"/>
          <w:i w:val="false"/>
          <w:color w:val="000000"/>
          <w:sz w:val="28"/>
        </w:rPr>
        <w:t xml:space="preserve">      (1) Прибыль, полученная резидентом Договаривающегося Государства от эксплуатации морских или воздушных судов в международной перевозке, облагается налогом только в этом Договаривающемся Государстве. </w:t>
      </w:r>
      <w:r>
        <w:br/>
      </w:r>
      <w:r>
        <w:rPr>
          <w:rFonts w:ascii="Times New Roman"/>
          <w:b w:val="false"/>
          <w:i w:val="false"/>
          <w:color w:val="000000"/>
          <w:sz w:val="28"/>
        </w:rPr>
        <w:t xml:space="preserve">
      (2) Положения пункта 1 применяются также к прибыли от участия в пуле, совместном предприятии или международной организации по эксплуатации транспортных средств. </w:t>
      </w:r>
    </w:p>
    <w:bookmarkStart w:name="z11" w:id="10"/>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АССОЦИИРОВАННЫЕ ПРЕДПРИЯТИЯ </w:t>
      </w:r>
    </w:p>
    <w:bookmarkEnd w:id="10"/>
    <w:p>
      <w:pPr>
        <w:spacing w:after="0"/>
        <w:ind w:left="0"/>
        <w:jc w:val="both"/>
      </w:pPr>
      <w:r>
        <w:rPr>
          <w:rFonts w:ascii="Times New Roman"/>
          <w:b w:val="false"/>
          <w:i w:val="false"/>
          <w:color w:val="000000"/>
          <w:sz w:val="28"/>
        </w:rPr>
        <w:t xml:space="preserve">      (1) Если: </w:t>
      </w:r>
      <w:r>
        <w:br/>
      </w:r>
      <w:r>
        <w:rPr>
          <w:rFonts w:ascii="Times New Roman"/>
          <w:b w:val="false"/>
          <w:i w:val="false"/>
          <w:color w:val="000000"/>
          <w:sz w:val="28"/>
        </w:rPr>
        <w:t xml:space="preserve">
      a)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w:t>
      </w:r>
      <w:r>
        <w:br/>
      </w:r>
      <w:r>
        <w:rPr>
          <w:rFonts w:ascii="Times New Roman"/>
          <w:b w:val="false"/>
          <w:i w:val="false"/>
          <w:color w:val="000000"/>
          <w:sz w:val="28"/>
        </w:rPr>
        <w:t xml:space="preserve">
      b) или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  </w:t>
      </w:r>
      <w:r>
        <w:br/>
      </w:r>
      <w:r>
        <w:rPr>
          <w:rFonts w:ascii="Times New Roman"/>
          <w:b w:val="false"/>
          <w:i w:val="false"/>
          <w:color w:val="000000"/>
          <w:sz w:val="28"/>
        </w:rPr>
        <w:t xml:space="preserve">
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них, но из-за наличия этих условий не была ему начислена, может быть включена в прибыль этого предприятия и, соответственно, обложена налогом. </w:t>
      </w:r>
      <w:r>
        <w:br/>
      </w:r>
      <w:r>
        <w:rPr>
          <w:rFonts w:ascii="Times New Roman"/>
          <w:b w:val="false"/>
          <w:i w:val="false"/>
          <w:color w:val="000000"/>
          <w:sz w:val="28"/>
        </w:rPr>
        <w:t xml:space="preserve">
      (2) Если Договаривающееся Государство включает в прибыль предприятия этого Договаривающегося Государства и, соответственно, облагает налогом прибыль, по которой предприятие другого Договаривающегося Государства облагается налогом в этом другом Договаривающемся Государстве, и прибыль, таким образом включенная, является прибылью, которая была бы начислена предприятию первого упомянутого Договаривающегося Государства, если бы взаимоотношения между двумя предприятиями были бы такими, которые существуют между независимыми предприятиями, тогда это другое Договаривающееся Государство сделает соответствующую корректировку суммы взимаемого с такой прибыли налога. При определении такой корректировки должны быть учтены другие положения настоящей Конвенции и компетентные органы Договаривающихся Государств должны при необходимости консультироваться друг с другом. </w:t>
      </w:r>
    </w:p>
    <w:bookmarkStart w:name="z12" w:id="11"/>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ДИВИДЕНДЫ </w:t>
      </w:r>
    </w:p>
    <w:bookmarkEnd w:id="11"/>
    <w:p>
      <w:pPr>
        <w:spacing w:after="0"/>
        <w:ind w:left="0"/>
        <w:jc w:val="both"/>
      </w:pPr>
      <w:r>
        <w:rPr>
          <w:rFonts w:ascii="Times New Roman"/>
          <w:b w:val="false"/>
          <w:i w:val="false"/>
          <w:color w:val="000000"/>
          <w:sz w:val="28"/>
        </w:rPr>
        <w:t xml:space="preserve">      (1)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в соответствии с законодательством этого Договаривающегося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 </w:t>
      </w:r>
      <w:r>
        <w:br/>
      </w:r>
      <w:r>
        <w:rPr>
          <w:rFonts w:ascii="Times New Roman"/>
          <w:b w:val="false"/>
          <w:i w:val="false"/>
          <w:color w:val="000000"/>
          <w:sz w:val="28"/>
        </w:rPr>
        <w:t xml:space="preserve">
      a) 5 процентов общей суммы дивидендов, если фактическим владельцем является компания, которая прямо владеет не менее чем 10 процентами капитала компании, выплачивающей дивиденды; </w:t>
      </w:r>
      <w:r>
        <w:br/>
      </w:r>
      <w:r>
        <w:rPr>
          <w:rFonts w:ascii="Times New Roman"/>
          <w:b w:val="false"/>
          <w:i w:val="false"/>
          <w:color w:val="000000"/>
          <w:sz w:val="28"/>
        </w:rPr>
        <w:t xml:space="preserve">
      b) 15 процентов общей суммы дивидендов во всех остальных случаях. </w:t>
      </w:r>
      <w:r>
        <w:br/>
      </w:r>
      <w:r>
        <w:rPr>
          <w:rFonts w:ascii="Times New Roman"/>
          <w:b w:val="false"/>
          <w:i w:val="false"/>
          <w:color w:val="000000"/>
          <w:sz w:val="28"/>
        </w:rPr>
        <w:t xml:space="preserve">
      Положения настоящего пункта не затрагивают налогообложения компании в отношении прибыли, из которой выплачиваются дивиденды. </w:t>
      </w:r>
      <w:r>
        <w:br/>
      </w:r>
      <w:r>
        <w:rPr>
          <w:rFonts w:ascii="Times New Roman"/>
          <w:b w:val="false"/>
          <w:i w:val="false"/>
          <w:color w:val="000000"/>
          <w:sz w:val="28"/>
        </w:rPr>
        <w:t xml:space="preserve">
      (3) Термин "дивиденды" при использовании в настоящей Статье означает доход от акций, акций "jouissance" или прав пользования "jouissance", акций предприятий горной промышленности, акций учредителей или других прав, не являющихся долговыми требованиями, но дающих право на доход от участия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Договаривающегося Государства, резидентом которого является компания, распределяющая прибыль. </w:t>
      </w:r>
      <w:r>
        <w:br/>
      </w:r>
      <w:r>
        <w:rPr>
          <w:rFonts w:ascii="Times New Roman"/>
          <w:b w:val="false"/>
          <w:i w:val="false"/>
          <w:color w:val="000000"/>
          <w:sz w:val="28"/>
        </w:rPr>
        <w:t xml:space="preserve">
      (4) Положения пунктов 1 и 2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или оказывает в этом другом Договаривающемся Государстве независимые личные услуги с находящейся там постоянной базы и холдинг, в отношении которого выплачиваются дивиденды, действительно связан с таким постоянным учреждением или постоянной базой.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xml:space="preserve">
      (5) 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Договаривающееся Государство может освободить от налога дивиденды, выплачиваемые этой компанией, кроме случаев, когда такие дивиденды выплачиваются резиденту этого другого Договаривающегося Государства или когда холдинг, в отношении которого выплачиваются дивиденды, действительно связан с постоянным учреждением или постоянной базой, находящимися в этом другом Договаривающемся Государстве, и с нераспределенной прибыли компании не взимается налог на нераспределенную прибыль, даже если выплачиваемые дивиденды или нераспределенная прибыль состоят полностью или частично из дохода, образующегося в этом другом Договаривающемся Государстве. </w:t>
      </w:r>
      <w:r>
        <w:br/>
      </w:r>
      <w:r>
        <w:rPr>
          <w:rFonts w:ascii="Times New Roman"/>
          <w:b w:val="false"/>
          <w:i w:val="false"/>
          <w:color w:val="000000"/>
          <w:sz w:val="28"/>
        </w:rPr>
        <w:t xml:space="preserve">
      (6) Ничто в настоящей Конвенции не может быть истолковано как препятствующее Договаривающемуся Государству облагать дополнительным налогом прибыль компании, относящуюся к постоянному учреждению в этом Договаривающемся Государстве, налогом в дополнение к налогу, который начисляется на прибыль компании, являющейся резидентом этого Договаривающегося Государства, при условии, что любой дополнительный налог, начисленный таким образом, не превысит 5 процентов суммы такой прибыли. Для целей настоящего пункта прибыль определяется после вычета из нее всех налогов, иных чем дополнительный налог, упомянутый в настоящем пункте, взыскиваемых в Договаривающемся Государстве, в котором расположено постоянное учреждение, и сниженных на сумму 50 процентов такой прибыли. </w:t>
      </w:r>
    </w:p>
    <w:bookmarkStart w:name="z13" w:id="12"/>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ПРОЦЕНТЫ </w:t>
      </w:r>
    </w:p>
    <w:bookmarkEnd w:id="12"/>
    <w:p>
      <w:pPr>
        <w:spacing w:after="0"/>
        <w:ind w:left="0"/>
        <w:jc w:val="both"/>
      </w:pPr>
      <w:r>
        <w:rPr>
          <w:rFonts w:ascii="Times New Roman"/>
          <w:b w:val="false"/>
          <w:i w:val="false"/>
          <w:color w:val="000000"/>
          <w:sz w:val="28"/>
        </w:rPr>
        <w:t xml:space="preserve">      (1)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 </w:t>
      </w:r>
      <w:r>
        <w:br/>
      </w:r>
      <w:r>
        <w:rPr>
          <w:rFonts w:ascii="Times New Roman"/>
          <w:b w:val="false"/>
          <w:i w:val="false"/>
          <w:color w:val="000000"/>
          <w:sz w:val="28"/>
        </w:rPr>
        <w:t xml:space="preserve">
      (2) Однако такие проценты могут также облагаться налогом в Договаривающемся Государстве, в котором они возникают, в соответствии с законодательством этого Договаривающегося Государства, но если фактический владелец процентов является резидентом другого Договаривающегося Государства, то взимаемый таким образом налог не должен превышать 10 процентов от общей суммы процентов. </w:t>
      </w:r>
      <w:r>
        <w:br/>
      </w:r>
      <w:r>
        <w:rPr>
          <w:rFonts w:ascii="Times New Roman"/>
          <w:b w:val="false"/>
          <w:i w:val="false"/>
          <w:color w:val="000000"/>
          <w:sz w:val="28"/>
        </w:rPr>
        <w:t xml:space="preserve">
      (3) Несмотря на положения пункта 2, проценты, возникающие в одном из Договаривающихся Государств, освобождаются от налога в этом Договаривающемся Государстве при условии, если они получены и принадлежат: </w:t>
      </w:r>
      <w:r>
        <w:br/>
      </w:r>
      <w:r>
        <w:rPr>
          <w:rFonts w:ascii="Times New Roman"/>
          <w:b w:val="false"/>
          <w:i w:val="false"/>
          <w:color w:val="000000"/>
          <w:sz w:val="28"/>
        </w:rPr>
        <w:t xml:space="preserve">
      а) Правительству, политико-административному подразделению или местным органам власти Договаривающегося Государства; </w:t>
      </w:r>
      <w:r>
        <w:br/>
      </w:r>
      <w:r>
        <w:rPr>
          <w:rFonts w:ascii="Times New Roman"/>
          <w:b w:val="false"/>
          <w:i w:val="false"/>
          <w:color w:val="000000"/>
          <w:sz w:val="28"/>
        </w:rPr>
        <w:t xml:space="preserve">
      b) или Центральному банку другого Договаривающегося Государства или любому другому правительственному банку или финансовому учреждению/агентству, что будет взаимно согласовано между Договаривающимися Государствами. </w:t>
      </w:r>
      <w:r>
        <w:br/>
      </w:r>
      <w:r>
        <w:rPr>
          <w:rFonts w:ascii="Times New Roman"/>
          <w:b w:val="false"/>
          <w:i w:val="false"/>
          <w:color w:val="000000"/>
          <w:sz w:val="28"/>
        </w:rPr>
        <w:t xml:space="preserve">
      (4) Несмотря на положения пункта 2, проценты, возникающие в Казахстане и выплачиваемые резиденту Австрии, освобождаются от налога в Казахстане, если они выплачиваются в отношении займа, предоставленного, гарантированного или застрахованного или любого другого долгового требования, или кредита, гарантированного или застрахованного Osterreichische Kontrollbank AG. </w:t>
      </w:r>
      <w:r>
        <w:br/>
      </w:r>
      <w:r>
        <w:rPr>
          <w:rFonts w:ascii="Times New Roman"/>
          <w:b w:val="false"/>
          <w:i w:val="false"/>
          <w:color w:val="000000"/>
          <w:sz w:val="28"/>
        </w:rPr>
        <w:t xml:space="preserve">
      (5) Проценты, возникающие в Договаривающемся Государстве, облагаются налогом только в другом Договаривающемся Государстве, если: </w:t>
      </w:r>
      <w:r>
        <w:br/>
      </w:r>
      <w:r>
        <w:rPr>
          <w:rFonts w:ascii="Times New Roman"/>
          <w:b w:val="false"/>
          <w:i w:val="false"/>
          <w:color w:val="000000"/>
          <w:sz w:val="28"/>
        </w:rPr>
        <w:t xml:space="preserve">
      a) получателем, а также фактическим владельцем процентов является предприятие этого другого Договаривающегося Государства, </w:t>
      </w:r>
      <w:r>
        <w:br/>
      </w:r>
      <w:r>
        <w:rPr>
          <w:rFonts w:ascii="Times New Roman"/>
          <w:b w:val="false"/>
          <w:i w:val="false"/>
          <w:color w:val="000000"/>
          <w:sz w:val="28"/>
        </w:rPr>
        <w:t xml:space="preserve">
      b) и проценты, выплачиваемые в отношении задолженностей, возникающих при продаже в кредит предприятием любых изделий или промышленного, коммерческого или научного оборудования предприятию первого упомянутого Договаривающегося Государства. </w:t>
      </w:r>
      <w:r>
        <w:br/>
      </w:r>
      <w:r>
        <w:rPr>
          <w:rFonts w:ascii="Times New Roman"/>
          <w:b w:val="false"/>
          <w:i w:val="false"/>
          <w:color w:val="000000"/>
          <w:sz w:val="28"/>
        </w:rPr>
        <w:t xml:space="preserve">
      (6) 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а также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 рассматриваются в качестве процентов для целей настоящей статьи. </w:t>
      </w:r>
      <w:r>
        <w:br/>
      </w:r>
      <w:r>
        <w:rPr>
          <w:rFonts w:ascii="Times New Roman"/>
          <w:b w:val="false"/>
          <w:i w:val="false"/>
          <w:color w:val="000000"/>
          <w:sz w:val="28"/>
        </w:rPr>
        <w:t xml:space="preserve">
      (7) Положения пунктов 1 и 2 не применяются, если фактический владелец процентов,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Договаривающемся Государстве независимые личные услуги с расположенной там постоянной базы, и долговое требование, в отношении которого выплачиваются проценты, действительно относится к такому постоянному учреждению или постоянной базе.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xml:space="preserve">
      (8) Считается, что проценты возникают в Договаривающемся Государстве, если плательщиком является резидент этого Договаривающегося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проценты возникают в Договаривающемся Государстве, в котором расположено такое постоянное учреждение или постоянная база. </w:t>
      </w:r>
      <w:r>
        <w:br/>
      </w:r>
      <w:r>
        <w:rPr>
          <w:rFonts w:ascii="Times New Roman"/>
          <w:b w:val="false"/>
          <w:i w:val="false"/>
          <w:color w:val="000000"/>
          <w:sz w:val="28"/>
        </w:rPr>
        <w:t xml:space="preserve">
      (9)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налогооблажению в соответствии с законодательством каждого Договаривающегося Государства с учетом других положений настоящей Конвенции. </w:t>
      </w:r>
    </w:p>
    <w:bookmarkStart w:name="z14" w:id="13"/>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РОЯЛТИ </w:t>
      </w:r>
    </w:p>
    <w:bookmarkEnd w:id="13"/>
    <w:p>
      <w:pPr>
        <w:spacing w:after="0"/>
        <w:ind w:left="0"/>
        <w:jc w:val="both"/>
      </w:pPr>
      <w:r>
        <w:rPr>
          <w:rFonts w:ascii="Times New Roman"/>
          <w:b w:val="false"/>
          <w:i w:val="false"/>
          <w:color w:val="000000"/>
          <w:sz w:val="28"/>
        </w:rPr>
        <w:t xml:space="preserve">      (1)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 </w:t>
      </w:r>
      <w:r>
        <w:br/>
      </w:r>
      <w:r>
        <w:rPr>
          <w:rFonts w:ascii="Times New Roman"/>
          <w:b w:val="false"/>
          <w:i w:val="false"/>
          <w:color w:val="000000"/>
          <w:sz w:val="28"/>
        </w:rPr>
        <w:t xml:space="preserve">
      (2) Однако такие роялти также могут облагаться налогом в Договаривающемся Государстве, в котором они возникают, в соответствии с законодательством этого Договаривающегося Государства, но если получатель -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от общей суммы роялти. </w:t>
      </w:r>
      <w:r>
        <w:br/>
      </w:r>
      <w:r>
        <w:rPr>
          <w:rFonts w:ascii="Times New Roman"/>
          <w:b w:val="false"/>
          <w:i w:val="false"/>
          <w:color w:val="000000"/>
          <w:sz w:val="28"/>
        </w:rPr>
        <w:t xml:space="preserve">
      (3) 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включая кинематографические фильмы, любой патент, торговую марку, дизайн или модель, план, секретную формулу или процесс или за информацию, касающуюся промышленного, коммерческого или научного опыта. </w:t>
      </w:r>
      <w:r>
        <w:br/>
      </w:r>
      <w:r>
        <w:rPr>
          <w:rFonts w:ascii="Times New Roman"/>
          <w:b w:val="false"/>
          <w:i w:val="false"/>
          <w:color w:val="000000"/>
          <w:sz w:val="28"/>
        </w:rPr>
        <w:t xml:space="preserve">
      (4) Положения пунктов 1 и 2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или оказывает независимые личные услуги в этом другом Договаривающемся Государстве с расположенной там постоянной базы, и право или имущество, в отношении которого выплачиваются роялти, действительно связано с таким постоянным учреждением или постоянной базой.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xml:space="preserve">
      (5) Считается, что роялти возникают в Договаривающемся Государстве, если плательщиком является резидент этого Договаривающегося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возникло обязательство выплатить роялти, и такие роялти связаны с этим постоянным учреждением или постоянной базой, тогда такие роялти считаются возникшими в Договаривающемся Государстве, в котором расположены постоянное учреждение или постоянная база. </w:t>
      </w:r>
      <w:r>
        <w:br/>
      </w:r>
      <w:r>
        <w:rPr>
          <w:rFonts w:ascii="Times New Roman"/>
          <w:b w:val="false"/>
          <w:i w:val="false"/>
          <w:color w:val="000000"/>
          <w:sz w:val="28"/>
        </w:rPr>
        <w:t xml:space="preserve">
      (6) 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 </w:t>
      </w:r>
    </w:p>
    <w:bookmarkStart w:name="z15" w:id="14"/>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ДОХОДЫ ОТ ПРИРОСТА СТОИМОСТИ ИМУЩЕСТВА </w:t>
      </w:r>
    </w:p>
    <w:bookmarkEnd w:id="14"/>
    <w:p>
      <w:pPr>
        <w:spacing w:after="0"/>
        <w:ind w:left="0"/>
        <w:jc w:val="both"/>
      </w:pPr>
      <w:r>
        <w:rPr>
          <w:rFonts w:ascii="Times New Roman"/>
          <w:b w:val="false"/>
          <w:i w:val="false"/>
          <w:color w:val="000000"/>
          <w:sz w:val="28"/>
        </w:rPr>
        <w:t xml:space="preserve">      (1) Доходы, полученные резидентом Договаривающегося Государства от отчуждения недвижимого имущества, как оно определено в статье 6, расположенного в другом Договаривающемся Государстве, могут облагаться налогом в этом другом Договаривающемся Государстве. </w:t>
      </w:r>
      <w:r>
        <w:br/>
      </w:r>
      <w:r>
        <w:rPr>
          <w:rFonts w:ascii="Times New Roman"/>
          <w:b w:val="false"/>
          <w:i w:val="false"/>
          <w:color w:val="000000"/>
          <w:sz w:val="28"/>
        </w:rPr>
        <w:t xml:space="preserve">
      (2) 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 совокупности со всем предприятием) или такой постоянной базы, могут облагаться налогом в этом другом Договаривающемся Государстве. </w:t>
      </w:r>
      <w:r>
        <w:br/>
      </w:r>
      <w:r>
        <w:rPr>
          <w:rFonts w:ascii="Times New Roman"/>
          <w:b w:val="false"/>
          <w:i w:val="false"/>
          <w:color w:val="000000"/>
          <w:sz w:val="28"/>
        </w:rPr>
        <w:t xml:space="preserve">
      (3) Доходы, полученные резидентом Договаривающегося Государства от отчуждения морских или воздушных судов, эксплуатируемых в международной перевозке, или движимого имущества, связанного с эксплуатацией таких морских или воздушных судов, облагаются налогом только в этом Договаривающемся Государстве. </w:t>
      </w:r>
      <w:r>
        <w:br/>
      </w:r>
      <w:r>
        <w:rPr>
          <w:rFonts w:ascii="Times New Roman"/>
          <w:b w:val="false"/>
          <w:i w:val="false"/>
          <w:color w:val="000000"/>
          <w:sz w:val="28"/>
        </w:rPr>
        <w:t xml:space="preserve">
      (4) Доходы от отчуждения любого имущества, иного чем то, о котором говорится в пунктах 1, 2 и 3, облагаются налогом только в Договаривающемся Государстве, резидентом которого является лицо, отчуждающее имущество. </w:t>
      </w:r>
    </w:p>
    <w:bookmarkStart w:name="z16" w:id="15"/>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НЕЗАВИСИМЫЕ ЛИЧНЫЕ УСЛУГИ </w:t>
      </w:r>
    </w:p>
    <w:bookmarkEnd w:id="15"/>
    <w:p>
      <w:pPr>
        <w:spacing w:after="0"/>
        <w:ind w:left="0"/>
        <w:jc w:val="both"/>
      </w:pPr>
      <w:r>
        <w:rPr>
          <w:rFonts w:ascii="Times New Roman"/>
          <w:b w:val="false"/>
          <w:i w:val="false"/>
          <w:color w:val="000000"/>
          <w:sz w:val="28"/>
        </w:rPr>
        <w:t xml:space="preserve">      (1) Доход, полученный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Договаривающемся Государстве, если только такие услуги не оказываются или не оказывались в другом Договаривающемся Государстве: </w:t>
      </w:r>
      <w:r>
        <w:br/>
      </w:r>
      <w:r>
        <w:rPr>
          <w:rFonts w:ascii="Times New Roman"/>
          <w:b w:val="false"/>
          <w:i w:val="false"/>
          <w:color w:val="000000"/>
          <w:sz w:val="28"/>
        </w:rPr>
        <w:t xml:space="preserve">
      a) и доход относится к постоянной базе, которую физическое лицо имеет или имело на регулярной основе в другом Договаривающемся Государстве; </w:t>
      </w:r>
      <w:r>
        <w:br/>
      </w:r>
      <w:r>
        <w:rPr>
          <w:rFonts w:ascii="Times New Roman"/>
          <w:b w:val="false"/>
          <w:i w:val="false"/>
          <w:color w:val="000000"/>
          <w:sz w:val="28"/>
        </w:rPr>
        <w:t xml:space="preserve">
      b) или такое физическое лицо присутствует или присутствовало в этом другом Договаривающемся Государстве в течение периода или периодов, превышающих в общей сложности 183 дня в любом двенадцатимесячном периоде, начинающемся или оканчивающемся в соответствующем налоговом году. </w:t>
      </w:r>
      <w:r>
        <w:br/>
      </w:r>
      <w:r>
        <w:rPr>
          <w:rFonts w:ascii="Times New Roman"/>
          <w:b w:val="false"/>
          <w:i w:val="false"/>
          <w:color w:val="000000"/>
          <w:sz w:val="28"/>
        </w:rPr>
        <w:t xml:space="preserve">
      В таком случае, доход, связанный с услугами, может облагаться налогом в этом другом Договаривающемся Государстве в соответствии с принципами, аналогичными принципам, содержащимся в статье 7, для определения суммы прибыли и отнесения предпринимательской прибыли к постоянному учреждению. </w:t>
      </w:r>
      <w:r>
        <w:br/>
      </w:r>
      <w:r>
        <w:rPr>
          <w:rFonts w:ascii="Times New Roman"/>
          <w:b w:val="false"/>
          <w:i w:val="false"/>
          <w:color w:val="000000"/>
          <w:sz w:val="28"/>
        </w:rPr>
        <w:t xml:space="preserve">
      (2) Термин "профессиональные услуги",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 </w:t>
      </w:r>
    </w:p>
    <w:bookmarkStart w:name="z17" w:id="16"/>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
ЗАВИСИМЫЕ ЛИЧНЫЕ УСЛУГИ </w:t>
      </w:r>
    </w:p>
    <w:bookmarkEnd w:id="16"/>
    <w:p>
      <w:pPr>
        <w:spacing w:after="0"/>
        <w:ind w:left="0"/>
        <w:jc w:val="both"/>
      </w:pPr>
      <w:r>
        <w:rPr>
          <w:rFonts w:ascii="Times New Roman"/>
          <w:b w:val="false"/>
          <w:i w:val="false"/>
          <w:color w:val="000000"/>
          <w:sz w:val="28"/>
        </w:rPr>
        <w:t xml:space="preserve">      (1) С учетом положений статей 16, 18, 19 и 20 жалованье, заработная 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Договаривающемся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полученное в связи с этим, может облагаться налогом в этом другом Договаривающемся Государстве. </w:t>
      </w:r>
      <w:r>
        <w:br/>
      </w:r>
      <w:r>
        <w:rPr>
          <w:rFonts w:ascii="Times New Roman"/>
          <w:b w:val="false"/>
          <w:i w:val="false"/>
          <w:color w:val="000000"/>
          <w:sz w:val="28"/>
        </w:rPr>
        <w:t xml:space="preserve">
      (2) Несмотря на положения пункта 1,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Договаривающемся Государстве, если: </w:t>
      </w:r>
      <w:r>
        <w:br/>
      </w:r>
      <w:r>
        <w:rPr>
          <w:rFonts w:ascii="Times New Roman"/>
          <w:b w:val="false"/>
          <w:i w:val="false"/>
          <w:color w:val="000000"/>
          <w:sz w:val="28"/>
        </w:rPr>
        <w:t xml:space="preserve">
      a) получатель находится в этом другом Договаривающемся Государстве в течение периода или периодов, не превышающих в общей сложности 183 дня в любом двенадцатимесячном периоде, начинающемся или оканчивающемся в соответствующем налоговом году; </w:t>
      </w:r>
      <w:r>
        <w:br/>
      </w:r>
      <w:r>
        <w:rPr>
          <w:rFonts w:ascii="Times New Roman"/>
          <w:b w:val="false"/>
          <w:i w:val="false"/>
          <w:color w:val="000000"/>
          <w:sz w:val="28"/>
        </w:rPr>
        <w:t xml:space="preserve">
      b) и вознаграждение выплачивается нанимателем или от имени нанимателя, не являющегося резидентом другого Договаривающегося Государства; </w:t>
      </w:r>
      <w:r>
        <w:br/>
      </w:r>
      <w:r>
        <w:rPr>
          <w:rFonts w:ascii="Times New Roman"/>
          <w:b w:val="false"/>
          <w:i w:val="false"/>
          <w:color w:val="000000"/>
          <w:sz w:val="28"/>
        </w:rPr>
        <w:t xml:space="preserve">
      с) и вознаграждение не выплачивается постоянным учреждением или постоянной базой, которую наниматель имеет в другом Договаривающемся Государстве. </w:t>
      </w:r>
      <w:r>
        <w:br/>
      </w:r>
      <w:r>
        <w:rPr>
          <w:rFonts w:ascii="Times New Roman"/>
          <w:b w:val="false"/>
          <w:i w:val="false"/>
          <w:color w:val="000000"/>
          <w:sz w:val="28"/>
        </w:rPr>
        <w:t xml:space="preserve">
      (3)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эксплуатируемого в международной перевозке, может облагаться налогом в Договаривающемся Государстве, резидентом которого является предприятие, эксплуатирующее морское или воздушное судно. </w:t>
      </w:r>
    </w:p>
    <w:bookmarkStart w:name="z18" w:id="17"/>
    <w:p>
      <w:pPr>
        <w:spacing w:after="0"/>
        <w:ind w:left="0"/>
        <w:jc w:val="left"/>
      </w:pPr>
      <w:r>
        <w:rPr>
          <w:rFonts w:ascii="Times New Roman"/>
          <w:b/>
          <w:i w:val="false"/>
          <w:color w:val="000000"/>
        </w:rPr>
        <w:t xml:space="preserve"> 
  Статья 16 </w:t>
      </w:r>
      <w:r>
        <w:br/>
      </w:r>
      <w:r>
        <w:rPr>
          <w:rFonts w:ascii="Times New Roman"/>
          <w:b/>
          <w:i w:val="false"/>
          <w:color w:val="000000"/>
        </w:rPr>
        <w:t xml:space="preserve">
ГОНОРАРЫ ДИРЕКТОРОВ </w:t>
      </w:r>
    </w:p>
    <w:bookmarkEnd w:id="17"/>
    <w:p>
      <w:pPr>
        <w:spacing w:after="0"/>
        <w:ind w:left="0"/>
        <w:jc w:val="both"/>
      </w:pPr>
      <w:r>
        <w:rPr>
          <w:rFonts w:ascii="Times New Roman"/>
          <w:b w:val="false"/>
          <w:i w:val="false"/>
          <w:color w:val="000000"/>
          <w:sz w:val="28"/>
        </w:rPr>
        <w:t xml:space="preserve">      Гонорары директоров и другие подобные выплаты, полученные резидентом Договаривающегося Государства в качестве члена совета директоров компании, которая является резидентом другого Договаривающегося Государства, могут облагаться налогом в этом другом Договаривающемся Государстве. </w:t>
      </w:r>
    </w:p>
    <w:bookmarkStart w:name="z19" w:id="18"/>
    <w:p>
      <w:pPr>
        <w:spacing w:after="0"/>
        <w:ind w:left="0"/>
        <w:jc w:val="left"/>
      </w:pPr>
      <w:r>
        <w:rPr>
          <w:rFonts w:ascii="Times New Roman"/>
          <w:b/>
          <w:i w:val="false"/>
          <w:color w:val="000000"/>
        </w:rPr>
        <w:t xml:space="preserve"> 
  Статья 17 </w:t>
      </w:r>
      <w:r>
        <w:br/>
      </w:r>
      <w:r>
        <w:rPr>
          <w:rFonts w:ascii="Times New Roman"/>
          <w:b/>
          <w:i w:val="false"/>
          <w:color w:val="000000"/>
        </w:rPr>
        <w:t xml:space="preserve">
АРТИСТЫ И СПОРТСМЕНЫ </w:t>
      </w:r>
    </w:p>
    <w:bookmarkEnd w:id="18"/>
    <w:p>
      <w:pPr>
        <w:spacing w:after="0"/>
        <w:ind w:left="0"/>
        <w:jc w:val="both"/>
      </w:pPr>
      <w:r>
        <w:rPr>
          <w:rFonts w:ascii="Times New Roman"/>
          <w:b w:val="false"/>
          <w:i w:val="false"/>
          <w:color w:val="000000"/>
          <w:sz w:val="28"/>
        </w:rPr>
        <w:t xml:space="preserve">      (1) Несмотря на положения статей 7, 14 и 15, доход, полученный резидентом Договаривающегося Государства в качестве работника искусства, такого, как артист театра, кино, радио или телевидения или музыкант, или в качестве спортсмена от его личной деятельности, осуществляемой в другом Договаривающемся Государстве, может облагаться налогом в этом другом Договаривающемся Государстве. </w:t>
      </w:r>
      <w:r>
        <w:br/>
      </w:r>
      <w:r>
        <w:rPr>
          <w:rFonts w:ascii="Times New Roman"/>
          <w:b w:val="false"/>
          <w:i w:val="false"/>
          <w:color w:val="000000"/>
          <w:sz w:val="28"/>
        </w:rPr>
        <w:t xml:space="preserve">
      (2) 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этот доход может, несмотря на положения статей 7, 14 и 15, облагаться налогом в Договаривающемся Государстве, в котором осуществляется деятельность работника искусства или спортсмена. </w:t>
      </w:r>
    </w:p>
    <w:bookmarkStart w:name="z20" w:id="19"/>
    <w:p>
      <w:pPr>
        <w:spacing w:after="0"/>
        <w:ind w:left="0"/>
        <w:jc w:val="left"/>
      </w:pPr>
      <w:r>
        <w:rPr>
          <w:rFonts w:ascii="Times New Roman"/>
          <w:b/>
          <w:i w:val="false"/>
          <w:color w:val="000000"/>
        </w:rPr>
        <w:t xml:space="preserve"> 
  Статья 18 </w:t>
      </w:r>
      <w:r>
        <w:br/>
      </w:r>
      <w:r>
        <w:rPr>
          <w:rFonts w:ascii="Times New Roman"/>
          <w:b/>
          <w:i w:val="false"/>
          <w:color w:val="000000"/>
        </w:rPr>
        <w:t xml:space="preserve">
ПЕНСИИ </w:t>
      </w:r>
    </w:p>
    <w:bookmarkEnd w:id="19"/>
    <w:p>
      <w:pPr>
        <w:spacing w:after="0"/>
        <w:ind w:left="0"/>
        <w:jc w:val="both"/>
      </w:pPr>
      <w:r>
        <w:rPr>
          <w:rFonts w:ascii="Times New Roman"/>
          <w:b w:val="false"/>
          <w:i w:val="false"/>
          <w:color w:val="000000"/>
          <w:sz w:val="28"/>
        </w:rPr>
        <w:t xml:space="preserve">      В соответствии с положениями пункта 2 статьи 19 пенсии и другие подобные выплаты, выплачиваемые за осуществлявшуюся работу в прошлом резиденту Договаривающегося Государства, облагаются налогом только в этом Договаривающемся Государстве. </w:t>
      </w:r>
    </w:p>
    <w:bookmarkStart w:name="z21" w:id="20"/>
    <w:p>
      <w:pPr>
        <w:spacing w:after="0"/>
        <w:ind w:left="0"/>
        <w:jc w:val="left"/>
      </w:pPr>
      <w:r>
        <w:rPr>
          <w:rFonts w:ascii="Times New Roman"/>
          <w:b/>
          <w:i w:val="false"/>
          <w:color w:val="000000"/>
        </w:rPr>
        <w:t xml:space="preserve"> 
  Статья 19 </w:t>
      </w:r>
      <w:r>
        <w:br/>
      </w:r>
      <w:r>
        <w:rPr>
          <w:rFonts w:ascii="Times New Roman"/>
          <w:b/>
          <w:i w:val="false"/>
          <w:color w:val="000000"/>
        </w:rPr>
        <w:t xml:space="preserve">
ГОСУДАРСТВЕННАЯ СЛУЖБА </w:t>
      </w:r>
    </w:p>
    <w:bookmarkEnd w:id="20"/>
    <w:p>
      <w:pPr>
        <w:spacing w:after="0"/>
        <w:ind w:left="0"/>
        <w:jc w:val="both"/>
      </w:pPr>
      <w:r>
        <w:rPr>
          <w:rFonts w:ascii="Times New Roman"/>
          <w:b w:val="false"/>
          <w:i w:val="false"/>
          <w:color w:val="000000"/>
          <w:sz w:val="28"/>
        </w:rPr>
        <w:t xml:space="preserve">      (1) а) жалованье, заработная плата и другое схожее вознаграждение, иное чем пенсия, выплачиваемые Договаривающимся Государством или его политико-административными подразделениями или местными органами власти физическому лицу за службу, осуществляемую для этого Договаривающегося Государства или его политико-административных подразделений или местных органов власти, облагается налогом только в этом Договаривающемся Государстве; </w:t>
      </w:r>
      <w:r>
        <w:br/>
      </w:r>
      <w:r>
        <w:rPr>
          <w:rFonts w:ascii="Times New Roman"/>
          <w:b w:val="false"/>
          <w:i w:val="false"/>
          <w:color w:val="000000"/>
          <w:sz w:val="28"/>
        </w:rPr>
        <w:t xml:space="preserve">
      b) однако такое жалованье, заработная плата и другое схожее вознаграждение облагаются налогом только в другом Договаривающемся Государстве, если служба осуществляется в этом Договаривающемся Государстве и физическое лицо, которое является резидентом этого Договаривающегося Государства: </w:t>
      </w:r>
      <w:r>
        <w:br/>
      </w:r>
      <w:r>
        <w:rPr>
          <w:rFonts w:ascii="Times New Roman"/>
          <w:b w:val="false"/>
          <w:i w:val="false"/>
          <w:color w:val="000000"/>
          <w:sz w:val="28"/>
        </w:rPr>
        <w:t xml:space="preserve">
      (i) является гражданином этого Договаривающегося Государства; </w:t>
      </w:r>
      <w:r>
        <w:br/>
      </w:r>
      <w:r>
        <w:rPr>
          <w:rFonts w:ascii="Times New Roman"/>
          <w:b w:val="false"/>
          <w:i w:val="false"/>
          <w:color w:val="000000"/>
          <w:sz w:val="28"/>
        </w:rPr>
        <w:t xml:space="preserve">
      (ii) или не стало резидентом этого Договаривающегося Государства только с целью осуществления службы. </w:t>
      </w:r>
      <w:r>
        <w:br/>
      </w:r>
      <w:r>
        <w:rPr>
          <w:rFonts w:ascii="Times New Roman"/>
          <w:b w:val="false"/>
          <w:i w:val="false"/>
          <w:color w:val="000000"/>
          <w:sz w:val="28"/>
        </w:rPr>
        <w:t xml:space="preserve">
      (2) а) любая пенсия, выплачиваемая Договаривающимся Государством или его политико-административными подразделениями или местными органами власти, или из созданных ими фондов физическому лицу за службу, осуществляемую для этого Договаривающегося Государства или его политико-административных подразделений или местных органов власти, облагается налогом только в этом Договаривающемся Государстве; </w:t>
      </w:r>
      <w:r>
        <w:br/>
      </w:r>
      <w:r>
        <w:rPr>
          <w:rFonts w:ascii="Times New Roman"/>
          <w:b w:val="false"/>
          <w:i w:val="false"/>
          <w:color w:val="000000"/>
          <w:sz w:val="28"/>
        </w:rPr>
        <w:t xml:space="preserve">
      b) однако такая пенсия облагается налогом только в другом Договаривающемся Государстве, если физическое лицо является резидентом и гражданином этого Договаривающегося Государства. </w:t>
      </w:r>
      <w:r>
        <w:br/>
      </w:r>
      <w:r>
        <w:rPr>
          <w:rFonts w:ascii="Times New Roman"/>
          <w:b w:val="false"/>
          <w:i w:val="false"/>
          <w:color w:val="000000"/>
          <w:sz w:val="28"/>
        </w:rPr>
        <w:t xml:space="preserve">
      (3) Положения пункта 1 настоящей статьи также применяются в отношении вознаграждений, выплачиваемых Австрийскому представителю по внешней торговле в Казахстане и сотрудникам Австрийского представителя по внешней торговле в Казахстане. </w:t>
      </w:r>
      <w:r>
        <w:br/>
      </w:r>
      <w:r>
        <w:rPr>
          <w:rFonts w:ascii="Times New Roman"/>
          <w:b w:val="false"/>
          <w:i w:val="false"/>
          <w:color w:val="000000"/>
          <w:sz w:val="28"/>
        </w:rPr>
        <w:t xml:space="preserve">
      (4) Положения статей 15, 16, 17 и 18 применяются к жалованьям, заработной плате и другим схожим вознаграждениям и к пенсиям в отношении службы, связанной с предпринимательской деятельностью, осуществляемой Договаривающимся Государством или его политико-административными подразделениями или местными органами власти. </w:t>
      </w:r>
    </w:p>
    <w:bookmarkStart w:name="z22" w:id="21"/>
    <w:p>
      <w:pPr>
        <w:spacing w:after="0"/>
        <w:ind w:left="0"/>
        <w:jc w:val="left"/>
      </w:pPr>
      <w:r>
        <w:rPr>
          <w:rFonts w:ascii="Times New Roman"/>
          <w:b/>
          <w:i w:val="false"/>
          <w:color w:val="000000"/>
        </w:rPr>
        <w:t xml:space="preserve"> 
  Статья 20 </w:t>
      </w:r>
      <w:r>
        <w:br/>
      </w:r>
      <w:r>
        <w:rPr>
          <w:rFonts w:ascii="Times New Roman"/>
          <w:b/>
          <w:i w:val="false"/>
          <w:color w:val="000000"/>
        </w:rPr>
        <w:t xml:space="preserve">
СТУДЕНТЫ </w:t>
      </w:r>
    </w:p>
    <w:bookmarkEnd w:id="21"/>
    <w:p>
      <w:pPr>
        <w:spacing w:after="0"/>
        <w:ind w:left="0"/>
        <w:jc w:val="both"/>
      </w:pPr>
      <w:r>
        <w:rPr>
          <w:rFonts w:ascii="Times New Roman"/>
          <w:b w:val="false"/>
          <w:i w:val="false"/>
          <w:color w:val="000000"/>
          <w:sz w:val="28"/>
        </w:rPr>
        <w:t xml:space="preserve">      (1) Суммы, которые студент или практикант, являющийся или непосредственно перед приездом в Договаривающееся Государство являвшийся резидентом другого Договаривающегося Государства и находящийся в первом упомянутом Договаривающемся Государстве исключительно с целью получения образования или прохождения практики, получает для целей своего содержания, получения образования или прохождения практики, не облагаются налогом в этом Договаривающемся Государстве при условии, что источники этих сумм находятся за пределами этого Договаривающегося Государства. </w:t>
      </w:r>
      <w:r>
        <w:br/>
      </w:r>
      <w:r>
        <w:rPr>
          <w:rFonts w:ascii="Times New Roman"/>
          <w:b w:val="false"/>
          <w:i w:val="false"/>
          <w:color w:val="000000"/>
          <w:sz w:val="28"/>
        </w:rPr>
        <w:t xml:space="preserve">
      (2) Вознаграждения, которые студент или практикант, являющийся или являвшийся прежде резидентом Договаривающегося Государства, получает за службу, которую он осуществляет в другом Договаривающемся Государстве на период или периоды, не превышающие в совокупности 183 дня в соответствующем налоговом году, не облагаются налогом в этом другом Договаривающемся Государстве, если работа по найму прямо связана с его обучением или прохождением практики, осуществляемой в первом упомянутом Договаривающемся Государстве. </w:t>
      </w:r>
    </w:p>
    <w:bookmarkStart w:name="z23" w:id="22"/>
    <w:p>
      <w:pPr>
        <w:spacing w:after="0"/>
        <w:ind w:left="0"/>
        <w:jc w:val="left"/>
      </w:pPr>
      <w:r>
        <w:rPr>
          <w:rFonts w:ascii="Times New Roman"/>
          <w:b/>
          <w:i w:val="false"/>
          <w:color w:val="000000"/>
        </w:rPr>
        <w:t xml:space="preserve"> 
  Статья 21 </w:t>
      </w:r>
      <w:r>
        <w:br/>
      </w:r>
      <w:r>
        <w:rPr>
          <w:rFonts w:ascii="Times New Roman"/>
          <w:b/>
          <w:i w:val="false"/>
          <w:color w:val="000000"/>
        </w:rPr>
        <w:t xml:space="preserve">
ДРУГИЕ ДОХОДЫ </w:t>
      </w:r>
    </w:p>
    <w:bookmarkEnd w:id="22"/>
    <w:p>
      <w:pPr>
        <w:spacing w:after="0"/>
        <w:ind w:left="0"/>
        <w:jc w:val="both"/>
      </w:pPr>
      <w:r>
        <w:rPr>
          <w:rFonts w:ascii="Times New Roman"/>
          <w:b w:val="false"/>
          <w:i w:val="false"/>
          <w:color w:val="000000"/>
          <w:sz w:val="28"/>
        </w:rPr>
        <w:t xml:space="preserve">      (1) Виды доходов резидента Договаривающегося Государства независимо от источника их возникновения, о которых не говорится в предыдущих статьях настоящей Конвенции, облагаются налогом только в этом Договаривающемся Государстве. </w:t>
      </w:r>
      <w:r>
        <w:br/>
      </w:r>
      <w:r>
        <w:rPr>
          <w:rFonts w:ascii="Times New Roman"/>
          <w:b w:val="false"/>
          <w:i w:val="false"/>
          <w:color w:val="000000"/>
          <w:sz w:val="28"/>
        </w:rPr>
        <w:t xml:space="preserve">
      (2) Положения пункта 1 не применяются к доходам, иным чем доходы от недвижимого имущества, определенного в пункте 2 статьи 6, если получатель таких доходов, будучи резидентом одного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предоставляет в этом другом Договаривающемся Государстве независимые личные услуги с находящейся там постоянной базы, и право или имущество, в связи с которым производилась выплата дохода, действительно связано с таким постоянным учреждением или постоянной базой. В таком случае применяются положения статьи 7 или статьи 14 в зависимости от обстоятельств. </w:t>
      </w:r>
    </w:p>
    <w:bookmarkStart w:name="z24" w:id="23"/>
    <w:p>
      <w:pPr>
        <w:spacing w:after="0"/>
        <w:ind w:left="0"/>
        <w:jc w:val="left"/>
      </w:pPr>
      <w:r>
        <w:rPr>
          <w:rFonts w:ascii="Times New Roman"/>
          <w:b/>
          <w:i w:val="false"/>
          <w:color w:val="000000"/>
        </w:rPr>
        <w:t xml:space="preserve"> 
  Статья 22 </w:t>
      </w:r>
      <w:r>
        <w:br/>
      </w:r>
      <w:r>
        <w:rPr>
          <w:rFonts w:ascii="Times New Roman"/>
          <w:b/>
          <w:i w:val="false"/>
          <w:color w:val="000000"/>
        </w:rPr>
        <w:t xml:space="preserve">
КАПИТАЛ </w:t>
      </w:r>
    </w:p>
    <w:bookmarkEnd w:id="23"/>
    <w:p>
      <w:pPr>
        <w:spacing w:after="0"/>
        <w:ind w:left="0"/>
        <w:jc w:val="both"/>
      </w:pPr>
      <w:r>
        <w:rPr>
          <w:rFonts w:ascii="Times New Roman"/>
          <w:b w:val="false"/>
          <w:i w:val="false"/>
          <w:color w:val="000000"/>
          <w:sz w:val="28"/>
        </w:rPr>
        <w:t xml:space="preserve">      (1) Капитал, представленный недвижимым имуществом, упомянутым в статье 6, принадлежащим резиденту Договаривающегося Государства и находящимся в другом Договаривающемся Государстве, может облагаться налогом в этом другом Договаривающемся Государстве. </w:t>
      </w:r>
      <w:r>
        <w:br/>
      </w:r>
      <w:r>
        <w:rPr>
          <w:rFonts w:ascii="Times New Roman"/>
          <w:b w:val="false"/>
          <w:i w:val="false"/>
          <w:color w:val="000000"/>
          <w:sz w:val="28"/>
        </w:rPr>
        <w:t xml:space="preserve">
      (2) Капитал, представленный движимым имуществом, составляющим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движимым имуществом, относящимся к постоянной базе, имеющейся в распоряжении резидента Договаривающегося Государства в другом Договаривающемся Государстве для оказания независимых личных услуг, может облагаться налогом в этом другом Договаривающемся Государстве. </w:t>
      </w:r>
      <w:r>
        <w:br/>
      </w:r>
      <w:r>
        <w:rPr>
          <w:rFonts w:ascii="Times New Roman"/>
          <w:b w:val="false"/>
          <w:i w:val="false"/>
          <w:color w:val="000000"/>
          <w:sz w:val="28"/>
        </w:rPr>
        <w:t xml:space="preserve">
      (3) Капитал, представленный морскими и воздушными судами, принадлежащими резиденту Договаривающегося Государства, которые эксплуатируются в международной перевозке, и движимым имуществом, связанным с эксплуатацией таких морских или воздушных судов, облагается налогом только в этом Договаривающемся Государстве. </w:t>
      </w:r>
      <w:r>
        <w:br/>
      </w:r>
      <w:r>
        <w:rPr>
          <w:rFonts w:ascii="Times New Roman"/>
          <w:b w:val="false"/>
          <w:i w:val="false"/>
          <w:color w:val="000000"/>
          <w:sz w:val="28"/>
        </w:rPr>
        <w:t xml:space="preserve">
      (4) Все другие элементы капитала резидента Договаривающегося Государства облагаются налогом только в этом Договаривающемся Государстве. </w:t>
      </w:r>
    </w:p>
    <w:bookmarkStart w:name="z25" w:id="24"/>
    <w:p>
      <w:pPr>
        <w:spacing w:after="0"/>
        <w:ind w:left="0"/>
        <w:jc w:val="left"/>
      </w:pPr>
      <w:r>
        <w:rPr>
          <w:rFonts w:ascii="Times New Roman"/>
          <w:b/>
          <w:i w:val="false"/>
          <w:color w:val="000000"/>
        </w:rPr>
        <w:t xml:space="preserve"> 
Статья 23 </w:t>
      </w:r>
      <w:r>
        <w:br/>
      </w:r>
      <w:r>
        <w:rPr>
          <w:rFonts w:ascii="Times New Roman"/>
          <w:b/>
          <w:i w:val="false"/>
          <w:color w:val="000000"/>
        </w:rPr>
        <w:t xml:space="preserve">
УСТРАНЕНИЕ ДВОЙНОГО НАЛОГООБЛОЖЕНИЯ </w:t>
      </w:r>
    </w:p>
    <w:bookmarkEnd w:id="24"/>
    <w:p>
      <w:pPr>
        <w:spacing w:after="0"/>
        <w:ind w:left="0"/>
        <w:jc w:val="both"/>
      </w:pPr>
      <w:r>
        <w:rPr>
          <w:rFonts w:ascii="Times New Roman"/>
          <w:b w:val="false"/>
          <w:i w:val="false"/>
          <w:color w:val="000000"/>
          <w:sz w:val="28"/>
        </w:rPr>
        <w:t xml:space="preserve">      (1) В Казахстане двойное налогообложение устраняется следующим образом: </w:t>
      </w:r>
      <w:r>
        <w:br/>
      </w:r>
      <w:r>
        <w:rPr>
          <w:rFonts w:ascii="Times New Roman"/>
          <w:b w:val="false"/>
          <w:i w:val="false"/>
          <w:color w:val="000000"/>
          <w:sz w:val="28"/>
        </w:rPr>
        <w:t xml:space="preserve">
      а) если резидент Казахстана получает доход или владеет капиталом, который в соответствии с положениями настоящей Конвенции может облагаться налогом в Австрии, Казахстан позволит: </w:t>
      </w:r>
      <w:r>
        <w:br/>
      </w:r>
      <w:r>
        <w:rPr>
          <w:rFonts w:ascii="Times New Roman"/>
          <w:b w:val="false"/>
          <w:i w:val="false"/>
          <w:color w:val="000000"/>
          <w:sz w:val="28"/>
        </w:rPr>
        <w:t xml:space="preserve">
      (i) вычесть из налога на доход этого резидента сумму, равную подоходному налогу, уплаченному в Австрии; </w:t>
      </w:r>
      <w:r>
        <w:br/>
      </w:r>
      <w:r>
        <w:rPr>
          <w:rFonts w:ascii="Times New Roman"/>
          <w:b w:val="false"/>
          <w:i w:val="false"/>
          <w:color w:val="000000"/>
          <w:sz w:val="28"/>
        </w:rPr>
        <w:t xml:space="preserve">
      (ii) вычесть из налога на капитал этого резидента сумму, равную налогу на капитал, уплаченному в Австрии. </w:t>
      </w:r>
      <w:r>
        <w:br/>
      </w:r>
      <w:r>
        <w:rPr>
          <w:rFonts w:ascii="Times New Roman"/>
          <w:b w:val="false"/>
          <w:i w:val="false"/>
          <w:color w:val="000000"/>
          <w:sz w:val="28"/>
        </w:rPr>
        <w:t xml:space="preserve">
      Размер налога, вычитаемого в соответствии с вышеприведенными положениями, не должен превышать налог, который был бы начислен на такой же доход по ставкам, действующим в Казахстане; </w:t>
      </w:r>
      <w:r>
        <w:br/>
      </w:r>
      <w:r>
        <w:rPr>
          <w:rFonts w:ascii="Times New Roman"/>
          <w:b w:val="false"/>
          <w:i w:val="false"/>
          <w:color w:val="000000"/>
          <w:sz w:val="28"/>
        </w:rPr>
        <w:t xml:space="preserve">
      b) если резидент Казахстана получает доход или владеет капиталом, который, в соответствии с положениями настоящей Конвенции облагается налогом только в Австрии, Казахстан может включить этот доход или капитал в базу налогообложения, но только для целей установления ставки налога на такой другой доход или капитал, как подвергаемый налогообложению в Казахстане. </w:t>
      </w:r>
      <w:r>
        <w:br/>
      </w:r>
      <w:r>
        <w:rPr>
          <w:rFonts w:ascii="Times New Roman"/>
          <w:b w:val="false"/>
          <w:i w:val="false"/>
          <w:color w:val="000000"/>
          <w:sz w:val="28"/>
        </w:rPr>
        <w:t xml:space="preserve">
      (2) В Австрии двойное налогообложение будет устраняться следующим образом: </w:t>
      </w:r>
      <w:r>
        <w:br/>
      </w:r>
      <w:r>
        <w:rPr>
          <w:rFonts w:ascii="Times New Roman"/>
          <w:b w:val="false"/>
          <w:i w:val="false"/>
          <w:color w:val="000000"/>
          <w:sz w:val="28"/>
        </w:rPr>
        <w:t xml:space="preserve">
      а) если резидент Австрии получает доход или владеет капиталом, который в соответствии с положениями настоящей Конвенции может облагаться налогом в Казахстане, Австрия должна согласно положениям подпункта b), с) и d) освободить от налога такой доход или капитал; </w:t>
      </w:r>
      <w:r>
        <w:br/>
      </w:r>
      <w:r>
        <w:rPr>
          <w:rFonts w:ascii="Times New Roman"/>
          <w:b w:val="false"/>
          <w:i w:val="false"/>
          <w:color w:val="000000"/>
          <w:sz w:val="28"/>
        </w:rPr>
        <w:t xml:space="preserve">
      b) если резидент Австрии получает виды дохода, которые в соответствии с положениями статей 10, 11 и 12 могут облагаться налогом в Казахстане, Австрия предоставит вычет из налога на доход этого резидента суммы, равной налогу, уплаченному в Казахстане. Такой вычет, однако, не превысит той части налога, начисленного до предоставления вычета, который относится к таким видам дохода, полученным в Казахстане; </w:t>
      </w:r>
      <w:r>
        <w:br/>
      </w:r>
      <w:r>
        <w:rPr>
          <w:rFonts w:ascii="Times New Roman"/>
          <w:b w:val="false"/>
          <w:i w:val="false"/>
          <w:color w:val="000000"/>
          <w:sz w:val="28"/>
        </w:rPr>
        <w:t xml:space="preserve">
      с) дивиденды, охватываемые подпунктом а) пункта 2 статьи 10 и выплачиваемые компанией, которая является резидентом Казахстана, компании, которая является резидентом Австрии, согласно соответствующему положению внутреннего законодательства Австрии, но  независимо от любых отклонений от минимальной величины холдинга, требуемого законодательством, освобождается от налога в Австрии; </w:t>
      </w:r>
      <w:r>
        <w:br/>
      </w:r>
      <w:r>
        <w:rPr>
          <w:rFonts w:ascii="Times New Roman"/>
          <w:b w:val="false"/>
          <w:i w:val="false"/>
          <w:color w:val="000000"/>
          <w:sz w:val="28"/>
        </w:rPr>
        <w:t xml:space="preserve">
      d) если в соответствии с любыми положениями настоящей Конвенции, доход получаемый или капитал, принадлежащий резиденту Австрии, освобожден от налога в Австрии, то Австрия может при расчете суммы налога на оставшийся доход или капитал такого резидента учесть освобожденный доход или капитал; </w:t>
      </w:r>
      <w:r>
        <w:br/>
      </w:r>
      <w:r>
        <w:rPr>
          <w:rFonts w:ascii="Times New Roman"/>
          <w:b w:val="false"/>
          <w:i w:val="false"/>
          <w:color w:val="000000"/>
          <w:sz w:val="28"/>
        </w:rPr>
        <w:t xml:space="preserve">
      е) доход, полученный резидентом Австрии, который рассматривается Австрией как налогооблагаемый в соответствии с настоящей Конвенцией в Казахстане, может быть обложен налогом в Австрии, если после проведения процедуры взаимного согласования Казахстан освободит такой доход от налога на основании настоящей Конвенции. </w:t>
      </w:r>
    </w:p>
    <w:bookmarkStart w:name="z26" w:id="25"/>
    <w:p>
      <w:pPr>
        <w:spacing w:after="0"/>
        <w:ind w:left="0"/>
        <w:jc w:val="left"/>
      </w:pPr>
      <w:r>
        <w:rPr>
          <w:rFonts w:ascii="Times New Roman"/>
          <w:b/>
          <w:i w:val="false"/>
          <w:color w:val="000000"/>
        </w:rPr>
        <w:t xml:space="preserve"> 
  Статья 24 </w:t>
      </w:r>
      <w:r>
        <w:br/>
      </w:r>
      <w:r>
        <w:rPr>
          <w:rFonts w:ascii="Times New Roman"/>
          <w:b/>
          <w:i w:val="false"/>
          <w:color w:val="000000"/>
        </w:rPr>
        <w:t xml:space="preserve">
НЕДИСКРИМИНАЦИЯ </w:t>
      </w:r>
    </w:p>
    <w:bookmarkEnd w:id="25"/>
    <w:p>
      <w:pPr>
        <w:spacing w:after="0"/>
        <w:ind w:left="0"/>
        <w:jc w:val="both"/>
      </w:pPr>
      <w:r>
        <w:rPr>
          <w:rFonts w:ascii="Times New Roman"/>
          <w:b w:val="false"/>
          <w:i w:val="false"/>
          <w:color w:val="000000"/>
          <w:sz w:val="28"/>
        </w:rPr>
        <w:t xml:space="preserve">      (1) Национальные лица Договаривающегося Государства не будут подвергаться в другом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другого Договаривающегося Государства при тех же обстоятельствах, в частности, в отношении резидентства. Данное положение, несмотря на положения статьи 1, также применяется к лицам, которые не являются резидентами одного или обоих Договаривающихся Государств. </w:t>
      </w:r>
      <w:r>
        <w:br/>
      </w:r>
      <w:r>
        <w:rPr>
          <w:rFonts w:ascii="Times New Roman"/>
          <w:b w:val="false"/>
          <w:i w:val="false"/>
          <w:color w:val="000000"/>
          <w:sz w:val="28"/>
        </w:rPr>
        <w:t xml:space="preserve">
      (2) Лица без гражданства, являющиеся резидентами Договаривающихся Государств, не должны подвергаться ни в каком из Договаривающихся Государств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соответствующего Договаривающегося Государства при тех же обстоятельствах, в частности, в отношении резидентства. </w:t>
      </w:r>
      <w:r>
        <w:br/>
      </w:r>
      <w:r>
        <w:rPr>
          <w:rFonts w:ascii="Times New Roman"/>
          <w:b w:val="false"/>
          <w:i w:val="false"/>
          <w:color w:val="000000"/>
          <w:sz w:val="28"/>
        </w:rPr>
        <w:t xml:space="preserve">
      (3)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Договаривающемся Государстве, чем налогообложение предприятий этого другого Договаривающегося Государства, осуществляющих подобную деятельность. Это положение не должно истолковываться как обязывающее Договаривающееся Государство предоставлять резидентам другого Договаривающегося Государства такие личные налоговые льготы, скидки и вычеты для целей налогообложения на основе их гражданского статуса или семейного положения, которые оно предоставляет своим резидентам. </w:t>
      </w:r>
      <w:r>
        <w:br/>
      </w:r>
      <w:r>
        <w:rPr>
          <w:rFonts w:ascii="Times New Roman"/>
          <w:b w:val="false"/>
          <w:i w:val="false"/>
          <w:color w:val="000000"/>
          <w:sz w:val="28"/>
        </w:rPr>
        <w:t xml:space="preserve">
      (4) За исключением случаев, когда применяются положения пункта 1 статьи 9, пункта 9 статьи 11 или пункта 6 статьи 12, проценты, роялти и другие выплаты, производимые предприятием Договаривающегося Государства резиденту другого Договаривающегося Государства, должны для целей определения налогооблагаемой прибыли такого предприятия подлежать вычетам на тех же условиях, как если бы они выплачивались резиденту первого упомянутого Договаривающегося Государства. Аналогично любая задолженность предприятия Договаривающегося Государства резиденту другого Договаривающегося Государства должна для целей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Договаривающегося Государства. </w:t>
      </w:r>
      <w:r>
        <w:br/>
      </w:r>
      <w:r>
        <w:rPr>
          <w:rFonts w:ascii="Times New Roman"/>
          <w:b w:val="false"/>
          <w:i w:val="false"/>
          <w:color w:val="000000"/>
          <w:sz w:val="28"/>
        </w:rPr>
        <w:t xml:space="preserve">
      (5)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Договаривающемся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Договаривающегося Государства. </w:t>
      </w:r>
      <w:r>
        <w:br/>
      </w:r>
      <w:r>
        <w:rPr>
          <w:rFonts w:ascii="Times New Roman"/>
          <w:b w:val="false"/>
          <w:i w:val="false"/>
          <w:color w:val="000000"/>
          <w:sz w:val="28"/>
        </w:rPr>
        <w:t xml:space="preserve">
      (6) Несмотря на положения статьи 2, положения настоящей статьи применяются к налогам любого рода и вида. </w:t>
      </w:r>
    </w:p>
    <w:bookmarkStart w:name="z27" w:id="26"/>
    <w:p>
      <w:pPr>
        <w:spacing w:after="0"/>
        <w:ind w:left="0"/>
        <w:jc w:val="left"/>
      </w:pPr>
      <w:r>
        <w:rPr>
          <w:rFonts w:ascii="Times New Roman"/>
          <w:b/>
          <w:i w:val="false"/>
          <w:color w:val="000000"/>
        </w:rPr>
        <w:t xml:space="preserve"> 
  Статья 25 </w:t>
      </w:r>
      <w:r>
        <w:br/>
      </w:r>
      <w:r>
        <w:rPr>
          <w:rFonts w:ascii="Times New Roman"/>
          <w:b/>
          <w:i w:val="false"/>
          <w:color w:val="000000"/>
        </w:rPr>
        <w:t xml:space="preserve">
ПРОЦЕДУРА ВЗАИМНОГО СОГЛАСОВАНИЯ </w:t>
      </w:r>
    </w:p>
    <w:bookmarkEnd w:id="26"/>
    <w:p>
      <w:pPr>
        <w:spacing w:after="0"/>
        <w:ind w:left="0"/>
        <w:jc w:val="both"/>
      </w:pPr>
      <w:r>
        <w:rPr>
          <w:rFonts w:ascii="Times New Roman"/>
          <w:b w:val="false"/>
          <w:i w:val="false"/>
          <w:color w:val="000000"/>
          <w:sz w:val="28"/>
        </w:rPr>
        <w:t xml:space="preserve">      (1)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Договаривающихся Государств, представить свое дело на рассмотрение компетентному органу того Договаривающегося Государства, резидентом которого оно является, или, если его дело подпадает под действие пункта 1 статьи 24, компетентному органу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настоящей Конвенции. </w:t>
      </w:r>
      <w:r>
        <w:br/>
      </w:r>
      <w:r>
        <w:rPr>
          <w:rFonts w:ascii="Times New Roman"/>
          <w:b w:val="false"/>
          <w:i w:val="false"/>
          <w:color w:val="000000"/>
          <w:sz w:val="28"/>
        </w:rPr>
        <w:t xml:space="preserve">
      (2) Компетентный орган будет стремиться, если он сочтет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избежания налогообложения, не соответствующего настоящей Конвенции. Любое достигнутое согласие будет исполнено независимо от любых ограничений во времени, предусмотренных национальным законодательством Договаривающихся Государств. </w:t>
      </w:r>
      <w:r>
        <w:br/>
      </w:r>
      <w:r>
        <w:rPr>
          <w:rFonts w:ascii="Times New Roman"/>
          <w:b w:val="false"/>
          <w:i w:val="false"/>
          <w:color w:val="000000"/>
          <w:sz w:val="28"/>
        </w:rPr>
        <w:t xml:space="preserve">
      (3)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предусмотренных Конвенцией. </w:t>
      </w:r>
      <w:r>
        <w:br/>
      </w:r>
      <w:r>
        <w:rPr>
          <w:rFonts w:ascii="Times New Roman"/>
          <w:b w:val="false"/>
          <w:i w:val="false"/>
          <w:color w:val="000000"/>
          <w:sz w:val="28"/>
        </w:rPr>
        <w:t xml:space="preserve">
      (4) Компетентные органы Договаривающихся Государств могут вступать в прямые контакты друг с другом, такой обмен может состояться в рамках совместной комиссии, состоящей из них самих или их представителей, в целях достижения согласия в понимании предшествующих пунктов. </w:t>
      </w:r>
    </w:p>
    <w:bookmarkStart w:name="z28" w:id="27"/>
    <w:p>
      <w:pPr>
        <w:spacing w:after="0"/>
        <w:ind w:left="0"/>
        <w:jc w:val="left"/>
      </w:pPr>
      <w:r>
        <w:rPr>
          <w:rFonts w:ascii="Times New Roman"/>
          <w:b/>
          <w:i w:val="false"/>
          <w:color w:val="000000"/>
        </w:rPr>
        <w:t xml:space="preserve"> 
  Статья 26 </w:t>
      </w:r>
      <w:r>
        <w:br/>
      </w:r>
      <w:r>
        <w:rPr>
          <w:rFonts w:ascii="Times New Roman"/>
          <w:b/>
          <w:i w:val="false"/>
          <w:color w:val="000000"/>
        </w:rPr>
        <w:t xml:space="preserve">
ОБМЕН ИНФОРМАЦИЕЙ </w:t>
      </w:r>
    </w:p>
    <w:bookmarkEnd w:id="27"/>
    <w:p>
      <w:pPr>
        <w:spacing w:after="0"/>
        <w:ind w:left="0"/>
        <w:jc w:val="both"/>
      </w:pPr>
      <w:r>
        <w:rPr>
          <w:rFonts w:ascii="Times New Roman"/>
          <w:b w:val="false"/>
          <w:i w:val="false"/>
          <w:color w:val="000000"/>
          <w:sz w:val="28"/>
        </w:rPr>
        <w:t xml:space="preserve">      (1) Компетентные органы Договаривающихся Государств обмениваются информацией, необходимой для выполнения положений настоящей Конвенции, касающейся налогов, на которые распространяется настоящая Конвенция в той степени, в какой налогообложение по этому законодательству не противоречит настоящей Конвенции. Обмен информацией не ограничивается статьей 1. Любая информация, полученная Договаривающимся Государством, считается конфиденциальной таким же образом, как и информация, полученная в рамках внутреннего законодательства этого Договаривающегося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рассмотрением апелляций, касающихся налогов, на которые распространяется Конвенция. Такие лица или органы используют информацию только для этих целей. Они могут раскрывать эту информацию в ходе открытого судебного заседания или при принятии судебных решений. </w:t>
      </w:r>
      <w:r>
        <w:br/>
      </w:r>
      <w:r>
        <w:rPr>
          <w:rFonts w:ascii="Times New Roman"/>
          <w:b w:val="false"/>
          <w:i w:val="false"/>
          <w:color w:val="000000"/>
          <w:sz w:val="28"/>
        </w:rPr>
        <w:t xml:space="preserve">
      (2) Ни в каком случае положения пункта 1 не будут толковаться как налагающие на Договаривающиеся Государства обязательства: </w:t>
      </w:r>
      <w:r>
        <w:br/>
      </w:r>
      <w:r>
        <w:rPr>
          <w:rFonts w:ascii="Times New Roman"/>
          <w:b w:val="false"/>
          <w:i w:val="false"/>
          <w:color w:val="000000"/>
          <w:sz w:val="28"/>
        </w:rPr>
        <w:t xml:space="preserve">
      a)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r>
        <w:br/>
      </w:r>
      <w:r>
        <w:rPr>
          <w:rFonts w:ascii="Times New Roman"/>
          <w:b w:val="false"/>
          <w:i w:val="false"/>
          <w:color w:val="000000"/>
          <w:sz w:val="28"/>
        </w:rPr>
        <w:t xml:space="preserve">
      b)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 </w:t>
      </w:r>
      <w:r>
        <w:br/>
      </w:r>
      <w:r>
        <w:rPr>
          <w:rFonts w:ascii="Times New Roman"/>
          <w:b w:val="false"/>
          <w:i w:val="false"/>
          <w:color w:val="000000"/>
          <w:sz w:val="28"/>
        </w:rPr>
        <w:t xml:space="preserve">
      c)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(общественному порядку). </w:t>
      </w:r>
    </w:p>
    <w:bookmarkStart w:name="z29" w:id="28"/>
    <w:p>
      <w:pPr>
        <w:spacing w:after="0"/>
        <w:ind w:left="0"/>
        <w:jc w:val="left"/>
      </w:pPr>
      <w:r>
        <w:rPr>
          <w:rFonts w:ascii="Times New Roman"/>
          <w:b/>
          <w:i w:val="false"/>
          <w:color w:val="000000"/>
        </w:rPr>
        <w:t xml:space="preserve"> 
  Статья 27 </w:t>
      </w:r>
      <w:r>
        <w:br/>
      </w:r>
      <w:r>
        <w:rPr>
          <w:rFonts w:ascii="Times New Roman"/>
          <w:b/>
          <w:i w:val="false"/>
          <w:color w:val="000000"/>
        </w:rPr>
        <w:t xml:space="preserve">
  СОТРУДНИКИ ДИПЛОМАТИЧЕСКИХ </w:t>
      </w:r>
      <w:r>
        <w:br/>
      </w:r>
      <w:r>
        <w:rPr>
          <w:rFonts w:ascii="Times New Roman"/>
          <w:b/>
          <w:i w:val="false"/>
          <w:color w:val="000000"/>
        </w:rPr>
        <w:t xml:space="preserve">
ПРЕДСТАВИТЕЛЬСТВ И КОНСУЛЬСКИХ УЧРЕЖДЕНИЙ </w:t>
      </w:r>
    </w:p>
    <w:bookmarkEnd w:id="28"/>
    <w:p>
      <w:pPr>
        <w:spacing w:after="0"/>
        <w:ind w:left="0"/>
        <w:jc w:val="both"/>
      </w:pPr>
      <w:r>
        <w:rPr>
          <w:rFonts w:ascii="Times New Roman"/>
          <w:b w:val="false"/>
          <w:i w:val="false"/>
          <w:color w:val="000000"/>
          <w:sz w:val="28"/>
        </w:rPr>
        <w:t xml:space="preserve">      Ничто в настоящей Конвенции не затрагивает налоговых привилегий сотрудников дипломатических представительств и консульских учреждений, которым такие привилегии предоставлены общими нормами международного права или в соответствии с положениями специальных соглашений. </w:t>
      </w:r>
    </w:p>
    <w:bookmarkStart w:name="z30" w:id="29"/>
    <w:p>
      <w:pPr>
        <w:spacing w:after="0"/>
        <w:ind w:left="0"/>
        <w:jc w:val="left"/>
      </w:pPr>
      <w:r>
        <w:rPr>
          <w:rFonts w:ascii="Times New Roman"/>
          <w:b/>
          <w:i w:val="false"/>
          <w:color w:val="000000"/>
        </w:rPr>
        <w:t xml:space="preserve"> 
  Статья 28 </w:t>
      </w:r>
      <w:r>
        <w:br/>
      </w:r>
      <w:r>
        <w:rPr>
          <w:rFonts w:ascii="Times New Roman"/>
          <w:b/>
          <w:i w:val="false"/>
          <w:color w:val="000000"/>
        </w:rPr>
        <w:t xml:space="preserve">
ВСТУПЛЕНИЕ В СИЛУ </w:t>
      </w:r>
    </w:p>
    <w:bookmarkEnd w:id="29"/>
    <w:p>
      <w:pPr>
        <w:spacing w:after="0"/>
        <w:ind w:left="0"/>
        <w:jc w:val="both"/>
      </w:pPr>
      <w:r>
        <w:rPr>
          <w:rFonts w:ascii="Times New Roman"/>
          <w:b w:val="false"/>
          <w:i w:val="false"/>
          <w:color w:val="000000"/>
          <w:sz w:val="28"/>
        </w:rPr>
        <w:t xml:space="preserve">      (1) Настоящая Конвенция подлежит ратификации и вступит в силу на 30-й день после даты последнего уведомления, указывающего, что оба Договаривающихся Государства выполнили предусмотренные внутренним законодательством каждого Договаривающегося Государства процедуры для ее вступления в силу. </w:t>
      </w:r>
      <w:r>
        <w:br/>
      </w:r>
      <w:r>
        <w:rPr>
          <w:rFonts w:ascii="Times New Roman"/>
          <w:b w:val="false"/>
          <w:i w:val="false"/>
          <w:color w:val="000000"/>
          <w:sz w:val="28"/>
        </w:rPr>
        <w:t xml:space="preserve">
      (2) Конвенция применяется: </w:t>
      </w:r>
      <w:r>
        <w:br/>
      </w:r>
      <w:r>
        <w:rPr>
          <w:rFonts w:ascii="Times New Roman"/>
          <w:b w:val="false"/>
          <w:i w:val="false"/>
          <w:color w:val="000000"/>
          <w:sz w:val="28"/>
        </w:rPr>
        <w:t xml:space="preserve">
      a) к налогам, удерживаемым у источника, в отношении сумм, уплачиваемых или зачитываемых с 1 января или после 1 января календарного года, следующего за годом вступления Конвенции в силу; </w:t>
      </w:r>
      <w:r>
        <w:br/>
      </w:r>
      <w:r>
        <w:rPr>
          <w:rFonts w:ascii="Times New Roman"/>
          <w:b w:val="false"/>
          <w:i w:val="false"/>
          <w:color w:val="000000"/>
          <w:sz w:val="28"/>
        </w:rPr>
        <w:t xml:space="preserve">
      b) и к другим налогам в отношении налогового периода, начинающегося с 1 января или после 1 января календарного года, следующего за годом вступления Конвенции в силу. </w:t>
      </w:r>
    </w:p>
    <w:bookmarkStart w:name="z31" w:id="30"/>
    <w:p>
      <w:pPr>
        <w:spacing w:after="0"/>
        <w:ind w:left="0"/>
        <w:jc w:val="left"/>
      </w:pPr>
      <w:r>
        <w:rPr>
          <w:rFonts w:ascii="Times New Roman"/>
          <w:b/>
          <w:i w:val="false"/>
          <w:color w:val="000000"/>
        </w:rPr>
        <w:t xml:space="preserve"> 
  Статья 29 </w:t>
      </w:r>
      <w:r>
        <w:br/>
      </w:r>
      <w:r>
        <w:rPr>
          <w:rFonts w:ascii="Times New Roman"/>
          <w:b/>
          <w:i w:val="false"/>
          <w:color w:val="000000"/>
        </w:rPr>
        <w:t xml:space="preserve">
ПРЕКРАЩЕНИЕ ДЕЙСТВИЯ </w:t>
      </w:r>
    </w:p>
    <w:bookmarkEnd w:id="30"/>
    <w:p>
      <w:pPr>
        <w:spacing w:after="0"/>
        <w:ind w:left="0"/>
        <w:jc w:val="both"/>
      </w:pPr>
      <w:r>
        <w:rPr>
          <w:rFonts w:ascii="Times New Roman"/>
          <w:b w:val="false"/>
          <w:i w:val="false"/>
          <w:color w:val="000000"/>
          <w:sz w:val="28"/>
        </w:rPr>
        <w:t xml:space="preserve">      Настоящая Конвенция остается в силе, пока одно из Договаривающихся Государств не прекратит ее действие. Любое Договаривающееся Государство может прекратить действие Конвенции, направив через дипломатические каналы письменное уведомление о прекращении действия, по крайней мере за шесть месяцев до конца любого календарного года, следующего после истечения пятилетнего периода с даты вступления Конвенции в силу. В таком случае Конвенция прекращает свое действие: </w:t>
      </w:r>
      <w:r>
        <w:br/>
      </w:r>
      <w:r>
        <w:rPr>
          <w:rFonts w:ascii="Times New Roman"/>
          <w:b w:val="false"/>
          <w:i w:val="false"/>
          <w:color w:val="000000"/>
          <w:sz w:val="28"/>
        </w:rPr>
        <w:t xml:space="preserve">
      a) в отношении налогов, удерживаемых у источника, по суммам, уплачиваемым или зачитываемым с 1 января или после 1 января года, следующего за годом подачи уведомления; </w:t>
      </w:r>
      <w:r>
        <w:br/>
      </w:r>
      <w:r>
        <w:rPr>
          <w:rFonts w:ascii="Times New Roman"/>
          <w:b w:val="false"/>
          <w:i w:val="false"/>
          <w:color w:val="000000"/>
          <w:sz w:val="28"/>
        </w:rPr>
        <w:t xml:space="preserve">
      b) и в отношении других налогов за налоговый период, начинающийся с 1 января или после 1 января года, следующего за годом подачи уведомления. </w:t>
      </w:r>
      <w:r>
        <w:br/>
      </w:r>
      <w:r>
        <w:rPr>
          <w:rFonts w:ascii="Times New Roman"/>
          <w:b w:val="false"/>
          <w:i w:val="false"/>
          <w:color w:val="000000"/>
          <w:sz w:val="28"/>
        </w:rPr>
        <w:t xml:space="preserve">
      В удостоверение чего нижеподписавшиеся представители, должным образом на то уполномоченные, подписали настоящую Конвенцию. </w:t>
      </w:r>
      <w:r>
        <w:br/>
      </w:r>
      <w:r>
        <w:rPr>
          <w:rFonts w:ascii="Times New Roman"/>
          <w:b w:val="false"/>
          <w:i w:val="false"/>
          <w:color w:val="000000"/>
          <w:sz w:val="28"/>
        </w:rPr>
        <w:t xml:space="preserve">
      При подписании Конвенции между Республикой Казахстан и Австрийской Республикой в отношении налогов на доход и капитал Договаривающиеся Государства согласились, что прилагаемый Протокол составляет неотъемлемую часть Конвенции. </w:t>
      </w:r>
    </w:p>
    <w:p>
      <w:pPr>
        <w:spacing w:after="0"/>
        <w:ind w:left="0"/>
        <w:jc w:val="both"/>
      </w:pPr>
      <w:r>
        <w:rPr>
          <w:rFonts w:ascii="Times New Roman"/>
          <w:b w:val="false"/>
          <w:i w:val="false"/>
          <w:color w:val="000000"/>
          <w:sz w:val="28"/>
        </w:rPr>
        <w:t xml:space="preserve">      Совершено в городе Вена 10 числа, сентября месяца 2004 года в двух экземплярах на казахском, немецком, английском и русском языках, все тексты имеют одинаковую силу. В случае расхождения в текстах английский текст будет определяющим.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ЗА РЕСПУБЛИКУ                 ЗА АВСТРИЙСКУЮ </w:t>
      </w:r>
      <w:r>
        <w:br/>
      </w:r>
      <w:r>
        <w:rPr>
          <w:rFonts w:ascii="Times New Roman"/>
          <w:b w:val="false"/>
          <w:i w:val="false"/>
          <w:color w:val="000000"/>
          <w:sz w:val="28"/>
        </w:rPr>
        <w:t>
</w:t>
      </w:r>
      <w:r>
        <w:rPr>
          <w:rFonts w:ascii="Times New Roman"/>
          <w:b w:val="false"/>
          <w:i/>
          <w:color w:val="000000"/>
          <w:sz w:val="28"/>
        </w:rPr>
        <w:t xml:space="preserve">      КАЗАХСТАН                     РЕСПУБЛИКУ </w:t>
      </w:r>
    </w:p>
    <w:bookmarkStart w:name="z32" w:id="31"/>
    <w:p>
      <w:pPr>
        <w:spacing w:after="0"/>
        <w:ind w:left="0"/>
        <w:jc w:val="left"/>
      </w:pPr>
      <w:r>
        <w:rPr>
          <w:rFonts w:ascii="Times New Roman"/>
          <w:b/>
          <w:i w:val="false"/>
          <w:color w:val="000000"/>
        </w:rPr>
        <w:t xml:space="preserve"> 
  ПРОТОКОЛ </w:t>
      </w:r>
    </w:p>
    <w:bookmarkEnd w:id="31"/>
    <w:p>
      <w:pPr>
        <w:spacing w:after="0"/>
        <w:ind w:left="0"/>
        <w:jc w:val="both"/>
      </w:pPr>
      <w:r>
        <w:rPr>
          <w:rFonts w:ascii="Times New Roman"/>
          <w:b w:val="false"/>
          <w:i w:val="false"/>
          <w:color w:val="000000"/>
          <w:sz w:val="28"/>
        </w:rPr>
        <w:t xml:space="preserve">      При подписании Конвенции между Республикой Казахстан и Австрийской Республикой в отношении налогов на доход и капитал нижеподписавшиеся согласились, что следующие положения составляют неотъемлемую часть Конвенции. </w:t>
      </w:r>
    </w:p>
    <w:bookmarkStart w:name="z33" w:id="32"/>
    <w:p>
      <w:pPr>
        <w:spacing w:after="0"/>
        <w:ind w:left="0"/>
        <w:jc w:val="left"/>
      </w:pPr>
      <w:r>
        <w:rPr>
          <w:rFonts w:ascii="Times New Roman"/>
          <w:b/>
          <w:i w:val="false"/>
          <w:color w:val="000000"/>
        </w:rPr>
        <w:t xml:space="preserve"> 
  Толкование Конвенции </w:t>
      </w:r>
    </w:p>
    <w:bookmarkEnd w:id="32"/>
    <w:p>
      <w:pPr>
        <w:spacing w:after="0"/>
        <w:ind w:left="0"/>
        <w:jc w:val="both"/>
      </w:pPr>
      <w:r>
        <w:rPr>
          <w:rFonts w:ascii="Times New Roman"/>
          <w:b w:val="false"/>
          <w:i w:val="false"/>
          <w:color w:val="000000"/>
          <w:sz w:val="28"/>
        </w:rPr>
        <w:t xml:space="preserve">      Понимается, что положения настоящей Конвенции, которые составлены в соответствии с положениями модели Конвенции ОЭСР на доход и капитал, считаются, в общем, имеющими такое же значение, как это выражено в комментариях ОЭСР. Комментария, которые могут быть пересмотрены время от времени, содержат средства интерпретации, которые соответствуют Венской Конвенции о праве международных договоров от 23 мая 1969 года. </w:t>
      </w:r>
    </w:p>
    <w:bookmarkStart w:name="z34" w:id="33"/>
    <w:p>
      <w:pPr>
        <w:spacing w:after="0"/>
        <w:ind w:left="0"/>
        <w:jc w:val="left"/>
      </w:pPr>
      <w:r>
        <w:rPr>
          <w:rFonts w:ascii="Times New Roman"/>
          <w:b/>
          <w:i w:val="false"/>
          <w:color w:val="000000"/>
        </w:rPr>
        <w:t xml:space="preserve"> 
  В отношении пункта 6 статьи 10 </w:t>
      </w:r>
    </w:p>
    <w:bookmarkEnd w:id="33"/>
    <w:p>
      <w:pPr>
        <w:spacing w:after="0"/>
        <w:ind w:left="0"/>
        <w:jc w:val="both"/>
      </w:pPr>
      <w:r>
        <w:rPr>
          <w:rFonts w:ascii="Times New Roman"/>
          <w:b w:val="false"/>
          <w:i w:val="false"/>
          <w:color w:val="000000"/>
          <w:sz w:val="28"/>
        </w:rPr>
        <w:t xml:space="preserve">      Если и пока настоящая Конвенция в отношении налогов на доход и капитал действует между Казахстаном и страной, являющейся членом Организации экономического сотрудничества и развития в настоящее время, для которой Конвенция не предусматривает дополнительный налог, который предусмотрен в пункте 6 статьи 10 настоящей Конвенции, то дополнительный налог, о котором идет речь здесь, не взимается с предприятий - резидентов Австрии. </w:t>
      </w:r>
    </w:p>
    <w:bookmarkStart w:name="z35" w:id="34"/>
    <w:p>
      <w:pPr>
        <w:spacing w:after="0"/>
        <w:ind w:left="0"/>
        <w:jc w:val="left"/>
      </w:pPr>
      <w:r>
        <w:rPr>
          <w:rFonts w:ascii="Times New Roman"/>
          <w:b/>
          <w:i w:val="false"/>
          <w:color w:val="000000"/>
        </w:rPr>
        <w:t xml:space="preserve"> 
  В отношении статей 11 и 12 </w:t>
      </w:r>
    </w:p>
    <w:bookmarkEnd w:id="34"/>
    <w:p>
      <w:pPr>
        <w:spacing w:after="0"/>
        <w:ind w:left="0"/>
        <w:jc w:val="both"/>
      </w:pPr>
      <w:r>
        <w:rPr>
          <w:rFonts w:ascii="Times New Roman"/>
          <w:b w:val="false"/>
          <w:i w:val="false"/>
          <w:color w:val="000000"/>
          <w:sz w:val="28"/>
        </w:rPr>
        <w:t xml:space="preserve">      Договаривающиеся Государства согласились в том, что если Казахстан принимает более низкую ставку налога, чем 10 процентов, указанную в пункте 2 статьи 11 или в пункте 2 статьи 12 в любой Конвенции между Казахстаном и третьим Государством, являющимся членом Организации экономического сотрудничества и развития, и эта Конвенция вступает в силу либо до, либо после даты вступления в силу настоящей Конвенции, компетентный орган Казахстана уведомит компетентный орган Австрии о положениях соответствующего пункта этой Конвенции с третьим Государством немедленно после вступления в силу этой Конвенции, и такая низкая ставка будет заменять 10 процентов, предусмотренных в пункте 2 статьи 11 или пункте 2 статьи 12 настоящей Конвенции, в зависимости от обстоятельств с даты вступления в силу той Конвенции или настоящей Конвенции в зависимости от того, какая из них вступит в силу позже. </w:t>
      </w:r>
      <w:r>
        <w:br/>
      </w:r>
      <w:r>
        <w:rPr>
          <w:rFonts w:ascii="Times New Roman"/>
          <w:b w:val="false"/>
          <w:i w:val="false"/>
          <w:color w:val="000000"/>
          <w:sz w:val="28"/>
        </w:rPr>
        <w:t xml:space="preserve">
      В удостоверение чего нижеподписавшиеся, должным образом на то уполномоченные, подписали настоящий Протокол. </w:t>
      </w:r>
      <w:r>
        <w:br/>
      </w:r>
      <w:r>
        <w:rPr>
          <w:rFonts w:ascii="Times New Roman"/>
          <w:b w:val="false"/>
          <w:i w:val="false"/>
          <w:color w:val="000000"/>
          <w:sz w:val="28"/>
        </w:rPr>
        <w:t xml:space="preserve">
      Совершено в городе Вена 10 числа, сентября месяца 2004 года в двух экземплярах на казахском, немецком, английском и русском языках, все тексты имеют одинаковую силу. В случае расхождения в текстах английский текст будет определяющим. </w:t>
      </w:r>
    </w:p>
    <w:p>
      <w:pPr>
        <w:spacing w:after="0"/>
        <w:ind w:left="0"/>
        <w:jc w:val="both"/>
      </w:pPr>
      <w:r>
        <w:rPr>
          <w:rFonts w:ascii="Times New Roman"/>
          <w:b w:val="false"/>
          <w:i/>
          <w:color w:val="000000"/>
          <w:sz w:val="28"/>
        </w:rPr>
        <w:t xml:space="preserve">      ЗА РЕСПУБЛИКУ                 ЗА АВСТРИЙСКУЮ </w:t>
      </w:r>
      <w:r>
        <w:br/>
      </w:r>
      <w:r>
        <w:rPr>
          <w:rFonts w:ascii="Times New Roman"/>
          <w:b w:val="false"/>
          <w:i w:val="false"/>
          <w:color w:val="000000"/>
          <w:sz w:val="28"/>
        </w:rPr>
        <w:t>
</w:t>
      </w:r>
      <w:r>
        <w:rPr>
          <w:rFonts w:ascii="Times New Roman"/>
          <w:b w:val="false"/>
          <w:i/>
          <w:color w:val="000000"/>
          <w:sz w:val="28"/>
        </w:rPr>
        <w:t xml:space="preserve">      КАЗАХСТАН                     РЕСПУБЛИКУ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