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e34e" w14:textId="ec9e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аудиторской деятельности</w:t>
      </w:r>
    </w:p>
    <w:p>
      <w:pPr>
        <w:spacing w:after="0"/>
        <w:ind w:left="0"/>
        <w:jc w:val="both"/>
      </w:pPr>
      <w:r>
        <w:rPr>
          <w:rFonts w:ascii="Times New Roman"/>
          <w:b w:val="false"/>
          <w:i w:val="false"/>
          <w:color w:val="000000"/>
          <w:sz w:val="28"/>
        </w:rPr>
        <w:t>Закон Республики Казахстан от 5 мая 2006 года N 139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N 11, ст. 56, 57, 66; N 15, ст. 139; N 19-20, ст. 146; 2004 г., N 6, ст. 42; N 10, ст. 56; N 16, ст. 91; N 23, ст. 142; 2005 г., N 10, ст. 31; N 14, ст. 58; N 23, ст. 104; 2006 г., N 1, ст. 4; N 3, ст. 22; N 4, ст. 24):
</w:t>
      </w:r>
      <w:r>
        <w:br/>
      </w:r>
      <w:r>
        <w:rPr>
          <w:rFonts w:ascii="Times New Roman"/>
          <w:b w:val="false"/>
          <w:i w:val="false"/>
          <w:color w:val="000000"/>
          <w:sz w:val="28"/>
        </w:rPr>
        <w:t>
      1) в части третьей пункта 1 статьи 59 слово "заключением" заменить словом "отчетом";
</w:t>
      </w:r>
      <w:r>
        <w:br/>
      </w:r>
      <w:r>
        <w:rPr>
          <w:rFonts w:ascii="Times New Roman"/>
          <w:b w:val="false"/>
          <w:i w:val="false"/>
          <w:color w:val="000000"/>
          <w:sz w:val="28"/>
        </w:rPr>
        <w:t>
</w:t>
      </w:r>
      <w:r>
        <w:br/>
      </w:r>
      <w:r>
        <w:rPr>
          <w:rFonts w:ascii="Times New Roman"/>
          <w:b w:val="false"/>
          <w:i w:val="false"/>
          <w:color w:val="000000"/>
          <w:sz w:val="28"/>
        </w:rPr>
        <w:t>
      2) в части первой пункта 4 статьи 60 слова "профессионального аудитора, не связанного" заменить словами "аудиторскую организацию, не связанную".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Уголовный кодекс </w:t>
      </w:r>
      <w:r>
        <w:rPr>
          <w:rFonts w:ascii="Times New Roman"/>
          <w:b w:val="false"/>
          <w:i w:val="false"/>
          <w:color w:val="000000"/>
          <w:sz w:val="28"/>
        </w:rPr>
        <w:t>
 Республики Казахстан от 16 июля 1997 г. (Ведомости Парламента Республики Казахстан, 1997 г., N 15-16, ст. 211; 1998 г., N 16, ст. 219; N 17-18, ст. 225; 1999 г., N 20, ст. 721; N 21, ст. 774; 2000 г., N 6, ст. 141; 2001 г., N 8, ст. 53, 54; 2002 г., N 4, ст. 32, 33; N 10, ст. 106; N 17, ст. 155; N 23-24, ст. 192; 2003 г., N 15, ст. 137; N 18, ст. 142; 2004 г., N 5, ст. 22; N 17, ст. 97; N 23, ст. 139; 2005 г., N 13, ст. 53; N 14, ст. 58; N 21-22, ст. 87; 2006 г., N 2, ст. 19; N 3, ст. 22; N 5-6, ст. 31):
</w:t>
      </w:r>
      <w:r>
        <w:br/>
      </w:r>
      <w:r>
        <w:rPr>
          <w:rFonts w:ascii="Times New Roman"/>
          <w:b w:val="false"/>
          <w:i w:val="false"/>
          <w:color w:val="000000"/>
          <w:sz w:val="28"/>
        </w:rPr>
        <w:t>
      в статье 229: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229. Злоупотребление полномочиями частными
</w:t>
      </w:r>
      <w:r>
        <w:br/>
      </w:r>
      <w:r>
        <w:rPr>
          <w:rFonts w:ascii="Times New Roman"/>
          <w:b w:val="false"/>
          <w:i w:val="false"/>
          <w:color w:val="000000"/>
          <w:sz w:val="28"/>
        </w:rPr>
        <w:t>
                   нотариусами и аудиторами, работающими в 
</w:t>
      </w:r>
      <w:r>
        <w:br/>
      </w:r>
      <w:r>
        <w:rPr>
          <w:rFonts w:ascii="Times New Roman"/>
          <w:b w:val="false"/>
          <w:i w:val="false"/>
          <w:color w:val="000000"/>
          <w:sz w:val="28"/>
        </w:rPr>
        <w:t>
                   составе аудиторской организации";
</w:t>
      </w:r>
      <w:r>
        <w:br/>
      </w:r>
      <w:r>
        <w:rPr>
          <w:rFonts w:ascii="Times New Roman"/>
          <w:b w:val="false"/>
          <w:i w:val="false"/>
          <w:color w:val="000000"/>
          <w:sz w:val="28"/>
        </w:rPr>
        <w:t>
</w:t>
      </w:r>
      <w:r>
        <w:br/>
      </w:r>
      <w:r>
        <w:rPr>
          <w:rFonts w:ascii="Times New Roman"/>
          <w:b w:val="false"/>
          <w:i w:val="false"/>
          <w:color w:val="000000"/>
          <w:sz w:val="28"/>
        </w:rPr>
        <w:t>
      в части первой слова "или частным аудитором" заменить словами ", аудитором, работающим в составе аудиторской организации, или руководителем аудиторской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N 11, ст. 56; N 14, ст. 103; N 15, ст. 138, 139; 2004 г., N 3-4, ст. 16; N 5, ст. 25; N 6, ст. 42; N 16, ст. 91; N 23, ст. 142; 2005 г., N 21-22, ст. 87; N 23, ст. 104; 2006 г., N 4, ст. 24, 25):
</w:t>
      </w:r>
      <w:r>
        <w:br/>
      </w:r>
      <w:r>
        <w:rPr>
          <w:rFonts w:ascii="Times New Roman"/>
          <w:b w:val="false"/>
          <w:i w:val="false"/>
          <w:color w:val="000000"/>
          <w:sz w:val="28"/>
        </w:rPr>
        <w:t>
      в части первой пункта 2 статьи 495 слова "заключение независимого аудитора" заменить словами "аудиторский отчет аудиторской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В Кодекс Республики Казахстан 
</w:t>
      </w:r>
      <w:r>
        <w:rPr>
          <w:rFonts w:ascii="Times New Roman"/>
          <w:b w:val="false"/>
          <w:i w:val="false"/>
          <w:color w:val="000000"/>
          <w:sz w:val="28"/>
        </w:rPr>
        <w:t xml:space="preserve"> об административных правонарушениях </w:t>
      </w:r>
      <w:r>
        <w:rPr>
          <w:rFonts w:ascii="Times New Roman"/>
          <w:b w:val="false"/>
          <w:i w:val="false"/>
          <w:color w:val="000000"/>
          <w:sz w:val="28"/>
        </w:rPr>
        <w:t>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N 21-22, ст. 86, 87; N 23, ст. 104; 2006 г., N 1, ст. 5; N 2, ст. 19, 20; N 3, ст. 22; N 5-6, ст. 31):
</w:t>
      </w:r>
      <w:r>
        <w:br/>
      </w:r>
      <w:r>
        <w:rPr>
          <w:rFonts w:ascii="Times New Roman"/>
          <w:b w:val="false"/>
          <w:i w:val="false"/>
          <w:color w:val="000000"/>
          <w:sz w:val="28"/>
        </w:rPr>
        <w:t>
      1) часть четырнадцатую статьи 173 исключить;
</w:t>
      </w:r>
      <w:r>
        <w:br/>
      </w:r>
      <w:r>
        <w:rPr>
          <w:rFonts w:ascii="Times New Roman"/>
          <w:b w:val="false"/>
          <w:i w:val="false"/>
          <w:color w:val="000000"/>
          <w:sz w:val="28"/>
        </w:rPr>
        <w:t>
</w:t>
      </w:r>
      <w:r>
        <w:br/>
      </w:r>
      <w:r>
        <w:rPr>
          <w:rFonts w:ascii="Times New Roman"/>
          <w:b w:val="false"/>
          <w:i w:val="false"/>
          <w:color w:val="000000"/>
          <w:sz w:val="28"/>
        </w:rPr>
        <w:t>
      2) в статье 183 слова "лицензии на право заниматься аудиторской деятельностью" заменить словами "квалификационного свидетельства "аудитор";
</w:t>
      </w:r>
      <w:r>
        <w:br/>
      </w:r>
      <w:r>
        <w:rPr>
          <w:rFonts w:ascii="Times New Roman"/>
          <w:b w:val="false"/>
          <w:i w:val="false"/>
          <w:color w:val="000000"/>
          <w:sz w:val="28"/>
        </w:rPr>
        <w:t>
</w:t>
      </w:r>
      <w:r>
        <w:br/>
      </w:r>
      <w:r>
        <w:rPr>
          <w:rFonts w:ascii="Times New Roman"/>
          <w:b w:val="false"/>
          <w:i w:val="false"/>
          <w:color w:val="000000"/>
          <w:sz w:val="28"/>
        </w:rPr>
        <w:t>
      3) статью 184 изложить в следующей редакции:
</w:t>
      </w:r>
      <w:r>
        <w:br/>
      </w:r>
      <w:r>
        <w:rPr>
          <w:rFonts w:ascii="Times New Roman"/>
          <w:b w:val="false"/>
          <w:i w:val="false"/>
          <w:color w:val="000000"/>
          <w:sz w:val="28"/>
        </w:rPr>
        <w:t>
      "Статья 184. Составление аудиторской организацией заведомо
</w:t>
      </w:r>
      <w:r>
        <w:br/>
      </w:r>
      <w:r>
        <w:rPr>
          <w:rFonts w:ascii="Times New Roman"/>
          <w:b w:val="false"/>
          <w:i w:val="false"/>
          <w:color w:val="000000"/>
          <w:sz w:val="28"/>
        </w:rPr>
        <w:t>
                   недостоверного аудиторского отчета 
</w:t>
      </w:r>
      <w:r>
        <w:br/>
      </w:r>
      <w:r>
        <w:rPr>
          <w:rFonts w:ascii="Times New Roman"/>
          <w:b w:val="false"/>
          <w:i w:val="false"/>
          <w:color w:val="000000"/>
          <w:sz w:val="28"/>
        </w:rPr>
        <w:t>
</w:t>
      </w:r>
      <w:r>
        <w:br/>
      </w:r>
      <w:r>
        <w:rPr>
          <w:rFonts w:ascii="Times New Roman"/>
          <w:b w:val="false"/>
          <w:i w:val="false"/>
          <w:color w:val="000000"/>
          <w:sz w:val="28"/>
        </w:rPr>
        <w:t>
      Составление аудиторской организацией заведомо недостоверного аудиторского отчета -
</w:t>
      </w:r>
      <w:r>
        <w:br/>
      </w:r>
      <w:r>
        <w:rPr>
          <w:rFonts w:ascii="Times New Roman"/>
          <w:b w:val="false"/>
          <w:i w:val="false"/>
          <w:color w:val="000000"/>
          <w:sz w:val="28"/>
        </w:rPr>
        <w:t>
      влечет штраф на аудиторскую организацию в размере от ста до двухсот месячных расчетных показателей с лишением лицензии на осуществление аудиторской деятельности либо без таковой.";
</w:t>
      </w:r>
      <w:r>
        <w:br/>
      </w:r>
      <w:r>
        <w:rPr>
          <w:rFonts w:ascii="Times New Roman"/>
          <w:b w:val="false"/>
          <w:i w:val="false"/>
          <w:color w:val="000000"/>
          <w:sz w:val="28"/>
        </w:rPr>
        <w:t>
</w:t>
      </w:r>
      <w:r>
        <w:br/>
      </w:r>
      <w:r>
        <w:rPr>
          <w:rFonts w:ascii="Times New Roman"/>
          <w:b w:val="false"/>
          <w:i w:val="false"/>
          <w:color w:val="000000"/>
          <w:sz w:val="28"/>
        </w:rPr>
        <w:t>
      4) дополнить статьями 184-1, 184-2 следующего содержания:
</w:t>
      </w:r>
      <w:r>
        <w:br/>
      </w:r>
      <w:r>
        <w:rPr>
          <w:rFonts w:ascii="Times New Roman"/>
          <w:b w:val="false"/>
          <w:i w:val="false"/>
          <w:color w:val="000000"/>
          <w:sz w:val="28"/>
        </w:rPr>
        <w:t>
      "Статья 184-1. Нарушение законодательства Республики
</w:t>
      </w:r>
      <w:r>
        <w:br/>
      </w:r>
      <w:r>
        <w:rPr>
          <w:rFonts w:ascii="Times New Roman"/>
          <w:b w:val="false"/>
          <w:i w:val="false"/>
          <w:color w:val="000000"/>
          <w:sz w:val="28"/>
        </w:rPr>
        <w:t>
                     Казахстан об аудиторской деятельности
</w:t>
      </w:r>
      <w:r>
        <w:br/>
      </w:r>
      <w:r>
        <w:rPr>
          <w:rFonts w:ascii="Times New Roman"/>
          <w:b w:val="false"/>
          <w:i w:val="false"/>
          <w:color w:val="000000"/>
          <w:sz w:val="28"/>
        </w:rPr>
        <w:t>
</w:t>
      </w:r>
      <w:r>
        <w:br/>
      </w:r>
      <w:r>
        <w:rPr>
          <w:rFonts w:ascii="Times New Roman"/>
          <w:b w:val="false"/>
          <w:i w:val="false"/>
          <w:color w:val="000000"/>
          <w:sz w:val="28"/>
        </w:rPr>
        <w:t>
      1. Осуществление аудиторской организацией видов деятельности, не предусмотренных законодательством Республики Казахстан об аудиторской деятельности, -
</w:t>
      </w:r>
      <w:r>
        <w:br/>
      </w:r>
      <w:r>
        <w:rPr>
          <w:rFonts w:ascii="Times New Roman"/>
          <w:b w:val="false"/>
          <w:i w:val="false"/>
          <w:color w:val="000000"/>
          <w:sz w:val="28"/>
        </w:rPr>
        <w:t>
      влечет штраф на аудиторские организации в размере от пятидесяти до ста месячных расчетных показателей.
</w:t>
      </w:r>
      <w:r>
        <w:br/>
      </w:r>
      <w:r>
        <w:rPr>
          <w:rFonts w:ascii="Times New Roman"/>
          <w:b w:val="false"/>
          <w:i w:val="false"/>
          <w:color w:val="000000"/>
          <w:sz w:val="28"/>
        </w:rPr>
        <w:t>
      2. Неисполнение и (или) ненадлежащее исполнение аудитором и аудиторской организацией обязанностей, предусмотренных законодательством Республики Казахстан об аудиторской деятельности, -
</w:t>
      </w:r>
      <w:r>
        <w:br/>
      </w:r>
      <w:r>
        <w:rPr>
          <w:rFonts w:ascii="Times New Roman"/>
          <w:b w:val="false"/>
          <w:i w:val="false"/>
          <w:color w:val="000000"/>
          <w:sz w:val="28"/>
        </w:rPr>
        <w:t>
      влекут штраф на аудиторов в размере от тридцати до пятидесяти месячных расчетных показателей, на аудиторские организации - в размере от пятидесяти до ста пятидесяти месячных расчетных показателей.
</w:t>
      </w:r>
      <w:r>
        <w:br/>
      </w:r>
      <w:r>
        <w:rPr>
          <w:rFonts w:ascii="Times New Roman"/>
          <w:b w:val="false"/>
          <w:i w:val="false"/>
          <w:color w:val="000000"/>
          <w:sz w:val="28"/>
        </w:rPr>
        <w:t>
      3. Несообщение уполномоченному органу по регулированию и надзору финансового рынка и финансовых организаций и неуведомление аудируемых финансовых организаций, для которых проведение аудита обязательно, о нарушениях законодательства Республики Казахстан о государственном регулировании и надзоре финансового рынка и финансовых организаций, выявленных в результате аудита данных организаций, -
</w:t>
      </w:r>
      <w:r>
        <w:br/>
      </w:r>
      <w:r>
        <w:rPr>
          <w:rFonts w:ascii="Times New Roman"/>
          <w:b w:val="false"/>
          <w:i w:val="false"/>
          <w:color w:val="000000"/>
          <w:sz w:val="28"/>
        </w:rPr>
        <w:t>
      влекут штраф на аудиторские организации в размере от пятидесяти до ста пятидесяти месячных расчетных показателей.
</w:t>
      </w:r>
      <w:r>
        <w:br/>
      </w:r>
      <w:r>
        <w:rPr>
          <w:rFonts w:ascii="Times New Roman"/>
          <w:b w:val="false"/>
          <w:i w:val="false"/>
          <w:color w:val="000000"/>
          <w:sz w:val="28"/>
        </w:rPr>
        <w:t>
      4. Несвоевременное более одного раза предоставление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законодательством Республики Казахстан об аудиторской деятельности, -
</w:t>
      </w:r>
      <w:r>
        <w:br/>
      </w:r>
      <w:r>
        <w:rPr>
          <w:rFonts w:ascii="Times New Roman"/>
          <w:b w:val="false"/>
          <w:i w:val="false"/>
          <w:color w:val="000000"/>
          <w:sz w:val="28"/>
        </w:rPr>
        <w:t>
      влечет предупреждение или штраф на аккредитованные профессиональные аудиторские организации в размере от пятидесяти до ста пятидесяти месячных расчетных показателей.
</w:t>
      </w:r>
      <w:r>
        <w:br/>
      </w:r>
      <w:r>
        <w:rPr>
          <w:rFonts w:ascii="Times New Roman"/>
          <w:b w:val="false"/>
          <w:i w:val="false"/>
          <w:color w:val="000000"/>
          <w:sz w:val="28"/>
        </w:rPr>
        <w:t>
</w:t>
      </w:r>
      <w:r>
        <w:br/>
      </w:r>
      <w:r>
        <w:rPr>
          <w:rFonts w:ascii="Times New Roman"/>
          <w:b w:val="false"/>
          <w:i w:val="false"/>
          <w:color w:val="000000"/>
          <w:sz w:val="28"/>
        </w:rPr>
        <w:t>
      Статья 184-2. Нарушения, связанные с использованием и
</w:t>
      </w:r>
      <w:r>
        <w:br/>
      </w:r>
      <w:r>
        <w:rPr>
          <w:rFonts w:ascii="Times New Roman"/>
          <w:b w:val="false"/>
          <w:i w:val="false"/>
          <w:color w:val="000000"/>
          <w:sz w:val="28"/>
        </w:rPr>
        <w:t>
                    хранением личной печати аудитора
</w:t>
      </w:r>
      <w:r>
        <w:br/>
      </w:r>
      <w:r>
        <w:rPr>
          <w:rFonts w:ascii="Times New Roman"/>
          <w:b w:val="false"/>
          <w:i w:val="false"/>
          <w:color w:val="000000"/>
          <w:sz w:val="28"/>
        </w:rPr>
        <w:t>
</w:t>
      </w:r>
      <w:r>
        <w:br/>
      </w:r>
      <w:r>
        <w:rPr>
          <w:rFonts w:ascii="Times New Roman"/>
          <w:b w:val="false"/>
          <w:i w:val="false"/>
          <w:color w:val="000000"/>
          <w:sz w:val="28"/>
        </w:rPr>
        <w:t>
      Нарушение аудитором требований по надлежащему хранению и использованию личной печати, установленных законодательством Республики Казахстан об аудиторской деятельности, -
</w:t>
      </w:r>
      <w:r>
        <w:br/>
      </w:r>
      <w:r>
        <w:rPr>
          <w:rFonts w:ascii="Times New Roman"/>
          <w:b w:val="false"/>
          <w:i w:val="false"/>
          <w:color w:val="000000"/>
          <w:sz w:val="28"/>
        </w:rPr>
        <w:t>
      влечет штраф на аудитора в размере от пятидесяти до ста месячных расчетных показателей.";
</w:t>
      </w:r>
      <w:r>
        <w:br/>
      </w:r>
      <w:r>
        <w:rPr>
          <w:rFonts w:ascii="Times New Roman"/>
          <w:b w:val="false"/>
          <w:i w:val="false"/>
          <w:color w:val="000000"/>
          <w:sz w:val="28"/>
        </w:rPr>
        <w:t>
</w:t>
      </w:r>
      <w:r>
        <w:br/>
      </w:r>
      <w:r>
        <w:rPr>
          <w:rFonts w:ascii="Times New Roman"/>
          <w:b w:val="false"/>
          <w:i w:val="false"/>
          <w:color w:val="000000"/>
          <w:sz w:val="28"/>
        </w:rPr>
        <w:t>
      5) в статье 185: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185. Предоставление аудируемым субъектом заведомо
</w:t>
      </w:r>
      <w:r>
        <w:br/>
      </w:r>
      <w:r>
        <w:rPr>
          <w:rFonts w:ascii="Times New Roman"/>
          <w:b w:val="false"/>
          <w:i w:val="false"/>
          <w:color w:val="000000"/>
          <w:sz w:val="28"/>
        </w:rPr>
        <w:t>
                   недостоверной информации аудиторской организации";
</w:t>
      </w:r>
      <w:r>
        <w:br/>
      </w:r>
      <w:r>
        <w:rPr>
          <w:rFonts w:ascii="Times New Roman"/>
          <w:b w:val="false"/>
          <w:i w:val="false"/>
          <w:color w:val="000000"/>
          <w:sz w:val="28"/>
        </w:rPr>
        <w:t>
</w:t>
      </w:r>
      <w:r>
        <w:br/>
      </w:r>
      <w:r>
        <w:rPr>
          <w:rFonts w:ascii="Times New Roman"/>
          <w:b w:val="false"/>
          <w:i w:val="false"/>
          <w:color w:val="000000"/>
          <w:sz w:val="28"/>
        </w:rPr>
        <w:t>
      в абзаце первом:
</w:t>
      </w:r>
      <w:r>
        <w:br/>
      </w:r>
      <w:r>
        <w:rPr>
          <w:rFonts w:ascii="Times New Roman"/>
          <w:b w:val="false"/>
          <w:i w:val="false"/>
          <w:color w:val="000000"/>
          <w:sz w:val="28"/>
        </w:rPr>
        <w:t>
      слова "проверяемым лицом аудитору (аудиторской организации)" заменить словами "аудируемым субъектом аудиторской организации";
</w:t>
      </w:r>
      <w:r>
        <w:br/>
      </w:r>
      <w:r>
        <w:rPr>
          <w:rFonts w:ascii="Times New Roman"/>
          <w:b w:val="false"/>
          <w:i w:val="false"/>
          <w:color w:val="000000"/>
          <w:sz w:val="28"/>
        </w:rPr>
        <w:t>
      после слова "аудита" дополнить словом "заведомо";
</w:t>
      </w:r>
      <w:r>
        <w:br/>
      </w:r>
      <w:r>
        <w:rPr>
          <w:rFonts w:ascii="Times New Roman"/>
          <w:b w:val="false"/>
          <w:i w:val="false"/>
          <w:color w:val="000000"/>
          <w:sz w:val="28"/>
        </w:rPr>
        <w:t>
      слово "заключения" заменить словом "отчета";
</w:t>
      </w:r>
      <w:r>
        <w:br/>
      </w:r>
      <w:r>
        <w:rPr>
          <w:rFonts w:ascii="Times New Roman"/>
          <w:b w:val="false"/>
          <w:i w:val="false"/>
          <w:color w:val="000000"/>
          <w:sz w:val="28"/>
        </w:rPr>
        <w:t>
</w:t>
      </w:r>
      <w:r>
        <w:br/>
      </w:r>
      <w:r>
        <w:rPr>
          <w:rFonts w:ascii="Times New Roman"/>
          <w:b w:val="false"/>
          <w:i w:val="false"/>
          <w:color w:val="000000"/>
          <w:sz w:val="28"/>
        </w:rPr>
        <w:t>
      6) часть первую и подпункт 2) части второй статьи 571 после цифр "178" дополнить цифрами ", 184-1, 184-2";
</w:t>
      </w:r>
      <w:r>
        <w:br/>
      </w:r>
      <w:r>
        <w:rPr>
          <w:rFonts w:ascii="Times New Roman"/>
          <w:b w:val="false"/>
          <w:i w:val="false"/>
          <w:color w:val="000000"/>
          <w:sz w:val="28"/>
        </w:rPr>
        <w:t>
</w:t>
      </w:r>
      <w:r>
        <w:br/>
      </w:r>
      <w:r>
        <w:rPr>
          <w:rFonts w:ascii="Times New Roman"/>
          <w:b w:val="false"/>
          <w:i w:val="false"/>
          <w:color w:val="000000"/>
          <w:sz w:val="28"/>
        </w:rPr>
        <w:t>
      7) в части первой статьи 636:
</w:t>
      </w:r>
      <w:r>
        <w:br/>
      </w:r>
      <w:r>
        <w:rPr>
          <w:rFonts w:ascii="Times New Roman"/>
          <w:b w:val="false"/>
          <w:i w:val="false"/>
          <w:color w:val="000000"/>
          <w:sz w:val="28"/>
        </w:rPr>
        <w:t>
      в подпункте 1):
</w:t>
      </w:r>
      <w:r>
        <w:br/>
      </w:r>
      <w:r>
        <w:rPr>
          <w:rFonts w:ascii="Times New Roman"/>
          <w:b w:val="false"/>
          <w:i w:val="false"/>
          <w:color w:val="000000"/>
          <w:sz w:val="28"/>
        </w:rPr>
        <w:t>
      абзац двадцать третий после слова "статьи" дополнить словами "175 (часть вторая) (когда эти нарушения совершены аудиторскими организациями),";
</w:t>
      </w:r>
      <w:r>
        <w:br/>
      </w:r>
      <w:r>
        <w:rPr>
          <w:rFonts w:ascii="Times New Roman"/>
          <w:b w:val="false"/>
          <w:i w:val="false"/>
          <w:color w:val="000000"/>
          <w:sz w:val="28"/>
        </w:rPr>
        <w:t>
      абзац двадцать четвертый исключить;
</w:t>
      </w:r>
      <w:r>
        <w:br/>
      </w:r>
      <w:r>
        <w:rPr>
          <w:rFonts w:ascii="Times New Roman"/>
          <w:b w:val="false"/>
          <w:i w:val="false"/>
          <w:color w:val="000000"/>
          <w:sz w:val="28"/>
        </w:rPr>
        <w:t>
      абзац двадцать пятый после цифр "184" дополнить словами ", 184-1 (часть третья)";
</w:t>
      </w:r>
      <w:r>
        <w:br/>
      </w:r>
      <w:r>
        <w:rPr>
          <w:rFonts w:ascii="Times New Roman"/>
          <w:b w:val="false"/>
          <w:i w:val="false"/>
          <w:color w:val="000000"/>
          <w:sz w:val="28"/>
        </w:rPr>
        <w:t>
      в абзаце тридцать первом цифры "184," исключить;
</w:t>
      </w:r>
      <w:r>
        <w:br/>
      </w:r>
      <w:r>
        <w:rPr>
          <w:rFonts w:ascii="Times New Roman"/>
          <w:b w:val="false"/>
          <w:i w:val="false"/>
          <w:color w:val="000000"/>
          <w:sz w:val="28"/>
        </w:rPr>
        <w:t>
      в подпункте 3) цифры "184,"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5. В Кодекс Республики Казахстан от 12 июня 2001 г. "
</w:t>
      </w:r>
      <w:r>
        <w:rPr>
          <w:rFonts w:ascii="Times New Roman"/>
          <w:b w:val="false"/>
          <w:i w:val="false"/>
          <w:color w:val="000000"/>
          <w:sz w:val="28"/>
        </w:rPr>
        <w:t xml:space="preserve"> О налогах и других </w:t>
      </w:r>
      <w:r>
        <w:rPr>
          <w:rFonts w:ascii="Times New Roman"/>
          <w:b w:val="false"/>
          <w:i w:val="false"/>
          <w:color w:val="000000"/>
          <w:sz w:val="28"/>
        </w:rPr>
        <w:t>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N 21-22, ст. 86, 87; N 23, ст. 104; 2006 г., N 1, ст. 4, 5; N 3, ст. 22; N 4, ст. 24):
</w:t>
      </w:r>
      <w:r>
        <w:br/>
      </w:r>
      <w:r>
        <w:rPr>
          <w:rFonts w:ascii="Times New Roman"/>
          <w:b w:val="false"/>
          <w:i w:val="false"/>
          <w:color w:val="000000"/>
          <w:sz w:val="28"/>
        </w:rPr>
        <w:t>
      в подпункте 2) пункта 4 статьи 196 слово "заключения" заменить словом "отчета".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 (Ведомости Парламента Республики Казахстан, 2004 г., N 8-9, ст. 53; N 20, ст. 116; N 23, ст. 140, 142; 2005 г., N 14, ст. 55; N 21-22, ст. 87; 2006 г., N 1, ст. 5; N 3, ст. 22):
</w:t>
      </w:r>
      <w:r>
        <w:br/>
      </w:r>
      <w:r>
        <w:rPr>
          <w:rFonts w:ascii="Times New Roman"/>
          <w:b w:val="false"/>
          <w:i w:val="false"/>
          <w:color w:val="000000"/>
          <w:sz w:val="28"/>
        </w:rPr>
        <w:t>
      1) в части второй пункта 1 статьи 129 слова "аудитора или" исключить;
</w:t>
      </w:r>
      <w:r>
        <w:br/>
      </w:r>
      <w:r>
        <w:rPr>
          <w:rFonts w:ascii="Times New Roman"/>
          <w:b w:val="false"/>
          <w:i w:val="false"/>
          <w:color w:val="000000"/>
          <w:sz w:val="28"/>
        </w:rPr>
        <w:t>
</w:t>
      </w:r>
      <w:r>
        <w:br/>
      </w:r>
      <w:r>
        <w:rPr>
          <w:rFonts w:ascii="Times New Roman"/>
          <w:b w:val="false"/>
          <w:i w:val="false"/>
          <w:color w:val="000000"/>
          <w:sz w:val="28"/>
        </w:rPr>
        <w:t>
      2) в подпункте 23) пункта 3 и в подпункте 11) пункта 4 статьи 138 слова "специалистов аудиторских организаций" заменить словами "аудиторские организации";
</w:t>
      </w:r>
      <w:r>
        <w:br/>
      </w:r>
      <w:r>
        <w:rPr>
          <w:rFonts w:ascii="Times New Roman"/>
          <w:b w:val="false"/>
          <w:i w:val="false"/>
          <w:color w:val="000000"/>
          <w:sz w:val="28"/>
        </w:rPr>
        <w:t>
</w:t>
      </w:r>
      <w:r>
        <w:br/>
      </w:r>
      <w:r>
        <w:rPr>
          <w:rFonts w:ascii="Times New Roman"/>
          <w:b w:val="false"/>
          <w:i w:val="false"/>
          <w:color w:val="000000"/>
          <w:sz w:val="28"/>
        </w:rPr>
        <w:t>
      3) в подпункте 17) статьи 140 слова "аудиторов или"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7. В Закон Республики Казахстан от 17 апреля 1995 г. "
</w:t>
      </w:r>
      <w:r>
        <w:rPr>
          <w:rFonts w:ascii="Times New Roman"/>
          <w:b w:val="false"/>
          <w:i w:val="false"/>
          <w:color w:val="000000"/>
          <w:sz w:val="28"/>
        </w:rPr>
        <w:t xml:space="preserve"> О лицензировании </w:t>
      </w:r>
      <w:r>
        <w:rPr>
          <w:rFonts w:ascii="Times New Roman"/>
          <w:b w:val="false"/>
          <w:i w:val="false"/>
          <w:color w:val="000000"/>
          <w:sz w:val="28"/>
        </w:rPr>
        <w:t>
" (Ведомости Верховного Совета Республики Казахстан, 1995 г., N 3-4, ст. 37; N 12, ст. 88; N 14, ст. 93; N 15-16, ст. 109; N 24, ст. 162; Ведомости Парламента Республики Казахстан, 1996 г., N 8-9, ст. 236; 1997 г., N 1-2, ст. 8; N 7, ст. 80; N 11, ст. 144, 149; N 12, ст. 184; N 13-14, ст. 195, 205; N 22, ст. 333; 1998 г., N 14, ст. 201; N 16, ст. 219; N 17-18, ст. 222, 224, 225; N 23, ст. 416; N 24, ст. 452; 1999 г., N 20, ст. 721, 727; N 21, ст. 787; N 22, ст. 791; N 23, ст. 931; N 24, ст. 1066; 2000 г., N 10, ст. 248; N 22, ст. 408; 2001 г., N 1, ст. 7; N 8, ст. 52, 54; N 13-14, ст. 173, 176; N 23, ст. 321; N 24, ст. 338; 2002 г., N 2, ст. 17; N 15, ст. 151; N 19-20, ст. 165; 2003 г., N 1-2, ст. 2; N 4, ст. 25; N 6, ст. 34; N 10, ст. 50, 51; N 11, ст. 69; N 14, ст. 107; N 15, ст. 124, 128, 139; 2004 г., N 2, ст. 9; N 5, ст. 27; N 10, ст. 54; N 14, ст. 82; N 15, ст. 86; N 16, ст. 91; N 17, ст. 98; 2005 г., N 7-8, ст. 23; N 11, ст. 37; N 14, ст. 55, 58; N 23, ст. 104):
</w:t>
      </w:r>
      <w:r>
        <w:br/>
      </w:r>
      <w:r>
        <w:rPr>
          <w:rFonts w:ascii="Times New Roman"/>
          <w:b w:val="false"/>
          <w:i w:val="false"/>
          <w:color w:val="000000"/>
          <w:sz w:val="28"/>
        </w:rPr>
        <w:t>
      1) часть третью статьи 6 изложить в следующей редакции:
</w:t>
      </w:r>
      <w:r>
        <w:br/>
      </w:r>
      <w:r>
        <w:rPr>
          <w:rFonts w:ascii="Times New Roman"/>
          <w:b w:val="false"/>
          <w:i w:val="false"/>
          <w:color w:val="000000"/>
          <w:sz w:val="28"/>
        </w:rPr>
        <w:t>
      "Формы лицензий для осуществления деятельности, связанной с концентрацией финансовых ресурсов, предусмотренной подпунктами 1), 3)-5) статьи 11 настоящего Закона, устанавливаются уполномоченным государственным органом по регулированию и надзору финансового рынка и финансовых организаций и (или) Национальным банком Республики Казахстан, а для осуществления деятельности, предусмотренной подпунктом 2) статьи 11 настоящего Закона, - уполномоченным государственным органом по регулированию в области аудиторской деятельности и контролю за деятельностью аудиторских и профессиональных аудиторских организаций.";
</w:t>
      </w:r>
      <w:r>
        <w:br/>
      </w:r>
      <w:r>
        <w:rPr>
          <w:rFonts w:ascii="Times New Roman"/>
          <w:b w:val="false"/>
          <w:i w:val="false"/>
          <w:color w:val="000000"/>
          <w:sz w:val="28"/>
        </w:rPr>
        <w:t>
</w:t>
      </w:r>
      <w:r>
        <w:br/>
      </w:r>
      <w:r>
        <w:rPr>
          <w:rFonts w:ascii="Times New Roman"/>
          <w:b w:val="false"/>
          <w:i w:val="false"/>
          <w:color w:val="000000"/>
          <w:sz w:val="28"/>
        </w:rPr>
        <w:t>
      2) в статье 11:
</w:t>
      </w:r>
      <w:r>
        <w:br/>
      </w:r>
      <w:r>
        <w:rPr>
          <w:rFonts w:ascii="Times New Roman"/>
          <w:b w:val="false"/>
          <w:i w:val="false"/>
          <w:color w:val="000000"/>
          <w:sz w:val="28"/>
        </w:rPr>
        <w:t>
      в подпункте 1) слова ", аудит банковской деятельности" исключить;
</w:t>
      </w:r>
      <w:r>
        <w:br/>
      </w:r>
      <w:r>
        <w:rPr>
          <w:rFonts w:ascii="Times New Roman"/>
          <w:b w:val="false"/>
          <w:i w:val="false"/>
          <w:color w:val="000000"/>
          <w:sz w:val="28"/>
        </w:rPr>
        <w:t>
      подпункт 2-1) исключить;
</w:t>
      </w:r>
      <w:r>
        <w:br/>
      </w:r>
      <w:r>
        <w:rPr>
          <w:rFonts w:ascii="Times New Roman"/>
          <w:b w:val="false"/>
          <w:i w:val="false"/>
          <w:color w:val="000000"/>
          <w:sz w:val="28"/>
        </w:rPr>
        <w:t>
      в подпункте 3) слова ", аудит страховых (перестраховочных) организаций"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8. В Закон Республики Казахстан от 31 августа 1995 г. "
</w:t>
      </w:r>
      <w:r>
        <w:rPr>
          <w:rFonts w:ascii="Times New Roman"/>
          <w:b w:val="false"/>
          <w:i w:val="false"/>
          <w:color w:val="000000"/>
          <w:sz w:val="28"/>
        </w:rPr>
        <w:t xml:space="preserve"> О банках и банковской </w:t>
      </w:r>
      <w:r>
        <w:rPr>
          <w:rFonts w:ascii="Times New Roman"/>
          <w:b w:val="false"/>
          <w:i w:val="false"/>
          <w:color w:val="000000"/>
          <w:sz w:val="28"/>
        </w:rPr>
        <w:t>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10, ст. 51; N 11, ст. 56, 67; N 15, ст. 138, 139; 2004 г., N 11-12, ст. 66; N 15, ст. 86; N 16, ст. 91; N 23, ст. 140; 2005 г., N 7-8, ст. 24; N 14, ст. 55, 58; N 23, ст. 104; 2006 г., N 3, ст. 22; N 4, ст. 24):
</w:t>
      </w:r>
      <w:r>
        <w:br/>
      </w:r>
      <w:r>
        <w:rPr>
          <w:rFonts w:ascii="Times New Roman"/>
          <w:b w:val="false"/>
          <w:i w:val="false"/>
          <w:color w:val="000000"/>
          <w:sz w:val="28"/>
        </w:rPr>
        <w:t>
      1) в пункте 1 статьи 6:
</w:t>
      </w:r>
      <w:r>
        <w:br/>
      </w:r>
      <w:r>
        <w:rPr>
          <w:rFonts w:ascii="Times New Roman"/>
          <w:b w:val="false"/>
          <w:i w:val="false"/>
          <w:color w:val="000000"/>
          <w:sz w:val="28"/>
        </w:rPr>
        <w:t>
      подпункт б) исключить;
</w:t>
      </w:r>
      <w:r>
        <w:br/>
      </w:r>
      <w:r>
        <w:rPr>
          <w:rFonts w:ascii="Times New Roman"/>
          <w:b w:val="false"/>
          <w:i w:val="false"/>
          <w:color w:val="000000"/>
          <w:sz w:val="28"/>
        </w:rPr>
        <w:t>
      в подпункте в) слова "либо проводит аудит банковской деятельности" исключить;
</w:t>
      </w:r>
      <w:r>
        <w:br/>
      </w:r>
      <w:r>
        <w:rPr>
          <w:rFonts w:ascii="Times New Roman"/>
          <w:b w:val="false"/>
          <w:i w:val="false"/>
          <w:color w:val="000000"/>
          <w:sz w:val="28"/>
        </w:rPr>
        <w:t>
</w:t>
      </w:r>
      <w:r>
        <w:br/>
      </w:r>
      <w:r>
        <w:rPr>
          <w:rFonts w:ascii="Times New Roman"/>
          <w:b w:val="false"/>
          <w:i w:val="false"/>
          <w:color w:val="000000"/>
          <w:sz w:val="28"/>
        </w:rPr>
        <w:t>
      2) в пункте 4 статьи 19:
</w:t>
      </w:r>
      <w:r>
        <w:br/>
      </w:r>
      <w:r>
        <w:rPr>
          <w:rFonts w:ascii="Times New Roman"/>
          <w:b w:val="false"/>
          <w:i w:val="false"/>
          <w:color w:val="000000"/>
          <w:sz w:val="28"/>
        </w:rPr>
        <w:t>
      в абзаце первом слово "(аудитора)" исключить, слово "он (а)" заменить словом "она";
</w:t>
      </w:r>
      <w:r>
        <w:br/>
      </w:r>
      <w:r>
        <w:rPr>
          <w:rFonts w:ascii="Times New Roman"/>
          <w:b w:val="false"/>
          <w:i w:val="false"/>
          <w:color w:val="000000"/>
          <w:sz w:val="28"/>
        </w:rPr>
        <w:t>
      в абзаце втором слово "независим (а)" заменить словом "независима";
</w:t>
      </w:r>
      <w:r>
        <w:br/>
      </w:r>
      <w:r>
        <w:rPr>
          <w:rFonts w:ascii="Times New Roman"/>
          <w:b w:val="false"/>
          <w:i w:val="false"/>
          <w:color w:val="000000"/>
          <w:sz w:val="28"/>
        </w:rPr>
        <w:t>
      абзац третий изложить в следующей редакции:
</w:t>
      </w:r>
      <w:r>
        <w:br/>
      </w:r>
      <w:r>
        <w:rPr>
          <w:rFonts w:ascii="Times New Roman"/>
          <w:b w:val="false"/>
          <w:i w:val="false"/>
          <w:color w:val="000000"/>
          <w:sz w:val="28"/>
        </w:rPr>
        <w:t>
      "уполномочена на проведение аудита банков в соответствии с лицензией уполномоченного государственного органа по регулированию в области аудиторской деятельности и контролю за деятельностью аудиторских и профессиональных аудиторских организаций или компетентного органа государства, резидентом которого является.";
</w:t>
      </w:r>
      <w:r>
        <w:br/>
      </w:r>
      <w:r>
        <w:rPr>
          <w:rFonts w:ascii="Times New Roman"/>
          <w:b w:val="false"/>
          <w:i w:val="false"/>
          <w:color w:val="000000"/>
          <w:sz w:val="28"/>
        </w:rPr>
        <w:t>
</w:t>
      </w:r>
      <w:r>
        <w:br/>
      </w:r>
      <w:r>
        <w:rPr>
          <w:rFonts w:ascii="Times New Roman"/>
          <w:b w:val="false"/>
          <w:i w:val="false"/>
          <w:color w:val="000000"/>
          <w:sz w:val="28"/>
        </w:rPr>
        <w:t>
      3) в статье 55:
</w:t>
      </w:r>
      <w:r>
        <w:br/>
      </w:r>
      <w:r>
        <w:rPr>
          <w:rFonts w:ascii="Times New Roman"/>
          <w:b w:val="false"/>
          <w:i w:val="false"/>
          <w:color w:val="000000"/>
          <w:sz w:val="28"/>
        </w:rPr>
        <w:t>
      в части первой слова "(аудитором), соответствующей (им)" заменить словом ", соответствующей";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"Банки публикуют отчеты о выполнении пруденциальных нормативов и сведения о классификации активов и условных обязательств (формировании провизии) по формам и в сроки, которые установлены уполномоченным органом, после подтверждения аудиторской организацией, соответствующей требованиям пункта 4 статьи 19 настоящего Закона, достоверности представленных в них сведений.";
</w:t>
      </w:r>
      <w:r>
        <w:br/>
      </w:r>
      <w:r>
        <w:rPr>
          <w:rFonts w:ascii="Times New Roman"/>
          <w:b w:val="false"/>
          <w:i w:val="false"/>
          <w:color w:val="000000"/>
          <w:sz w:val="28"/>
        </w:rPr>
        <w:t>
</w:t>
      </w:r>
      <w:r>
        <w:br/>
      </w:r>
      <w:r>
        <w:rPr>
          <w:rFonts w:ascii="Times New Roman"/>
          <w:b w:val="false"/>
          <w:i w:val="false"/>
          <w:color w:val="000000"/>
          <w:sz w:val="28"/>
        </w:rPr>
        <w:t>
      4) в статье 57:
</w:t>
      </w:r>
      <w:r>
        <w:br/>
      </w:r>
      <w:r>
        <w:rPr>
          <w:rFonts w:ascii="Times New Roman"/>
          <w:b w:val="false"/>
          <w:i w:val="false"/>
          <w:color w:val="000000"/>
          <w:sz w:val="28"/>
        </w:rPr>
        <w:t>
      в пункте 1:
</w:t>
      </w:r>
      <w:r>
        <w:br/>
      </w:r>
      <w:r>
        <w:rPr>
          <w:rFonts w:ascii="Times New Roman"/>
          <w:b w:val="false"/>
          <w:i w:val="false"/>
          <w:color w:val="000000"/>
          <w:sz w:val="28"/>
        </w:rPr>
        <w:t>
      слова "бухгалтерского учета и отчетности, первичных документов и другой информации о деятельности" исключить;
</w:t>
      </w:r>
      <w:r>
        <w:br/>
      </w:r>
      <w:r>
        <w:rPr>
          <w:rFonts w:ascii="Times New Roman"/>
          <w:b w:val="false"/>
          <w:i w:val="false"/>
          <w:color w:val="000000"/>
          <w:sz w:val="28"/>
        </w:rPr>
        <w:t>
      слова "(аудитором), правомочной (ым)" заменить словом ", правомочной"; слово "соответствующей (им)" заменить словом "соответствующей";
</w:t>
      </w:r>
      <w:r>
        <w:br/>
      </w:r>
      <w:r>
        <w:rPr>
          <w:rFonts w:ascii="Times New Roman"/>
          <w:b w:val="false"/>
          <w:i w:val="false"/>
          <w:color w:val="000000"/>
          <w:sz w:val="28"/>
        </w:rPr>
        <w:t>
      пункт 2 исключить;
</w:t>
      </w:r>
      <w:r>
        <w:br/>
      </w:r>
      <w:r>
        <w:rPr>
          <w:rFonts w:ascii="Times New Roman"/>
          <w:b w:val="false"/>
          <w:i w:val="false"/>
          <w:color w:val="000000"/>
          <w:sz w:val="28"/>
        </w:rPr>
        <w:t>
      в пункте 6 слова "отчете аудиторской организации о проведенном аудите" заменить словами "аудиторском отчете";
</w:t>
      </w:r>
      <w:r>
        <w:br/>
      </w:r>
      <w:r>
        <w:rPr>
          <w:rFonts w:ascii="Times New Roman"/>
          <w:b w:val="false"/>
          <w:i w:val="false"/>
          <w:color w:val="000000"/>
          <w:sz w:val="28"/>
        </w:rPr>
        <w:t>
</w:t>
      </w:r>
      <w:r>
        <w:br/>
      </w:r>
      <w:r>
        <w:rPr>
          <w:rFonts w:ascii="Times New Roman"/>
          <w:b w:val="false"/>
          <w:i w:val="false"/>
          <w:color w:val="000000"/>
          <w:sz w:val="28"/>
        </w:rPr>
        <w:t>
      5) статьи 58 и 59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9. В Закон Республики Казахстан от 5 октября 1995 г. "
</w:t>
      </w:r>
      <w:r>
        <w:rPr>
          <w:rFonts w:ascii="Times New Roman"/>
          <w:b w:val="false"/>
          <w:i w:val="false"/>
          <w:color w:val="000000"/>
          <w:sz w:val="28"/>
        </w:rPr>
        <w:t xml:space="preserve"> О производственном кооперативе </w:t>
      </w:r>
      <w:r>
        <w:rPr>
          <w:rFonts w:ascii="Times New Roman"/>
          <w:b w:val="false"/>
          <w:i w:val="false"/>
          <w:color w:val="000000"/>
          <w:sz w:val="28"/>
        </w:rPr>
        <w:t>
" (Ведомости Верховного Совета Республики Казахстан, 1995 г., N 20, ст. 119; Ведомости Парламента Республики Казахстан, 1996 г., N 14, ст. 274; 1997 г., N 12, ст. 183; N 13-14, ст. 205; 2001 г., N 17-18, ст. 242; 2003 г., N 24, ст. 178; 2004 г., N 5, ст. 30):
</w:t>
      </w:r>
      <w:r>
        <w:br/>
      </w:r>
      <w:r>
        <w:rPr>
          <w:rFonts w:ascii="Times New Roman"/>
          <w:b w:val="false"/>
          <w:i w:val="false"/>
          <w:color w:val="000000"/>
          <w:sz w:val="28"/>
        </w:rPr>
        <w:t>
      1) в пункте 6 статьи 7:
</w:t>
      </w:r>
      <w:r>
        <w:br/>
      </w:r>
      <w:r>
        <w:rPr>
          <w:rFonts w:ascii="Times New Roman"/>
          <w:b w:val="false"/>
          <w:i w:val="false"/>
          <w:color w:val="000000"/>
          <w:sz w:val="28"/>
        </w:rPr>
        <w:t>
      в части второй слова "независимой аудиторской проверке", "Независимая аудиторская проверка" заменить соответственно словами "независимому аудиту", "Независимый аудит";
</w:t>
      </w:r>
      <w:r>
        <w:br/>
      </w:r>
      <w:r>
        <w:rPr>
          <w:rFonts w:ascii="Times New Roman"/>
          <w:b w:val="false"/>
          <w:i w:val="false"/>
          <w:color w:val="000000"/>
          <w:sz w:val="28"/>
        </w:rPr>
        <w:t>
      в части третьей слово "заключением" заменить словом "отчетом";
</w:t>
      </w:r>
      <w:r>
        <w:br/>
      </w:r>
      <w:r>
        <w:rPr>
          <w:rFonts w:ascii="Times New Roman"/>
          <w:b w:val="false"/>
          <w:i w:val="false"/>
          <w:color w:val="000000"/>
          <w:sz w:val="28"/>
        </w:rPr>
        <w:t>
</w:t>
      </w:r>
      <w:r>
        <w:br/>
      </w:r>
      <w:r>
        <w:rPr>
          <w:rFonts w:ascii="Times New Roman"/>
          <w:b w:val="false"/>
          <w:i w:val="false"/>
          <w:color w:val="000000"/>
          <w:sz w:val="28"/>
        </w:rPr>
        <w:t>
      2) в статье 17-1:
</w:t>
      </w:r>
      <w:r>
        <w:br/>
      </w:r>
      <w:r>
        <w:rPr>
          <w:rFonts w:ascii="Times New Roman"/>
          <w:b w:val="false"/>
          <w:i w:val="false"/>
          <w:color w:val="000000"/>
          <w:sz w:val="28"/>
        </w:rPr>
        <w:t>
      в пункте 1 слова "аудитора, не связанного" заменить словами "аудиторскую организацию, не связанную";
</w:t>
      </w:r>
      <w:r>
        <w:br/>
      </w:r>
      <w:r>
        <w:rPr>
          <w:rFonts w:ascii="Times New Roman"/>
          <w:b w:val="false"/>
          <w:i w:val="false"/>
          <w:color w:val="000000"/>
          <w:sz w:val="28"/>
        </w:rPr>
        <w:t>
      в пункте 2 слова "или иной" исключить;
</w:t>
      </w:r>
      <w:r>
        <w:br/>
      </w:r>
      <w:r>
        <w:rPr>
          <w:rFonts w:ascii="Times New Roman"/>
          <w:b w:val="false"/>
          <w:i w:val="false"/>
          <w:color w:val="000000"/>
          <w:sz w:val="28"/>
        </w:rPr>
        <w:t>
      в пункте 3 слово "аудитора" заменить словами "аудиторской организации";
</w:t>
      </w:r>
      <w:r>
        <w:br/>
      </w:r>
      <w:r>
        <w:rPr>
          <w:rFonts w:ascii="Times New Roman"/>
          <w:b w:val="false"/>
          <w:i w:val="false"/>
          <w:color w:val="000000"/>
          <w:sz w:val="28"/>
        </w:rPr>
        <w:t>
      в пункте 4 слова "такая проверка обязательна либо когда ее" заменить словами "аудит обязателен либо когда его"; слова "такая проверка может быть назначена" заменить словами "аудит может быть назначен".
</w:t>
      </w:r>
    </w:p>
    <w:p>
      <w:pPr>
        <w:spacing w:after="0"/>
        <w:ind w:left="0"/>
        <w:jc w:val="both"/>
      </w:pPr>
      <w:r>
        <w:rPr>
          <w:rFonts w:ascii="Times New Roman"/>
          <w:b w:val="false"/>
          <w:i w:val="false"/>
          <w:color w:val="000000"/>
          <w:sz w:val="28"/>
        </w:rPr>
        <w:t>
</w:t>
      </w:r>
      <w:r>
        <w:rPr>
          <w:rFonts w:ascii="Times New Roman"/>
          <w:b w:val="false"/>
          <w:i w:val="false"/>
          <w:color w:val="000000"/>
          <w:sz w:val="28"/>
        </w:rPr>
        <w:t>
      10. В Закон Республики Казахстан от 26 декабря 1995 г. "
</w:t>
      </w:r>
      <w:r>
        <w:rPr>
          <w:rFonts w:ascii="Times New Roman"/>
          <w:b w:val="false"/>
          <w:i w:val="false"/>
          <w:color w:val="000000"/>
          <w:sz w:val="28"/>
        </w:rPr>
        <w:t xml:space="preserve"> О бухгалтерском учете и финансовой отчетности </w:t>
      </w:r>
      <w:r>
        <w:rPr>
          <w:rFonts w:ascii="Times New Roman"/>
          <w:b w:val="false"/>
          <w:i w:val="false"/>
          <w:color w:val="000000"/>
          <w:sz w:val="28"/>
        </w:rPr>
        <w:t>
" (Ведомости Верховного Совета Республики Казахстан, 1995 г., N 24, ст. 171; Ведомости Парламента Республики Казахстан, 1997 г., N 13-14, ст. 205; 1999 г., N 20, ст. 727; 2001 г., N 24, ст. 338; 2002 г., N 12, ст. 116; 2003 г., N 15, ст. 139; 2004 г., N 11-12, ст. 66; 2006 г., N 4, ст. 24):
</w:t>
      </w:r>
      <w:r>
        <w:br/>
      </w:r>
      <w:r>
        <w:rPr>
          <w:rFonts w:ascii="Times New Roman"/>
          <w:b w:val="false"/>
          <w:i w:val="false"/>
          <w:color w:val="000000"/>
          <w:sz w:val="28"/>
        </w:rPr>
        <w:t>
      в пункте 3 статьи 8 слова "независимых аудиторов или"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11. В Закон Республики Казахстан от 20 июня 1997 г. "
</w:t>
      </w:r>
      <w:r>
        <w:rPr>
          <w:rFonts w:ascii="Times New Roman"/>
          <w:b w:val="false"/>
          <w:i w:val="false"/>
          <w:color w:val="000000"/>
          <w:sz w:val="28"/>
        </w:rPr>
        <w:t xml:space="preserve"> О пенсионном обеспечении в Республике Казахстан </w:t>
      </w:r>
      <w:r>
        <w:rPr>
          <w:rFonts w:ascii="Times New Roman"/>
          <w:b w:val="false"/>
          <w:i w:val="false"/>
          <w:color w:val="000000"/>
          <w:sz w:val="28"/>
        </w:rPr>
        <w:t>
" (Ведомости Парламента Республики Казахстан, 1997 г., N 12, ст. 186; 1998 г., N 24, ст. 437; 1999 г., N 8, ст. 237; N 23, ст. 925; 2001 г., N 17-18, ст. 245; N 20, ст. 257; 2002 г., N 1, ст. 1; N 23-24, ст. 198; 2003 г., N 1-2, ст. 9; N 11, ст. 56; N 15, ст. 139; N 21-22, ст. 160; 2004 г., N 11-12, ст. 66; N 23, ст. 140, 142; 2005 г., N 7-8, ст. 19; N 11, ст. 39; N 14, ст. 55, 58; N 23, ст. 104; 2006 г., N 3, ст. 22):
</w:t>
      </w:r>
      <w:r>
        <w:br/>
      </w:r>
      <w:r>
        <w:rPr>
          <w:rFonts w:ascii="Times New Roman"/>
          <w:b w:val="false"/>
          <w:i w:val="false"/>
          <w:color w:val="000000"/>
          <w:sz w:val="28"/>
        </w:rPr>
        <w:t>
      1) в подпункте 11) пункта 2 статьи 6 слова "аудиторских проверок" заменить словом "аудита";
</w:t>
      </w:r>
      <w:r>
        <w:br/>
      </w:r>
      <w:r>
        <w:rPr>
          <w:rFonts w:ascii="Times New Roman"/>
          <w:b w:val="false"/>
          <w:i w:val="false"/>
          <w:color w:val="000000"/>
          <w:sz w:val="28"/>
        </w:rPr>
        <w:t>
</w:t>
      </w:r>
      <w:r>
        <w:br/>
      </w:r>
      <w:r>
        <w:rPr>
          <w:rFonts w:ascii="Times New Roman"/>
          <w:b w:val="false"/>
          <w:i w:val="false"/>
          <w:color w:val="000000"/>
          <w:sz w:val="28"/>
        </w:rPr>
        <w:t>
      2) статью 49-1 изложить в следующей редакции:
</w:t>
      </w:r>
      <w:r>
        <w:br/>
      </w:r>
      <w:r>
        <w:rPr>
          <w:rFonts w:ascii="Times New Roman"/>
          <w:b w:val="false"/>
          <w:i w:val="false"/>
          <w:color w:val="000000"/>
          <w:sz w:val="28"/>
        </w:rPr>
        <w:t>
      "Статья 49-1. Аудит накопительных пенсионных фондов
</w:t>
      </w:r>
      <w:r>
        <w:br/>
      </w:r>
      <w:r>
        <w:rPr>
          <w:rFonts w:ascii="Times New Roman"/>
          <w:b w:val="false"/>
          <w:i w:val="false"/>
          <w:color w:val="000000"/>
          <w:sz w:val="28"/>
        </w:rPr>
        <w:t>
</w:t>
      </w:r>
      <w:r>
        <w:br/>
      </w:r>
      <w:r>
        <w:rPr>
          <w:rFonts w:ascii="Times New Roman"/>
          <w:b w:val="false"/>
          <w:i w:val="false"/>
          <w:color w:val="000000"/>
          <w:sz w:val="28"/>
        </w:rPr>
        <w:t>
      1. Аудит накопительных пенсионных фондов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
</w:t>
      </w:r>
      <w:r>
        <w:br/>
      </w:r>
      <w:r>
        <w:rPr>
          <w:rFonts w:ascii="Times New Roman"/>
          <w:b w:val="false"/>
          <w:i w:val="false"/>
          <w:color w:val="000000"/>
          <w:sz w:val="28"/>
        </w:rPr>
        <w:t>
      2. Аудиторский отчет финансовой отчетности и прочей информации накопительного пенсионного фонда не составляет коммерческой тайны.
</w:t>
      </w:r>
      <w:r>
        <w:br/>
      </w:r>
      <w:r>
        <w:rPr>
          <w:rFonts w:ascii="Times New Roman"/>
          <w:b w:val="false"/>
          <w:i w:val="false"/>
          <w:color w:val="000000"/>
          <w:sz w:val="28"/>
        </w:rPr>
        <w:t>
      3. Аудит прочей информации включает в себя проверку выполнения накопительным пенсионным фондом пруденциальных нормативов и требований по индивидуальному учету пенсионных накоплений и выплат, установленных уполномоченным органом. В случае осуществления накопительным пенсионным фондом самостоятельного инвестиционного управления пенсионными активами аудит прочей информации также включает проверку выполнения требований по инвестированию и оценке пенсионных активов и пруденциальных нормативов.
</w:t>
      </w:r>
      <w:r>
        <w:br/>
      </w:r>
      <w:r>
        <w:rPr>
          <w:rFonts w:ascii="Times New Roman"/>
          <w:b w:val="false"/>
          <w:i w:val="false"/>
          <w:color w:val="000000"/>
          <w:sz w:val="28"/>
        </w:rPr>
        <w:t>
      Договор на проведение сопутствующих услуг должен соответствовать требованиям, установленным уполномоченным органом.";
</w:t>
      </w:r>
      <w:r>
        <w:br/>
      </w:r>
      <w:r>
        <w:rPr>
          <w:rFonts w:ascii="Times New Roman"/>
          <w:b w:val="false"/>
          <w:i w:val="false"/>
          <w:color w:val="000000"/>
          <w:sz w:val="28"/>
        </w:rPr>
        <w:t>
</w:t>
      </w:r>
      <w:r>
        <w:br/>
      </w:r>
      <w:r>
        <w:rPr>
          <w:rFonts w:ascii="Times New Roman"/>
          <w:b w:val="false"/>
          <w:i w:val="false"/>
          <w:color w:val="000000"/>
          <w:sz w:val="28"/>
        </w:rPr>
        <w:t>
      3) дополнить статьей 59-1 следующего содержания:
</w:t>
      </w:r>
      <w:r>
        <w:br/>
      </w:r>
      <w:r>
        <w:rPr>
          <w:rFonts w:ascii="Times New Roman"/>
          <w:b w:val="false"/>
          <w:i w:val="false"/>
          <w:color w:val="000000"/>
          <w:sz w:val="28"/>
        </w:rPr>
        <w:t>
      "Статья 59-1. Аудит организаций, осуществляющих
</w:t>
      </w:r>
      <w:r>
        <w:br/>
      </w:r>
      <w:r>
        <w:rPr>
          <w:rFonts w:ascii="Times New Roman"/>
          <w:b w:val="false"/>
          <w:i w:val="false"/>
          <w:color w:val="000000"/>
          <w:sz w:val="28"/>
        </w:rPr>
        <w:t>
                    инвестиционное управление пенсионными активами
</w:t>
      </w:r>
      <w:r>
        <w:br/>
      </w:r>
      <w:r>
        <w:rPr>
          <w:rFonts w:ascii="Times New Roman"/>
          <w:b w:val="false"/>
          <w:i w:val="false"/>
          <w:color w:val="000000"/>
          <w:sz w:val="28"/>
        </w:rPr>
        <w:t>
</w:t>
      </w:r>
      <w:r>
        <w:br/>
      </w:r>
      <w:r>
        <w:rPr>
          <w:rFonts w:ascii="Times New Roman"/>
          <w:b w:val="false"/>
          <w:i w:val="false"/>
          <w:color w:val="000000"/>
          <w:sz w:val="28"/>
        </w:rPr>
        <w:t>
      1. Аудит организаций, осуществляющих инвестиционное управление пенсионными активами,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
</w:t>
      </w:r>
      <w:r>
        <w:br/>
      </w:r>
      <w:r>
        <w:rPr>
          <w:rFonts w:ascii="Times New Roman"/>
          <w:b w:val="false"/>
          <w:i w:val="false"/>
          <w:color w:val="000000"/>
          <w:sz w:val="28"/>
        </w:rPr>
        <w:t>
      2. Аудиторский отчет финансовой отчетности и прочей информации организации, осуществляющей инвестиционное управление пенсионными активами, не составляет коммерческой тайны.
</w:t>
      </w:r>
      <w:r>
        <w:br/>
      </w:r>
      <w:r>
        <w:rPr>
          <w:rFonts w:ascii="Times New Roman"/>
          <w:b w:val="false"/>
          <w:i w:val="false"/>
          <w:color w:val="000000"/>
          <w:sz w:val="28"/>
        </w:rPr>
        <w:t>
      3. Аудит прочей информации включает в себя проверку выполнения организацией, осуществляющей инвестиционное управление пенсионными активами, пруденциальных нормативов и требований по инвестированию и оценке пенсионных активов, установленных уполномоченным органом.
</w:t>
      </w:r>
      <w:r>
        <w:br/>
      </w:r>
      <w:r>
        <w:rPr>
          <w:rFonts w:ascii="Times New Roman"/>
          <w:b w:val="false"/>
          <w:i w:val="false"/>
          <w:color w:val="000000"/>
          <w:sz w:val="28"/>
        </w:rPr>
        <w:t>
      Договор на проведение сопутствующих услуг должен соответствовать требованиям, установленным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12. В Закон Республики Казахстан от 22 апреля 1998 г. "
</w:t>
      </w:r>
      <w:r>
        <w:rPr>
          <w:rFonts w:ascii="Times New Roman"/>
          <w:b w:val="false"/>
          <w:i w:val="false"/>
          <w:color w:val="000000"/>
          <w:sz w:val="28"/>
        </w:rPr>
        <w:t xml:space="preserve"> О товариществах с ограниченной и дополнительной ответственностью </w:t>
      </w:r>
      <w:r>
        <w:rPr>
          <w:rFonts w:ascii="Times New Roman"/>
          <w:b w:val="false"/>
          <w:i w:val="false"/>
          <w:color w:val="000000"/>
          <w:sz w:val="28"/>
        </w:rPr>
        <w:t>
" (Ведомости Парламента Республики Казахстан, 1998 г., N 5-6, ст. 49; 1999 г., N 20, ст. 727; 2002 г., N 10, ст. 102; 2003 г., N 11, ст. 56; N 24, ст. 178; 2004 г., N 5, ст. 30; 2005 г., N 14, ст. 58; 2006 г., N 3, ст. 22; N 4, ст. 24, 25):
</w:t>
      </w:r>
      <w:r>
        <w:br/>
      </w:r>
      <w:r>
        <w:rPr>
          <w:rFonts w:ascii="Times New Roman"/>
          <w:b w:val="false"/>
          <w:i w:val="false"/>
          <w:color w:val="000000"/>
          <w:sz w:val="28"/>
        </w:rPr>
        <w:t>
      1) в частях второй и третьей пункта 4 статьи 46 слова "заключения", "аудитора" заменить соответственно словами "заключение", "отчет аудиторской организации";
</w:t>
      </w:r>
      <w:r>
        <w:br/>
      </w:r>
      <w:r>
        <w:rPr>
          <w:rFonts w:ascii="Times New Roman"/>
          <w:b w:val="false"/>
          <w:i w:val="false"/>
          <w:color w:val="000000"/>
          <w:sz w:val="28"/>
        </w:rPr>
        <w:t>
</w:t>
      </w:r>
      <w:r>
        <w:br/>
      </w:r>
      <w:r>
        <w:rPr>
          <w:rFonts w:ascii="Times New Roman"/>
          <w:b w:val="false"/>
          <w:i w:val="false"/>
          <w:color w:val="000000"/>
          <w:sz w:val="28"/>
        </w:rPr>
        <w:t>
      2) в пункте 5 статьи 58 слова "заключения аудитора" заменить словами "аудиторского отчета";
</w:t>
      </w:r>
      <w:r>
        <w:br/>
      </w:r>
      <w:r>
        <w:rPr>
          <w:rFonts w:ascii="Times New Roman"/>
          <w:b w:val="false"/>
          <w:i w:val="false"/>
          <w:color w:val="000000"/>
          <w:sz w:val="28"/>
        </w:rPr>
        <w:t>
</w:t>
      </w:r>
      <w:r>
        <w:br/>
      </w:r>
      <w:r>
        <w:rPr>
          <w:rFonts w:ascii="Times New Roman"/>
          <w:b w:val="false"/>
          <w:i w:val="false"/>
          <w:color w:val="000000"/>
          <w:sz w:val="28"/>
        </w:rPr>
        <w:t>
      3) в статье 59:
</w:t>
      </w:r>
      <w:r>
        <w:br/>
      </w:r>
      <w:r>
        <w:rPr>
          <w:rFonts w:ascii="Times New Roman"/>
          <w:b w:val="false"/>
          <w:i w:val="false"/>
          <w:color w:val="000000"/>
          <w:sz w:val="28"/>
        </w:rPr>
        <w:t>
      в пункте 1 слова "профессионального аудитора, не связанного" заменить словами "аудиторскую организацию, не связанную";
</w:t>
      </w:r>
      <w:r>
        <w:br/>
      </w:r>
      <w:r>
        <w:rPr>
          <w:rFonts w:ascii="Times New Roman"/>
          <w:b w:val="false"/>
          <w:i w:val="false"/>
          <w:color w:val="000000"/>
          <w:sz w:val="28"/>
        </w:rPr>
        <w:t>
      в пункте 2 слова "аудиторской проверки годовой или иной" заменить словами "аудита годовой";
</w:t>
      </w:r>
      <w:r>
        <w:br/>
      </w:r>
      <w:r>
        <w:rPr>
          <w:rFonts w:ascii="Times New Roman"/>
          <w:b w:val="false"/>
          <w:i w:val="false"/>
          <w:color w:val="000000"/>
          <w:sz w:val="28"/>
        </w:rPr>
        <w:t>
      в пункте 3 слова "аудиторской проверки" заменить словом "аудита";
</w:t>
      </w:r>
      <w:r>
        <w:br/>
      </w:r>
      <w:r>
        <w:rPr>
          <w:rFonts w:ascii="Times New Roman"/>
          <w:b w:val="false"/>
          <w:i w:val="false"/>
          <w:color w:val="000000"/>
          <w:sz w:val="28"/>
        </w:rPr>
        <w:t>
      в пункте 4 слова "аудиторской проверки" заменить словом "аудита";
</w:t>
      </w:r>
      <w:r>
        <w:br/>
      </w:r>
      <w:r>
        <w:rPr>
          <w:rFonts w:ascii="Times New Roman"/>
          <w:b w:val="false"/>
          <w:i w:val="false"/>
          <w:color w:val="000000"/>
          <w:sz w:val="28"/>
        </w:rPr>
        <w:t>
      слова "такая проверка обязательна либо когда ее" заменить словами "аудит обязателен либо когда его"; слова "такая проверка может быть назначена" заменить словами "аудит может быть назначен".
</w:t>
      </w:r>
    </w:p>
    <w:p>
      <w:pPr>
        <w:spacing w:after="0"/>
        <w:ind w:left="0"/>
        <w:jc w:val="both"/>
      </w:pPr>
      <w:r>
        <w:rPr>
          <w:rFonts w:ascii="Times New Roman"/>
          <w:b w:val="false"/>
          <w:i w:val="false"/>
          <w:color w:val="000000"/>
          <w:sz w:val="28"/>
        </w:rPr>
        <w:t>
</w:t>
      </w:r>
      <w:r>
        <w:rPr>
          <w:rFonts w:ascii="Times New Roman"/>
          <w:b w:val="false"/>
          <w:i w:val="false"/>
          <w:color w:val="000000"/>
          <w:sz w:val="28"/>
        </w:rPr>
        <w:t>
      13. В Закон Республики Казахстан от 9 июля 1998 г. "
</w:t>
      </w:r>
      <w:r>
        <w:rPr>
          <w:rFonts w:ascii="Times New Roman"/>
          <w:b w:val="false"/>
          <w:i w:val="false"/>
          <w:color w:val="000000"/>
          <w:sz w:val="28"/>
        </w:rPr>
        <w:t xml:space="preserve"> О естественных монополиях </w:t>
      </w:r>
      <w:r>
        <w:rPr>
          <w:rFonts w:ascii="Times New Roman"/>
          <w:b w:val="false"/>
          <w:i w:val="false"/>
          <w:color w:val="000000"/>
          <w:sz w:val="28"/>
        </w:rPr>
        <w:t>
" (Ведомости Парламента Республики Казахстан, 1998 г., N 16, ст. 214; 1999 г., N 19, ст. 646; 2000 г., N 3-4, ст. 66; 2001 г., N 23, ст. 309; 2002 г., N 23-24, ст. 193; 2004 г., N 14, ст. 82; N 23, ст. 138, 142; 2006 г., N 2, ст. 17; 2006 г., N 3, ст. 22; N 4, ст. 24):
</w:t>
      </w:r>
      <w:r>
        <w:br/>
      </w:r>
      <w:r>
        <w:rPr>
          <w:rFonts w:ascii="Times New Roman"/>
          <w:b w:val="false"/>
          <w:i w:val="false"/>
          <w:color w:val="000000"/>
          <w:sz w:val="28"/>
        </w:rPr>
        <w:t>
      в подпункте 7) статьи 7:
</w:t>
      </w:r>
      <w:r>
        <w:br/>
      </w:r>
      <w:r>
        <w:rPr>
          <w:rFonts w:ascii="Times New Roman"/>
          <w:b w:val="false"/>
          <w:i w:val="false"/>
          <w:color w:val="000000"/>
          <w:sz w:val="28"/>
        </w:rPr>
        <w:t>
      слово "(аудиторами)" исключить;
</w:t>
      </w:r>
      <w:r>
        <w:br/>
      </w:r>
      <w:r>
        <w:rPr>
          <w:rFonts w:ascii="Times New Roman"/>
          <w:b w:val="false"/>
          <w:i w:val="false"/>
          <w:color w:val="000000"/>
          <w:sz w:val="28"/>
        </w:rPr>
        <w:t>
      слова "Результаты проверки", "результатов проверки" заменить соответственно словами "Аудиторский отчет", "аудиторского отчета".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14. Закон Республики Казахстан от 20 ноября 1998 г. "
</w:t>
      </w:r>
      <w:r>
        <w:rPr>
          <w:rFonts w:ascii="Times New Roman"/>
          <w:b w:val="false"/>
          <w:i w:val="false"/>
          <w:color w:val="000000"/>
          <w:sz w:val="28"/>
        </w:rPr>
        <w:t xml:space="preserve"> Об аудиторской деятельности </w:t>
      </w:r>
      <w:r>
        <w:rPr>
          <w:rFonts w:ascii="Times New Roman"/>
          <w:b w:val="false"/>
          <w:i w:val="false"/>
          <w:color w:val="000000"/>
          <w:sz w:val="28"/>
        </w:rPr>
        <w:t>
"  (Ведомости Парламента Республики Казахстан, 1998 г., N 22, ст. 309; 2000 г., N 22, ст. 408; 2001 г., N 1, ст. 5; N 8, ст. 52; 2002 г., N 23-24, ст. 193; 2003 г., N 11, ст. 56; N 12, ст. 86; N 15, ст. 139; 2004 г., N 23, ст. 138; 2005 г., N 14, ст. 58) изложить в следующей редакции:
</w:t>
      </w:r>
      <w:r>
        <w:br/>
      </w:r>
      <w:r>
        <w:rPr>
          <w:rFonts w:ascii="Times New Roman"/>
          <w:b w:val="false"/>
          <w:i w:val="false"/>
          <w:color w:val="000000"/>
          <w:sz w:val="28"/>
        </w:rPr>
        <w:t>
      "Настоящий Закон регулирует отношения, возникающие между государственными органами, физическими и юридическими лицами, аудиторами, аудиторскими организациями и профессиональными аудиторскими организациями в процессе осуществления аудиторской деятельности в Республике Казахстан.
</w:t>
      </w:r>
      <w:r>
        <w:br/>
      </w:r>
      <w:r>
        <w:rPr>
          <w:rFonts w:ascii="Times New Roman"/>
          <w:b w:val="false"/>
          <w:i w:val="false"/>
          <w:color w:val="000000"/>
          <w:sz w:val="28"/>
        </w:rPr>
        <w:t>
</w:t>
      </w:r>
      <w:r>
        <w:br/>
      </w:r>
      <w:r>
        <w:rPr>
          <w:rFonts w:ascii="Times New Roman"/>
          <w:b w:val="false"/>
          <w:i w:val="false"/>
          <w:color w:val="000000"/>
          <w:sz w:val="28"/>
        </w:rPr>
        <w:t>
      Статья 1. Основные понятия, используемые в настоящем Законе
</w:t>
      </w:r>
      <w:r>
        <w:br/>
      </w:r>
      <w:r>
        <w:rPr>
          <w:rFonts w:ascii="Times New Roman"/>
          <w:b w:val="false"/>
          <w:i w:val="false"/>
          <w:color w:val="000000"/>
          <w:sz w:val="28"/>
        </w:rPr>
        <w:t>
</w:t>
      </w:r>
      <w:r>
        <w:br/>
      </w: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аккредитованная профессиональная аудиторская организация (далее - профессиональная организация) - некоммерческая организация, являющаяся саморегулируемым объединением аудиторов и аудиторских организаций;
</w:t>
      </w:r>
      <w:r>
        <w:br/>
      </w:r>
      <w:r>
        <w:rPr>
          <w:rFonts w:ascii="Times New Roman"/>
          <w:b w:val="false"/>
          <w:i w:val="false"/>
          <w:color w:val="000000"/>
          <w:sz w:val="28"/>
        </w:rPr>
        <w:t>
      2) аккредитация - официальное признание уполномоченным органом правомочий профессиональных аудиторских организаций, предусмотренных настоящим Законом;
</w:t>
      </w:r>
      <w:r>
        <w:br/>
      </w:r>
      <w:r>
        <w:rPr>
          <w:rFonts w:ascii="Times New Roman"/>
          <w:b w:val="false"/>
          <w:i w:val="false"/>
          <w:color w:val="000000"/>
          <w:sz w:val="28"/>
        </w:rPr>
        <w:t>
      3) аудит - проверка в целях выражения независимого мнения о составлении финансовой отчетности и прочей информации в соответствии с законодательством Республики Казахстан;
</w:t>
      </w:r>
      <w:r>
        <w:br/>
      </w:r>
      <w:r>
        <w:rPr>
          <w:rFonts w:ascii="Times New Roman"/>
          <w:b w:val="false"/>
          <w:i w:val="false"/>
          <w:color w:val="000000"/>
          <w:sz w:val="28"/>
        </w:rPr>
        <w:t>
      4) аудитор - физическое лицо, аттестованное Квалификационной комиссией, получившее квалификационное свидетельство о присвоении квалификации "аудитор";
</w:t>
      </w:r>
      <w:r>
        <w:br/>
      </w:r>
      <w:r>
        <w:rPr>
          <w:rFonts w:ascii="Times New Roman"/>
          <w:b w:val="false"/>
          <w:i w:val="false"/>
          <w:color w:val="000000"/>
          <w:sz w:val="28"/>
        </w:rPr>
        <w:t>
      5) аудиторский отчет - письменный официальный документ, являющийся результатом проведенного аудита;
</w:t>
      </w:r>
      <w:r>
        <w:br/>
      </w:r>
      <w:r>
        <w:rPr>
          <w:rFonts w:ascii="Times New Roman"/>
          <w:b w:val="false"/>
          <w:i w:val="false"/>
          <w:color w:val="000000"/>
          <w:sz w:val="28"/>
        </w:rPr>
        <w:t>
      6) аудиторская деятельность - предпринимательская деятельность по проведению аудита финансовой отчетности и прочей информации и предоставлению иных услуг по профилю деятельности;
</w:t>
      </w:r>
      <w:r>
        <w:br/>
      </w:r>
      <w:r>
        <w:rPr>
          <w:rFonts w:ascii="Times New Roman"/>
          <w:b w:val="false"/>
          <w:i w:val="false"/>
          <w:color w:val="000000"/>
          <w:sz w:val="28"/>
        </w:rPr>
        <w:t>
      7) аудиторская организация - коммерческая организация, созданная для осуществления аудиторской деятельности;
</w:t>
      </w:r>
      <w:r>
        <w:br/>
      </w:r>
      <w:r>
        <w:rPr>
          <w:rFonts w:ascii="Times New Roman"/>
          <w:b w:val="false"/>
          <w:i w:val="false"/>
          <w:color w:val="000000"/>
          <w:sz w:val="28"/>
        </w:rPr>
        <w:t>
      8) аудируемый субъект - юридическое лицо, по финансовой отчетности и прочей информации которого осуществляется аудит;
</w:t>
      </w:r>
      <w:r>
        <w:br/>
      </w:r>
      <w:r>
        <w:rPr>
          <w:rFonts w:ascii="Times New Roman"/>
          <w:b w:val="false"/>
          <w:i w:val="false"/>
          <w:color w:val="000000"/>
          <w:sz w:val="28"/>
        </w:rPr>
        <w:t>
      9) аттестация - определение Квалификационной комиссией по аттестации кандидатов в аудиторы (далее - Квалификационная комиссия) квалификационного уровня кандидатов;
</w:t>
      </w:r>
      <w:r>
        <w:br/>
      </w:r>
      <w:r>
        <w:rPr>
          <w:rFonts w:ascii="Times New Roman"/>
          <w:b w:val="false"/>
          <w:i w:val="false"/>
          <w:color w:val="000000"/>
          <w:sz w:val="28"/>
        </w:rPr>
        <w:t>
      10) Кодекс этики - свод этических правил профессиональной деятельности аудиторов;
</w:t>
      </w:r>
      <w:r>
        <w:br/>
      </w:r>
      <w:r>
        <w:rPr>
          <w:rFonts w:ascii="Times New Roman"/>
          <w:b w:val="false"/>
          <w:i w:val="false"/>
          <w:color w:val="000000"/>
          <w:sz w:val="28"/>
        </w:rPr>
        <w:t>
      11) заведомо недостоверный аудиторский отчет - аудиторский отчет, составленный без проведения аудита или содержащий мнение, умышленно вводящее пользователей в заблуждение;
</w:t>
      </w:r>
      <w:r>
        <w:br/>
      </w:r>
      <w:r>
        <w:rPr>
          <w:rFonts w:ascii="Times New Roman"/>
          <w:b w:val="false"/>
          <w:i w:val="false"/>
          <w:color w:val="000000"/>
          <w:sz w:val="28"/>
        </w:rPr>
        <w:t>
      12) партнер - представитель аудиторской организации, который руководит аудиторским проектом и несет персональную ответственность за его результаты;
</w:t>
      </w:r>
      <w:r>
        <w:br/>
      </w:r>
      <w:r>
        <w:rPr>
          <w:rFonts w:ascii="Times New Roman"/>
          <w:b w:val="false"/>
          <w:i w:val="false"/>
          <w:color w:val="000000"/>
          <w:sz w:val="28"/>
        </w:rPr>
        <w:t>
      13) стандарты организаций - внутренние документы аудиторской организации, которые устанавливают единые требования к порядку проведения аудита;
</w:t>
      </w:r>
      <w:r>
        <w:br/>
      </w:r>
      <w:r>
        <w:rPr>
          <w:rFonts w:ascii="Times New Roman"/>
          <w:b w:val="false"/>
          <w:i w:val="false"/>
          <w:color w:val="000000"/>
          <w:sz w:val="28"/>
        </w:rPr>
        <w:t>
      14) уполномоченный государственный орган (далее - уполномоченный орган) - центральный исполнительный орган, осуществляющий регулирование в области аудиторской деятельности и контроль за деятельностью аудиторских и профессиональных организаций.
</w:t>
      </w:r>
      <w:r>
        <w:br/>
      </w:r>
      <w:r>
        <w:rPr>
          <w:rFonts w:ascii="Times New Roman"/>
          <w:b w:val="false"/>
          <w:i w:val="false"/>
          <w:color w:val="000000"/>
          <w:sz w:val="28"/>
        </w:rPr>
        <w:t>
</w:t>
      </w:r>
      <w:r>
        <w:br/>
      </w:r>
      <w:r>
        <w:rPr>
          <w:rFonts w:ascii="Times New Roman"/>
          <w:b w:val="false"/>
          <w:i w:val="false"/>
          <w:color w:val="000000"/>
          <w:sz w:val="28"/>
        </w:rPr>
        <w:t>
      Статья 2. Законодательство Республики Казахстан
</w:t>
      </w:r>
      <w:r>
        <w:br/>
      </w:r>
      <w:r>
        <w:rPr>
          <w:rFonts w:ascii="Times New Roman"/>
          <w:b w:val="false"/>
          <w:i w:val="false"/>
          <w:color w:val="000000"/>
          <w:sz w:val="28"/>
        </w:rPr>
        <w:t>
                об аудиторской деятельности
</w:t>
      </w:r>
      <w:r>
        <w:br/>
      </w:r>
      <w:r>
        <w:rPr>
          <w:rFonts w:ascii="Times New Roman"/>
          <w:b w:val="false"/>
          <w:i w:val="false"/>
          <w:color w:val="000000"/>
          <w:sz w:val="28"/>
        </w:rPr>
        <w:t>
</w:t>
      </w:r>
      <w:r>
        <w:br/>
      </w:r>
      <w:r>
        <w:rPr>
          <w:rFonts w:ascii="Times New Roman"/>
          <w:b w:val="false"/>
          <w:i w:val="false"/>
          <w:color w:val="000000"/>
          <w:sz w:val="28"/>
        </w:rPr>
        <w:t>
      1. Законодательство Республики Казахстан об аудиторской деятельности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содержит законодательство Республики Казахстан об аудиторской деятельности, то применяются правила международного договора.
</w:t>
      </w:r>
      <w:r>
        <w:br/>
      </w:r>
      <w:r>
        <w:rPr>
          <w:rFonts w:ascii="Times New Roman"/>
          <w:b w:val="false"/>
          <w:i w:val="false"/>
          <w:color w:val="000000"/>
          <w:sz w:val="28"/>
        </w:rPr>
        <w:t>
</w:t>
      </w:r>
      <w:r>
        <w:br/>
      </w:r>
      <w:r>
        <w:rPr>
          <w:rFonts w:ascii="Times New Roman"/>
          <w:b w:val="false"/>
          <w:i w:val="false"/>
          <w:color w:val="000000"/>
          <w:sz w:val="28"/>
        </w:rPr>
        <w:t>
      Статья 3. Аудиторская деятельность
</w:t>
      </w:r>
      <w:r>
        <w:br/>
      </w:r>
      <w:r>
        <w:rPr>
          <w:rFonts w:ascii="Times New Roman"/>
          <w:b w:val="false"/>
          <w:i w:val="false"/>
          <w:color w:val="000000"/>
          <w:sz w:val="28"/>
        </w:rPr>
        <w:t>
</w:t>
      </w:r>
      <w:r>
        <w:br/>
      </w:r>
      <w:r>
        <w:rPr>
          <w:rFonts w:ascii="Times New Roman"/>
          <w:b w:val="false"/>
          <w:i w:val="false"/>
          <w:color w:val="000000"/>
          <w:sz w:val="28"/>
        </w:rPr>
        <w:t>
      1. Правом на занятие аудиторской деятельностью обладают аудиторские организации, имеющие лицензию на осуществление аудиторской деятельности.
</w:t>
      </w:r>
      <w:r>
        <w:br/>
      </w:r>
      <w:r>
        <w:rPr>
          <w:rFonts w:ascii="Times New Roman"/>
          <w:b w:val="false"/>
          <w:i w:val="false"/>
          <w:color w:val="000000"/>
          <w:sz w:val="28"/>
        </w:rPr>
        <w:t>
      2. Аудиторские организации, помимо аудита, могут оказывать также следующие услуги по профилю своей деятельности:
</w:t>
      </w:r>
      <w:r>
        <w:br/>
      </w:r>
      <w:r>
        <w:rPr>
          <w:rFonts w:ascii="Times New Roman"/>
          <w:b w:val="false"/>
          <w:i w:val="false"/>
          <w:color w:val="000000"/>
          <w:sz w:val="28"/>
        </w:rPr>
        <w:t>
      1) сопутствующие услуги по профилю своей деятельности в соответствии со стандартами аудита;
</w:t>
      </w:r>
      <w:r>
        <w:br/>
      </w:r>
      <w:r>
        <w:rPr>
          <w:rFonts w:ascii="Times New Roman"/>
          <w:b w:val="false"/>
          <w:i w:val="false"/>
          <w:color w:val="000000"/>
          <w:sz w:val="28"/>
        </w:rPr>
        <w:t>
      2) восстановление и ведение бухгалтерского учета, составление финансовой отчетности;
</w:t>
      </w:r>
      <w:r>
        <w:br/>
      </w:r>
      <w:r>
        <w:rPr>
          <w:rFonts w:ascii="Times New Roman"/>
          <w:b w:val="false"/>
          <w:i w:val="false"/>
          <w:color w:val="000000"/>
          <w:sz w:val="28"/>
        </w:rPr>
        <w:t>
      3) внутренний аудит;
</w:t>
      </w:r>
      <w:r>
        <w:br/>
      </w:r>
      <w:r>
        <w:rPr>
          <w:rFonts w:ascii="Times New Roman"/>
          <w:b w:val="false"/>
          <w:i w:val="false"/>
          <w:color w:val="000000"/>
          <w:sz w:val="28"/>
        </w:rPr>
        <w:t>
      4) консультирование по вопросам применения законодательства по налогам и другим обязательным платежам в бюджет и ведения налогового учета;
</w:t>
      </w:r>
      <w:r>
        <w:br/>
      </w:r>
      <w:r>
        <w:rPr>
          <w:rFonts w:ascii="Times New Roman"/>
          <w:b w:val="false"/>
          <w:i w:val="false"/>
          <w:color w:val="000000"/>
          <w:sz w:val="28"/>
        </w:rPr>
        <w:t>
      5) составление статистической отчетности организаций;
</w:t>
      </w:r>
      <w:r>
        <w:br/>
      </w:r>
      <w:r>
        <w:rPr>
          <w:rFonts w:ascii="Times New Roman"/>
          <w:b w:val="false"/>
          <w:i w:val="false"/>
          <w:color w:val="000000"/>
          <w:sz w:val="28"/>
        </w:rPr>
        <w:t>
      6) анализ финансово-хозяйственной деятельности и финансовое планирование, экономическое, финансовое и управленческое консультирование;
</w:t>
      </w:r>
      <w:r>
        <w:br/>
      </w:r>
      <w:r>
        <w:rPr>
          <w:rFonts w:ascii="Times New Roman"/>
          <w:b w:val="false"/>
          <w:i w:val="false"/>
          <w:color w:val="000000"/>
          <w:sz w:val="28"/>
        </w:rPr>
        <w:t>
      7) консультирование по вопросам ведения бухгалтерского учета и составления финансовой отчетности;
</w:t>
      </w:r>
      <w:r>
        <w:br/>
      </w:r>
      <w:r>
        <w:rPr>
          <w:rFonts w:ascii="Times New Roman"/>
          <w:b w:val="false"/>
          <w:i w:val="false"/>
          <w:color w:val="000000"/>
          <w:sz w:val="28"/>
        </w:rPr>
        <w:t>
      8) обучение по ведению бухгалтерского учета и составлению финансовой отчетности, налогообложению, аудиту и анализу финансово-хозяйственной деятельности и финансового планирования;
</w:t>
      </w:r>
      <w:r>
        <w:br/>
      </w:r>
      <w:r>
        <w:rPr>
          <w:rFonts w:ascii="Times New Roman"/>
          <w:b w:val="false"/>
          <w:i w:val="false"/>
          <w:color w:val="000000"/>
          <w:sz w:val="28"/>
        </w:rPr>
        <w:t>
      9) рекомендации по автоматизации ведения бухгалтерского учета и составлению финансовой отчетности, обучение автоматизированному ведению бухгалтерского учета и составлению финансовой отчетности;
</w:t>
      </w:r>
      <w:r>
        <w:br/>
      </w:r>
      <w:r>
        <w:rPr>
          <w:rFonts w:ascii="Times New Roman"/>
          <w:b w:val="false"/>
          <w:i w:val="false"/>
          <w:color w:val="000000"/>
          <w:sz w:val="28"/>
        </w:rPr>
        <w:t>
      10) разработку методических пособий и рекомендаций по ведению бухгалтерского учета и составлению финансовой отчетности, аудиту, анализу финансово-хозяйственной деятельности и финансового планирования, по оказанию сопутствующих услуг по профилю своей деятельности в соответствии со стандартами аудита;
</w:t>
      </w:r>
      <w:r>
        <w:br/>
      </w:r>
      <w:r>
        <w:rPr>
          <w:rFonts w:ascii="Times New Roman"/>
          <w:b w:val="false"/>
          <w:i w:val="false"/>
          <w:color w:val="000000"/>
          <w:sz w:val="28"/>
        </w:rPr>
        <w:t>
      11) юридические услуги, связанные с аудиторской деятельностью;
</w:t>
      </w:r>
      <w:r>
        <w:br/>
      </w:r>
      <w:r>
        <w:rPr>
          <w:rFonts w:ascii="Times New Roman"/>
          <w:b w:val="false"/>
          <w:i w:val="false"/>
          <w:color w:val="000000"/>
          <w:sz w:val="28"/>
        </w:rPr>
        <w:t>
      12) иные виды деятельности, сопутствующие аудиту финансовой отчетности, осуществляемые в соответствии с рекомендациями Комитета по международной аудиторской практике при Международной федерации бухгалтеров, не противоречащие законодательству Республики Казахстан.
</w:t>
      </w:r>
      <w:r>
        <w:br/>
      </w:r>
      <w:r>
        <w:rPr>
          <w:rFonts w:ascii="Times New Roman"/>
          <w:b w:val="false"/>
          <w:i w:val="false"/>
          <w:color w:val="000000"/>
          <w:sz w:val="28"/>
        </w:rPr>
        <w:t>
      Если в соответствии с законодательством Республики Казахстан оказание отдельных видов услуг по профилю своей деятельности, предусмотренных настоящим пунктом, требует получения соответствующей лицензии, аудиторские организации не вправе оказывать эти услуги без наличия такой лицензии.
</w:t>
      </w:r>
      <w:r>
        <w:br/>
      </w:r>
      <w:r>
        <w:rPr>
          <w:rFonts w:ascii="Times New Roman"/>
          <w:b w:val="false"/>
          <w:i w:val="false"/>
          <w:color w:val="000000"/>
          <w:sz w:val="28"/>
        </w:rPr>
        <w:t>
      3. Аудиторским организациям запрещается заниматься иными видами предпринимательской деятельности, не относящимися к профилю своей деятельности.
</w:t>
      </w:r>
      <w:r>
        <w:br/>
      </w:r>
      <w:r>
        <w:rPr>
          <w:rFonts w:ascii="Times New Roman"/>
          <w:b w:val="false"/>
          <w:i w:val="false"/>
          <w:color w:val="000000"/>
          <w:sz w:val="28"/>
        </w:rPr>
        <w:t>
</w:t>
      </w:r>
      <w:r>
        <w:br/>
      </w:r>
      <w:r>
        <w:rPr>
          <w:rFonts w:ascii="Times New Roman"/>
          <w:b w:val="false"/>
          <w:i w:val="false"/>
          <w:color w:val="000000"/>
          <w:sz w:val="28"/>
        </w:rPr>
        <w:t>
      Статья 4. Основные принципы аудиторской деятельности
</w:t>
      </w:r>
      <w:r>
        <w:br/>
      </w:r>
      <w:r>
        <w:rPr>
          <w:rFonts w:ascii="Times New Roman"/>
          <w:b w:val="false"/>
          <w:i w:val="false"/>
          <w:color w:val="000000"/>
          <w:sz w:val="28"/>
        </w:rPr>
        <w:t>
                и стандарты аудита
</w:t>
      </w:r>
      <w:r>
        <w:br/>
      </w:r>
      <w:r>
        <w:rPr>
          <w:rFonts w:ascii="Times New Roman"/>
          <w:b w:val="false"/>
          <w:i w:val="false"/>
          <w:color w:val="000000"/>
          <w:sz w:val="28"/>
        </w:rPr>
        <w:t>
</w:t>
      </w:r>
      <w:r>
        <w:br/>
      </w:r>
      <w:r>
        <w:rPr>
          <w:rFonts w:ascii="Times New Roman"/>
          <w:b w:val="false"/>
          <w:i w:val="false"/>
          <w:color w:val="000000"/>
          <w:sz w:val="28"/>
        </w:rPr>
        <w:t>
      1. Основными принципами аудиторской деятельности являются:
</w:t>
      </w:r>
      <w:r>
        <w:br/>
      </w:r>
      <w:r>
        <w:rPr>
          <w:rFonts w:ascii="Times New Roman"/>
          <w:b w:val="false"/>
          <w:i w:val="false"/>
          <w:color w:val="000000"/>
          <w:sz w:val="28"/>
        </w:rPr>
        <w:t>
      независимость;
</w:t>
      </w:r>
      <w:r>
        <w:br/>
      </w:r>
      <w:r>
        <w:rPr>
          <w:rFonts w:ascii="Times New Roman"/>
          <w:b w:val="false"/>
          <w:i w:val="false"/>
          <w:color w:val="000000"/>
          <w:sz w:val="28"/>
        </w:rPr>
        <w:t>
      объективность;
</w:t>
      </w:r>
      <w:r>
        <w:br/>
      </w:r>
      <w:r>
        <w:rPr>
          <w:rFonts w:ascii="Times New Roman"/>
          <w:b w:val="false"/>
          <w:i w:val="false"/>
          <w:color w:val="000000"/>
          <w:sz w:val="28"/>
        </w:rPr>
        <w:t>
      профессиональная компетентность;
</w:t>
      </w:r>
      <w:r>
        <w:br/>
      </w:r>
      <w:r>
        <w:rPr>
          <w:rFonts w:ascii="Times New Roman"/>
          <w:b w:val="false"/>
          <w:i w:val="false"/>
          <w:color w:val="000000"/>
          <w:sz w:val="28"/>
        </w:rPr>
        <w:t>
      конфиденциальность;
</w:t>
      </w:r>
      <w:r>
        <w:br/>
      </w:r>
      <w:r>
        <w:rPr>
          <w:rFonts w:ascii="Times New Roman"/>
          <w:b w:val="false"/>
          <w:i w:val="false"/>
          <w:color w:val="000000"/>
          <w:sz w:val="28"/>
        </w:rPr>
        <w:t>
      честность;
</w:t>
      </w:r>
      <w:r>
        <w:br/>
      </w:r>
      <w:r>
        <w:rPr>
          <w:rFonts w:ascii="Times New Roman"/>
          <w:b w:val="false"/>
          <w:i w:val="false"/>
          <w:color w:val="000000"/>
          <w:sz w:val="28"/>
        </w:rPr>
        <w:t>
      соблюдение стандартов организаций и Кодекса этики;
</w:t>
      </w:r>
      <w:r>
        <w:br/>
      </w:r>
      <w:r>
        <w:rPr>
          <w:rFonts w:ascii="Times New Roman"/>
          <w:b w:val="false"/>
          <w:i w:val="false"/>
          <w:color w:val="000000"/>
          <w:sz w:val="28"/>
        </w:rPr>
        <w:t>
      иные принципы аудиторской деятельности, определяемые в соответствии с международной аудиторской практикой, не противоречащие законодательству Республики Казахстан.
</w:t>
      </w:r>
      <w:r>
        <w:br/>
      </w:r>
      <w:r>
        <w:rPr>
          <w:rFonts w:ascii="Times New Roman"/>
          <w:b w:val="false"/>
          <w:i w:val="false"/>
          <w:color w:val="000000"/>
          <w:sz w:val="28"/>
        </w:rPr>
        <w:t>
      2. Аудит осуществляется в соответствии с настоящим Законом и международными стандартами аудита (далее - стандарты аудита), не противоречащими законодательству Республики Казахстан, опубликованными на государственном и русском языках организацией, имеющей письменное разрешение на их официальную публикацию в Республике Казахстан от Комитета по международной аудиторской практике при Международной федерации бухгалтеров.
</w:t>
      </w:r>
      <w:r>
        <w:br/>
      </w:r>
      <w:r>
        <w:rPr>
          <w:rFonts w:ascii="Times New Roman"/>
          <w:b w:val="false"/>
          <w:i w:val="false"/>
          <w:color w:val="000000"/>
          <w:sz w:val="28"/>
        </w:rPr>
        <w:t>
</w:t>
      </w:r>
      <w:r>
        <w:br/>
      </w:r>
      <w:r>
        <w:rPr>
          <w:rFonts w:ascii="Times New Roman"/>
          <w:b w:val="false"/>
          <w:i w:val="false"/>
          <w:color w:val="000000"/>
          <w:sz w:val="28"/>
        </w:rPr>
        <w:t>
      Статья 5. Аудит и его виды
</w:t>
      </w:r>
      <w:r>
        <w:br/>
      </w:r>
      <w:r>
        <w:rPr>
          <w:rFonts w:ascii="Times New Roman"/>
          <w:b w:val="false"/>
          <w:i w:val="false"/>
          <w:color w:val="000000"/>
          <w:sz w:val="28"/>
        </w:rPr>
        <w:t>
</w:t>
      </w:r>
      <w:r>
        <w:br/>
      </w:r>
      <w:r>
        <w:rPr>
          <w:rFonts w:ascii="Times New Roman"/>
          <w:b w:val="false"/>
          <w:i w:val="false"/>
          <w:color w:val="000000"/>
          <w:sz w:val="28"/>
        </w:rPr>
        <w:t>
      1. Видами аудита являются:
</w:t>
      </w:r>
      <w:r>
        <w:br/>
      </w:r>
      <w:r>
        <w:rPr>
          <w:rFonts w:ascii="Times New Roman"/>
          <w:b w:val="false"/>
          <w:i w:val="false"/>
          <w:color w:val="000000"/>
          <w:sz w:val="28"/>
        </w:rPr>
        <w:t>
      1) обязательный;
</w:t>
      </w:r>
      <w:r>
        <w:br/>
      </w:r>
      <w:r>
        <w:rPr>
          <w:rFonts w:ascii="Times New Roman"/>
          <w:b w:val="false"/>
          <w:i w:val="false"/>
          <w:color w:val="000000"/>
          <w:sz w:val="28"/>
        </w:rPr>
        <w:t>
      2) инициативный.
</w:t>
      </w:r>
      <w:r>
        <w:br/>
      </w:r>
      <w:r>
        <w:rPr>
          <w:rFonts w:ascii="Times New Roman"/>
          <w:b w:val="false"/>
          <w:i w:val="false"/>
          <w:color w:val="000000"/>
          <w:sz w:val="28"/>
        </w:rPr>
        <w:t>
      2. Обязательный аудит проводится в порядке и случаях, которые предусмотрены законодательными актами Республики Казахстан.
</w:t>
      </w:r>
      <w:r>
        <w:br/>
      </w:r>
      <w:r>
        <w:rPr>
          <w:rFonts w:ascii="Times New Roman"/>
          <w:b w:val="false"/>
          <w:i w:val="false"/>
          <w:color w:val="000000"/>
          <w:sz w:val="28"/>
        </w:rPr>
        <w:t>
      Организации, для которых аудит является обязательным и которые в соответствии с законодательством Республики Казахстан публикуют в периодических печатных изданиях годовую финансовую отчетность, обязаны публиковать вместе с годовой финансовой отчетностью и аудиторский отчет.
</w:t>
      </w:r>
      <w:r>
        <w:br/>
      </w:r>
      <w:r>
        <w:rPr>
          <w:rFonts w:ascii="Times New Roman"/>
          <w:b w:val="false"/>
          <w:i w:val="false"/>
          <w:color w:val="000000"/>
          <w:sz w:val="28"/>
        </w:rPr>
        <w:t>
      3. Инициативный аудит проводится по инициативе аудируемого субъекта либо его участника с учетом конкретных задач, сроков и объемов аудита, предусмотренных договором на проведение аудита между инициатором и аудиторской организацией.
</w:t>
      </w:r>
      <w:r>
        <w:br/>
      </w:r>
      <w:r>
        <w:rPr>
          <w:rFonts w:ascii="Times New Roman"/>
          <w:b w:val="false"/>
          <w:i w:val="false"/>
          <w:color w:val="000000"/>
          <w:sz w:val="28"/>
        </w:rPr>
        <w:t>
</w:t>
      </w:r>
      <w:r>
        <w:br/>
      </w:r>
      <w:r>
        <w:rPr>
          <w:rFonts w:ascii="Times New Roman"/>
          <w:b w:val="false"/>
          <w:i w:val="false"/>
          <w:color w:val="000000"/>
          <w:sz w:val="28"/>
        </w:rPr>
        <w:t>
      Статья 6. Компетенция Правительства Республики Казахстан
</w:t>
      </w:r>
      <w:r>
        <w:br/>
      </w: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w:t>
      </w:r>
      <w:r>
        <w:br/>
      </w:r>
      <w:r>
        <w:rPr>
          <w:rFonts w:ascii="Times New Roman"/>
          <w:b w:val="false"/>
          <w:i w:val="false"/>
          <w:color w:val="000000"/>
          <w:sz w:val="28"/>
        </w:rPr>
        <w:t>
      1) определяет уполномоченный государственный орган, осуществляющий государственное регулирование в области аудиторской деятельности;
</w:t>
      </w:r>
      <w:r>
        <w:br/>
      </w:r>
      <w:r>
        <w:rPr>
          <w:rFonts w:ascii="Times New Roman"/>
          <w:b w:val="false"/>
          <w:i w:val="false"/>
          <w:color w:val="000000"/>
          <w:sz w:val="28"/>
        </w:rPr>
        <w:t>
      2) определяет организации с участием государства, для которых аудит обязателен, если иное не предусмотрено законодательными актами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Статья 7. Компетенция уполномоченного органа
</w:t>
      </w:r>
      <w:r>
        <w:br/>
      </w:r>
      <w:r>
        <w:rPr>
          <w:rFonts w:ascii="Times New Roman"/>
          <w:b w:val="false"/>
          <w:i w:val="false"/>
          <w:color w:val="000000"/>
          <w:sz w:val="28"/>
        </w:rPr>
        <w:t>
</w:t>
      </w:r>
      <w:r>
        <w:br/>
      </w:r>
      <w:r>
        <w:rPr>
          <w:rFonts w:ascii="Times New Roman"/>
          <w:b w:val="false"/>
          <w:i w:val="false"/>
          <w:color w:val="000000"/>
          <w:sz w:val="28"/>
        </w:rPr>
        <w:t>
      Уполномоченный орган в области аудиторской деятельности:
</w:t>
      </w:r>
      <w:r>
        <w:br/>
      </w:r>
      <w:r>
        <w:rPr>
          <w:rFonts w:ascii="Times New Roman"/>
          <w:b w:val="false"/>
          <w:i w:val="false"/>
          <w:color w:val="000000"/>
          <w:sz w:val="28"/>
        </w:rPr>
        <w:t>
      1) утверждает квалификационные требования к аудиторским организациям, которые допускаются к проведению обязательного аудита, а в отношении обязательного аудита финансовых организаций - по согласованию с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2) утверждает порядок аккредитации профессиональных организаций;
</w:t>
      </w:r>
      <w:r>
        <w:br/>
      </w:r>
      <w:r>
        <w:rPr>
          <w:rFonts w:ascii="Times New Roman"/>
          <w:b w:val="false"/>
          <w:i w:val="false"/>
          <w:color w:val="000000"/>
          <w:sz w:val="28"/>
        </w:rPr>
        <w:t>
      3) проводит аккредитацию и ведет реестр профессиональных организаций;
</w:t>
      </w:r>
      <w:r>
        <w:br/>
      </w:r>
      <w:r>
        <w:rPr>
          <w:rFonts w:ascii="Times New Roman"/>
          <w:b w:val="false"/>
          <w:i w:val="false"/>
          <w:color w:val="000000"/>
          <w:sz w:val="28"/>
        </w:rPr>
        <w:t>
      4) утверждает правила лицензирования аудиторской деятельности;
</w:t>
      </w:r>
      <w:r>
        <w:br/>
      </w:r>
      <w:r>
        <w:rPr>
          <w:rFonts w:ascii="Times New Roman"/>
          <w:b w:val="false"/>
          <w:i w:val="false"/>
          <w:color w:val="000000"/>
          <w:sz w:val="28"/>
        </w:rPr>
        <w:t>
      5) осуществляет лицензирование аудиторской деятельности и ведение реестра аудиторских организаций;
</w:t>
      </w:r>
      <w:r>
        <w:br/>
      </w:r>
      <w:r>
        <w:rPr>
          <w:rFonts w:ascii="Times New Roman"/>
          <w:b w:val="false"/>
          <w:i w:val="false"/>
          <w:color w:val="000000"/>
          <w:sz w:val="28"/>
        </w:rPr>
        <w:t>
      6) публикует в периодических печатных изданиях на государственном и русском языках сведения о выдаче, отзыве, приостановлении и прекращении действия лицензии на осуществление аудиторской деятельности;
</w:t>
      </w:r>
      <w:r>
        <w:br/>
      </w:r>
      <w:r>
        <w:rPr>
          <w:rFonts w:ascii="Times New Roman"/>
          <w:b w:val="false"/>
          <w:i w:val="false"/>
          <w:color w:val="000000"/>
          <w:sz w:val="28"/>
        </w:rPr>
        <w:t>
      7) утверждает порядок проведения аттестации кандидатов в аудиторы;
</w:t>
      </w:r>
      <w:r>
        <w:br/>
      </w:r>
      <w:r>
        <w:rPr>
          <w:rFonts w:ascii="Times New Roman"/>
          <w:b w:val="false"/>
          <w:i w:val="false"/>
          <w:color w:val="000000"/>
          <w:sz w:val="28"/>
        </w:rPr>
        <w:t>
      8) утверждает Правила формирования и осуществления деятельности Квалификационной комиссии;
</w:t>
      </w:r>
      <w:r>
        <w:br/>
      </w:r>
      <w:r>
        <w:rPr>
          <w:rFonts w:ascii="Times New Roman"/>
          <w:b w:val="false"/>
          <w:i w:val="false"/>
          <w:color w:val="000000"/>
          <w:sz w:val="28"/>
        </w:rPr>
        <w:t>
      9) обеспечивает условия для распространения стандартов аудита;
</w:t>
      </w:r>
      <w:r>
        <w:br/>
      </w:r>
      <w:r>
        <w:rPr>
          <w:rFonts w:ascii="Times New Roman"/>
          <w:b w:val="false"/>
          <w:i w:val="false"/>
          <w:color w:val="000000"/>
          <w:sz w:val="28"/>
        </w:rPr>
        <w:t>
      10) осуществляет проверку деятельности профессиональных организаций в порядке, установленном законодательством Республики Казахстан;
</w:t>
      </w:r>
      <w:r>
        <w:br/>
      </w:r>
      <w:r>
        <w:rPr>
          <w:rFonts w:ascii="Times New Roman"/>
          <w:b w:val="false"/>
          <w:i w:val="false"/>
          <w:color w:val="000000"/>
          <w:sz w:val="28"/>
        </w:rPr>
        <w:t>
      11) определяет порядок осуществления проверок профессиональных организаций;
</w:t>
      </w:r>
      <w:r>
        <w:br/>
      </w:r>
      <w:r>
        <w:rPr>
          <w:rFonts w:ascii="Times New Roman"/>
          <w:b w:val="false"/>
          <w:i w:val="false"/>
          <w:color w:val="000000"/>
          <w:sz w:val="28"/>
        </w:rPr>
        <w:t>
      12) выносит предупреждение профессиональным организациям в случаях несоблюдения законодательства Республики Казахстан об аудиторской деятельности;
</w:t>
      </w:r>
      <w:r>
        <w:br/>
      </w:r>
      <w:r>
        <w:rPr>
          <w:rFonts w:ascii="Times New Roman"/>
          <w:b w:val="false"/>
          <w:i w:val="false"/>
          <w:color w:val="000000"/>
          <w:sz w:val="28"/>
        </w:rPr>
        <w:t>
      13) определяет перечень, формы и периодичность представления отчетности профессиональными организациями;
</w:t>
      </w:r>
      <w:r>
        <w:br/>
      </w:r>
      <w:r>
        <w:rPr>
          <w:rFonts w:ascii="Times New Roman"/>
          <w:b w:val="false"/>
          <w:i w:val="false"/>
          <w:color w:val="000000"/>
          <w:sz w:val="28"/>
        </w:rPr>
        <w:t>
      14) взаимодействует с другими государственными органами, профессиональными организациями и иными организациями по вопросам аудиторской деятельности.
</w:t>
      </w:r>
      <w:r>
        <w:br/>
      </w:r>
      <w:r>
        <w:rPr>
          <w:rFonts w:ascii="Times New Roman"/>
          <w:b w:val="false"/>
          <w:i w:val="false"/>
          <w:color w:val="000000"/>
          <w:sz w:val="28"/>
        </w:rPr>
        <w:t>
</w:t>
      </w:r>
      <w:r>
        <w:br/>
      </w:r>
      <w:r>
        <w:rPr>
          <w:rFonts w:ascii="Times New Roman"/>
          <w:b w:val="false"/>
          <w:i w:val="false"/>
          <w:color w:val="000000"/>
          <w:sz w:val="28"/>
        </w:rPr>
        <w:t>
      Статья 8. Аудитор
</w:t>
      </w:r>
      <w:r>
        <w:br/>
      </w:r>
      <w:r>
        <w:rPr>
          <w:rFonts w:ascii="Times New Roman"/>
          <w:b w:val="false"/>
          <w:i w:val="false"/>
          <w:color w:val="000000"/>
          <w:sz w:val="28"/>
        </w:rPr>
        <w:t>
</w:t>
      </w:r>
      <w:r>
        <w:br/>
      </w:r>
      <w:r>
        <w:rPr>
          <w:rFonts w:ascii="Times New Roman"/>
          <w:b w:val="false"/>
          <w:i w:val="false"/>
          <w:color w:val="000000"/>
          <w:sz w:val="28"/>
        </w:rPr>
        <w:t>
      1. Аудитор осуществляет аудиторскую деятельность только в составе одной аудиторской организации.
</w:t>
      </w:r>
      <w:r>
        <w:br/>
      </w:r>
      <w:r>
        <w:rPr>
          <w:rFonts w:ascii="Times New Roman"/>
          <w:b w:val="false"/>
          <w:i w:val="false"/>
          <w:color w:val="000000"/>
          <w:sz w:val="28"/>
        </w:rPr>
        <w:t>
      2. Аудитор может быть участником только одной аудиторской организации.
</w:t>
      </w:r>
      <w:r>
        <w:br/>
      </w:r>
      <w:r>
        <w:rPr>
          <w:rFonts w:ascii="Times New Roman"/>
          <w:b w:val="false"/>
          <w:i w:val="false"/>
          <w:color w:val="000000"/>
          <w:sz w:val="28"/>
        </w:rPr>
        <w:t>
</w:t>
      </w:r>
      <w:r>
        <w:br/>
      </w:r>
      <w:r>
        <w:rPr>
          <w:rFonts w:ascii="Times New Roman"/>
          <w:b w:val="false"/>
          <w:i w:val="false"/>
          <w:color w:val="000000"/>
          <w:sz w:val="28"/>
        </w:rPr>
        <w:t>
      Статья 9. Аудиторская организация
</w:t>
      </w:r>
      <w:r>
        <w:br/>
      </w:r>
      <w:r>
        <w:rPr>
          <w:rFonts w:ascii="Times New Roman"/>
          <w:b w:val="false"/>
          <w:i w:val="false"/>
          <w:color w:val="000000"/>
          <w:sz w:val="28"/>
        </w:rPr>
        <w:t>
</w:t>
      </w:r>
      <w:r>
        <w:br/>
      </w:r>
      <w:r>
        <w:rPr>
          <w:rFonts w:ascii="Times New Roman"/>
          <w:b w:val="false"/>
          <w:i w:val="false"/>
          <w:color w:val="000000"/>
          <w:sz w:val="28"/>
        </w:rPr>
        <w:t>
      1. Аудиторская организация создается в организационно-правовой форме товарищества с ограниченной ответственностью.
</w:t>
      </w:r>
      <w:r>
        <w:br/>
      </w:r>
      <w:r>
        <w:rPr>
          <w:rFonts w:ascii="Times New Roman"/>
          <w:b w:val="false"/>
          <w:i w:val="false"/>
          <w:color w:val="000000"/>
          <w:sz w:val="28"/>
        </w:rPr>
        <w:t>
      2. Иностранная организация признается аудиторской, если ее статус подтверждается членством в профессиональной организации, являющейся членом Международной федерации бухгалтеров или компетентным органом государства, резидентом которого является.
</w:t>
      </w:r>
      <w:r>
        <w:br/>
      </w:r>
      <w:r>
        <w:rPr>
          <w:rFonts w:ascii="Times New Roman"/>
          <w:b w:val="false"/>
          <w:i w:val="false"/>
          <w:color w:val="000000"/>
          <w:sz w:val="28"/>
        </w:rPr>
        <w:t>
      3. Иностранные аудиторские организации могут осуществлять аудиторскую деятельность в Республике Казахстан только при образовании ими соответствующих аудиторских организаций - резидентов Республики Казахстан.
</w:t>
      </w:r>
      <w:r>
        <w:br/>
      </w:r>
      <w:r>
        <w:rPr>
          <w:rFonts w:ascii="Times New Roman"/>
          <w:b w:val="false"/>
          <w:i w:val="false"/>
          <w:color w:val="000000"/>
          <w:sz w:val="28"/>
        </w:rPr>
        <w:t>
      4. Численность аудиторов в составе аудиторской организации должна составлять не менее трех человек.
</w:t>
      </w:r>
      <w:r>
        <w:br/>
      </w:r>
      <w:r>
        <w:rPr>
          <w:rFonts w:ascii="Times New Roman"/>
          <w:b w:val="false"/>
          <w:i w:val="false"/>
          <w:color w:val="000000"/>
          <w:sz w:val="28"/>
        </w:rPr>
        <w:t>
      5. В уставном капитале аудиторской организации доля, принадлежащая аудиторам и (или) иностранным аудиторским организациям, должна составлять сто процентов.
</w:t>
      </w:r>
      <w:r>
        <w:br/>
      </w:r>
      <w:r>
        <w:rPr>
          <w:rFonts w:ascii="Times New Roman"/>
          <w:b w:val="false"/>
          <w:i w:val="false"/>
          <w:color w:val="000000"/>
          <w:sz w:val="28"/>
        </w:rPr>
        <w:t>
      6. Руководитель аудиторской организации обязан иметь квалификационное свидетельство "аудитор".
</w:t>
      </w:r>
      <w:r>
        <w:br/>
      </w:r>
      <w:r>
        <w:rPr>
          <w:rFonts w:ascii="Times New Roman"/>
          <w:b w:val="false"/>
          <w:i w:val="false"/>
          <w:color w:val="000000"/>
          <w:sz w:val="28"/>
        </w:rPr>
        <w:t>
      Руководителем аудиторской организации не может быть аудитор, возглавлявший аудиторскую организацию, у которой в соответствии с законодательными актами Республики Казахстан, а также по основаниям, указанным в подпунктах 1) и 2) пункта 3 статьи 16 настоящего Закона, была отозвана лицензия, с даты вынесения решения об отзыве лицензии в течение трех лет.
</w:t>
      </w:r>
      <w:r>
        <w:br/>
      </w:r>
      <w:r>
        <w:rPr>
          <w:rFonts w:ascii="Times New Roman"/>
          <w:b w:val="false"/>
          <w:i w:val="false"/>
          <w:color w:val="000000"/>
          <w:sz w:val="28"/>
        </w:rPr>
        <w:t>
      7. Аудиторская организация, осуществляющая аудиторскую деятельность на территории Республики Казахстан, не может быть участником другой аудиторской организации - резидента Республики Казахстан.
</w:t>
      </w:r>
      <w:r>
        <w:br/>
      </w:r>
      <w:r>
        <w:rPr>
          <w:rFonts w:ascii="Times New Roman"/>
          <w:b w:val="false"/>
          <w:i w:val="false"/>
          <w:color w:val="000000"/>
          <w:sz w:val="28"/>
        </w:rPr>
        <w:t>
      8. В случае создания филиала на территории Республики Казахстан руководитель филиала обязан иметь квалификационное свидетельство "аудитор".
</w:t>
      </w:r>
      <w:r>
        <w:br/>
      </w:r>
      <w:r>
        <w:rPr>
          <w:rFonts w:ascii="Times New Roman"/>
          <w:b w:val="false"/>
          <w:i w:val="false"/>
          <w:color w:val="000000"/>
          <w:sz w:val="28"/>
        </w:rPr>
        <w:t>
</w:t>
      </w:r>
      <w:r>
        <w:br/>
      </w:r>
      <w:r>
        <w:rPr>
          <w:rFonts w:ascii="Times New Roman"/>
          <w:b w:val="false"/>
          <w:i w:val="false"/>
          <w:color w:val="000000"/>
          <w:sz w:val="28"/>
        </w:rPr>
        <w:t>
      Статья 10. Профессиональные организации
</w:t>
      </w:r>
      <w:r>
        <w:br/>
      </w:r>
      <w:r>
        <w:rPr>
          <w:rFonts w:ascii="Times New Roman"/>
          <w:b w:val="false"/>
          <w:i w:val="false"/>
          <w:color w:val="000000"/>
          <w:sz w:val="28"/>
        </w:rPr>
        <w:t>
</w:t>
      </w:r>
      <w:r>
        <w:br/>
      </w:r>
      <w:r>
        <w:rPr>
          <w:rFonts w:ascii="Times New Roman"/>
          <w:b w:val="false"/>
          <w:i w:val="false"/>
          <w:color w:val="000000"/>
          <w:sz w:val="28"/>
        </w:rPr>
        <w:t>
      1. Аккредитация профессиональной организации подтверждается свидетельством об аккредитации по форме, утвержденной уполномоченным органом. Свидетельство об аккредитации действительно на всей территории Республики Казахстан.
</w:t>
      </w:r>
      <w:r>
        <w:br/>
      </w:r>
      <w:r>
        <w:rPr>
          <w:rFonts w:ascii="Times New Roman"/>
          <w:b w:val="false"/>
          <w:i w:val="false"/>
          <w:color w:val="000000"/>
          <w:sz w:val="28"/>
        </w:rPr>
        <w:t>
      2. Профессиональные организации являются некоммерческими организациями и действуют на основании устава, принимаемого на общем собрании их членов.
</w:t>
      </w:r>
      <w:r>
        <w:br/>
      </w:r>
      <w:r>
        <w:rPr>
          <w:rFonts w:ascii="Times New Roman"/>
          <w:b w:val="false"/>
          <w:i w:val="false"/>
          <w:color w:val="000000"/>
          <w:sz w:val="28"/>
        </w:rPr>
        <w:t>
      3. Структура и рабочие органы профессиональных организаций определяются их уставами.
</w:t>
      </w:r>
      <w:r>
        <w:br/>
      </w:r>
      <w:r>
        <w:rPr>
          <w:rFonts w:ascii="Times New Roman"/>
          <w:b w:val="false"/>
          <w:i w:val="false"/>
          <w:color w:val="000000"/>
          <w:sz w:val="28"/>
        </w:rPr>
        <w:t>
      4. Учредителями и участниками профессиональных организаций могут быть только аудиторы и аудиторские организации. Численность профессиональных организаций должна составлять не менее одной пятой от общего количества аудиторов и не менее одной пятой от общего количества аудиторских организаций, имеющих лицензию на осуществление аудиторской деятельности, за три месяца до момента подачи заявления на аккредитацию. Аудиторы и аудиторские организации выступают членами только одной профессиональной организации.
</w:t>
      </w:r>
      <w:r>
        <w:br/>
      </w:r>
      <w:r>
        <w:rPr>
          <w:rFonts w:ascii="Times New Roman"/>
          <w:b w:val="false"/>
          <w:i w:val="false"/>
          <w:color w:val="000000"/>
          <w:sz w:val="28"/>
        </w:rPr>
        <w:t>
      Аудиторы - члены профессиональных организаций имеют право избирать и быть избранными в их органы управления.
</w:t>
      </w:r>
      <w:r>
        <w:br/>
      </w:r>
      <w:r>
        <w:rPr>
          <w:rFonts w:ascii="Times New Roman"/>
          <w:b w:val="false"/>
          <w:i w:val="false"/>
          <w:color w:val="000000"/>
          <w:sz w:val="28"/>
        </w:rPr>
        <w:t>
      5. В случае исключения аудитора или аудиторской организации из состава профессиональной организации такой аудитор или аудиторская организация не имеет права вступления в профессиональную организацию в течение срока, установленного решением профессиональной организации, но не более трех месяцев со дня исключения.
</w:t>
      </w:r>
      <w:r>
        <w:br/>
      </w:r>
      <w:r>
        <w:rPr>
          <w:rFonts w:ascii="Times New Roman"/>
          <w:b w:val="false"/>
          <w:i w:val="false"/>
          <w:color w:val="000000"/>
          <w:sz w:val="28"/>
        </w:rPr>
        <w:t>
</w:t>
      </w:r>
      <w:r>
        <w:br/>
      </w:r>
      <w:r>
        <w:rPr>
          <w:rFonts w:ascii="Times New Roman"/>
          <w:b w:val="false"/>
          <w:i w:val="false"/>
          <w:color w:val="000000"/>
          <w:sz w:val="28"/>
        </w:rPr>
        <w:t>
      Статья 11. Права и обязанности профессиональных организаций
</w:t>
      </w:r>
      <w:r>
        <w:br/>
      </w:r>
      <w:r>
        <w:rPr>
          <w:rFonts w:ascii="Times New Roman"/>
          <w:b w:val="false"/>
          <w:i w:val="false"/>
          <w:color w:val="000000"/>
          <w:sz w:val="28"/>
        </w:rPr>
        <w:t>
</w:t>
      </w:r>
      <w:r>
        <w:br/>
      </w:r>
      <w:r>
        <w:rPr>
          <w:rFonts w:ascii="Times New Roman"/>
          <w:b w:val="false"/>
          <w:i w:val="false"/>
          <w:color w:val="000000"/>
          <w:sz w:val="28"/>
        </w:rPr>
        <w:t>
      1. Профессиональные организации вправе:
</w:t>
      </w:r>
      <w:r>
        <w:br/>
      </w:r>
      <w:r>
        <w:rPr>
          <w:rFonts w:ascii="Times New Roman"/>
          <w:b w:val="false"/>
          <w:i w:val="false"/>
          <w:color w:val="000000"/>
          <w:sz w:val="28"/>
        </w:rPr>
        <w:t>
      1) способствовать развитию аудита, повышению его эффективности, организации и координации деятельности аудиторов и аудиторских организаций;
</w:t>
      </w:r>
      <w:r>
        <w:br/>
      </w:r>
      <w:r>
        <w:rPr>
          <w:rFonts w:ascii="Times New Roman"/>
          <w:b w:val="false"/>
          <w:i w:val="false"/>
          <w:color w:val="000000"/>
          <w:sz w:val="28"/>
        </w:rPr>
        <w:t>
      2) обеспечивать соблюдение аудиторами и аудиторскими организациями требований стандартов аудита, Кодекса этики;
</w:t>
      </w:r>
      <w:r>
        <w:br/>
      </w:r>
      <w:r>
        <w:rPr>
          <w:rFonts w:ascii="Times New Roman"/>
          <w:b w:val="false"/>
          <w:i w:val="false"/>
          <w:color w:val="000000"/>
          <w:sz w:val="28"/>
        </w:rPr>
        <w:t>
      3) анализировать, обобщать и распространять опыт работы аудиторов и аудиторских организаций;
</w:t>
      </w:r>
      <w:r>
        <w:br/>
      </w:r>
      <w:r>
        <w:rPr>
          <w:rFonts w:ascii="Times New Roman"/>
          <w:b w:val="false"/>
          <w:i w:val="false"/>
          <w:color w:val="000000"/>
          <w:sz w:val="28"/>
        </w:rPr>
        <w:t>
      4) представлять интересы аудиторов и аудиторских организаций в государственных, общественных, иностранных и международных организациях;
</w:t>
      </w:r>
      <w:r>
        <w:br/>
      </w:r>
      <w:r>
        <w:rPr>
          <w:rFonts w:ascii="Times New Roman"/>
          <w:b w:val="false"/>
          <w:i w:val="false"/>
          <w:color w:val="000000"/>
          <w:sz w:val="28"/>
        </w:rPr>
        <w:t>
      5) рассматривать споры аудиторов, аудиторских организаций, являющихся их участниками, связанные с осуществлением аудиторской деятельности;
</w:t>
      </w:r>
      <w:r>
        <w:br/>
      </w:r>
      <w:r>
        <w:rPr>
          <w:rFonts w:ascii="Times New Roman"/>
          <w:b w:val="false"/>
          <w:i w:val="false"/>
          <w:color w:val="000000"/>
          <w:sz w:val="28"/>
        </w:rPr>
        <w:t>
      6) проводить рейтинг аудиторских организаций и публиковать в периодических печатных изданиях;
</w:t>
      </w:r>
      <w:r>
        <w:br/>
      </w:r>
      <w:r>
        <w:rPr>
          <w:rFonts w:ascii="Times New Roman"/>
          <w:b w:val="false"/>
          <w:i w:val="false"/>
          <w:color w:val="000000"/>
          <w:sz w:val="28"/>
        </w:rPr>
        <w:t>
      7) участвовать в работе международных организаций по бухгалтерскому учету и аудиту;
</w:t>
      </w:r>
      <w:r>
        <w:br/>
      </w:r>
      <w:r>
        <w:rPr>
          <w:rFonts w:ascii="Times New Roman"/>
          <w:b w:val="false"/>
          <w:i w:val="false"/>
          <w:color w:val="000000"/>
          <w:sz w:val="28"/>
        </w:rPr>
        <w:t>
      8) разрабатывать, издавать и распространять учебную литературу, методические рекомендации, периодические печатные издания в области аудиторской деятельности;
</w:t>
      </w:r>
      <w:r>
        <w:br/>
      </w:r>
      <w:r>
        <w:rPr>
          <w:rFonts w:ascii="Times New Roman"/>
          <w:b w:val="false"/>
          <w:i w:val="false"/>
          <w:color w:val="000000"/>
          <w:sz w:val="28"/>
        </w:rPr>
        <w:t>
      9) давать рекомендации по стандартам аудита и иным вопросам аудиторской деятельности;
</w:t>
      </w:r>
      <w:r>
        <w:br/>
      </w:r>
      <w:r>
        <w:rPr>
          <w:rFonts w:ascii="Times New Roman"/>
          <w:b w:val="false"/>
          <w:i w:val="false"/>
          <w:color w:val="000000"/>
          <w:sz w:val="28"/>
        </w:rPr>
        <w:t>
      10) по итогам проведенного внешнего контроля качества исключать из профессиональной организации лиц, допустивших нарушения стандартов аудита и Кодекса этики.
</w:t>
      </w:r>
      <w:r>
        <w:br/>
      </w:r>
      <w:r>
        <w:rPr>
          <w:rFonts w:ascii="Times New Roman"/>
          <w:b w:val="false"/>
          <w:i w:val="false"/>
          <w:color w:val="000000"/>
          <w:sz w:val="28"/>
        </w:rPr>
        <w:t>
      2. Профессиональные организации обязаны:
</w:t>
      </w:r>
      <w:r>
        <w:br/>
      </w:r>
      <w:r>
        <w:rPr>
          <w:rFonts w:ascii="Times New Roman"/>
          <w:b w:val="false"/>
          <w:i w:val="false"/>
          <w:color w:val="000000"/>
          <w:sz w:val="28"/>
        </w:rPr>
        <w:t>
      1) соблюдать законодательство Республики Казахстан об аудиторской деятельности, стандарты аудита, Кодекс этики;
</w:t>
      </w:r>
      <w:r>
        <w:br/>
      </w:r>
      <w:r>
        <w:rPr>
          <w:rFonts w:ascii="Times New Roman"/>
          <w:b w:val="false"/>
          <w:i w:val="false"/>
          <w:color w:val="000000"/>
          <w:sz w:val="28"/>
        </w:rPr>
        <w:t>
      2) делегировать своих представителей в состав Квалификационной комиссии в течение трех месяцев с момента получения аккредитации;
</w:t>
      </w:r>
      <w:r>
        <w:br/>
      </w:r>
      <w:r>
        <w:rPr>
          <w:rFonts w:ascii="Times New Roman"/>
          <w:b w:val="false"/>
          <w:i w:val="false"/>
          <w:color w:val="000000"/>
          <w:sz w:val="28"/>
        </w:rPr>
        <w:t>
      3) обеспечивать своих членов нормативными правовыми актами Республики Казахстан в области аудиторской деятельности;
</w:t>
      </w:r>
      <w:r>
        <w:br/>
      </w:r>
      <w:r>
        <w:rPr>
          <w:rFonts w:ascii="Times New Roman"/>
          <w:b w:val="false"/>
          <w:i w:val="false"/>
          <w:color w:val="000000"/>
          <w:sz w:val="28"/>
        </w:rPr>
        <w:t>
      4) разрабатывать и принимать Кодекс этики;
</w:t>
      </w:r>
      <w:r>
        <w:br/>
      </w:r>
      <w:r>
        <w:rPr>
          <w:rFonts w:ascii="Times New Roman"/>
          <w:b w:val="false"/>
          <w:i w:val="false"/>
          <w:color w:val="000000"/>
          <w:sz w:val="28"/>
        </w:rPr>
        <w:t>
      5) осуществлять внешний контроль качества аудиторских организаций;
</w:t>
      </w:r>
      <w:r>
        <w:br/>
      </w:r>
      <w:r>
        <w:rPr>
          <w:rFonts w:ascii="Times New Roman"/>
          <w:b w:val="false"/>
          <w:i w:val="false"/>
          <w:color w:val="000000"/>
          <w:sz w:val="28"/>
        </w:rPr>
        <w:t>
      6) разрабатывать и утверждать учебные программы повышения квалификации аудиторов;
</w:t>
      </w:r>
      <w:r>
        <w:br/>
      </w:r>
      <w:r>
        <w:rPr>
          <w:rFonts w:ascii="Times New Roman"/>
          <w:b w:val="false"/>
          <w:i w:val="false"/>
          <w:color w:val="000000"/>
          <w:sz w:val="28"/>
        </w:rPr>
        <w:t>
      7) проводить курсы по повышению квалификации аудиторов, выдавать сертификаты о прохождении курсов в порядке, установленном уполномоченным органом;
</w:t>
      </w:r>
      <w:r>
        <w:br/>
      </w:r>
      <w:r>
        <w:rPr>
          <w:rFonts w:ascii="Times New Roman"/>
          <w:b w:val="false"/>
          <w:i w:val="false"/>
          <w:color w:val="000000"/>
          <w:sz w:val="28"/>
        </w:rPr>
        <w:t>
      8) в случае принятия (выбытия, исключения) членов, а также изменения персонального состава рабочего органа управления сообщать об этих изменениях уполномоченному органу;
</w:t>
      </w:r>
      <w:r>
        <w:br/>
      </w:r>
      <w:r>
        <w:rPr>
          <w:rFonts w:ascii="Times New Roman"/>
          <w:b w:val="false"/>
          <w:i w:val="false"/>
          <w:color w:val="000000"/>
          <w:sz w:val="28"/>
        </w:rPr>
        <w:t>
      9) вносить предложения в Квалификационную комиссию об аннулировании квалификационного свидетельства "аудитор";
</w:t>
      </w:r>
      <w:r>
        <w:br/>
      </w:r>
      <w:r>
        <w:rPr>
          <w:rFonts w:ascii="Times New Roman"/>
          <w:b w:val="false"/>
          <w:i w:val="false"/>
          <w:color w:val="000000"/>
          <w:sz w:val="28"/>
        </w:rPr>
        <w:t>
      10) предоставлять информацию о своей деятельности в уполномоченный орган в порядке, установленном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Статья 12. Лишение свидетельства об аккредитации
</w:t>
      </w:r>
      <w:r>
        <w:br/>
      </w:r>
      <w:r>
        <w:rPr>
          <w:rFonts w:ascii="Times New Roman"/>
          <w:b w:val="false"/>
          <w:i w:val="false"/>
          <w:color w:val="000000"/>
          <w:sz w:val="28"/>
        </w:rPr>
        <w:t>
</w:t>
      </w:r>
      <w:r>
        <w:br/>
      </w:r>
      <w:r>
        <w:rPr>
          <w:rFonts w:ascii="Times New Roman"/>
          <w:b w:val="false"/>
          <w:i w:val="false"/>
          <w:color w:val="000000"/>
          <w:sz w:val="28"/>
        </w:rPr>
        <w:t>
      1. Профессиональная организация лишается свидетельства об аккредитации в случае, если:
</w:t>
      </w:r>
      <w:r>
        <w:br/>
      </w:r>
      <w:r>
        <w:rPr>
          <w:rFonts w:ascii="Times New Roman"/>
          <w:b w:val="false"/>
          <w:i w:val="false"/>
          <w:color w:val="000000"/>
          <w:sz w:val="28"/>
        </w:rPr>
        <w:t>
      1) не проводит обязательных проверок внешнего контроля качества своих членов;
</w:t>
      </w:r>
      <w:r>
        <w:br/>
      </w:r>
      <w:r>
        <w:rPr>
          <w:rFonts w:ascii="Times New Roman"/>
          <w:b w:val="false"/>
          <w:i w:val="false"/>
          <w:color w:val="000000"/>
          <w:sz w:val="28"/>
        </w:rPr>
        <w:t>
      2) в течение установленного срока не делегирует своих представителей в состав Квалификационной комиссии;
</w:t>
      </w:r>
      <w:r>
        <w:br/>
      </w:r>
      <w:r>
        <w:rPr>
          <w:rFonts w:ascii="Times New Roman"/>
          <w:b w:val="false"/>
          <w:i w:val="false"/>
          <w:color w:val="000000"/>
          <w:sz w:val="28"/>
        </w:rPr>
        <w:t>
      3) у десяти аудиторских организаций - членов профессиональной организации за один год были отозваны лицензии на осуществление аудиторской деятельности без ходатайства со стороны такой профессиональной организации;
</w:t>
      </w:r>
      <w:r>
        <w:br/>
      </w:r>
      <w:r>
        <w:rPr>
          <w:rFonts w:ascii="Times New Roman"/>
          <w:b w:val="false"/>
          <w:i w:val="false"/>
          <w:color w:val="000000"/>
          <w:sz w:val="28"/>
        </w:rPr>
        <w:t>
      4) систематически (более двух раз подряд) в течение последних трех лет нарушала Правила аккредитации;
</w:t>
      </w:r>
      <w:r>
        <w:br/>
      </w:r>
      <w:r>
        <w:rPr>
          <w:rFonts w:ascii="Times New Roman"/>
          <w:b w:val="false"/>
          <w:i w:val="false"/>
          <w:color w:val="000000"/>
          <w:sz w:val="28"/>
        </w:rPr>
        <w:t>
      5) предоставляла заведомо ложную информацию в уполномоченный орган о себе и своей деятельности;
</w:t>
      </w:r>
      <w:r>
        <w:br/>
      </w:r>
      <w:r>
        <w:rPr>
          <w:rFonts w:ascii="Times New Roman"/>
          <w:b w:val="false"/>
          <w:i w:val="false"/>
          <w:color w:val="000000"/>
          <w:sz w:val="28"/>
        </w:rPr>
        <w:t>
      6) в течение трех месяцев не устранена причина, по которой вынесено предупреждение уполномоченного органа.
</w:t>
      </w:r>
      <w:r>
        <w:br/>
      </w:r>
      <w:r>
        <w:rPr>
          <w:rFonts w:ascii="Times New Roman"/>
          <w:b w:val="false"/>
          <w:i w:val="false"/>
          <w:color w:val="000000"/>
          <w:sz w:val="28"/>
        </w:rPr>
        <w:t>
      2. Профессиональные организации вправе обжаловать решение уполномоченного органа в судебном порядке.
</w:t>
      </w:r>
      <w:r>
        <w:br/>
      </w:r>
      <w:r>
        <w:rPr>
          <w:rFonts w:ascii="Times New Roman"/>
          <w:b w:val="false"/>
          <w:i w:val="false"/>
          <w:color w:val="000000"/>
          <w:sz w:val="28"/>
        </w:rPr>
        <w:t>
</w:t>
      </w:r>
      <w:r>
        <w:br/>
      </w:r>
      <w:r>
        <w:rPr>
          <w:rFonts w:ascii="Times New Roman"/>
          <w:b w:val="false"/>
          <w:i w:val="false"/>
          <w:color w:val="000000"/>
          <w:sz w:val="28"/>
        </w:rPr>
        <w:t>
      Статья 13. Аттестация кандидатов на присвоение
</w:t>
      </w:r>
      <w:r>
        <w:br/>
      </w:r>
      <w:r>
        <w:rPr>
          <w:rFonts w:ascii="Times New Roman"/>
          <w:b w:val="false"/>
          <w:i w:val="false"/>
          <w:color w:val="000000"/>
          <w:sz w:val="28"/>
        </w:rPr>
        <w:t>
                 квалификации "аудитор"
</w:t>
      </w:r>
      <w:r>
        <w:br/>
      </w:r>
      <w:r>
        <w:rPr>
          <w:rFonts w:ascii="Times New Roman"/>
          <w:b w:val="false"/>
          <w:i w:val="false"/>
          <w:color w:val="000000"/>
          <w:sz w:val="28"/>
        </w:rPr>
        <w:t>
</w:t>
      </w:r>
      <w:r>
        <w:br/>
      </w:r>
      <w:r>
        <w:rPr>
          <w:rFonts w:ascii="Times New Roman"/>
          <w:b w:val="false"/>
          <w:i w:val="false"/>
          <w:color w:val="000000"/>
          <w:sz w:val="28"/>
        </w:rPr>
        <w:t>
      1. К аттестации допускаются лица, имеющие высшее образование и трудовой стаж не менее трех лет из последних пяти в экономической, финансовой, контрольно-ревизионной или в правовой сферах или в области научно-преподавательской деятельности по бухгалтерскому учету и аудиту в высших учебных заведениях.
</w:t>
      </w:r>
      <w:r>
        <w:br/>
      </w:r>
      <w:r>
        <w:rPr>
          <w:rFonts w:ascii="Times New Roman"/>
          <w:b w:val="false"/>
          <w:i w:val="false"/>
          <w:color w:val="000000"/>
          <w:sz w:val="28"/>
        </w:rPr>
        <w:t>
      2. Лица, прошедшие аттестацию, получают квалификационное свидетельство о присвоении квалификации "аудитор" и личную печать аудитора (далее - личная печать) с указанием номера квалификационного свидетельства, фамилии, собственного имени, а также, по желанию, - отчества.
</w:t>
      </w:r>
      <w:r>
        <w:br/>
      </w:r>
      <w:r>
        <w:rPr>
          <w:rFonts w:ascii="Times New Roman"/>
          <w:b w:val="false"/>
          <w:i w:val="false"/>
          <w:color w:val="000000"/>
          <w:sz w:val="28"/>
        </w:rPr>
        <w:t>
      Решение о присвоении квалификации "аудитор" публикуется на государственном и русском языках в периодических печатных изданиях, определяемых Квалификационной комиссией.
</w:t>
      </w:r>
      <w:r>
        <w:br/>
      </w:r>
      <w:r>
        <w:rPr>
          <w:rFonts w:ascii="Times New Roman"/>
          <w:b w:val="false"/>
          <w:i w:val="false"/>
          <w:color w:val="000000"/>
          <w:sz w:val="28"/>
        </w:rPr>
        <w:t>
      3. Лица, не прошедшие аттестацию, допускаются к ее повторному прохождению в порядке, установленном Квалификационной комиссией.
</w:t>
      </w:r>
      <w:r>
        <w:br/>
      </w:r>
      <w:r>
        <w:rPr>
          <w:rFonts w:ascii="Times New Roman"/>
          <w:b w:val="false"/>
          <w:i w:val="false"/>
          <w:color w:val="000000"/>
          <w:sz w:val="28"/>
        </w:rPr>
        <w:t>
</w:t>
      </w:r>
      <w:r>
        <w:br/>
      </w:r>
      <w:r>
        <w:rPr>
          <w:rFonts w:ascii="Times New Roman"/>
          <w:b w:val="false"/>
          <w:i w:val="false"/>
          <w:color w:val="000000"/>
          <w:sz w:val="28"/>
        </w:rPr>
        <w:t>
      Статья 14. Квалификационная комиссия
</w:t>
      </w:r>
      <w:r>
        <w:br/>
      </w:r>
      <w:r>
        <w:rPr>
          <w:rFonts w:ascii="Times New Roman"/>
          <w:b w:val="false"/>
          <w:i w:val="false"/>
          <w:color w:val="000000"/>
          <w:sz w:val="28"/>
        </w:rPr>
        <w:t>
</w:t>
      </w:r>
      <w:r>
        <w:br/>
      </w:r>
      <w:r>
        <w:rPr>
          <w:rFonts w:ascii="Times New Roman"/>
          <w:b w:val="false"/>
          <w:i w:val="false"/>
          <w:color w:val="000000"/>
          <w:sz w:val="28"/>
        </w:rPr>
        <w:t>
      1. Квалификационная комиссия образуется профессиональными организациями, являющимися ее учредителями, и действует на основании положения.
</w:t>
      </w:r>
      <w:r>
        <w:br/>
      </w:r>
      <w:r>
        <w:rPr>
          <w:rFonts w:ascii="Times New Roman"/>
          <w:b w:val="false"/>
          <w:i w:val="false"/>
          <w:color w:val="000000"/>
          <w:sz w:val="28"/>
        </w:rPr>
        <w:t>
      2. Квалификационная комиссия является некоммерческой организацией, созданной в организационно-правовой форме учреждения.
</w:t>
      </w:r>
      <w:r>
        <w:br/>
      </w:r>
      <w:r>
        <w:rPr>
          <w:rFonts w:ascii="Times New Roman"/>
          <w:b w:val="false"/>
          <w:i w:val="false"/>
          <w:color w:val="000000"/>
          <w:sz w:val="28"/>
        </w:rPr>
        <w:t>
      3. Состав Квалификационной комиссии формируется путем равного делегирования представителей профессиональных организаций с правом их отзыва решением коллегиальных органов управления. В состав Квалификационной комиссии могут входить в качестве наблюдателей также представители уполномоченного органа и других заинтересованных государственных органов по согласованию с уполномоченным органом.
</w:t>
      </w:r>
      <w:r>
        <w:br/>
      </w:r>
      <w:r>
        <w:rPr>
          <w:rFonts w:ascii="Times New Roman"/>
          <w:b w:val="false"/>
          <w:i w:val="false"/>
          <w:color w:val="000000"/>
          <w:sz w:val="28"/>
        </w:rPr>
        <w:t>
      4. Председателем Квалификационной комиссии избирается аудитор из числа ее членов, занимающийся аудиторской деятельностью, по рекомендации коллегиальных органов управления профессиональных организаций поочередно сроком на четыре года.
</w:t>
      </w:r>
      <w:r>
        <w:br/>
      </w:r>
      <w:r>
        <w:rPr>
          <w:rFonts w:ascii="Times New Roman"/>
          <w:b w:val="false"/>
          <w:i w:val="false"/>
          <w:color w:val="000000"/>
          <w:sz w:val="28"/>
        </w:rPr>
        <w:t>
      5. Финансирование и материально-техническое обеспечение деятельности Квалификационной комиссии осуществляются профессиональными организациями в равном объеме, а также за счет иных источников, не запрещенных законодательством Республики Казахстан.
</w:t>
      </w:r>
      <w:r>
        <w:br/>
      </w:r>
      <w:r>
        <w:rPr>
          <w:rFonts w:ascii="Times New Roman"/>
          <w:b w:val="false"/>
          <w:i w:val="false"/>
          <w:color w:val="000000"/>
          <w:sz w:val="28"/>
        </w:rPr>
        <w:t>
      6. Квалификационная комиссия ведет реестр аудиторов.
</w:t>
      </w:r>
      <w:r>
        <w:br/>
      </w:r>
      <w:r>
        <w:rPr>
          <w:rFonts w:ascii="Times New Roman"/>
          <w:b w:val="false"/>
          <w:i w:val="false"/>
          <w:color w:val="000000"/>
          <w:sz w:val="28"/>
        </w:rPr>
        <w:t>
      7. Квалификационная комиссия обязана предоставлять в уполномоченный орган в течение пятнадцати рабочих дней со дня принятия решения информацию о лицах, которым была присвоена квалификация "аудитор" либо у которых было аннулировано квалификационное свидетельство "аудитор".
</w:t>
      </w:r>
      <w:r>
        <w:br/>
      </w:r>
      <w:r>
        <w:rPr>
          <w:rFonts w:ascii="Times New Roman"/>
          <w:b w:val="false"/>
          <w:i w:val="false"/>
          <w:color w:val="000000"/>
          <w:sz w:val="28"/>
        </w:rPr>
        <w:t>
</w:t>
      </w:r>
      <w:r>
        <w:br/>
      </w:r>
      <w:r>
        <w:rPr>
          <w:rFonts w:ascii="Times New Roman"/>
          <w:b w:val="false"/>
          <w:i w:val="false"/>
          <w:color w:val="000000"/>
          <w:sz w:val="28"/>
        </w:rPr>
        <w:t>
      Статья 15. Аннулирование квалификационного
</w:t>
      </w:r>
      <w:r>
        <w:br/>
      </w:r>
      <w:r>
        <w:rPr>
          <w:rFonts w:ascii="Times New Roman"/>
          <w:b w:val="false"/>
          <w:i w:val="false"/>
          <w:color w:val="000000"/>
          <w:sz w:val="28"/>
        </w:rPr>
        <w:t>
                 свидетельства "аудитор"
</w:t>
      </w:r>
      <w:r>
        <w:br/>
      </w:r>
      <w:r>
        <w:rPr>
          <w:rFonts w:ascii="Times New Roman"/>
          <w:b w:val="false"/>
          <w:i w:val="false"/>
          <w:color w:val="000000"/>
          <w:sz w:val="28"/>
        </w:rPr>
        <w:t>
</w:t>
      </w:r>
      <w:r>
        <w:br/>
      </w:r>
      <w:r>
        <w:rPr>
          <w:rFonts w:ascii="Times New Roman"/>
          <w:b w:val="false"/>
          <w:i w:val="false"/>
          <w:color w:val="000000"/>
          <w:sz w:val="28"/>
        </w:rPr>
        <w:t>
      1. Квалификационное свидетельство "аудитор" аннулируется Квалификационной комиссией:
</w:t>
      </w:r>
      <w:r>
        <w:br/>
      </w:r>
      <w:r>
        <w:rPr>
          <w:rFonts w:ascii="Times New Roman"/>
          <w:b w:val="false"/>
          <w:i w:val="false"/>
          <w:color w:val="000000"/>
          <w:sz w:val="28"/>
        </w:rPr>
        <w:t>
      1) самостоятельно в случае:
</w:t>
      </w:r>
      <w:r>
        <w:br/>
      </w:r>
      <w:r>
        <w:rPr>
          <w:rFonts w:ascii="Times New Roman"/>
          <w:b w:val="false"/>
          <w:i w:val="false"/>
          <w:color w:val="000000"/>
          <w:sz w:val="28"/>
        </w:rPr>
        <w:t>
      установления недостоверности сведений, представленных для допуска к аттестации кандидатов на присвоение квалификации "аудитор";
</w:t>
      </w:r>
      <w:r>
        <w:br/>
      </w:r>
      <w:r>
        <w:rPr>
          <w:rFonts w:ascii="Times New Roman"/>
          <w:b w:val="false"/>
          <w:i w:val="false"/>
          <w:color w:val="000000"/>
          <w:sz w:val="28"/>
        </w:rPr>
        <w:t>
      признания аудитора недееспособным или ограниченно дееспособным в судебном порядке;
</w:t>
      </w:r>
      <w:r>
        <w:br/>
      </w:r>
      <w:r>
        <w:rPr>
          <w:rFonts w:ascii="Times New Roman"/>
          <w:b w:val="false"/>
          <w:i w:val="false"/>
          <w:color w:val="000000"/>
          <w:sz w:val="28"/>
        </w:rPr>
        <w:t>
      невступления в течение трех месяцев в профессиональную организацию;
</w:t>
      </w:r>
      <w:r>
        <w:br/>
      </w:r>
      <w:r>
        <w:rPr>
          <w:rFonts w:ascii="Times New Roman"/>
          <w:b w:val="false"/>
          <w:i w:val="false"/>
          <w:color w:val="000000"/>
          <w:sz w:val="28"/>
        </w:rPr>
        <w:t>
      признания судом представления клиенту заведомо недостоверного аудиторского отчета;
</w:t>
      </w:r>
      <w:r>
        <w:br/>
      </w:r>
      <w:r>
        <w:rPr>
          <w:rFonts w:ascii="Times New Roman"/>
          <w:b w:val="false"/>
          <w:i w:val="false"/>
          <w:color w:val="000000"/>
          <w:sz w:val="28"/>
        </w:rPr>
        <w:t>
      запрещения судом заниматься аудиторской деятельностью;
</w:t>
      </w:r>
      <w:r>
        <w:br/>
      </w:r>
      <w:r>
        <w:rPr>
          <w:rFonts w:ascii="Times New Roman"/>
          <w:b w:val="false"/>
          <w:i w:val="false"/>
          <w:color w:val="000000"/>
          <w:sz w:val="28"/>
        </w:rPr>
        <w:t>
      2) по представлению профессиональной организации в случае:
</w:t>
      </w:r>
      <w:r>
        <w:br/>
      </w:r>
      <w:r>
        <w:rPr>
          <w:rFonts w:ascii="Times New Roman"/>
          <w:b w:val="false"/>
          <w:i w:val="false"/>
          <w:color w:val="000000"/>
          <w:sz w:val="28"/>
        </w:rPr>
        <w:t>
      непредставления аудитором, в отношении которого Квалификационной комиссией принято решение о проведении проверки, всех необходимых документов для качественного осуществления проверки;
</w:t>
      </w:r>
      <w:r>
        <w:br/>
      </w:r>
      <w:r>
        <w:rPr>
          <w:rFonts w:ascii="Times New Roman"/>
          <w:b w:val="false"/>
          <w:i w:val="false"/>
          <w:color w:val="000000"/>
          <w:sz w:val="28"/>
        </w:rPr>
        <w:t>
      несоблюдения требований стандартов аудита и Кодекса этики;
</w:t>
      </w:r>
      <w:r>
        <w:br/>
      </w:r>
      <w:r>
        <w:rPr>
          <w:rFonts w:ascii="Times New Roman"/>
          <w:b w:val="false"/>
          <w:i w:val="false"/>
          <w:color w:val="000000"/>
          <w:sz w:val="28"/>
        </w:rPr>
        <w:t>
      3) по представлению уполномоченного органа в случае нарушения законодательства Республики Казахстан об аудиторской деятельности.
</w:t>
      </w:r>
      <w:r>
        <w:br/>
      </w:r>
      <w:r>
        <w:rPr>
          <w:rFonts w:ascii="Times New Roman"/>
          <w:b w:val="false"/>
          <w:i w:val="false"/>
          <w:color w:val="000000"/>
          <w:sz w:val="28"/>
        </w:rPr>
        <w:t>
      2. Решение об аннулировании квалификационного свидетельства "аудитор" сообщается профессиональным организациям и публикуется на государственном и русском языках в периодическом печатном издании, определяемом Квалификационной комиссией.
</w:t>
      </w:r>
      <w:r>
        <w:br/>
      </w:r>
      <w:r>
        <w:rPr>
          <w:rFonts w:ascii="Times New Roman"/>
          <w:b w:val="false"/>
          <w:i w:val="false"/>
          <w:color w:val="000000"/>
          <w:sz w:val="28"/>
        </w:rPr>
        <w:t>
      3. Лица, у которых было аннулировано квалификационное свидетельство "аудитор", к повторной аттестации допускаются не ранее чем через три года.
</w:t>
      </w:r>
      <w:r>
        <w:br/>
      </w:r>
      <w:r>
        <w:rPr>
          <w:rFonts w:ascii="Times New Roman"/>
          <w:b w:val="false"/>
          <w:i w:val="false"/>
          <w:color w:val="000000"/>
          <w:sz w:val="28"/>
        </w:rPr>
        <w:t>
      4. Аудитор вправе обжаловать решение Квалификационной комиссии об аннулировании квалификационного свидетельства "аудитор" в судебном порядке.
</w:t>
      </w:r>
      <w:r>
        <w:br/>
      </w:r>
      <w:r>
        <w:rPr>
          <w:rFonts w:ascii="Times New Roman"/>
          <w:b w:val="false"/>
          <w:i w:val="false"/>
          <w:color w:val="000000"/>
          <w:sz w:val="28"/>
        </w:rPr>
        <w:t>
</w:t>
      </w:r>
      <w:r>
        <w:br/>
      </w:r>
      <w:r>
        <w:rPr>
          <w:rFonts w:ascii="Times New Roman"/>
          <w:b w:val="false"/>
          <w:i w:val="false"/>
          <w:color w:val="000000"/>
          <w:sz w:val="28"/>
        </w:rPr>
        <w:t>
      Статья 16. Лицензирование аудиторской деятельности
</w:t>
      </w:r>
      <w:r>
        <w:br/>
      </w:r>
      <w:r>
        <w:rPr>
          <w:rFonts w:ascii="Times New Roman"/>
          <w:b w:val="false"/>
          <w:i w:val="false"/>
          <w:color w:val="000000"/>
          <w:sz w:val="28"/>
        </w:rPr>
        <w:t>
</w:t>
      </w:r>
      <w:r>
        <w:br/>
      </w:r>
      <w:r>
        <w:rPr>
          <w:rFonts w:ascii="Times New Roman"/>
          <w:b w:val="false"/>
          <w:i w:val="false"/>
          <w:color w:val="000000"/>
          <w:sz w:val="28"/>
        </w:rPr>
        <w:t>
      1. Аудиторская деятельность подлежит лицензированию в порядке, установленном законодательством Республики Казахстан.
</w:t>
      </w:r>
      <w:r>
        <w:br/>
      </w:r>
      <w:r>
        <w:rPr>
          <w:rFonts w:ascii="Times New Roman"/>
          <w:b w:val="false"/>
          <w:i w:val="false"/>
          <w:color w:val="000000"/>
          <w:sz w:val="28"/>
        </w:rPr>
        <w:t>
      2. Основанием для приостановления действия лицензии являются:
</w:t>
      </w:r>
      <w:r>
        <w:br/>
      </w:r>
      <w:r>
        <w:rPr>
          <w:rFonts w:ascii="Times New Roman"/>
          <w:b w:val="false"/>
          <w:i w:val="false"/>
          <w:color w:val="000000"/>
          <w:sz w:val="28"/>
        </w:rPr>
        <w:t>
      1) препятствие, уклонение, непредоставление соответствующих условий для проведения внешнего контроля качества или непрохождение внешнего контроля качества в установленные сроки;
</w:t>
      </w:r>
      <w:r>
        <w:br/>
      </w:r>
      <w:r>
        <w:rPr>
          <w:rFonts w:ascii="Times New Roman"/>
          <w:b w:val="false"/>
          <w:i w:val="false"/>
          <w:color w:val="000000"/>
          <w:sz w:val="28"/>
        </w:rPr>
        <w:t>
      2) несоблюдение требований настоящего Закона и иных нормативных правовых актов в области аудиторской деятельности;
</w:t>
      </w:r>
      <w:r>
        <w:br/>
      </w:r>
      <w:r>
        <w:rPr>
          <w:rFonts w:ascii="Times New Roman"/>
          <w:b w:val="false"/>
          <w:i w:val="false"/>
          <w:color w:val="000000"/>
          <w:sz w:val="28"/>
        </w:rPr>
        <w:t>
      3) аннулирование квалификационного свидетельства "аудитор" у руководителя аудиторской организации;
</w:t>
      </w:r>
      <w:r>
        <w:br/>
      </w:r>
      <w:r>
        <w:rPr>
          <w:rFonts w:ascii="Times New Roman"/>
          <w:b w:val="false"/>
          <w:i w:val="false"/>
          <w:color w:val="000000"/>
          <w:sz w:val="28"/>
        </w:rPr>
        <w:t>
      4) исключение из профессиональной организации;
</w:t>
      </w:r>
      <w:r>
        <w:br/>
      </w:r>
      <w:r>
        <w:rPr>
          <w:rFonts w:ascii="Times New Roman"/>
          <w:b w:val="false"/>
          <w:i w:val="false"/>
          <w:color w:val="000000"/>
          <w:sz w:val="28"/>
        </w:rPr>
        <w:t>
      5) письменное заявление лицензиата;
</w:t>
      </w:r>
      <w:r>
        <w:br/>
      </w:r>
      <w:r>
        <w:rPr>
          <w:rFonts w:ascii="Times New Roman"/>
          <w:b w:val="false"/>
          <w:i w:val="false"/>
          <w:color w:val="000000"/>
          <w:sz w:val="28"/>
        </w:rPr>
        <w:t>
      6) неосуществление деятельности в течение двенадцати последовательных календарных месяцев.
</w:t>
      </w:r>
      <w:r>
        <w:br/>
      </w:r>
      <w:r>
        <w:rPr>
          <w:rFonts w:ascii="Times New Roman"/>
          <w:b w:val="false"/>
          <w:i w:val="false"/>
          <w:color w:val="000000"/>
          <w:sz w:val="28"/>
        </w:rPr>
        <w:t>
      Уполномоченный орган в соответствии с законодательством Республики Казахстан вправе приостановить действие лицензии на срок до шести месяцев с указанием причины приостановления.
</w:t>
      </w:r>
      <w:r>
        <w:br/>
      </w:r>
      <w:r>
        <w:rPr>
          <w:rFonts w:ascii="Times New Roman"/>
          <w:b w:val="false"/>
          <w:i w:val="false"/>
          <w:color w:val="000000"/>
          <w:sz w:val="28"/>
        </w:rPr>
        <w:t>
      3. Отзыв лицензии осуществляется уполномоченным органом в случаях, предусмотренных законодательными актами Республики Казахстан, а также:
</w:t>
      </w:r>
      <w:r>
        <w:br/>
      </w:r>
      <w:r>
        <w:rPr>
          <w:rFonts w:ascii="Times New Roman"/>
          <w:b w:val="false"/>
          <w:i w:val="false"/>
          <w:color w:val="000000"/>
          <w:sz w:val="28"/>
        </w:rPr>
        <w:t>
      1) представления аудируемому субъекту заведомо недостоверного аудиторского отчета;
</w:t>
      </w:r>
      <w:r>
        <w:br/>
      </w:r>
      <w:r>
        <w:rPr>
          <w:rFonts w:ascii="Times New Roman"/>
          <w:b w:val="false"/>
          <w:i w:val="false"/>
          <w:color w:val="000000"/>
          <w:sz w:val="28"/>
        </w:rPr>
        <w:t>
      2) несоблюдения требований настоящего Закона и иных нормативных правовых актов в области аудиторской деятельности.
</w:t>
      </w:r>
      <w:r>
        <w:br/>
      </w:r>
      <w:r>
        <w:rPr>
          <w:rFonts w:ascii="Times New Roman"/>
          <w:b w:val="false"/>
          <w:i w:val="false"/>
          <w:color w:val="000000"/>
          <w:sz w:val="28"/>
        </w:rPr>
        <w:t>
      4. Лицензия прекращает свое действие только в случаях, предусмотренных законодательными актами Республики Казахстан.
</w:t>
      </w:r>
      <w:r>
        <w:br/>
      </w:r>
      <w:r>
        <w:rPr>
          <w:rFonts w:ascii="Times New Roman"/>
          <w:b w:val="false"/>
          <w:i w:val="false"/>
          <w:color w:val="000000"/>
          <w:sz w:val="28"/>
        </w:rPr>
        <w:t>
      5. В случае отзыва или прекращения действия лицензии аудиторские организации в течение десяти календарных дней со дня принятия решения об отзыве или прекращении действия лицензии обязаны возвратить в уполномоченный орган лицензию.
</w:t>
      </w:r>
      <w:r>
        <w:br/>
      </w:r>
      <w:r>
        <w:rPr>
          <w:rFonts w:ascii="Times New Roman"/>
          <w:b w:val="false"/>
          <w:i w:val="false"/>
          <w:color w:val="000000"/>
          <w:sz w:val="28"/>
        </w:rPr>
        <w:t>
      6. Заявление на выдачу лицензии аудиторской организации, у которой в соответствии с законодательными актами Республики Казахстан, а также с пунктом 3 настоящей статьи была отозвана лицензия, рассматривается не ранее чем через год.
</w:t>
      </w:r>
      <w:r>
        <w:br/>
      </w:r>
      <w:r>
        <w:rPr>
          <w:rFonts w:ascii="Times New Roman"/>
          <w:b w:val="false"/>
          <w:i w:val="false"/>
          <w:color w:val="000000"/>
          <w:sz w:val="28"/>
        </w:rPr>
        <w:t>
      7. Решение о приостановлении действия или отзыве лицензии может быть обжаловано в судебном порядке.
</w:t>
      </w:r>
      <w:r>
        <w:br/>
      </w:r>
      <w:r>
        <w:rPr>
          <w:rFonts w:ascii="Times New Roman"/>
          <w:b w:val="false"/>
          <w:i w:val="false"/>
          <w:color w:val="000000"/>
          <w:sz w:val="28"/>
        </w:rPr>
        <w:t>
</w:t>
      </w:r>
      <w:r>
        <w:br/>
      </w:r>
      <w:r>
        <w:rPr>
          <w:rFonts w:ascii="Times New Roman"/>
          <w:b w:val="false"/>
          <w:i w:val="false"/>
          <w:color w:val="000000"/>
          <w:sz w:val="28"/>
        </w:rPr>
        <w:t>
      Статья 17. Договор на проведение аудита
</w:t>
      </w:r>
      <w:r>
        <w:br/>
      </w:r>
      <w:r>
        <w:rPr>
          <w:rFonts w:ascii="Times New Roman"/>
          <w:b w:val="false"/>
          <w:i w:val="false"/>
          <w:color w:val="000000"/>
          <w:sz w:val="28"/>
        </w:rPr>
        <w:t>
</w:t>
      </w:r>
      <w:r>
        <w:br/>
      </w:r>
      <w:r>
        <w:rPr>
          <w:rFonts w:ascii="Times New Roman"/>
          <w:b w:val="false"/>
          <w:i w:val="false"/>
          <w:color w:val="000000"/>
          <w:sz w:val="28"/>
        </w:rPr>
        <w:t>
      1. Отношения между аудиторскими организациями и аудируемыми субъектами строятся на основе договора в соответствии с законодательством Республики Казахстан.
</w:t>
      </w:r>
      <w:r>
        <w:br/>
      </w:r>
      <w:r>
        <w:rPr>
          <w:rFonts w:ascii="Times New Roman"/>
          <w:b w:val="false"/>
          <w:i w:val="false"/>
          <w:color w:val="000000"/>
          <w:sz w:val="28"/>
        </w:rPr>
        <w:t>
      2. В договоре на проведение аудита и (или) предоставление услуг по профилю аудиторской деятельности предусматриваются: предмет договора, сроки, размер и условия оплаты, права, обязанности и ответственность сторон, а также членство в профессиональной организации.
</w:t>
      </w:r>
      <w:r>
        <w:br/>
      </w:r>
      <w:r>
        <w:rPr>
          <w:rFonts w:ascii="Times New Roman"/>
          <w:b w:val="false"/>
          <w:i w:val="false"/>
          <w:color w:val="000000"/>
          <w:sz w:val="28"/>
        </w:rPr>
        <w:t>
      3. Договор на проведение обязательного аудита и сопутствующих услуг аудируемого субъекта должен соответствовать требованиям, установленным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Статья 18. Аудиторский отчет
</w:t>
      </w:r>
      <w:r>
        <w:br/>
      </w:r>
      <w:r>
        <w:rPr>
          <w:rFonts w:ascii="Times New Roman"/>
          <w:b w:val="false"/>
          <w:i w:val="false"/>
          <w:color w:val="000000"/>
          <w:sz w:val="28"/>
        </w:rPr>
        <w:t>
</w:t>
      </w:r>
      <w:r>
        <w:br/>
      </w:r>
      <w:r>
        <w:rPr>
          <w:rFonts w:ascii="Times New Roman"/>
          <w:b w:val="false"/>
          <w:i w:val="false"/>
          <w:color w:val="000000"/>
          <w:sz w:val="28"/>
        </w:rPr>
        <w:t>
      1. Аудиторский отчет составляется по результатам проведенного аудита и должен соответствовать требованиям настоящего Закона и стандартам аудита.
</w:t>
      </w:r>
      <w:r>
        <w:br/>
      </w:r>
      <w:r>
        <w:rPr>
          <w:rFonts w:ascii="Times New Roman"/>
          <w:b w:val="false"/>
          <w:i w:val="false"/>
          <w:color w:val="000000"/>
          <w:sz w:val="28"/>
        </w:rPr>
        <w:t>
      Аудиторский отчет содержит независимое мнение аудитора - исполнителя и (или) партнера и аудиторской организации о составлении финансовой отчетности и прочей информации аудируемого субъекта в соответствии с требованиями законодательства Республики Казахстан.
</w:t>
      </w:r>
      <w:r>
        <w:br/>
      </w:r>
      <w:r>
        <w:rPr>
          <w:rFonts w:ascii="Times New Roman"/>
          <w:b w:val="false"/>
          <w:i w:val="false"/>
          <w:color w:val="000000"/>
          <w:sz w:val="28"/>
        </w:rPr>
        <w:t>
      2. Аудиторский отчет подписывается аудитором-исполнителем с указанием номера и даты выдачи квалификационного свидетельства, заверяется его личной печатью и (или) партнером, утверждается подписью руководителя аудиторской организации и заверяется печатью аудиторской организации.
</w:t>
      </w:r>
      <w:r>
        <w:br/>
      </w:r>
      <w:r>
        <w:rPr>
          <w:rFonts w:ascii="Times New Roman"/>
          <w:b w:val="false"/>
          <w:i w:val="false"/>
          <w:color w:val="000000"/>
          <w:sz w:val="28"/>
        </w:rPr>
        <w:t>
      В аудиторском отчете также указываются номер и дата выдачи лицензии аудиторской организации.
</w:t>
      </w:r>
      <w:r>
        <w:br/>
      </w:r>
      <w:r>
        <w:rPr>
          <w:rFonts w:ascii="Times New Roman"/>
          <w:b w:val="false"/>
          <w:i w:val="false"/>
          <w:color w:val="000000"/>
          <w:sz w:val="28"/>
        </w:rPr>
        <w:t>
      За ненадлежащее использование и хранение личной печати аудитор несет ответственность в соответствии с законами Республики Казахстан.
</w:t>
      </w:r>
      <w:r>
        <w:br/>
      </w:r>
      <w:r>
        <w:rPr>
          <w:rFonts w:ascii="Times New Roman"/>
          <w:b w:val="false"/>
          <w:i w:val="false"/>
          <w:color w:val="000000"/>
          <w:sz w:val="28"/>
        </w:rPr>
        <w:t>
      Партнером является представитель аудиторской организации, имеющий квалификационное свидетельство "аудитор" или состоящий в членстве иностранной профессиональной организации бухгалтеров и аудиторов.
</w:t>
      </w:r>
      <w:r>
        <w:br/>
      </w:r>
      <w:r>
        <w:rPr>
          <w:rFonts w:ascii="Times New Roman"/>
          <w:b w:val="false"/>
          <w:i w:val="false"/>
          <w:color w:val="000000"/>
          <w:sz w:val="28"/>
        </w:rPr>
        <w:t>
      3. В случае несоответствия аудиторского отчета законодательству Республики Казахстан или фактическим данным такой отчет признается недействительным по решению суда.
</w:t>
      </w:r>
      <w:r>
        <w:br/>
      </w:r>
      <w:r>
        <w:rPr>
          <w:rFonts w:ascii="Times New Roman"/>
          <w:b w:val="false"/>
          <w:i w:val="false"/>
          <w:color w:val="000000"/>
          <w:sz w:val="28"/>
        </w:rPr>
        <w:t>
</w:t>
      </w:r>
      <w:r>
        <w:br/>
      </w:r>
      <w:r>
        <w:rPr>
          <w:rFonts w:ascii="Times New Roman"/>
          <w:b w:val="false"/>
          <w:i w:val="false"/>
          <w:color w:val="000000"/>
          <w:sz w:val="28"/>
        </w:rPr>
        <w:t>
      Статья 19. Контроль качества и его виды
</w:t>
      </w:r>
      <w:r>
        <w:br/>
      </w:r>
      <w:r>
        <w:rPr>
          <w:rFonts w:ascii="Times New Roman"/>
          <w:b w:val="false"/>
          <w:i w:val="false"/>
          <w:color w:val="000000"/>
          <w:sz w:val="28"/>
        </w:rPr>
        <w:t>
</w:t>
      </w:r>
      <w:r>
        <w:br/>
      </w:r>
      <w:r>
        <w:rPr>
          <w:rFonts w:ascii="Times New Roman"/>
          <w:b w:val="false"/>
          <w:i w:val="false"/>
          <w:color w:val="000000"/>
          <w:sz w:val="28"/>
        </w:rPr>
        <w:t>
      1. Контроль качества направлен на соблюдение аудиторами и аудиторскими организациями требований стандартов аудита.
</w:t>
      </w:r>
      <w:r>
        <w:br/>
      </w:r>
      <w:r>
        <w:rPr>
          <w:rFonts w:ascii="Times New Roman"/>
          <w:b w:val="false"/>
          <w:i w:val="false"/>
          <w:color w:val="000000"/>
          <w:sz w:val="28"/>
        </w:rPr>
        <w:t>
      2. Видами контроля качества является внутренний и внешний контроль качества.
</w:t>
      </w:r>
      <w:r>
        <w:br/>
      </w:r>
      <w:r>
        <w:rPr>
          <w:rFonts w:ascii="Times New Roman"/>
          <w:b w:val="false"/>
          <w:i w:val="false"/>
          <w:color w:val="000000"/>
          <w:sz w:val="28"/>
        </w:rPr>
        <w:t>
      Внутренний контроль качества осуществляется аудиторской организацией самостоятельно в соответствии со стандартами аудита.
</w:t>
      </w:r>
      <w:r>
        <w:br/>
      </w:r>
      <w:r>
        <w:rPr>
          <w:rFonts w:ascii="Times New Roman"/>
          <w:b w:val="false"/>
          <w:i w:val="false"/>
          <w:color w:val="000000"/>
          <w:sz w:val="28"/>
        </w:rPr>
        <w:t>
      Внешний контроль качества осуществляется профессиональной организацией в отношении своих членов один раз в три года.
</w:t>
      </w:r>
      <w:r>
        <w:br/>
      </w:r>
      <w:r>
        <w:rPr>
          <w:rFonts w:ascii="Times New Roman"/>
          <w:b w:val="false"/>
          <w:i w:val="false"/>
          <w:color w:val="000000"/>
          <w:sz w:val="28"/>
        </w:rPr>
        <w:t>
      3. Правила проведения внешнего контроля качества разрабатываются соответствующими профессиональными организациями в порядке, установленном законодательством Республики Казахстан.
</w:t>
      </w:r>
      <w:r>
        <w:br/>
      </w:r>
      <w:r>
        <w:rPr>
          <w:rFonts w:ascii="Times New Roman"/>
          <w:b w:val="false"/>
          <w:i w:val="false"/>
          <w:color w:val="000000"/>
          <w:sz w:val="28"/>
        </w:rPr>
        <w:t>
      Внешний контроль качества могут проводить только аудиторы, осуществляющие аудиторскую деятельность.
</w:t>
      </w:r>
      <w:r>
        <w:br/>
      </w:r>
      <w:r>
        <w:rPr>
          <w:rFonts w:ascii="Times New Roman"/>
          <w:b w:val="false"/>
          <w:i w:val="false"/>
          <w:color w:val="000000"/>
          <w:sz w:val="28"/>
        </w:rPr>
        <w:t>
      4. Аудиторская организация вправе обжаловать заключение профессиональной организации в судебном порядке.
</w:t>
      </w:r>
      <w:r>
        <w:br/>
      </w:r>
      <w:r>
        <w:rPr>
          <w:rFonts w:ascii="Times New Roman"/>
          <w:b w:val="false"/>
          <w:i w:val="false"/>
          <w:color w:val="000000"/>
          <w:sz w:val="28"/>
        </w:rPr>
        <w:t>
</w:t>
      </w:r>
      <w:r>
        <w:br/>
      </w:r>
      <w:r>
        <w:rPr>
          <w:rFonts w:ascii="Times New Roman"/>
          <w:b w:val="false"/>
          <w:i w:val="false"/>
          <w:color w:val="000000"/>
          <w:sz w:val="28"/>
        </w:rPr>
        <w:t>
      Статья 20. Права и обязанности аудиторов
</w:t>
      </w:r>
      <w:r>
        <w:br/>
      </w:r>
      <w:r>
        <w:rPr>
          <w:rFonts w:ascii="Times New Roman"/>
          <w:b w:val="false"/>
          <w:i w:val="false"/>
          <w:color w:val="000000"/>
          <w:sz w:val="28"/>
        </w:rPr>
        <w:t>
</w:t>
      </w:r>
      <w:r>
        <w:br/>
      </w:r>
      <w:r>
        <w:rPr>
          <w:rFonts w:ascii="Times New Roman"/>
          <w:b w:val="false"/>
          <w:i w:val="false"/>
          <w:color w:val="000000"/>
          <w:sz w:val="28"/>
        </w:rPr>
        <w:t>
      1. Аудиторы вправе:
</w:t>
      </w:r>
      <w:r>
        <w:br/>
      </w:r>
      <w:r>
        <w:rPr>
          <w:rFonts w:ascii="Times New Roman"/>
          <w:b w:val="false"/>
          <w:i w:val="false"/>
          <w:color w:val="000000"/>
          <w:sz w:val="28"/>
        </w:rPr>
        <w:t>
      1) получать и проверять необходимую бухгалтерскую и иную финансово-хозяйственную документацию аудируемого субъекта для выполнения условий договора на проведение аудита;
</w:t>
      </w:r>
      <w:r>
        <w:br/>
      </w:r>
      <w:r>
        <w:rPr>
          <w:rFonts w:ascii="Times New Roman"/>
          <w:b w:val="false"/>
          <w:i w:val="false"/>
          <w:color w:val="000000"/>
          <w:sz w:val="28"/>
        </w:rPr>
        <w:t>
      2) получать у должностных лиц аудируемого субъекта разъяснения в устной и письменной формах по возникшим в ходе аудита вопросам;
</w:t>
      </w:r>
      <w:r>
        <w:br/>
      </w:r>
      <w:r>
        <w:rPr>
          <w:rFonts w:ascii="Times New Roman"/>
          <w:b w:val="false"/>
          <w:i w:val="false"/>
          <w:color w:val="000000"/>
          <w:sz w:val="28"/>
        </w:rPr>
        <w:t>
      3) обжаловать решение профессиональных организаций в судебном порядке.
</w:t>
      </w:r>
      <w:r>
        <w:br/>
      </w:r>
      <w:r>
        <w:rPr>
          <w:rFonts w:ascii="Times New Roman"/>
          <w:b w:val="false"/>
          <w:i w:val="false"/>
          <w:color w:val="000000"/>
          <w:sz w:val="28"/>
        </w:rPr>
        <w:t>
      2. Аудиторы обязаны:
</w:t>
      </w:r>
      <w:r>
        <w:br/>
      </w:r>
      <w:r>
        <w:rPr>
          <w:rFonts w:ascii="Times New Roman"/>
          <w:b w:val="false"/>
          <w:i w:val="false"/>
          <w:color w:val="000000"/>
          <w:sz w:val="28"/>
        </w:rPr>
        <w:t>
      1) соблюдать законодательство Республики Казахстан об аудиторской деятельности, стандарты аудита, Кодекс этики;
</w:t>
      </w:r>
      <w:r>
        <w:br/>
      </w:r>
      <w:r>
        <w:rPr>
          <w:rFonts w:ascii="Times New Roman"/>
          <w:b w:val="false"/>
          <w:i w:val="false"/>
          <w:color w:val="000000"/>
          <w:sz w:val="28"/>
        </w:rPr>
        <w:t>
      2) не реже одного раза в три года проходить курсы повышения квалификации в профессиональных организациях;
</w:t>
      </w:r>
      <w:r>
        <w:br/>
      </w:r>
      <w:r>
        <w:rPr>
          <w:rFonts w:ascii="Times New Roman"/>
          <w:b w:val="false"/>
          <w:i w:val="false"/>
          <w:color w:val="000000"/>
          <w:sz w:val="28"/>
        </w:rPr>
        <w:t>
      3) предоставлять аудируемому субъекту информацию о выявленных существенных недостатках в ведении бухгалтерского учета и составлении финансовой отчетности;
</w:t>
      </w:r>
      <w:r>
        <w:br/>
      </w:r>
      <w:r>
        <w:rPr>
          <w:rFonts w:ascii="Times New Roman"/>
          <w:b w:val="false"/>
          <w:i w:val="false"/>
          <w:color w:val="000000"/>
          <w:sz w:val="28"/>
        </w:rPr>
        <w:t>
      4) в течение трех месяцев после получения квалификационного свидетельства "аудитор" вступить в профессиональную организацию и уведомить о своем вступлении Квалификационную комиссию.
</w:t>
      </w:r>
      <w:r>
        <w:br/>
      </w:r>
      <w:r>
        <w:rPr>
          <w:rFonts w:ascii="Times New Roman"/>
          <w:b w:val="false"/>
          <w:i w:val="false"/>
          <w:color w:val="000000"/>
          <w:sz w:val="28"/>
        </w:rPr>
        <w:t>
</w:t>
      </w:r>
      <w:r>
        <w:br/>
      </w:r>
      <w:r>
        <w:rPr>
          <w:rFonts w:ascii="Times New Roman"/>
          <w:b w:val="false"/>
          <w:i w:val="false"/>
          <w:color w:val="000000"/>
          <w:sz w:val="28"/>
        </w:rPr>
        <w:t>
      Статья 21. Права и обязанности аудиторских организаций
</w:t>
      </w:r>
      <w:r>
        <w:br/>
      </w:r>
      <w:r>
        <w:rPr>
          <w:rFonts w:ascii="Times New Roman"/>
          <w:b w:val="false"/>
          <w:i w:val="false"/>
          <w:color w:val="000000"/>
          <w:sz w:val="28"/>
        </w:rPr>
        <w:t>
</w:t>
      </w:r>
      <w:r>
        <w:br/>
      </w:r>
      <w:r>
        <w:rPr>
          <w:rFonts w:ascii="Times New Roman"/>
          <w:b w:val="false"/>
          <w:i w:val="false"/>
          <w:color w:val="000000"/>
          <w:sz w:val="28"/>
        </w:rPr>
        <w:t>
      1. Аудиторские организации вправе:
</w:t>
      </w:r>
      <w:r>
        <w:br/>
      </w:r>
      <w:r>
        <w:rPr>
          <w:rFonts w:ascii="Times New Roman"/>
          <w:b w:val="false"/>
          <w:i w:val="false"/>
          <w:color w:val="000000"/>
          <w:sz w:val="28"/>
        </w:rPr>
        <w:t>
      1) самостоятельно определять методы проведения аудита;
</w:t>
      </w:r>
      <w:r>
        <w:br/>
      </w:r>
      <w:r>
        <w:rPr>
          <w:rFonts w:ascii="Times New Roman"/>
          <w:b w:val="false"/>
          <w:i w:val="false"/>
          <w:color w:val="000000"/>
          <w:sz w:val="28"/>
        </w:rPr>
        <w:t>
      2) запрашивать и проверять необходимую бухгалтерскую и иную финансово-хозяйственную документацию для выполнения условий договора на проведение аудита;
</w:t>
      </w:r>
      <w:r>
        <w:br/>
      </w:r>
      <w:r>
        <w:rPr>
          <w:rFonts w:ascii="Times New Roman"/>
          <w:b w:val="false"/>
          <w:i w:val="false"/>
          <w:color w:val="000000"/>
          <w:sz w:val="28"/>
        </w:rPr>
        <w:t>
      3) привлекать на договорной основе к участию в проведении аудита специалистов различного профиля, за исключением лиц, указанных в статье 24 настоящего Закона;
</w:t>
      </w:r>
      <w:r>
        <w:br/>
      </w:r>
      <w:r>
        <w:rPr>
          <w:rFonts w:ascii="Times New Roman"/>
          <w:b w:val="false"/>
          <w:i w:val="false"/>
          <w:color w:val="000000"/>
          <w:sz w:val="28"/>
        </w:rPr>
        <w:t>
      4) отказаться от проведения аудита либо выдачи аудиторского отчета в случае нарушения аудируемым субъектом условий договора на проведение аудита;
</w:t>
      </w:r>
      <w:r>
        <w:br/>
      </w:r>
      <w:r>
        <w:rPr>
          <w:rFonts w:ascii="Times New Roman"/>
          <w:b w:val="false"/>
          <w:i w:val="false"/>
          <w:color w:val="000000"/>
          <w:sz w:val="28"/>
        </w:rPr>
        <w:t>
      5) проверять в полном объеме документацию, связанную с финансово-хозяйственной деятельностью аудируемого субъекта, а также фактическое наличие имущества, учтенного в этой документации.
</w:t>
      </w:r>
      <w:r>
        <w:br/>
      </w:r>
      <w:r>
        <w:rPr>
          <w:rFonts w:ascii="Times New Roman"/>
          <w:b w:val="false"/>
          <w:i w:val="false"/>
          <w:color w:val="000000"/>
          <w:sz w:val="28"/>
        </w:rPr>
        <w:t>
      2. Аудиторские организации обязаны:
</w:t>
      </w:r>
      <w:r>
        <w:br/>
      </w:r>
      <w:r>
        <w:rPr>
          <w:rFonts w:ascii="Times New Roman"/>
          <w:b w:val="false"/>
          <w:i w:val="false"/>
          <w:color w:val="000000"/>
          <w:sz w:val="28"/>
        </w:rPr>
        <w:t>
      1) соблюдать законодательство Республики Казахстан об аудиторской деятельности, стандарты аудита, Кодекс этики;
</w:t>
      </w:r>
      <w:r>
        <w:br/>
      </w:r>
      <w:r>
        <w:rPr>
          <w:rFonts w:ascii="Times New Roman"/>
          <w:b w:val="false"/>
          <w:i w:val="false"/>
          <w:color w:val="000000"/>
          <w:sz w:val="28"/>
        </w:rPr>
        <w:t>
      2) создавать условия для проведения внешнего контроля качества, а также оказывать содействие при проверке, назначенной в отношении аудитора аудиторской организации, работников аудиторской организации;
</w:t>
      </w:r>
      <w:r>
        <w:br/>
      </w:r>
      <w:r>
        <w:rPr>
          <w:rFonts w:ascii="Times New Roman"/>
          <w:b w:val="false"/>
          <w:i w:val="false"/>
          <w:color w:val="000000"/>
          <w:sz w:val="28"/>
        </w:rPr>
        <w:t>
      3) в течение трех месяцев после государственной регистрации вступить в профессиональную организацию;
</w:t>
      </w:r>
      <w:r>
        <w:br/>
      </w:r>
      <w:r>
        <w:rPr>
          <w:rFonts w:ascii="Times New Roman"/>
          <w:b w:val="false"/>
          <w:i w:val="false"/>
          <w:color w:val="000000"/>
          <w:sz w:val="28"/>
        </w:rPr>
        <w:t>
      4) в течение одного месяца после добровольного выхода из профессиональной организации вступить в другую профессиональную организацию;
</w:t>
      </w:r>
      <w:r>
        <w:br/>
      </w:r>
      <w:r>
        <w:rPr>
          <w:rFonts w:ascii="Times New Roman"/>
          <w:b w:val="false"/>
          <w:i w:val="false"/>
          <w:color w:val="000000"/>
          <w:sz w:val="28"/>
        </w:rPr>
        <w:t>
      5) сообщать о невозможности проведения аудита вследствие обстоятельств, указанных в статье 24 настоящего Закона;
</w:t>
      </w:r>
      <w:r>
        <w:br/>
      </w:r>
      <w:r>
        <w:rPr>
          <w:rFonts w:ascii="Times New Roman"/>
          <w:b w:val="false"/>
          <w:i w:val="false"/>
          <w:color w:val="000000"/>
          <w:sz w:val="28"/>
        </w:rPr>
        <w:t>
      6) предоставлять аудируемому субъекту информацию о выявленных существенных недостатках в ведении бухгалтерского учета и составлении финансовой отчетности;
</w:t>
      </w:r>
      <w:r>
        <w:br/>
      </w:r>
      <w:r>
        <w:rPr>
          <w:rFonts w:ascii="Times New Roman"/>
          <w:b w:val="false"/>
          <w:i w:val="false"/>
          <w:color w:val="000000"/>
          <w:sz w:val="28"/>
        </w:rPr>
        <w:t>
      7) при лишении аккредитации профессиональной организации, членами которой они являются, в течение трех месяцев вступить в другую профессиональную организацию;
</w:t>
      </w:r>
      <w:r>
        <w:br/>
      </w:r>
      <w:r>
        <w:rPr>
          <w:rFonts w:ascii="Times New Roman"/>
          <w:b w:val="false"/>
          <w:i w:val="false"/>
          <w:color w:val="000000"/>
          <w:sz w:val="28"/>
        </w:rPr>
        <w:t>
      8) сообщать уполномоченному государственному органу по регулированию и надзору финансового рынка и финансовых организаций с уведомлением аудируемых субъектов о выявленных в результате аудита финансовых организаций, для которых проведение аудита является обязательным, нарушениях законодательства Республики Казахстан;
</w:t>
      </w:r>
      <w:r>
        <w:br/>
      </w:r>
      <w:r>
        <w:rPr>
          <w:rFonts w:ascii="Times New Roman"/>
          <w:b w:val="false"/>
          <w:i w:val="false"/>
          <w:color w:val="000000"/>
          <w:sz w:val="28"/>
        </w:rPr>
        <w:t>
      9) предоставлять отчетность в уполномоченный орган в соответствии с Правилами лицензирования, а также информацию по страхованию своей гражданско-правовой ответственности по форме, утвержденной уполномоченным органом.
</w:t>
      </w:r>
      <w:r>
        <w:br/>
      </w:r>
      <w:r>
        <w:rPr>
          <w:rFonts w:ascii="Times New Roman"/>
          <w:b w:val="false"/>
          <w:i w:val="false"/>
          <w:color w:val="000000"/>
          <w:sz w:val="28"/>
        </w:rPr>
        <w:t>
      3. Не допускается незаконное вмешательство государственных органов, аудируемых субъектов и любых третьих лиц в деятельность аудиторских организаций.
</w:t>
      </w:r>
      <w:r>
        <w:br/>
      </w:r>
      <w:r>
        <w:rPr>
          <w:rFonts w:ascii="Times New Roman"/>
          <w:b w:val="false"/>
          <w:i w:val="false"/>
          <w:color w:val="000000"/>
          <w:sz w:val="28"/>
        </w:rPr>
        <w:t>
</w:t>
      </w:r>
      <w:r>
        <w:br/>
      </w:r>
      <w:r>
        <w:rPr>
          <w:rFonts w:ascii="Times New Roman"/>
          <w:b w:val="false"/>
          <w:i w:val="false"/>
          <w:color w:val="000000"/>
          <w:sz w:val="28"/>
        </w:rPr>
        <w:t>
      Статья 22. Страхование аудиторской деятельности
</w:t>
      </w:r>
      <w:r>
        <w:br/>
      </w:r>
      <w:r>
        <w:rPr>
          <w:rFonts w:ascii="Times New Roman"/>
          <w:b w:val="false"/>
          <w:i w:val="false"/>
          <w:color w:val="000000"/>
          <w:sz w:val="28"/>
        </w:rPr>
        <w:t>
</w:t>
      </w:r>
      <w:r>
        <w:br/>
      </w:r>
      <w:r>
        <w:rPr>
          <w:rFonts w:ascii="Times New Roman"/>
          <w:b w:val="false"/>
          <w:i w:val="false"/>
          <w:color w:val="000000"/>
          <w:sz w:val="28"/>
        </w:rPr>
        <w:t>
      1. Аудиторские организации обязаны заключить договор страхования гражданско-правовой ответственности по обязательствам, возникающим вследствие причинения имущественного вреда при осуществлении аудита.
</w:t>
      </w:r>
      <w:r>
        <w:br/>
      </w:r>
      <w:r>
        <w:rPr>
          <w:rFonts w:ascii="Times New Roman"/>
          <w:b w:val="false"/>
          <w:i w:val="false"/>
          <w:color w:val="000000"/>
          <w:sz w:val="28"/>
        </w:rPr>
        <w:t>
      2. Страхование гражданско-правовой ответственности аудиторских организаций осуществляется в порядке, установленном законодательными актами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Статья 23. Ответственность аудиторов и аудиторских
</w:t>
      </w:r>
      <w:r>
        <w:br/>
      </w:r>
      <w:r>
        <w:rPr>
          <w:rFonts w:ascii="Times New Roman"/>
          <w:b w:val="false"/>
          <w:i w:val="false"/>
          <w:color w:val="000000"/>
          <w:sz w:val="28"/>
        </w:rPr>
        <w:t>
                 организаций
</w:t>
      </w:r>
      <w:r>
        <w:br/>
      </w:r>
      <w:r>
        <w:rPr>
          <w:rFonts w:ascii="Times New Roman"/>
          <w:b w:val="false"/>
          <w:i w:val="false"/>
          <w:color w:val="000000"/>
          <w:sz w:val="28"/>
        </w:rPr>
        <w:t>
</w:t>
      </w:r>
      <w:r>
        <w:br/>
      </w:r>
      <w:r>
        <w:rPr>
          <w:rFonts w:ascii="Times New Roman"/>
          <w:b w:val="false"/>
          <w:i w:val="false"/>
          <w:color w:val="000000"/>
          <w:sz w:val="28"/>
        </w:rPr>
        <w:t>
      За нарушение законодательства об аудиторской деятельности, а также условий договора аудиторы и аудиторские организации несут ответственность в соответствии с законами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Статья 24. Ограничение права на проведение аудита
</w:t>
      </w:r>
      <w:r>
        <w:br/>
      </w:r>
      <w:r>
        <w:rPr>
          <w:rFonts w:ascii="Times New Roman"/>
          <w:b w:val="false"/>
          <w:i w:val="false"/>
          <w:color w:val="000000"/>
          <w:sz w:val="28"/>
        </w:rPr>
        <w:t>
</w:t>
      </w:r>
      <w:r>
        <w:br/>
      </w:r>
      <w:r>
        <w:rPr>
          <w:rFonts w:ascii="Times New Roman"/>
          <w:b w:val="false"/>
          <w:i w:val="false"/>
          <w:color w:val="000000"/>
          <w:sz w:val="28"/>
        </w:rPr>
        <w:t>
      Запрещается проведение аудита аудиторской организацией:
</w:t>
      </w:r>
      <w:r>
        <w:br/>
      </w:r>
      <w:r>
        <w:rPr>
          <w:rFonts w:ascii="Times New Roman"/>
          <w:b w:val="false"/>
          <w:i w:val="false"/>
          <w:color w:val="000000"/>
          <w:sz w:val="28"/>
        </w:rPr>
        <w:t>
      заказчиков, чьим участником, кредитором является данная аудиторская организация или ее работники, осуществляющие данный аудит;
</w:t>
      </w:r>
      <w:r>
        <w:br/>
      </w:r>
      <w:r>
        <w:rPr>
          <w:rFonts w:ascii="Times New Roman"/>
          <w:b w:val="false"/>
          <w:i w:val="false"/>
          <w:color w:val="000000"/>
          <w:sz w:val="28"/>
        </w:rPr>
        <w:t>
      организаций, с которыми был заключен договор страхования гражданско-правовой ответственности;
</w:t>
      </w:r>
      <w:r>
        <w:br/>
      </w:r>
      <w:r>
        <w:rPr>
          <w:rFonts w:ascii="Times New Roman"/>
          <w:b w:val="false"/>
          <w:i w:val="false"/>
          <w:color w:val="000000"/>
          <w:sz w:val="28"/>
        </w:rPr>
        <w:t>
      организаций, которым за последние три года были предоставлены услуги по профилю своей деятельности, указанные в подпункте 2) пункта 2 статьи 3 настоящего Закона;
</w:t>
      </w:r>
      <w:r>
        <w:br/>
      </w:r>
      <w:r>
        <w:rPr>
          <w:rFonts w:ascii="Times New Roman"/>
          <w:b w:val="false"/>
          <w:i w:val="false"/>
          <w:color w:val="000000"/>
          <w:sz w:val="28"/>
        </w:rPr>
        <w:t>
      исполнители которой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(или долями участия в уставном капитале) аудируемого субъекта;
</w:t>
      </w:r>
      <w:r>
        <w:br/>
      </w:r>
      <w:r>
        <w:rPr>
          <w:rFonts w:ascii="Times New Roman"/>
          <w:b w:val="false"/>
          <w:i w:val="false"/>
          <w:color w:val="000000"/>
          <w:sz w:val="28"/>
        </w:rPr>
        <w:t>
      исполнители которой имеют личные имущественные интересы в аудируемом субъекте;
</w:t>
      </w:r>
      <w:r>
        <w:br/>
      </w:r>
      <w:r>
        <w:rPr>
          <w:rFonts w:ascii="Times New Roman"/>
          <w:b w:val="false"/>
          <w:i w:val="false"/>
          <w:color w:val="000000"/>
          <w:sz w:val="28"/>
        </w:rPr>
        <w:t>
      если у нее имеются денежные обязательства перед аудируемым субъектом или у аудируемого субъекта перед нею, за исключением обязательств по проведению аудита.
</w:t>
      </w:r>
      <w:r>
        <w:br/>
      </w:r>
      <w:r>
        <w:rPr>
          <w:rFonts w:ascii="Times New Roman"/>
          <w:b w:val="false"/>
          <w:i w:val="false"/>
          <w:color w:val="000000"/>
          <w:sz w:val="28"/>
        </w:rPr>
        <w:t>
</w:t>
      </w:r>
      <w:r>
        <w:br/>
      </w:r>
      <w:r>
        <w:rPr>
          <w:rFonts w:ascii="Times New Roman"/>
          <w:b w:val="false"/>
          <w:i w:val="false"/>
          <w:color w:val="000000"/>
          <w:sz w:val="28"/>
        </w:rPr>
        <w:t>
      Статья 25. Права аудируемого субъекта
</w:t>
      </w:r>
      <w:r>
        <w:br/>
      </w:r>
      <w:r>
        <w:rPr>
          <w:rFonts w:ascii="Times New Roman"/>
          <w:b w:val="false"/>
          <w:i w:val="false"/>
          <w:color w:val="000000"/>
          <w:sz w:val="28"/>
        </w:rPr>
        <w:t>
</w:t>
      </w:r>
      <w:r>
        <w:br/>
      </w:r>
      <w:r>
        <w:rPr>
          <w:rFonts w:ascii="Times New Roman"/>
          <w:b w:val="false"/>
          <w:i w:val="false"/>
          <w:color w:val="000000"/>
          <w:sz w:val="28"/>
        </w:rPr>
        <w:t>
      Аудируемый субъект вправе:
</w:t>
      </w:r>
      <w:r>
        <w:br/>
      </w:r>
      <w:r>
        <w:rPr>
          <w:rFonts w:ascii="Times New Roman"/>
          <w:b w:val="false"/>
          <w:i w:val="false"/>
          <w:color w:val="000000"/>
          <w:sz w:val="28"/>
        </w:rPr>
        <w:t>
      получать от аудиторской организации необходимую информацию о требованиях законодательства, касающихся проведения аудита;
</w:t>
      </w:r>
      <w:r>
        <w:br/>
      </w:r>
      <w:r>
        <w:rPr>
          <w:rFonts w:ascii="Times New Roman"/>
          <w:b w:val="false"/>
          <w:i w:val="false"/>
          <w:color w:val="000000"/>
          <w:sz w:val="28"/>
        </w:rPr>
        <w:t>
      знакомиться с нормативными правовыми актами, на которых основываются замечания и выводы аудиторской организации;
</w:t>
      </w:r>
      <w:r>
        <w:br/>
      </w:r>
      <w:r>
        <w:rPr>
          <w:rFonts w:ascii="Times New Roman"/>
          <w:b w:val="false"/>
          <w:i w:val="false"/>
          <w:color w:val="000000"/>
          <w:sz w:val="28"/>
        </w:rPr>
        <w:t>
      получать от аудиторской организации информацию о выявленном несоответствии финансовой отчетности, прочей информации и иных документов законодательству;
</w:t>
      </w:r>
      <w:r>
        <w:br/>
      </w:r>
      <w:r>
        <w:rPr>
          <w:rFonts w:ascii="Times New Roman"/>
          <w:b w:val="false"/>
          <w:i w:val="false"/>
          <w:color w:val="000000"/>
          <w:sz w:val="28"/>
        </w:rPr>
        <w:t>
      отказаться от услуг аудиторской организации в случае нарушения ею условий договора.
</w:t>
      </w:r>
      <w:r>
        <w:br/>
      </w:r>
      <w:r>
        <w:rPr>
          <w:rFonts w:ascii="Times New Roman"/>
          <w:b w:val="false"/>
          <w:i w:val="false"/>
          <w:color w:val="000000"/>
          <w:sz w:val="28"/>
        </w:rPr>
        <w:t>
</w:t>
      </w:r>
      <w:r>
        <w:br/>
      </w:r>
      <w:r>
        <w:rPr>
          <w:rFonts w:ascii="Times New Roman"/>
          <w:b w:val="false"/>
          <w:i w:val="false"/>
          <w:color w:val="000000"/>
          <w:sz w:val="28"/>
        </w:rPr>
        <w:t>
      Статья 26. Обязанности аудируемого субъекта
</w:t>
      </w:r>
      <w:r>
        <w:br/>
      </w:r>
      <w:r>
        <w:rPr>
          <w:rFonts w:ascii="Times New Roman"/>
          <w:b w:val="false"/>
          <w:i w:val="false"/>
          <w:color w:val="000000"/>
          <w:sz w:val="28"/>
        </w:rPr>
        <w:t>
</w:t>
      </w:r>
      <w:r>
        <w:br/>
      </w:r>
      <w:r>
        <w:rPr>
          <w:rFonts w:ascii="Times New Roman"/>
          <w:b w:val="false"/>
          <w:i w:val="false"/>
          <w:color w:val="000000"/>
          <w:sz w:val="28"/>
        </w:rPr>
        <w:t>
      1. Аудируемый субъект обязан:
</w:t>
      </w:r>
      <w:r>
        <w:br/>
      </w:r>
      <w:r>
        <w:rPr>
          <w:rFonts w:ascii="Times New Roman"/>
          <w:b w:val="false"/>
          <w:i w:val="false"/>
          <w:color w:val="000000"/>
          <w:sz w:val="28"/>
        </w:rPr>
        <w:t>
      создавать условия аудиторской организации для своевременного и качественного проведения аудита, представлять необходимую документацию, давать разъяснения и объяснения в устной или письменной форме;
</w:t>
      </w:r>
      <w:r>
        <w:br/>
      </w:r>
      <w:r>
        <w:rPr>
          <w:rFonts w:ascii="Times New Roman"/>
          <w:b w:val="false"/>
          <w:i w:val="false"/>
          <w:color w:val="000000"/>
          <w:sz w:val="28"/>
        </w:rPr>
        <w:t>
      не вмешиваться в деятельность аудиторской организации в целях ограничения круга вопросов, подлежащих аудиту, если иное не предусмотрено договором;
</w:t>
      </w:r>
      <w:r>
        <w:br/>
      </w:r>
      <w:r>
        <w:rPr>
          <w:rFonts w:ascii="Times New Roman"/>
          <w:b w:val="false"/>
          <w:i w:val="false"/>
          <w:color w:val="000000"/>
          <w:sz w:val="28"/>
        </w:rPr>
        <w:t>
      направлять по требованию аудиторской организации письменный запрос от своего имени в адрес третьих лиц для получения необходимой информации.
</w:t>
      </w:r>
      <w:r>
        <w:br/>
      </w:r>
      <w:r>
        <w:rPr>
          <w:rFonts w:ascii="Times New Roman"/>
          <w:b w:val="false"/>
          <w:i w:val="false"/>
          <w:color w:val="000000"/>
          <w:sz w:val="28"/>
        </w:rPr>
        <w:t>
      2. Выполнение требований аудиторской организации, вытекающих из обязательств по договору, для аудируемого субъекта обязательно.
</w:t>
      </w:r>
      <w:r>
        <w:br/>
      </w:r>
      <w:r>
        <w:rPr>
          <w:rFonts w:ascii="Times New Roman"/>
          <w:b w:val="false"/>
          <w:i w:val="false"/>
          <w:color w:val="000000"/>
          <w:sz w:val="28"/>
        </w:rPr>
        <w:t>
</w:t>
      </w:r>
      <w:r>
        <w:br/>
      </w:r>
      <w:r>
        <w:rPr>
          <w:rFonts w:ascii="Times New Roman"/>
          <w:b w:val="false"/>
          <w:i w:val="false"/>
          <w:color w:val="000000"/>
          <w:sz w:val="28"/>
        </w:rPr>
        <w:t>
      Статья 27. Ответственность аудируемого субъекта
</w:t>
      </w:r>
      <w:r>
        <w:br/>
      </w:r>
      <w:r>
        <w:rPr>
          <w:rFonts w:ascii="Times New Roman"/>
          <w:b w:val="false"/>
          <w:i w:val="false"/>
          <w:color w:val="000000"/>
          <w:sz w:val="28"/>
        </w:rPr>
        <w:t>
</w:t>
      </w:r>
      <w:r>
        <w:br/>
      </w:r>
      <w:r>
        <w:rPr>
          <w:rFonts w:ascii="Times New Roman"/>
          <w:b w:val="false"/>
          <w:i w:val="false"/>
          <w:color w:val="000000"/>
          <w:sz w:val="28"/>
        </w:rPr>
        <w:t>
      1. Аудируемый субъект несет ответственность за полноту и достоверность финансовой отчетности и прочей информации, предоставленной аудиторской организации для проведения аудита.
</w:t>
      </w:r>
      <w:r>
        <w:br/>
      </w:r>
      <w:r>
        <w:rPr>
          <w:rFonts w:ascii="Times New Roman"/>
          <w:b w:val="false"/>
          <w:i w:val="false"/>
          <w:color w:val="000000"/>
          <w:sz w:val="28"/>
        </w:rPr>
        <w:t>
      2. Руководитель юридического лица, уклоняющийся от проведения обязательного аудита либо препятствующий его проведению, либо не обеспечивающий его проведение в соответствии с требованиями законодательства Республики Казахстан, несет ответственность в соответствии с законами Республики Казахстан.
</w:t>
      </w:r>
      <w:r>
        <w:br/>
      </w:r>
      <w:r>
        <w:rPr>
          <w:rFonts w:ascii="Times New Roman"/>
          <w:b w:val="false"/>
          <w:i w:val="false"/>
          <w:color w:val="000000"/>
          <w:sz w:val="28"/>
        </w:rPr>
        <w:t>
      3. Проведение аудита не освобождает аудируемого субъекта от ответственности за несоответствие представляемой финансовой отчетности и иных документов требованиям законодательства Республики Казахстан.
</w:t>
      </w:r>
      <w:r>
        <w:br/>
      </w:r>
      <w:r>
        <w:rPr>
          <w:rFonts w:ascii="Times New Roman"/>
          <w:b w:val="false"/>
          <w:i w:val="false"/>
          <w:color w:val="000000"/>
          <w:sz w:val="28"/>
        </w:rPr>
        <w:t>
</w:t>
      </w:r>
      <w:r>
        <w:br/>
      </w:r>
      <w:r>
        <w:rPr>
          <w:rFonts w:ascii="Times New Roman"/>
          <w:b w:val="false"/>
          <w:i w:val="false"/>
          <w:color w:val="000000"/>
          <w:sz w:val="28"/>
        </w:rPr>
        <w:t>
      Статья 28. Рассмотрение споров
</w:t>
      </w:r>
      <w:r>
        <w:br/>
      </w:r>
      <w:r>
        <w:rPr>
          <w:rFonts w:ascii="Times New Roman"/>
          <w:b w:val="false"/>
          <w:i w:val="false"/>
          <w:color w:val="000000"/>
          <w:sz w:val="28"/>
        </w:rPr>
        <w:t>
</w:t>
      </w:r>
      <w:r>
        <w:br/>
      </w:r>
      <w:r>
        <w:rPr>
          <w:rFonts w:ascii="Times New Roman"/>
          <w:b w:val="false"/>
          <w:i w:val="false"/>
          <w:color w:val="000000"/>
          <w:sz w:val="28"/>
        </w:rPr>
        <w:t>
      Споры, возникающие между аудиторами, аудиторскими организациями, а также между ними и аудируемыми субъектами, разрешаются в порядке, установленном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Статья 29. Переходные положения
</w:t>
      </w:r>
      <w:r>
        <w:br/>
      </w:r>
      <w:r>
        <w:rPr>
          <w:rFonts w:ascii="Times New Roman"/>
          <w:b w:val="false"/>
          <w:i w:val="false"/>
          <w:color w:val="000000"/>
          <w:sz w:val="28"/>
        </w:rPr>
        <w:t>
</w:t>
      </w:r>
      <w:r>
        <w:br/>
      </w:r>
      <w:r>
        <w:rPr>
          <w:rFonts w:ascii="Times New Roman"/>
          <w:b w:val="false"/>
          <w:i w:val="false"/>
          <w:color w:val="000000"/>
          <w:sz w:val="28"/>
        </w:rPr>
        <w:t>
      1. Аудиторы, являющиеся индивидуальными предпринимателями, могут осуществлять аудиторскую деятельность в течение шести месяцев со дня введения в действие настоящего Закона.
</w:t>
      </w:r>
      <w:r>
        <w:br/>
      </w:r>
      <w:r>
        <w:rPr>
          <w:rFonts w:ascii="Times New Roman"/>
          <w:b w:val="false"/>
          <w:i w:val="false"/>
          <w:color w:val="000000"/>
          <w:sz w:val="28"/>
        </w:rPr>
        <w:t>
      2. Лицензии аудиторских организаций, выданные уполномоченным органом, за исключением выданных уполномоченным органом по регулированию и надзору финансового рынка и финансовых организаций, и квалификационные свидетельства "аудитор", выданные до введения в действие настоящего Закона, действительны.
</w:t>
      </w:r>
      <w:r>
        <w:br/>
      </w:r>
      <w:r>
        <w:rPr>
          <w:rFonts w:ascii="Times New Roman"/>
          <w:b w:val="false"/>
          <w:i w:val="false"/>
          <w:color w:val="000000"/>
          <w:sz w:val="28"/>
        </w:rPr>
        <w:t>
</w:t>
      </w:r>
      <w:r>
        <w:br/>
      </w:r>
      <w:r>
        <w:rPr>
          <w:rFonts w:ascii="Times New Roman"/>
          <w:b w:val="false"/>
          <w:i w:val="false"/>
          <w:color w:val="000000"/>
          <w:sz w:val="28"/>
        </w:rPr>
        <w:t>
      Статья 30. Порядок введения в действие настоящего Закона
</w:t>
      </w:r>
      <w:r>
        <w:br/>
      </w:r>
      <w:r>
        <w:rPr>
          <w:rFonts w:ascii="Times New Roman"/>
          <w:b w:val="false"/>
          <w:i w:val="false"/>
          <w:color w:val="000000"/>
          <w:sz w:val="28"/>
        </w:rPr>
        <w:t>
</w:t>
      </w:r>
      <w:r>
        <w:br/>
      </w:r>
      <w:r>
        <w:rPr>
          <w:rFonts w:ascii="Times New Roman"/>
          <w:b w:val="false"/>
          <w:i w:val="false"/>
          <w:color w:val="000000"/>
          <w:sz w:val="28"/>
        </w:rPr>
        <w:t>
      Настоящий Закон вводится в действие со дня его официального опубликования, за исключением пунктов 4, 5 статьи 9, статей 10, 12 и 14, которые вводятся в действие по истечении шести месяцев со дня введения в действие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15. В Закон Республики Казахстан от 21 июля 1999 г. "
</w:t>
      </w:r>
      <w:r>
        <w:rPr>
          <w:rFonts w:ascii="Times New Roman"/>
          <w:b w:val="false"/>
          <w:i w:val="false"/>
          <w:color w:val="000000"/>
          <w:sz w:val="28"/>
        </w:rPr>
        <w:t xml:space="preserve"> О сельской потребительской кооперации </w:t>
      </w:r>
      <w:r>
        <w:rPr>
          <w:rFonts w:ascii="Times New Roman"/>
          <w:b w:val="false"/>
          <w:i w:val="false"/>
          <w:color w:val="000000"/>
          <w:sz w:val="28"/>
        </w:rPr>
        <w:t>
 в Республике Казахстан" (Ведомости Парламента Республики Казахстан, 1999 г., N 21, ст. 770):
</w:t>
      </w:r>
      <w:r>
        <w:br/>
      </w:r>
      <w:r>
        <w:rPr>
          <w:rFonts w:ascii="Times New Roman"/>
          <w:b w:val="false"/>
          <w:i w:val="false"/>
          <w:color w:val="000000"/>
          <w:sz w:val="28"/>
        </w:rPr>
        <w:t>
      1) в пункте 6 статьи 41 слова "заключения аудитора" заменить словами "аудиторского отчета";
</w:t>
      </w:r>
      <w:r>
        <w:br/>
      </w:r>
      <w:r>
        <w:rPr>
          <w:rFonts w:ascii="Times New Roman"/>
          <w:b w:val="false"/>
          <w:i w:val="false"/>
          <w:color w:val="000000"/>
          <w:sz w:val="28"/>
        </w:rPr>
        <w:t>
</w:t>
      </w:r>
      <w:r>
        <w:br/>
      </w:r>
      <w:r>
        <w:rPr>
          <w:rFonts w:ascii="Times New Roman"/>
          <w:b w:val="false"/>
          <w:i w:val="false"/>
          <w:color w:val="000000"/>
          <w:sz w:val="28"/>
        </w:rPr>
        <w:t>
      2) в статье 43:
</w:t>
      </w:r>
      <w:r>
        <w:br/>
      </w:r>
      <w:r>
        <w:rPr>
          <w:rFonts w:ascii="Times New Roman"/>
          <w:b w:val="false"/>
          <w:i w:val="false"/>
          <w:color w:val="000000"/>
          <w:sz w:val="28"/>
        </w:rPr>
        <w:t>
      в пункте 1:
</w:t>
      </w:r>
      <w:r>
        <w:br/>
      </w:r>
      <w:r>
        <w:rPr>
          <w:rFonts w:ascii="Times New Roman"/>
          <w:b w:val="false"/>
          <w:i w:val="false"/>
          <w:color w:val="000000"/>
          <w:sz w:val="28"/>
        </w:rPr>
        <w:t>
      после слова "годовой" дополнить словом "финансовой";
</w:t>
      </w:r>
      <w:r>
        <w:br/>
      </w:r>
      <w:r>
        <w:rPr>
          <w:rFonts w:ascii="Times New Roman"/>
          <w:b w:val="false"/>
          <w:i w:val="false"/>
          <w:color w:val="000000"/>
          <w:sz w:val="28"/>
        </w:rPr>
        <w:t>
      слова "профессионального аудитора, не связанного" заменить словами "аудиторскую организацию, не связанную";
</w:t>
      </w:r>
      <w:r>
        <w:br/>
      </w:r>
      <w:r>
        <w:rPr>
          <w:rFonts w:ascii="Times New Roman"/>
          <w:b w:val="false"/>
          <w:i w:val="false"/>
          <w:color w:val="000000"/>
          <w:sz w:val="28"/>
        </w:rPr>
        <w:t>
      в пункте 2 слова "аудиторской проверки годовой и иной" заменить словами "аудита годовой";
</w:t>
      </w:r>
      <w:r>
        <w:br/>
      </w:r>
      <w:r>
        <w:rPr>
          <w:rFonts w:ascii="Times New Roman"/>
          <w:b w:val="false"/>
          <w:i w:val="false"/>
          <w:color w:val="000000"/>
          <w:sz w:val="28"/>
        </w:rPr>
        <w:t>
      в пункте 3 слова "аудиторской проверки" заменить словом "аудита";
</w:t>
      </w:r>
      <w:r>
        <w:br/>
      </w:r>
      <w:r>
        <w:rPr>
          <w:rFonts w:ascii="Times New Roman"/>
          <w:b w:val="false"/>
          <w:i w:val="false"/>
          <w:color w:val="000000"/>
          <w:sz w:val="28"/>
        </w:rPr>
        <w:t>
      в пункте 4 слова "аудиторской проверки" заменить словом "аудита", слова "такая проверка обязательна либо когда ее" заменить словами "аудит обязателен либо когда его", слова "такая проверка может быть назначена" заменить словами "аудит может быть назначен".
</w:t>
      </w:r>
    </w:p>
    <w:p>
      <w:pPr>
        <w:spacing w:after="0"/>
        <w:ind w:left="0"/>
        <w:jc w:val="both"/>
      </w:pPr>
      <w:r>
        <w:rPr>
          <w:rFonts w:ascii="Times New Roman"/>
          <w:b w:val="false"/>
          <w:i w:val="false"/>
          <w:color w:val="000000"/>
          <w:sz w:val="28"/>
        </w:rPr>
        <w:t>
</w:t>
      </w:r>
      <w:r>
        <w:rPr>
          <w:rFonts w:ascii="Times New Roman"/>
          <w:b w:val="false"/>
          <w:i w:val="false"/>
          <w:color w:val="000000"/>
          <w:sz w:val="28"/>
        </w:rPr>
        <w:t>
      16. В Закон Республики Казахстан от 18 декабря 2000 г. "
</w:t>
      </w:r>
      <w:r>
        <w:rPr>
          <w:rFonts w:ascii="Times New Roman"/>
          <w:b w:val="false"/>
          <w:i w:val="false"/>
          <w:color w:val="000000"/>
          <w:sz w:val="28"/>
        </w:rPr>
        <w:t xml:space="preserve"> О страховой деятельности </w:t>
      </w:r>
      <w:r>
        <w:rPr>
          <w:rFonts w:ascii="Times New Roman"/>
          <w:b w:val="false"/>
          <w:i w:val="false"/>
          <w:color w:val="000000"/>
          <w:sz w:val="28"/>
        </w:rPr>
        <w:t>
" (Ведомости Парламента Республики Казахстан, 2000 г., N 22, ст. 406; 2003 г., N 11, ст. 56; N 12, ст. 85; N 15, ст. 139; 2004 г., N 11-12, ст. 66; 2005 г., N 14, ст. 55, 58; N 23, ст. 104; 2006 г., N 3, ст. 22; N 4, ст. 25):
</w:t>
      </w:r>
      <w:r>
        <w:br/>
      </w:r>
      <w:r>
        <w:rPr>
          <w:rFonts w:ascii="Times New Roman"/>
          <w:b w:val="false"/>
          <w:i w:val="false"/>
          <w:color w:val="000000"/>
          <w:sz w:val="28"/>
        </w:rPr>
        <w:t>
      1) в статье 3:
</w:t>
      </w:r>
      <w:r>
        <w:br/>
      </w:r>
      <w:r>
        <w:rPr>
          <w:rFonts w:ascii="Times New Roman"/>
          <w:b w:val="false"/>
          <w:i w:val="false"/>
          <w:color w:val="000000"/>
          <w:sz w:val="28"/>
        </w:rPr>
        <w:t>
      в абзаце двадцать первом слова "и уполномоченный аудитор" исключить;
</w:t>
      </w:r>
      <w:r>
        <w:br/>
      </w:r>
      <w:r>
        <w:rPr>
          <w:rFonts w:ascii="Times New Roman"/>
          <w:b w:val="false"/>
          <w:i w:val="false"/>
          <w:color w:val="000000"/>
          <w:sz w:val="28"/>
        </w:rPr>
        <w:t>
      абзац тридцать второй исключить;
</w:t>
      </w:r>
      <w:r>
        <w:br/>
      </w:r>
      <w:r>
        <w:rPr>
          <w:rFonts w:ascii="Times New Roman"/>
          <w:b w:val="false"/>
          <w:i w:val="false"/>
          <w:color w:val="000000"/>
          <w:sz w:val="28"/>
        </w:rPr>
        <w:t>
</w:t>
      </w:r>
      <w:r>
        <w:br/>
      </w:r>
      <w:r>
        <w:rPr>
          <w:rFonts w:ascii="Times New Roman"/>
          <w:b w:val="false"/>
          <w:i w:val="false"/>
          <w:color w:val="000000"/>
          <w:sz w:val="28"/>
        </w:rPr>
        <w:t>
      2) подпункт 6) статьи 10 исключить;
</w:t>
      </w:r>
      <w:r>
        <w:br/>
      </w:r>
      <w:r>
        <w:rPr>
          <w:rFonts w:ascii="Times New Roman"/>
          <w:b w:val="false"/>
          <w:i w:val="false"/>
          <w:color w:val="000000"/>
          <w:sz w:val="28"/>
        </w:rPr>
        <w:t>
</w:t>
      </w:r>
      <w:r>
        <w:br/>
      </w:r>
      <w:r>
        <w:rPr>
          <w:rFonts w:ascii="Times New Roman"/>
          <w:b w:val="false"/>
          <w:i w:val="false"/>
          <w:color w:val="000000"/>
          <w:sz w:val="28"/>
        </w:rPr>
        <w:t>
      3) в статье 14 слова "или уполномоченного аудитора" исключить;
</w:t>
      </w:r>
      <w:r>
        <w:br/>
      </w:r>
      <w:r>
        <w:rPr>
          <w:rFonts w:ascii="Times New Roman"/>
          <w:b w:val="false"/>
          <w:i w:val="false"/>
          <w:color w:val="000000"/>
          <w:sz w:val="28"/>
        </w:rPr>
        <w:t>
</w:t>
      </w:r>
      <w:r>
        <w:br/>
      </w:r>
      <w:r>
        <w:rPr>
          <w:rFonts w:ascii="Times New Roman"/>
          <w:b w:val="false"/>
          <w:i w:val="false"/>
          <w:color w:val="000000"/>
          <w:sz w:val="28"/>
        </w:rPr>
        <w:t>
      4) в пункте 3 статьи 16 слова "заверенную уполномоченным аудитором" заменить словами "аудиторский отчет, заверенный аудиторской организацией";
</w:t>
      </w:r>
      <w:r>
        <w:br/>
      </w:r>
      <w:r>
        <w:rPr>
          <w:rFonts w:ascii="Times New Roman"/>
          <w:b w:val="false"/>
          <w:i w:val="false"/>
          <w:color w:val="000000"/>
          <w:sz w:val="28"/>
        </w:rPr>
        <w:t>
</w:t>
      </w:r>
      <w:r>
        <w:br/>
      </w:r>
      <w:r>
        <w:rPr>
          <w:rFonts w:ascii="Times New Roman"/>
          <w:b w:val="false"/>
          <w:i w:val="false"/>
          <w:color w:val="000000"/>
          <w:sz w:val="28"/>
        </w:rPr>
        <w:t>
      5) в статье 20:
</w:t>
      </w:r>
      <w:r>
        <w:br/>
      </w:r>
      <w:r>
        <w:rPr>
          <w:rFonts w:ascii="Times New Roman"/>
          <w:b w:val="false"/>
          <w:i w:val="false"/>
          <w:color w:val="000000"/>
          <w:sz w:val="28"/>
        </w:rPr>
        <w:t>
      пункты 1 и 2 изложить в следующей редакции:
</w:t>
      </w:r>
      <w:r>
        <w:br/>
      </w:r>
      <w:r>
        <w:rPr>
          <w:rFonts w:ascii="Times New Roman"/>
          <w:b w:val="false"/>
          <w:i w:val="false"/>
          <w:color w:val="000000"/>
          <w:sz w:val="28"/>
        </w:rPr>
        <w:t>
      "1. Аудит страховой (перестраховочной) организации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
</w:t>
      </w:r>
      <w:r>
        <w:br/>
      </w:r>
      <w:r>
        <w:rPr>
          <w:rFonts w:ascii="Times New Roman"/>
          <w:b w:val="false"/>
          <w:i w:val="false"/>
          <w:color w:val="000000"/>
          <w:sz w:val="28"/>
        </w:rPr>
        <w:t>
      "2. Аудиторский отчет о проверке финансовой отчетности и прочей информации страховой (перестраховочной) организации не составляет коммерческой тайны. Аудит прочей информации включает в себя проверку правильности отражения страховых резервов в бухгалтерском учете, выполнение пруденциальных нормативов и иных обязательных к соблюдению норм и лимитов, указанных в статье 46 настоящего Закона, соблюдение ограничений на совершение сделок.
</w:t>
      </w:r>
      <w:r>
        <w:br/>
      </w:r>
      <w:r>
        <w:rPr>
          <w:rFonts w:ascii="Times New Roman"/>
          <w:b w:val="false"/>
          <w:i w:val="false"/>
          <w:color w:val="000000"/>
          <w:sz w:val="28"/>
        </w:rPr>
        <w:t>
      Договор на проведение сопутствующих услуг должен соответствовать требованиям, установленным уполномоченным органом.";
</w:t>
      </w:r>
      <w:r>
        <w:br/>
      </w:r>
      <w:r>
        <w:rPr>
          <w:rFonts w:ascii="Times New Roman"/>
          <w:b w:val="false"/>
          <w:i w:val="false"/>
          <w:color w:val="000000"/>
          <w:sz w:val="28"/>
        </w:rPr>
        <w:t>
      в пункте 3:
</w:t>
      </w:r>
      <w:r>
        <w:br/>
      </w:r>
      <w:r>
        <w:rPr>
          <w:rFonts w:ascii="Times New Roman"/>
          <w:b w:val="false"/>
          <w:i w:val="false"/>
          <w:color w:val="000000"/>
          <w:sz w:val="28"/>
        </w:rPr>
        <w:t>
      слова "Уполномоченный аудитор обязан" заменить словами "Аудиторская организация обязана";
</w:t>
      </w:r>
      <w:r>
        <w:br/>
      </w:r>
      <w:r>
        <w:rPr>
          <w:rFonts w:ascii="Times New Roman"/>
          <w:b w:val="false"/>
          <w:i w:val="false"/>
          <w:color w:val="000000"/>
          <w:sz w:val="28"/>
        </w:rPr>
        <w:t>
      слово "заключения" заменить словами "аудиторского отчета";
</w:t>
      </w:r>
      <w:r>
        <w:br/>
      </w:r>
      <w:r>
        <w:rPr>
          <w:rFonts w:ascii="Times New Roman"/>
          <w:b w:val="false"/>
          <w:i w:val="false"/>
          <w:color w:val="000000"/>
          <w:sz w:val="28"/>
        </w:rPr>
        <w:t>
</w:t>
      </w:r>
      <w:r>
        <w:br/>
      </w:r>
      <w:r>
        <w:rPr>
          <w:rFonts w:ascii="Times New Roman"/>
          <w:b w:val="false"/>
          <w:i w:val="false"/>
          <w:color w:val="000000"/>
          <w:sz w:val="28"/>
        </w:rPr>
        <w:t>
      6) в пункте 2 статьи 24 слова "заключения уполномоченного аудитора" заменить словами "аудиторского отчета аудиторской организации";
</w:t>
      </w:r>
      <w:r>
        <w:br/>
      </w:r>
      <w:r>
        <w:rPr>
          <w:rFonts w:ascii="Times New Roman"/>
          <w:b w:val="false"/>
          <w:i w:val="false"/>
          <w:color w:val="000000"/>
          <w:sz w:val="28"/>
        </w:rPr>
        <w:t>
</w:t>
      </w:r>
      <w:r>
        <w:br/>
      </w:r>
      <w:r>
        <w:rPr>
          <w:rFonts w:ascii="Times New Roman"/>
          <w:b w:val="false"/>
          <w:i w:val="false"/>
          <w:color w:val="000000"/>
          <w:sz w:val="28"/>
        </w:rPr>
        <w:t>
      7) статью 39 исключить;
</w:t>
      </w:r>
      <w:r>
        <w:br/>
      </w:r>
      <w:r>
        <w:rPr>
          <w:rFonts w:ascii="Times New Roman"/>
          <w:b w:val="false"/>
          <w:i w:val="false"/>
          <w:color w:val="000000"/>
          <w:sz w:val="28"/>
        </w:rPr>
        <w:t>
</w:t>
      </w:r>
      <w:r>
        <w:br/>
      </w:r>
      <w:r>
        <w:rPr>
          <w:rFonts w:ascii="Times New Roman"/>
          <w:b w:val="false"/>
          <w:i w:val="false"/>
          <w:color w:val="000000"/>
          <w:sz w:val="28"/>
        </w:rPr>
        <w:t>
      8) в статье 43:
</w:t>
      </w:r>
      <w:r>
        <w:br/>
      </w:r>
      <w:r>
        <w:rPr>
          <w:rFonts w:ascii="Times New Roman"/>
          <w:b w:val="false"/>
          <w:i w:val="false"/>
          <w:color w:val="000000"/>
          <w:sz w:val="28"/>
        </w:rPr>
        <w:t>
      в подпункте 4) слова ", аудита страховых (перестраховочных) организаций" исключить;
</w:t>
      </w:r>
      <w:r>
        <w:br/>
      </w:r>
      <w:r>
        <w:rPr>
          <w:rFonts w:ascii="Times New Roman"/>
          <w:b w:val="false"/>
          <w:i w:val="false"/>
          <w:color w:val="000000"/>
          <w:sz w:val="28"/>
        </w:rPr>
        <w:t>
      в подпункте 10) слова "и уполномоченных аудиторов" исключить;
</w:t>
      </w:r>
      <w:r>
        <w:br/>
      </w:r>
      <w:r>
        <w:rPr>
          <w:rFonts w:ascii="Times New Roman"/>
          <w:b w:val="false"/>
          <w:i w:val="false"/>
          <w:color w:val="000000"/>
          <w:sz w:val="28"/>
        </w:rPr>
        <w:t>
</w:t>
      </w:r>
      <w:r>
        <w:br/>
      </w:r>
      <w:r>
        <w:rPr>
          <w:rFonts w:ascii="Times New Roman"/>
          <w:b w:val="false"/>
          <w:i w:val="false"/>
          <w:color w:val="000000"/>
          <w:sz w:val="28"/>
        </w:rPr>
        <w:t>
      9) статьи 57 и 58 исключить;
</w:t>
      </w:r>
      <w:r>
        <w:br/>
      </w:r>
      <w:r>
        <w:rPr>
          <w:rFonts w:ascii="Times New Roman"/>
          <w:b w:val="false"/>
          <w:i w:val="false"/>
          <w:color w:val="000000"/>
          <w:sz w:val="28"/>
        </w:rPr>
        <w:t>
</w:t>
      </w:r>
      <w:r>
        <w:br/>
      </w:r>
      <w:r>
        <w:rPr>
          <w:rFonts w:ascii="Times New Roman"/>
          <w:b w:val="false"/>
          <w:i w:val="false"/>
          <w:color w:val="000000"/>
          <w:sz w:val="28"/>
        </w:rPr>
        <w:t>
      10) в пункте 4 статьи 74 второе предложение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17. В Закон Республики Казахстан от 25 декабря 2000 г. "
</w:t>
      </w:r>
      <w:r>
        <w:rPr>
          <w:rFonts w:ascii="Times New Roman"/>
          <w:b w:val="false"/>
          <w:i w:val="false"/>
          <w:color w:val="000000"/>
          <w:sz w:val="28"/>
        </w:rPr>
        <w:t xml:space="preserve"> О сельскохозяйственных товариществах </w:t>
      </w:r>
      <w:r>
        <w:rPr>
          <w:rFonts w:ascii="Times New Roman"/>
          <w:b w:val="false"/>
          <w:i w:val="false"/>
          <w:color w:val="000000"/>
          <w:sz w:val="28"/>
        </w:rPr>
        <w:t>
 и их ассоциациях (союзах)" (Ведомости Парламента Республики Казахстан, 2000 г., N 23, ст. 413):
</w:t>
      </w:r>
      <w:r>
        <w:br/>
      </w:r>
      <w:r>
        <w:rPr>
          <w:rFonts w:ascii="Times New Roman"/>
          <w:b w:val="false"/>
          <w:i w:val="false"/>
          <w:color w:val="000000"/>
          <w:sz w:val="28"/>
        </w:rPr>
        <w:t>
      1) в пункте 2 статьи 27 слова "имеющие право заниматься аудиторской деятельностью" заменить словами "осуществляющие аудиторскую деятельность";
</w:t>
      </w:r>
      <w:r>
        <w:br/>
      </w:r>
      <w:r>
        <w:rPr>
          <w:rFonts w:ascii="Times New Roman"/>
          <w:b w:val="false"/>
          <w:i w:val="false"/>
          <w:color w:val="000000"/>
          <w:sz w:val="28"/>
        </w:rPr>
        <w:t>
</w:t>
      </w:r>
      <w:r>
        <w:br/>
      </w:r>
      <w:r>
        <w:rPr>
          <w:rFonts w:ascii="Times New Roman"/>
          <w:b w:val="false"/>
          <w:i w:val="false"/>
          <w:color w:val="000000"/>
          <w:sz w:val="28"/>
        </w:rPr>
        <w:t>
      2) в статье 28:
</w:t>
      </w:r>
      <w:r>
        <w:br/>
      </w:r>
      <w:r>
        <w:rPr>
          <w:rFonts w:ascii="Times New Roman"/>
          <w:b w:val="false"/>
          <w:i w:val="false"/>
          <w:color w:val="000000"/>
          <w:sz w:val="28"/>
        </w:rPr>
        <w:t>
      в пункте 1:
</w:t>
      </w:r>
      <w:r>
        <w:br/>
      </w:r>
      <w:r>
        <w:rPr>
          <w:rFonts w:ascii="Times New Roman"/>
          <w:b w:val="false"/>
          <w:i w:val="false"/>
          <w:color w:val="000000"/>
          <w:sz w:val="28"/>
        </w:rPr>
        <w:t>
      после слова "годовой" дополнить словом "финансовой";
</w:t>
      </w:r>
      <w:r>
        <w:br/>
      </w:r>
      <w:r>
        <w:rPr>
          <w:rFonts w:ascii="Times New Roman"/>
          <w:b w:val="false"/>
          <w:i w:val="false"/>
          <w:color w:val="000000"/>
          <w:sz w:val="28"/>
        </w:rPr>
        <w:t>
      слова "профессионального аудитора, не связанного" заменить словами "аудиторскую организацию, не связанную";
</w:t>
      </w:r>
      <w:r>
        <w:br/>
      </w:r>
      <w:r>
        <w:rPr>
          <w:rFonts w:ascii="Times New Roman"/>
          <w:b w:val="false"/>
          <w:i w:val="false"/>
          <w:color w:val="000000"/>
          <w:sz w:val="28"/>
        </w:rPr>
        <w:t>
      в пункте 2 слова "аудиторской проверки" заменить словом "аудита";
</w:t>
      </w:r>
      <w:r>
        <w:br/>
      </w:r>
      <w:r>
        <w:rPr>
          <w:rFonts w:ascii="Times New Roman"/>
          <w:b w:val="false"/>
          <w:i w:val="false"/>
          <w:color w:val="000000"/>
          <w:sz w:val="28"/>
        </w:rPr>
        <w:t>
      в пункте 3 слова "аудиторской проверки" заменить словом "аудита", слова "такая проверка обязательна либо когда ее" заменить словами "аудит обязателен либо когда его", слова "такая проверка может быть назначена" заменить словами "аудит может быть назначен".
</w:t>
      </w:r>
    </w:p>
    <w:p>
      <w:pPr>
        <w:spacing w:after="0"/>
        <w:ind w:left="0"/>
        <w:jc w:val="both"/>
      </w:pPr>
      <w:r>
        <w:rPr>
          <w:rFonts w:ascii="Times New Roman"/>
          <w:b w:val="false"/>
          <w:i w:val="false"/>
          <w:color w:val="000000"/>
          <w:sz w:val="28"/>
        </w:rPr>
        <w:t>
</w:t>
      </w:r>
      <w:r>
        <w:rPr>
          <w:rFonts w:ascii="Times New Roman"/>
          <w:b w:val="false"/>
          <w:i w:val="false"/>
          <w:color w:val="000000"/>
          <w:sz w:val="28"/>
        </w:rPr>
        <w:t>
      18. В Закон Республики Казахстан от 16 января 2001 г. "
</w:t>
      </w:r>
      <w:r>
        <w:rPr>
          <w:rFonts w:ascii="Times New Roman"/>
          <w:b w:val="false"/>
          <w:i w:val="false"/>
          <w:color w:val="000000"/>
          <w:sz w:val="28"/>
        </w:rPr>
        <w:t xml:space="preserve"> О некоммерческих организациях </w:t>
      </w:r>
      <w:r>
        <w:rPr>
          <w:rFonts w:ascii="Times New Roman"/>
          <w:b w:val="false"/>
          <w:i w:val="false"/>
          <w:color w:val="000000"/>
          <w:sz w:val="28"/>
        </w:rPr>
        <w:t>
" (Ведомости Парламента Республики Казахстан, 2001 г., N 1, ст. 8; N 24, ст. 338; 2003 г., N 11, ст. 56; 2004 г., N 5, ст. 30; N 10, ст. 56; 2005 г., N 13, ст. 53):
</w:t>
      </w:r>
      <w:r>
        <w:br/>
      </w:r>
      <w:r>
        <w:rPr>
          <w:rFonts w:ascii="Times New Roman"/>
          <w:b w:val="false"/>
          <w:i w:val="false"/>
          <w:color w:val="000000"/>
          <w:sz w:val="28"/>
        </w:rPr>
        <w:t>
      1) в пункте 6 статьи 12 слова "аудитором", "аудиторы" заменить соответственно словами "аудиторской организацией", "аудиторские организации";
</w:t>
      </w:r>
      <w:r>
        <w:br/>
      </w:r>
      <w:r>
        <w:rPr>
          <w:rFonts w:ascii="Times New Roman"/>
          <w:b w:val="false"/>
          <w:i w:val="false"/>
          <w:color w:val="000000"/>
          <w:sz w:val="28"/>
        </w:rPr>
        <w:t>
</w:t>
      </w:r>
      <w:r>
        <w:br/>
      </w:r>
      <w:r>
        <w:rPr>
          <w:rFonts w:ascii="Times New Roman"/>
          <w:b w:val="false"/>
          <w:i w:val="false"/>
          <w:color w:val="000000"/>
          <w:sz w:val="28"/>
        </w:rPr>
        <w:t>
      2) в пункте 2 статьи 17 слова "палаты аудиторов" заменить словами "профессиональные аудиторские организации";
</w:t>
      </w:r>
      <w:r>
        <w:br/>
      </w:r>
      <w:r>
        <w:rPr>
          <w:rFonts w:ascii="Times New Roman"/>
          <w:b w:val="false"/>
          <w:i w:val="false"/>
          <w:color w:val="000000"/>
          <w:sz w:val="28"/>
        </w:rPr>
        <w:t>
</w:t>
      </w:r>
      <w:r>
        <w:br/>
      </w:r>
      <w:r>
        <w:rPr>
          <w:rFonts w:ascii="Times New Roman"/>
          <w:b w:val="false"/>
          <w:i w:val="false"/>
          <w:color w:val="000000"/>
          <w:sz w:val="28"/>
        </w:rPr>
        <w:t>
      3) в пункте 4 статьи 35 слова "независимым аудитором" заменить словами "аудиторской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19. В Закон Республики Казахстан от 25 апреля 2001 г. "
</w:t>
      </w:r>
      <w:r>
        <w:rPr>
          <w:rFonts w:ascii="Times New Roman"/>
          <w:b w:val="false"/>
          <w:i w:val="false"/>
          <w:color w:val="000000"/>
          <w:sz w:val="28"/>
        </w:rPr>
        <w:t xml:space="preserve"> О Банке развития Казахстана </w:t>
      </w:r>
      <w:r>
        <w:rPr>
          <w:rFonts w:ascii="Times New Roman"/>
          <w:b w:val="false"/>
          <w:i w:val="false"/>
          <w:color w:val="000000"/>
          <w:sz w:val="28"/>
        </w:rPr>
        <w:t>
" (Ведомости Парламента Республики Казахстан, 2001 г., N 9, ст. 85; 2003 г., N 11, ст. 56; N 12, ст. 83; N 15, ст. 139; 2004 г., N 15, ст. 85; N 23, ст. 140, 142; 2005 г., N 11, ст. 37; N 23, ст. 105):
</w:t>
      </w:r>
      <w:r>
        <w:br/>
      </w:r>
      <w:r>
        <w:rPr>
          <w:rFonts w:ascii="Times New Roman"/>
          <w:b w:val="false"/>
          <w:i w:val="false"/>
          <w:color w:val="000000"/>
          <w:sz w:val="28"/>
        </w:rPr>
        <w:t>
      в пунктах 1 и 2 статьи 21 слово "(аудитором)"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20. В Закон Республики Казахстан от 8 мая 2001 г. "
</w:t>
      </w:r>
      <w:r>
        <w:rPr>
          <w:rFonts w:ascii="Times New Roman"/>
          <w:b w:val="false"/>
          <w:i w:val="false"/>
          <w:color w:val="000000"/>
          <w:sz w:val="28"/>
        </w:rPr>
        <w:t xml:space="preserve"> О потребительском кооперативе </w:t>
      </w:r>
      <w:r>
        <w:rPr>
          <w:rFonts w:ascii="Times New Roman"/>
          <w:b w:val="false"/>
          <w:i w:val="false"/>
          <w:color w:val="000000"/>
          <w:sz w:val="28"/>
        </w:rPr>
        <w:t>
" (Ведомости Парламента Республики Казахстан, 2001 г., N 10, ст. 138):
</w:t>
      </w:r>
      <w:r>
        <w:br/>
      </w:r>
      <w:r>
        <w:rPr>
          <w:rFonts w:ascii="Times New Roman"/>
          <w:b w:val="false"/>
          <w:i w:val="false"/>
          <w:color w:val="000000"/>
          <w:sz w:val="28"/>
        </w:rPr>
        <w:t>
      в статье 23:
</w:t>
      </w:r>
      <w:r>
        <w:br/>
      </w:r>
      <w:r>
        <w:rPr>
          <w:rFonts w:ascii="Times New Roman"/>
          <w:b w:val="false"/>
          <w:i w:val="false"/>
          <w:color w:val="000000"/>
          <w:sz w:val="28"/>
        </w:rPr>
        <w:t>
      в пункте 1:
</w:t>
      </w:r>
      <w:r>
        <w:br/>
      </w:r>
      <w:r>
        <w:rPr>
          <w:rFonts w:ascii="Times New Roman"/>
          <w:b w:val="false"/>
          <w:i w:val="false"/>
          <w:color w:val="000000"/>
          <w:sz w:val="28"/>
        </w:rPr>
        <w:t>
      после слова "годовой" дополнить словом "финансовой";
</w:t>
      </w:r>
      <w:r>
        <w:br/>
      </w:r>
      <w:r>
        <w:rPr>
          <w:rFonts w:ascii="Times New Roman"/>
          <w:b w:val="false"/>
          <w:i w:val="false"/>
          <w:color w:val="000000"/>
          <w:sz w:val="28"/>
        </w:rPr>
        <w:t>
      слова "аудитора, не связанного" заменить словами "аудиторскую организацию, не связанную";
</w:t>
      </w:r>
      <w:r>
        <w:br/>
      </w:r>
      <w:r>
        <w:rPr>
          <w:rFonts w:ascii="Times New Roman"/>
          <w:b w:val="false"/>
          <w:i w:val="false"/>
          <w:color w:val="000000"/>
          <w:sz w:val="28"/>
        </w:rPr>
        <w:t>
      в пункте 2 слова "аудиторской проверки" заменить словом "аудита";
</w:t>
      </w:r>
      <w:r>
        <w:br/>
      </w:r>
      <w:r>
        <w:rPr>
          <w:rFonts w:ascii="Times New Roman"/>
          <w:b w:val="false"/>
          <w:i w:val="false"/>
          <w:color w:val="000000"/>
          <w:sz w:val="28"/>
        </w:rPr>
        <w:t>
      в пункте 3 слова "аудиторской проверки" заменить словом "аудита", слова "такая проверка обязательна либо когда ее" заменить словами "аудит обязателен либо когда его", слова "такая проверка может быть назначена" заменить словами "аудит может быть назначен".
</w:t>
      </w:r>
    </w:p>
    <w:p>
      <w:pPr>
        <w:spacing w:after="0"/>
        <w:ind w:left="0"/>
        <w:jc w:val="both"/>
      </w:pPr>
      <w:r>
        <w:rPr>
          <w:rFonts w:ascii="Times New Roman"/>
          <w:b w:val="false"/>
          <w:i w:val="false"/>
          <w:color w:val="000000"/>
          <w:sz w:val="28"/>
        </w:rPr>
        <w:t>
</w:t>
      </w:r>
      <w:r>
        <w:rPr>
          <w:rFonts w:ascii="Times New Roman"/>
          <w:b w:val="false"/>
          <w:i w:val="false"/>
          <w:color w:val="000000"/>
          <w:sz w:val="28"/>
        </w:rPr>
        <w:t>
      21. В Закон Республики Казахстан от 13 июня 2003 г. "
</w:t>
      </w:r>
      <w:r>
        <w:rPr>
          <w:rFonts w:ascii="Times New Roman"/>
          <w:b w:val="false"/>
          <w:i w:val="false"/>
          <w:color w:val="000000"/>
          <w:sz w:val="28"/>
        </w:rPr>
        <w:t xml:space="preserve"> Об обязательном страховании гражданско-правовой </w:t>
      </w:r>
      <w:r>
        <w:rPr>
          <w:rFonts w:ascii="Times New Roman"/>
          <w:b w:val="false"/>
          <w:i w:val="false"/>
          <w:color w:val="000000"/>
          <w:sz w:val="28"/>
        </w:rPr>
        <w:t>
 ответственности аудиторов и аудиторских организаций" (Ведомости Парламента Республики Казахстан, 2003 г., N 12, ст. 89):
</w:t>
      </w:r>
      <w:r>
        <w:br/>
      </w:r>
      <w:r>
        <w:rPr>
          <w:rFonts w:ascii="Times New Roman"/>
          <w:b w:val="false"/>
          <w:i w:val="false"/>
          <w:color w:val="000000"/>
          <w:sz w:val="28"/>
        </w:rPr>
        <w:t>
      1) в заголовке и по всему тексту слова "аудиторов и", "аудитором или", "аудитора и", "аудитор или", "аудитора или", "аудиторов, осуществляющих аудиторскую деятельность в качестве индивидуального предпринимателя, и", "аудиторами и", "аудиторам и" исключить;
</w:t>
      </w:r>
      <w:r>
        <w:br/>
      </w:r>
      <w:r>
        <w:rPr>
          <w:rFonts w:ascii="Times New Roman"/>
          <w:b w:val="false"/>
          <w:i w:val="false"/>
          <w:color w:val="000000"/>
          <w:sz w:val="28"/>
        </w:rPr>
        <w:t>
</w:t>
      </w:r>
      <w:r>
        <w:br/>
      </w:r>
      <w:r>
        <w:rPr>
          <w:rFonts w:ascii="Times New Roman"/>
          <w:b w:val="false"/>
          <w:i w:val="false"/>
          <w:color w:val="000000"/>
          <w:sz w:val="28"/>
        </w:rPr>
        <w:t>
      2) в подпункте 4) статьи 1 слово "заключившие" заменить словом "заключившая";
</w:t>
      </w:r>
      <w:r>
        <w:br/>
      </w:r>
      <w:r>
        <w:rPr>
          <w:rFonts w:ascii="Times New Roman"/>
          <w:b w:val="false"/>
          <w:i w:val="false"/>
          <w:color w:val="000000"/>
          <w:sz w:val="28"/>
        </w:rPr>
        <w:t>
</w:t>
      </w:r>
      <w:r>
        <w:br/>
      </w:r>
      <w:r>
        <w:rPr>
          <w:rFonts w:ascii="Times New Roman"/>
          <w:b w:val="false"/>
          <w:i w:val="false"/>
          <w:color w:val="000000"/>
          <w:sz w:val="28"/>
        </w:rPr>
        <w:t>
      3) в статье 3 и в пункте 2 статьи 5 слово "их" заменить словом "ее";
</w:t>
      </w:r>
      <w:r>
        <w:br/>
      </w:r>
      <w:r>
        <w:rPr>
          <w:rFonts w:ascii="Times New Roman"/>
          <w:b w:val="false"/>
          <w:i w:val="false"/>
          <w:color w:val="000000"/>
          <w:sz w:val="28"/>
        </w:rPr>
        <w:t>
</w:t>
      </w:r>
      <w:r>
        <w:br/>
      </w:r>
      <w:r>
        <w:rPr>
          <w:rFonts w:ascii="Times New Roman"/>
          <w:b w:val="false"/>
          <w:i w:val="false"/>
          <w:color w:val="000000"/>
          <w:sz w:val="28"/>
        </w:rPr>
        <w:t>
      4) в статье 6:
</w:t>
      </w:r>
      <w:r>
        <w:br/>
      </w:r>
      <w:r>
        <w:rPr>
          <w:rFonts w:ascii="Times New Roman"/>
          <w:b w:val="false"/>
          <w:i w:val="false"/>
          <w:color w:val="000000"/>
          <w:sz w:val="28"/>
        </w:rPr>
        <w:t>
      в пункте 1 слова "Аудитор и аудиторская" заменить словом "Аудиторская";
</w:t>
      </w:r>
      <w:r>
        <w:br/>
      </w:r>
      <w:r>
        <w:rPr>
          <w:rFonts w:ascii="Times New Roman"/>
          <w:b w:val="false"/>
          <w:i w:val="false"/>
          <w:color w:val="000000"/>
          <w:sz w:val="28"/>
        </w:rPr>
        <w:t>
      в пункте 2 слова "Аудитор или аудиторская организация, осуществляющие" заменить словами "Аудиторская организация, осуществляющая"; слово "несут" заменить словом "несет";
</w:t>
      </w:r>
      <w:r>
        <w:br/>
      </w:r>
      <w:r>
        <w:rPr>
          <w:rFonts w:ascii="Times New Roman"/>
          <w:b w:val="false"/>
          <w:i w:val="false"/>
          <w:color w:val="000000"/>
          <w:sz w:val="28"/>
        </w:rPr>
        <w:t>
</w:t>
      </w:r>
      <w:r>
        <w:br/>
      </w:r>
      <w:r>
        <w:rPr>
          <w:rFonts w:ascii="Times New Roman"/>
          <w:b w:val="false"/>
          <w:i w:val="false"/>
          <w:color w:val="000000"/>
          <w:sz w:val="28"/>
        </w:rPr>
        <w:t>
      5) подпункт 1) статьи 15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22. В Закон Республики Казахстан от 2 июля 2003 г. "
</w:t>
      </w:r>
      <w:r>
        <w:rPr>
          <w:rFonts w:ascii="Times New Roman"/>
          <w:b w:val="false"/>
          <w:i w:val="false"/>
          <w:color w:val="000000"/>
          <w:sz w:val="28"/>
        </w:rPr>
        <w:t xml:space="preserve"> О рынке ценных бумаг </w:t>
      </w:r>
      <w:r>
        <w:rPr>
          <w:rFonts w:ascii="Times New Roman"/>
          <w:b w:val="false"/>
          <w:i w:val="false"/>
          <w:color w:val="000000"/>
          <w:sz w:val="28"/>
        </w:rPr>
        <w:t>
" (Ведомости Парламента Республики Казахстан, 2003 г., N 14, ст. 119; 2004 г., N 16, ст. 91; N 23, ст. 142; 2005 г., N 7-8, ст. 24; N 14, ст. 58; N 23, ст. 104; 2006 г., N 3, ст. 22; N 4, ст. 24):
</w:t>
      </w:r>
      <w:r>
        <w:br/>
      </w:r>
      <w:r>
        <w:rPr>
          <w:rFonts w:ascii="Times New Roman"/>
          <w:b w:val="false"/>
          <w:i w:val="false"/>
          <w:color w:val="000000"/>
          <w:sz w:val="28"/>
        </w:rPr>
        <w:t>
      в подпункте 3) пункта 2 статьи 42 слово "аудитора" заменить словами "работника аудиторской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23. В Закон Республики Казахстан от 4 июля 2003 г. "
</w:t>
      </w:r>
      <w:r>
        <w:rPr>
          <w:rFonts w:ascii="Times New Roman"/>
          <w:b w:val="false"/>
          <w:i w:val="false"/>
          <w:color w:val="000000"/>
          <w:sz w:val="28"/>
        </w:rPr>
        <w:t xml:space="preserve"> О государственном регулировании и надзоре </w:t>
      </w:r>
      <w:r>
        <w:rPr>
          <w:rFonts w:ascii="Times New Roman"/>
          <w:b w:val="false"/>
          <w:i w:val="false"/>
          <w:color w:val="000000"/>
          <w:sz w:val="28"/>
        </w:rPr>
        <w:t>
 финансового рынка и финансовых организаций" (Ведомости Парламента Республики Казахстан, 2003 г., N 15, ст. 132; 2004 г., N 11-12, ст. 66; N 16, ст. 91; 2005 г., N 14, ст. 55; N 23, ст. 104; 2006 г., N 3, ст. 22; N 4, ст. 24):
</w:t>
      </w:r>
      <w:r>
        <w:br/>
      </w:r>
      <w:r>
        <w:rPr>
          <w:rFonts w:ascii="Times New Roman"/>
          <w:b w:val="false"/>
          <w:i w:val="false"/>
          <w:color w:val="000000"/>
          <w:sz w:val="28"/>
        </w:rPr>
        <w:t>
      1) в подпункте 3) пункта 1 статьи 9 слова ", аудита финансовых организаций" исключить;
</w:t>
      </w:r>
      <w:r>
        <w:br/>
      </w:r>
      <w:r>
        <w:rPr>
          <w:rFonts w:ascii="Times New Roman"/>
          <w:b w:val="false"/>
          <w:i w:val="false"/>
          <w:color w:val="000000"/>
          <w:sz w:val="28"/>
        </w:rPr>
        <w:t>
</w:t>
      </w:r>
      <w:r>
        <w:br/>
      </w:r>
      <w:r>
        <w:rPr>
          <w:rFonts w:ascii="Times New Roman"/>
          <w:b w:val="false"/>
          <w:i w:val="false"/>
          <w:color w:val="000000"/>
          <w:sz w:val="28"/>
        </w:rPr>
        <w:t>
      2) в подпункте 7) статьи 10 слова "и аудиторских организаций, имеющих лицензию на проведение аудита банков" исключить;
</w:t>
      </w:r>
      <w:r>
        <w:br/>
      </w:r>
      <w:r>
        <w:rPr>
          <w:rFonts w:ascii="Times New Roman"/>
          <w:b w:val="false"/>
          <w:i w:val="false"/>
          <w:color w:val="000000"/>
          <w:sz w:val="28"/>
        </w:rPr>
        <w:t>
</w:t>
      </w:r>
      <w:r>
        <w:br/>
      </w:r>
      <w:r>
        <w:rPr>
          <w:rFonts w:ascii="Times New Roman"/>
          <w:b w:val="false"/>
          <w:i w:val="false"/>
          <w:color w:val="000000"/>
          <w:sz w:val="28"/>
        </w:rPr>
        <w:t>
      3) в подпункте 9) статьи 11 слова "и аудиторских организаций, имеющих лицензию на проведение аудита страховых (перестраховочных) организаций"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десяти дней со дня его официального опубликования, за исключением подпункта 5) пункта 21 статьи 1 настоящего Закона, который вводится в действие по истечении шести месяцев со дня введения в действие настоящего Закона.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