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824e8" w14:textId="c382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Закон Республики Казахстан "О республиканском бюджете на 2006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5 июля 2006 года N 159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22 ноября 2005 г. "О республиканском бюджете на 2006 год" (Ведомости Парламента Республики Казахстан, 2005 г., N 19-20, ст. 80)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"1 468 225 079" заменить цифрами "1 510 292 399";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"1 302 870 000" заменить цифрами "1 266 685 478";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"37 692 594" заменить цифрами "39 313 436";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"официальных"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"119 476 590" заменить цифрами "196 107 590";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"1 476 210 603" заменить цифрами "1 518 760 614";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цифры "- 7 985 524" заменить цифрами "- 8 468 215";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"16 578 146" заменить цифрами "16 250 026";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"38 193 533" заменить цифрами "37 865 413";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"89 200 554" заменить цифрами "101 526 018";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"91 200 554" заменить цифрами "103 526 018";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6) и 7) цифры "113 764 224" заменить цифрами "126 244 259";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статью 3 после слов "республиканский бюджет" дополнить словами "до 1 июля 2006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дополнить статьей 3-1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3-1. Утвердить объемы поступлений в бюджет на 2006 год, направляемые в Национальный фонд Республики Казахстан с 1 июля 2006 года, согласно приложению 2-1.";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3-2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3-2. Утвердить перечень предприятий нефтяного сектора, занимающихся добычей и (или) реализацией сырой нефти и газового конденсата, по которым прямые налоги (за исключением налогов, зачисляемых в местные бюджеты) с 1 июля 2006 года зачисляются в Национальный фонд Республики Казахстан, согласно приложению 2-2.";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статью 4 после слов "обрабатывающей отраслям" дополнить словами "до 1 июля 2006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дополнить статьей 7-1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7-1. Предусмотреть в республиканском бюджете на 2006 год размер гарантированного трансферта из Национального фонда Республики Казахстан в сумме 76 631 000 тысяч тенге с 1 июля 2006 года.";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статье 15: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"1 744 097" заменить цифрами "1 642 047";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"284 739" заменить цифрами "232 605";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слово "специальными" заменить словом "обязательными";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цифры "726 060" заменить цифрами "1 048 816";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двенадцатом цифры "332 305" заменить цифрами "240 162";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части первой статьи 20: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"12 698 755" заменить цифрами "16 317 590";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"3 541 841" заменить цифрами "3 532 939";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шестом цифры "841 705" заменить цифрами "895 513";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цифры "460 691" заменить цифрами "1 576 970";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двенадцатым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"2 457 650 тысяч тенге - на оснащение учебным оборудованием кабинетов физики, химии, биологии в государственных учреждениях среднего общего образования.";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 статье 28 цифры "5 650 000" заменить цифрами "5 944 048";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статью 31 дополнить словами "до 1 июля 2006 года";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 статье 32 цифры "16 358 913" заменить цифрами "19 437 035";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в статье 33: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"1 578 773" заменить цифрами "1 632 442";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"1 370 749" заменить цифрами "1 424 418";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в статье 36 цифры "212 500" заменить цифрами "149 806";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в статье 37 цифры "37 971" заменить цифрами "49 224";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статью 39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приложения 1 и 5 к указанному Закону изложить в редакции согласно приложениям 1 и 2 к настоящему Закону;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дополнить приложениями 2-1 и 2-2 к указанному Закону согласно приложениям 3 и 4 к настоящему Закону.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Настоящий Закон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 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2006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5 июля 2006 года N 159-III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ПРИЛОЖЕНИЕ 1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2006 год"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2005 года N 88-III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Республиканский бюджет на 2006 год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Класс         !            Наименование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                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I. Доходы                               1510292399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 Налоговые поступления                   1266685478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Подоходный налог                         560485520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Корпоративный подоходный налог           560485520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 Внутренние налоги на товары,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услуги                                 609657826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Налог на добавленную стоимость           456753448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           Акцизы                                    11994383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 Поступления за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природных и других ресурсов              140344198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           Сборы за ведение предпринимательской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профессиональной деятельности             565797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 Налоги на международную торговлю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внешние операции                          91297619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Таможенные платежи                        80120441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           Прочие налоги на международную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торговлю и операции                       11177178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07             Прочие налоги                                38684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Прочие налоги                                38684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08             Обязательные платежи, взимаемые за         5205829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совершение юридически значимых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действий и (или) выдачу документов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уполномоченными на то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органами или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должностными лицами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           Государственная пошлина                    5205829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 Неналоговые поступления                   39313436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01            Доходы от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 31119727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Поступления части чистого дохода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предприятий                1059400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 Дивиденды на государственные пакеты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акций, находящиеся 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 5106063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 Доходы на доли участия в юридических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лицах, находящиеся 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    5080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 Доходы от аренды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находящегося 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 19433297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     Вознаграждения (интересы) за размещение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бюджетных средств на банковских счетах      882634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           Вознаграждения (интересы)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выданным из государственного бюджета       1533846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 Прочие доходы от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собственности                              3099407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(работ, услуг)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бюджета                   1436922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Поступления от реализации товаров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(работ, услуг)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бюджета                   1436922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 Поступления денег от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 129680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Поступления денег от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закупок, организуемых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государственными учреждениями,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  129680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 Штрафы, пеня,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налагаемые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бюджета,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содержащимися и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бюджета (сметы расходов)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Национального Банка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754383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Штрафы, пеня, санкции, взыскания,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налагаемые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учреждениями, финансируемыми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 государственного бюджета,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содержащимися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финансируемыми из бюджета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(сметы расходов)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Банка Республики Казахстан                  754383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 Гранты                                     1589885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 Финансовая помощь                          1589885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 Прочие неналоговые поступления             4282839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Прочие неналоговые поступления             4282839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 Поступления от продажи основного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капитала                                   8185895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закрепленного за государственными           126534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Продажа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закрепленного за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учреждениями                                126534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  8059361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Продажа товаров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  8059361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 Поступления трансфертов                  196107590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Трансферты из нижестоящих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управления              119476590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Трансферты из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бюджетов городов Астаны и Алматы         119476590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 Трансферты из Национального фонда         76631000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 Целевые капитальные траснферты            76631000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группа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Администратор !            Наименование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Программа  !                           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II. Затраты                            1518760614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01              Государственные услуги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общего характера                         81332317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 Администрация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1244138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                               1076729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Прогнозно-аналитическое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стратегических аспектов внутренней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внешней политики государства              79398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Обеспечение сохранности архивного фонда,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печатных изданий и их специальное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использование                               88011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102         Хозяйственное управление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5096578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4636578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мониторинга законопроектов                  60000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ХОЗУ Парламента Республики Казахстан       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104         Канцелярия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1237764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1237764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106         Национальный центр по правам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человека                                    30324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по правам человека          30324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политических интересов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страны в области общественного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порядка                                      7330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14705037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внешнеполитической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                             10547038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Участие в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организациях и других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органах                                   1618035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Делимитация и демаркация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границы                    171253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Заграничные командировки                   800336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Приобретение и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недвижимости за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размещения дипломатических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представительств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1555455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Оказание финансовой помощи гражданам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Казахстан, незаконно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ввезенным в иностранные государства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ставшим жертвами торговли, а также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пострадавшим за рубежом от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преступлений и оказавшимся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форс-мажорных обстоятельствах               12920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32356424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исполнения и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исполнением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 25999350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Осуществление аудита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инвестиционных проектов                     12100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Проведение процедур ликвидации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банкротства                                105002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Создание и развитие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 органов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финансов Республики Казахстан              867551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Оплата услуг поверенным (агентам)           68290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Приватизация,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имуществом,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постприватизационная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регулирование споров, связанных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этим и кредитованием, учет,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хранение имущества, полученного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или взысканного в счет исполнения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обязательств по кредитам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  585000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Содержание и страхование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"Дом Министерств"                          287226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Выплата курсовой разницы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льготным жилищным кредитам                  49224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Выплата премий по вкладам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жилищные строительные сбережения           149806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Строительство объектов таможенного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контроля и таможенной инфраструктуры      2222920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 49606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112      Создание "электронного правительства"     1960349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220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 2729257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стратегического, среднесрочного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экономического и бюджетного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                               597547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Мобилизационная подготовка                  20260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Содействие обеспечению стабильности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денежно-кредитной политики в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сдерживания инфляции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Взаимодействие с международными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рейтинговыми агентствами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вопросам пересмотра суверенного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кредитного рейтинга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25730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Исследования в сфере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национальной безопасности               1965720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112      Создание "электронного правительства"       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7649971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Фундаментальные и прикладные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научные исследования                      7238963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научных объектов                           341681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Государственные премии и стипендии          69327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406         Счетный комитет по контролю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исполнением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    205868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контроля за исполнением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 205868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600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регулированию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регионального финансового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Алматы                             1437202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регулированию деятельности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регионального финансового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Алматы                             1437202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 3314737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  325931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информатизации и связи              29313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межведомственных информационных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                                     269459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112      Создание "электронного правительства"     2790034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статистике                             3546389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статистики                                2645457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Обработка и распространение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статистической информации                  876495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государственной статистики          24437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делам государственной службы               669821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службы                     349082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Функционирование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тестирования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                                  83578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государственного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государственной службы                     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Повышение квалификации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служащих за рубежом                        231161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637         Конституционный Совет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138591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Конституционного Совета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138591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690         Центральная избирательная комиссия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795207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Организация проведения выборов             795207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6067679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Главы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государства, Премьер-Министра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других должностных лиц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 5867382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Обновление парка автомашин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                    200297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02              Оборона                                  97867120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20109594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предупреждения,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ликвидации чрезвычайных ситуаций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системой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 4382661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Организация ликвидации чрезвычайных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ситуаций природного и техногенного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характера                                14372999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от чрезвычайных ситуаций           1243420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Анализ и проведение испытаний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пожарной безопасности              9904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Подготовка специалистов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и учреждений к действиям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условиях чрезвычайной ситуации              10514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чрезвычайных ситуаций             90096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76118754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Содержание личного состава,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вооружения, военной и иной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техники, оборудования, животных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инфраструктуры Вооруженных Сил           46153441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основных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 Вооруженных Сил             11064268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Вооруженных Сил                            705211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Развитие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Вооруженных Сил                           4336087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Модернизация и приобретение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вооружения, военной и иной техники,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 связи                              8847846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Поставка и ремонт вооружения и военной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техники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межгосударственными договорами об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аренде полигонов                          2870287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Прикладные научные исследования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опытно-конструкторские работы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оборонного характера                       125346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Подготовка допризывников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военно-техническим специальностям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Материально-техническое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Вооруженных Сил                           1916268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1638772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Участие в обеспечении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охраняемых лиц и выполнении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церемониальных ритуалов                   1488772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Республиканской гвардии            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Обеспечение жильем военнослужащих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03              Общественный порядок, безопасность,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правовая, судебная, уголовно-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исполнительная деятельность             147244665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 Канцелярия Премьер-Министра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487444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Организация и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безопасности в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органах                    177175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Обеспечение фельдъегерской связью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                 310269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44761358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Охрана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общественной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 на республиканском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                                   35401007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Обеспечение защиты прав и свобод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лиц, участвующих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процессе                                   218189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Специальные и воинские перевозки           163376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увеличение штатной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численности миграционной полиции           240162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Строительство,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общественного порядка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                               252650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Государственный проект 3                  2000881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Изготовление водительских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удостоверений, документов, номерных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знаков для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регистрации транспортных средств          4407849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Повышение боеготовности воинских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частей внутренних войск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Министерства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770272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Обеспечение миграционными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карточками иностранных лиц,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прибывающих в Республику Казахстан          40400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 340646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110      Борьба с терроризмом и иными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проявлениями экстремизма и сепаратизма     925926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27995898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Правовое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государства                               7653063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Проведение судебных экспертиз              667617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Содержание осужденных                    11328825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уголовно-исполнительной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                                   2181780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Оказание юридической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адвокатами в суде                          159193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Правовая пропаганда                         71501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Государственная поддержка развития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интеллектуальной сферы                      32000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Обеспечение деятельности центров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обслуживания населения по принципу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"одного окна"                             2408680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Противодействие эпидемии СПИДа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исправительных учреждениях                   3042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Cодержание следственно-арестованных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                                       2676568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Противодействие эпидемии СПИДа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следственных изоляторах                    1000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Изготовление паспортов и удостоверений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личности граждан Республики Казахстан      810199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   2430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410         Комитет национальной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47978113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                             43170840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Программа развития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национальной безопасности                 4807273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501         Верховный Суд Республики Казахстан       11276798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судебной системы                         10747537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информационно-аналитической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органов судебной системы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99360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Обеспечение жильем судей                   347320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Оценка, хранение и реализация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имущества, поступившего в республиканскую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собственность по отдельным основаниям       82581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502         Генеральная прокуратура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8345403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Осуществление высшего надзора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точным и единообразным применением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законов и подзаконных актов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Республике Казахстан                      7564501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Межгосударственное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взаимодействие по ведению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криминального и оперативного учетов          3335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Комитета по правовой статистике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специальным учетам Генеральной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прокуратуры Республики Казахстан           777567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618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(финансовая полиция)                      4798585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экономической и коррупционной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преступностью                             4671993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защиты прав и свобод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лиц, участвующих в уголовном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процессе                                   122342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   4250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110      Борьба с терроризмом и иными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проявлениями экстремизма и сепаратизма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680         Служба охраны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1526066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безопасности глав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 и отдельных должностных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                                       1526066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04              Образование                             101542826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2593893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523329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переподготовка кадров                      111370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 1662106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образования                       297088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227650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227650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205         Министерство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1737747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 по спорту                      942690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Обучение и воспитание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спорте детей                             674184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120873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206         Министерство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37619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культуры                                    37619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208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4440698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Общеобразовательное обучение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специализированных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191691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356808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образованием                              3892199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94000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Строительство учебного корпуса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технического факультета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агротехнического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университета им. С. Сейфуллина              94000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213   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  2881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 Повышение квалификации и переподготовка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кадров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социальной защиты населения                  2881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220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  123772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042      Повышение квалификации руководящих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работников в сфере экономики               123772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 Министерство юстиции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448395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155126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261383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переподготовка кадров                       31886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84250866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 и науки                        950238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Разработка и апробация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образования, издание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доставка учебной литературы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республиканских организаций,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предоставляющих услуги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образования, и казахской диаспоры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рубежом, а также перевод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издание российских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учебно-методических комплексов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школ с казахским языком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обучения в городе Байконыре                555825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Обучение и воспитание одаренных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детей                                     1473279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Проведение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школьных олимпиад, конкурсов,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межшкольных мероприятий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значения                                   396044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образования и науки              6456959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реконструкцию объектов образования       14038160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674916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образования                      121054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оснащение учебным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оборудованием кабинетов физики, химии,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биологии в государственных учреждениях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 2457650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выплату стипендий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студентам, обучающимся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учебных заведениях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основании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местных исполнительных органов            1434409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Обеспечение непрерывного обучения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культуры и искусства            1348764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образованием                             37527870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  140350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Методологическое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образования и анализ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качества образовательных услуг             684472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Национальная система тестирования          578688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обеспечение содержания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типовых штатов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 общего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 6269751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содержание вновь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вводимых объектов образования             3532939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030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выплату компенсаций на проезд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обучающихся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учебных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основании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местных исполнительных органов             204844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Алматинской области и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        1250000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 на организацию питания,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проживания и подвоза детей 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пунктам тестирования                       102102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034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подключение 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Интернету и оплату трафика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общего образования                         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035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приобретение и доставку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учебников и учебно-методических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комплексов для обновления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библиотечных фондов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учреждений среднего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  895513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создание лингафонных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мультимедийных кабинетов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учреждениях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общего образования                        1576970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укрепление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материально-технической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 начального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профессионального образования              286100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переподготовку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педагогических работников в областных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(городских) институтах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квалификации педагогических кадров         503440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укрепление материально-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технической базы областных (городских)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институтов повышения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педагогических кадров                       75000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048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областному бюджету Костанайской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на реконструкцию общежития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учащихся начального и среднего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городе Аркалыке                          207806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  7723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6797140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153557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послевузовским профессиональным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образованием                              4383580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выплату стипендий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студентам, обучающимся в средних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учебных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основании государственного заказа местных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исполнительных органов                     207638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Повышение квалификации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переподготовка кадров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 561663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выплату компенсаций на проезд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обучающихся в средних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профессиональных учебных заведениях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основании государственного заказа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местных исполнительных органов              27761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                               1195000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возмещение расходов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увеличению стоимости обучения и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дополнительного приема в организациях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среднего профессионального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рамках государственного заказа            77178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040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переподготовку медицинских кадров,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 также менеджеров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 190763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608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делам государственной службы            494977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Подготовка, переподготовка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повышение квалификации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служащих                   494977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борьбе с экономической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(финансовая полиция)                       283193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 283193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 Республиканская гвардия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2060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профессиональным образованием                2060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7935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Переподготовка и специализация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врачей за рубежом                            7935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05              Здравоохранение                          81428450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 Министерство внутренних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915688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Лечение военнослужащих, сотрудников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правоохранительных органов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их семей                                   915688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 Министерство обороны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1375692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Лечение военнослужащих и членов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их семей                                  1375692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209751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Реабилитация детей                         209751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76974661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 1449395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бюджету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 11145997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Санитарно-эпидемиологическое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благополучие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 1855046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Производство крови, ее компонентов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препаратов для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здравоохранения                330825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Хранение специального медицинского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резерва                                     17242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здравоохранения                   1975267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Оказание высокоспециализированной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медицинской помощи                        6528933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Оказание специализированной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санаторно-оздоровительной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медицинской помощи больным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туберкулезом                               853333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Охрана материнства и детства              2682922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здравоохранения                 14914693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Судебно-медицинская экспертиза            1343094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Хранение ценностей исторического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наследия в области здравоохранения           8774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Создание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  883415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022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детей и подростков, находящихся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диспансерном учете, при амбулаторном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лечении хронических заболеваний           1076249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Развитие мобильной и телемедицины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здравоохранении аульной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(сельской) местности                       439936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лекарственными средствами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льготных условиях отдельных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категорий граждан на амбулаторном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уровне лечения                            1849975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содержание вновь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вводимых объектов здравоохранения          283776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закуп лекарственных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средств, вакцин и других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иммунобиологических препаратов            5135931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укрепление материально-технической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базы областных центров санитарно-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эпидемиологической экспертизы             1703500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030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укомплектование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первичной медико-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санитарной помощи медицинскими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кадрами в соответствии со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штатными нормативами и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врачей общей практики             2279971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создаваемых информационно-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аналитических центров                      107919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032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Алматинской области и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                           1050000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закуп тест-систем для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дозорного эпидемиологического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надзора                                     10890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034      Оснащение современным лабораторным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оборудованием межрегиональных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испытательных лабораторий                 1235500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035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лекарственное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детей до 5-ти летнего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возраста на амбулаторном уровне лечения    517576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обеспечение беременных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железо- и йодосодержащими препаратами      925517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осуществление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профилактических медицинских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осмотров отдельных категорий граждан      4464056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оснащение медицинских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здравоохранения на местном уровне        11692974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материально-техническое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оснащение центров крови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местном уровне                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наркобизнесом                               11955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  47539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Лечение военнослужащих и членов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семей                                       47539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1905119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Приобретение оборудования и проведение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текущего ремонта санатория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"Казахстан" в городе Ессентуки              52500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Санитарно-эпидемиологическое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благополучие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   37779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Оказание медицинской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отдельным категориям граждан              1780472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Техническое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медицинских организаций         34368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06              Социальная помощь и социальное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                             393019880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213   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 392828368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труда, занятости,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и миграции населения               1257807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Пенсионная программа                    255496364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Государственные социальные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пособия                                  59995554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Специальные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пособия                                  34558542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Пособие на погребение                     1718031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Государственные специальные пособия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лицам, работавшим на подземных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открытых горных работах, на работах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особо вредными и особо тяжелыми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условиями труда                           2192331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Государственные пособия семьям,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имеющим детей                            10661465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Единовременные государственные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денежные компенсации пострадавшим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вследствие ядерных испытаний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Семипалатинском испытательном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ядерном полигоне                           973753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для выплаты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пособий на детей до 18 лет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малообеспеченных семей                    3600000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Единовременная денежная компенсация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реабилитированным гражданам-жертвам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массовых политических репрессий            684864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Единовременные выплаты родителям,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усыновителям, опекунам погибших,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умерших военнослужащих                       1030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охраны труда                      60541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Обеспечение выплаты пенсий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пособий                                   7183044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Информационно-аналитическое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по базе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бедности                                    51356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центра по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пенсий                                     750000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Возмещение за вред, причиненный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жизни и здоровью, возложенное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судом на государство, в случае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прекращения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юридического лица                          267424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строительство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реконструкцию объектов социального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обеспечения                               1018277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Кызылординской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оказания государственной адресной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социальной помощи населению Аральского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Казалинского районов                      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Целевые текущие трансферты областному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Актюбинской области для оказания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государственной адресной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помощи населению Шалкарского района         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Методологическое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оказания инвалидам протезно-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ортопедической помощи                        8430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Развитие информационной базы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занятости и бедности                       263700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Переселение на историческую родину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социальная защита оралманов            11151820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Создание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Министерства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защиты населения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 по миграции и демографии          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030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обеспечение нуждающихся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инвалидов обязательными гигиеническими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средствами и предоставление услуг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специалистами жестового языка,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индивидуальными помощниками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соответствии с индивидуальной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программой реабилитации инвалидов          499921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032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Кызылординской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для оказания жилищной помощи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населению Аральского, Казалинского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Кармакшинского районов,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Байконыра                           186133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033      Целевые текущие трансферты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Актюбинской области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оказания жилищной помощи населению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Шалкарского района                          47981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118125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обеспечение специальных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(коррекционных)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образования специальными техническими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компенсаторными средствами               118125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   73387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компенсацию повышения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тарифов абонентской платы за телефон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социально защищаемым гражданам,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являющимся абонентами городских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сетей телекоммуникаций                      73387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07              Жилищно-коммунальное хозяйство           52794763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ресурсов Республики Казахстан              750000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областному бюджету Актюбинской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на строительство подводящего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газопровода Мартукского района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Целевые трансферты для организации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эксплуатации тепловых сетей,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находящихся в коммунальной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областей или районов (городов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областного значения)                       450000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52044763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коммуникационной инфраструктуры          20000000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развитие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водоснабжения                             2890790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жилья государственного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жилищного фонда                           6200000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коммунального хозяйства                  11614073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благоустройства городов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населенных пунктов                       11239900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областному бюджету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на поддержание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города Приозерска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08  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информационное пространство              39855786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 Администрация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109985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Хранение историко-культурных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 109985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205         Министерство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15257070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туризма и спорта          234792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спорта                          10607200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Поддержка развития массового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национальных видов спорта                 55534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спорта                              40000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Государственные премии                        153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развитие объектов спорта                   924900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Формирование туристского имиджа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Казахстана                                 410840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Развитие спорта высших достижений         2973148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 10503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206         Министерство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 23349786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области культуры и информации     245586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Прикладные научные исследования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культуры и информации              197000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Государственные премии и стипендии          43395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Увековечение памяти деятелей государства     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Развитие государственного языка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других языков народов Казахстана           588467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развитие объектов культуры                2882241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Хранение историко-культурных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 607592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Обеспечение сохранности памятников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историко-культурного наследия              849933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Производство национальных фильмов         1210423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Обеспечение сохранности архивного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фонда                                      290034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Проведение социально значимых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культурных мероприятий                    1138599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театрально-концертных организаций         2632227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бюджету города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функционирование в 2006 году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организаций культуры, переданных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                    96685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Обеспечение общедоступности информации     965331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Обеспечение сохранности архива печати       26361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политики                  10480419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Издание социально важных видов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литературы                                 766783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Проведение государственной политики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внутриполитической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стабильности и общественного согласия      299379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 Борьба с наркоманией и наркобизнесом        24131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1008615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Хранение научно-исторических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ценностей                                    5670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Обеспечение доступности научной,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научно-технической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научно-педагогической информации           352374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040      Проведение молодежной политики             650571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 Министерство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6607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Обеспечение общедоступности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информации в области здравоохранения         6607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123723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информационной политики                     123723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09              Топливно-энергетический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недропользование                        29684971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194381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Мониторинг сейсмологической информации      194381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ресурсов Республики Казахстан             28987971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 уполномоченного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органа в сфере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ресурсов                                    663396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ведения учета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имущества,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право пользования которым подлежит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передаче подрядчикам по нефтегазовым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проектам                                     15066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геологии использования недр        88063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технологического характера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топливно-энергетического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нефтехимии и минеральных ресурсов           699947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материаловедческого реактора Токамак       1072970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междисциплинарного научно-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исследовательского комплекса на базе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ускорителя тяжелых ионов                    617840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Консервация и ликвидация урановых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рудников, захоронение техногенных отходов   700507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Закрытие шахт Карагандинского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угольного бассейна                          533499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Развитие топливно-энергетического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комплекса                                    70600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Обеспечение радиационной безопасности       480000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Формирование геологической информации        67946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Государственное геологическое изучение     2921832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Мониторинг недр и недропользования          661722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Организация контроля за выполнением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лицензионных и/или контрактных условий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недропользования                             38250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Ликвидация и консервация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самоизливающихся скважин                   1180210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Представление интересов государства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контрактах на проведение нефтяных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операций, а также при транспортировке,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переработке и реализации углеводородов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Возмещение ущерба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ликвидированных шахт, переданных в РГСП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"Карагандаликвидшахт"                       146286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Создание Центра ядерной медицины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биофизики                                   250000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Перевод архива исторических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сейсмограмм ядерных взрывов и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землетрясений, зарегистрированных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станциями специального контроля,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 бумажных записей на электронные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носители                                     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024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теплоэнергетической системы               16180621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Обеспечение стабильного электроснабжения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потребителей южных регионов Казахстана     2274216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502619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Ликвидация рудников Миргалимсайского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месторождения                               502619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              Сельское, водное, лесное,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рыбное хозяйство, особоохраняемые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природные территории,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среды и животного мира, земельные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отношения                                 73579108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212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65255539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агропромышленного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лесного и водного хозяйства                5889291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Сохранение и улучшение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мелиоративного состояния земель             178540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Защита растений                            2850424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Карантин растений                           920718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Определение сортовых и посевных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качеств семенного и посадочного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материала                                   163020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агропромышленного комплекса                1350171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развитие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хозяйства                                 13649476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субсидирование стоимости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услуг по подаче питьевой воды из особо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важных групповых систем водоснабжения,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являющихся безальтернативными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источниками питьевого водоснабжения        1048816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Регулирование русла реки Сырдарья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сохранение северной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Аральского моря (2-я фаза)                   31245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Сортоиспытание сельскохозяйственных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культур                                     109788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Усовершенствование ирригационных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дренажных систем                             77099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Постприватизационная поддержка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хозяйства                         230483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 городов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водоснабжения                      7308497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Обеспечение эпизоотического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благополучия                               6203618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Отраслевой проект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водоснабжения и канализации сельских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территорий (2-я фаза)                        43815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Обеспечение продовольственной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 и мобилизационных нужд        7062362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021      Агрохимическое и агроклиматическое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сельскохозяйственного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производства                                330905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023      Охрана и рациональное использование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водных ресурсов                             323963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025      Совершенствование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водными ресурсами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                                       79250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Регулирование русла реки Сырдарья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сохранение северной части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Аральского моря                            1246164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Водоснабжение и санитария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населенных пунктов региона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Аральского моря                             434499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029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водоснабжения                      4144247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031      Реконструкция гидротехнических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сооружений                                 1234661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034      Эксплуатация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водохозяйственных объектов, 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связанных с подачей воды                   1030549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036      Обеспечение сохранения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устойчивого развития лесов                 2286221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037      Государственный учет и кадастр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рыбных ресурсов                            131620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038      Воспроизводство рыбных ресурсов            623187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040      Обеспечение сохранения и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особоохраняемых природных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территорий и животного мира               2272814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Реабилитация и управление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средой бассейна рек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Нура-Ишим                                  167660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042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агропромышленного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комплекса                                 2123240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044      Сохранение лесов и увеличение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лесистости территории республики            54246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046      Нормативно-методическое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обеспечение развития отраслей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агропромышленного комплекса                147527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047      Государственный учет и регистрация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тракторов, прицепов к ним,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самоходных сельскохозяйственных,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мелиоративных и дорожно-строительных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машин и механизмов                          63294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054      Капитальный ремонт и восстановление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особо аварийных участков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межхозяйственных каналов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гидромелиоративных сооружений              463431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055      Государственные премии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аграрной науки                                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056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сельскохозяйственной продукции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Казахстана                                 388857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057      Информационное обеспечение субъектов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агропромышленного комплекса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населения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безвозмездной основе                       110000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111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передаваемые административные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функции в рамках разграничения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полномочий между уровнями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управления                183929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112      Создание "электронного правительства"       53700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743      Строительство Национального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хранилища генетических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растений и животных                         243612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 Министерство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среды Республики Казахстан                 4329556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окружающей среды                    1739543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Проведение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экологической экспертизы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стратегических, трансграничных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экологически опасных объектов                 8000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окружающей среды                     295000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Строительство и реконструкция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объектов охраны окружающей среды            860731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Реабилитация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окружающей среды                            201964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Создание и развитие информационной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охраны окружающей среды             120674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Проведение наблюдений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состоянием окружающей среды                 519378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охраны окружающей среды                     584266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статистике                               642665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Проведение сельскохозяйственной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переписи                                    642665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614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управлению земельными ресурсами            3208311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земельными ресурсами             338843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Обеспечение осуществления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земельных отношений                        1295458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Обеспечение топографо-геодезической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картографической продукцией и 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хранение                                    584366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управления земельными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ресурсами                                    41020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111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передаваемые административные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функции в рамках разграничения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полномочий между уровнями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управления                 348624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112      Создание "электронного правительства"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143037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Охрана, защита, воспроизводство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лесов и животного мира                      143037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              Промышленность, архитектурная,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градостроительная и строительная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деятельность                               1381364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1381364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строительства                      73460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технологического характера                  964540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Обеспечение хранения информации             168353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Совершенствование нормативно-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технических документов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архитектурной, градостроительной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строительной деятельности                 175011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              Транспорт и коммуникации                 124548753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коммуникаций Республики Казахстан        119437969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 и коммуникаций                  1340102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республиканском уровне                    44782738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003      Капитальный, средний и текущий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ремонт, содержание, озеленение,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диагностика и инструментальное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обследование автодорог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значения                 17277492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005      Обеспечение водных путей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судоходном состоянии и содержание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шлюзов                                     1553645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Развитие инфраструктуры воздушного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                                 5264854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Субсидирование железнодорожных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пассажирских перевозок по социально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значимым межобластным сообщениям           8862200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коммуникаций                                 88404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Разработка стандартов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железнодорожной отрасли                      27648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Целевые текущие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 субсидирование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железнодорожных пассажирских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социально значимым межрайонным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(междугородним) и внутренним сообщениям    1107800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014      Обеспечение классификации и технической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безопасности судов внутреннего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плавания "река-море"                         35465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Создание информационной аналитической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системы транспортной базы данных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мониторинга динамики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перевозок                                   329441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Обеспечение качества выполнения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дорожно-строительных и ремонтных работ      167192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019      Субсидирование регулярных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внутренних авиаперевозок  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020      Развитие инфраструктуры водного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транспорта                                  160690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028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 Астаны и Алматы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транспортной инфраструктуры               37586777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030      Содержание здания административно-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технологического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"Transport tower"                           253521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1124866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 Обеспечение первоначальной подготовки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пилотов                         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042      Учет арендованного имущества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комплекса "Байконур"                          9735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043      Подготовка космонавтов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  15131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044      Создание авиационного ракетно-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космического комплекса "Ишим"              1000000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информатизации и связи                     3985918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Техническое сопровождение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мониторинга радиочастотного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спектра и радиоэлектронных средств          168284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Обеспечение управления космическими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аппаратами связи и вещания                  549451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 Компенсация убытков операторов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сельской связи по предоставлению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универсальных услуг связи                  3268183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              Прочие                                   102476847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202         Министерство по чрезвычайным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ситуациям Республики Казахстан             4824501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Формирование и хранение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материального резерва                      4824501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203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регулированию естественных монополий       1027570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регулирования,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деятельности субъектов естественной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монополии                                   923170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Создание электронной базы данных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 мониторингу деятельности монополистов    104400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 Министерство иностранных дел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1280622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Представительские затраты                   997920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Укрепление отношений со странами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исторического происхождения этносов,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проживающих в Казахстане, и пропаганда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рубежом этнического согласия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Республике Казахстан                        282702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58473667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 на погашение долга перед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республиканским бюджетом                    600000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Алматы на выплату заработной платы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служащим, работникам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учреждений,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не являющимся государственными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служащими, и работникам казенных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предприятий                               39036632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Резерв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18837035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планирования Республики Казахстан          1227000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004      Разработка и экспертиза технико-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экономических обоснований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республиканских бюджетных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инвестиционных проектов (программ)          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 на развитие малых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городов, в том числе с депрессивной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экономикой                                  527000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4886571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001      Обеспечение деятельности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уполномоченного органа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индустрии и торговли                       2390215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 области стандартизации,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сертификации, метрологии и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качества                                     26000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009      Создание эталонного центра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городе Астане                               703193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Совершенствование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стандартизации,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сертификации                               1199875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015     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областному бюджету Карагандинской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области на строительство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индустриального парка в городе Темиртау     335000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016      Создание и развитие новых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технологий                                  130000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027      Обеспечение функционирования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"Парка информационных технологий"            18259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111      Целевые текущие трансферты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бюджетам, бюджетам городов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Алматы на передаваемые административные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функции в рамках разграничения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полномочий между уровнями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государственного управления                  84029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 Министерство охраны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среды Республики Казахстан                 1667098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006      Ведение гидрометеорологического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мониторинга                                1667098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делам государственной службы                100000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Строительство общежития для молодых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специалистов центральных аппаратов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государственных органов, содержащихся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за счет республиканского бюджета            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 Управление делами Президента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28989818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008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27719818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Приобретение зданий                        1270000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14              Обслуживание долга                        28236951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 28236951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013      Обслуживание правительственного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долга                                     28236951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15              Трансферты                               163766813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 163766813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066      Трансферты, передаваемые из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республиканского бюджета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Национальный фонд                         10617223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400      Субвенции областным бюджетам             153149590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III. Операционное сальдо                  -8468215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IV. Чистое бюджетное кредитование         16250026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      Бюджетные кредиты                         37865413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07              Жилищно-коммунальное хозяйство            22000000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 22000000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 Кредитование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бюджетов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на строительство жилья                    22000000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10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хозяйство, особоохраняемые природные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территории, охрана окружающей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среды и животного мира, земельные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отношения                                   410697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  410697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026      Кредитование проекта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совершенствования управления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водными ресурсами и восстановления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земель                                      260697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086      Кредитование проекта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постприватизационной поддержке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сельского хозяйства                         150000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11              Промышленность, архитектурная,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градостроительная и строительная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деятельность                               5080000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5080000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010      Организация лизинга техники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оборудования для выращивания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хлопчатника, развития текстильной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и швейной промышленности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пилотного кластера "Текстильная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промышленность" через АО "Банк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Развития Казахстана"                       5080000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12              Транспорт и коммуникации                   6104937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коммуникаций Республики Казахстан           110537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 Кредитование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международного аэропорта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Астане                                      110537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                       5994400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041      Кредитование создания 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ракетного комплекса "Байтерек"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космодроме "Байконур"                      5994400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13              Прочие                                     4269779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Казахстан                                  4269779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 Выполнение обязательств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  3669779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012      Резерв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Республики Казахстан на покрытие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дефицита наличности по бюджетам             600000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 !                 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 Наименование             !тыс. тенге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                           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Погашение бюджетных кредитов            21615387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5               Погашение бюджетных кредитов            21615387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 Погашение бюджетных кредитов            20765294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 Погашение бюджетных кредитов,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выданных из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бюджета                                 20765294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 Возврат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 850093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 Возврат юридическими лицами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требований по оплаченным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государственным гарантиям                 850093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группа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Администратор !            Наименование             !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Программа  !                                     !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V. Сальдо по операциям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финансовыми активами                101526018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Приобретение финансовых активов     103526018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01                   Государственные услуги общего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характера                              357831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 Министерство финансов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357831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 Приобретение акций международных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финансовых организаций                 357831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 Образование                            482155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482155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022 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"Академия гражданской авиации"      132155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 Институциональное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образования и науки                    350000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     Жилищно-коммунальное хозяйство       14420000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 14420000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053           Институциональное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реализации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программы жилищного строительства    14420000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   Культура, спорт, туризм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информационное пространство           1315000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206             Министерство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1315000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 Институциональное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средств массовой информации           1315000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 Топливно-энергетический комплекс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недропользование                    1400000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ресурсов Республики Казахстан         1400000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 Создание технопарка "Парк ядерных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технологий" в городе Курчатове        1100000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"КазКуат"                           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 Сельское, водное, лесное, рыбное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хозяйство, особо охраняемые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природные территории, охрана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окружающей среды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земельные отношения                   25241571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 25241571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043           Институциональное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сельского хозяйства                   25241571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 Транспорт и коммуникации               7280000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215             Министерство транспорта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коммуникаций Республики Казахстан      2500000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   Увеличение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"Алматыметрокурылыс"                2500000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 1300000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047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"Национальная компания "Казкосмос"     1300000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 Агентство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 информатизации и связи              3480000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 Развитие национальной спутниковой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 связи и вещания                1680000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 Развитие почтово-сберегательной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системы                                1800000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 Прочие                                53029461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104             Канцелярия Премьер-Министра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   2500000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 Выкуп административного здания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для АО "Фонд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"Қазына"                               2500000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 Министерство труда и социальной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защиты населения Республики Казахстан   436200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031           Создание Государственной аннуитетной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компании                                436200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 Министерство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Казахстан                            12700000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    Содействие становлению и развитию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рыночной экономики государств-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участников Евразийского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развития, их экономическому росту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 расширению торгово-экономических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связей                               12700000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планирования Республики Казахстан      274661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007          Прикладные исследования в сфере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экономики                              274661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Республики Казахстан                 35693600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011          Создание международного центра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приграничного сотрудничества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"Хоргос"                              1100000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017          Формирование уставного капитала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АО "Фонд устойчивого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"Қазына"           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018          Институциональное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реализации Стратегии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развития                             22593600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032          Развитие малого предпринимательства  10000000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603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информатизации и связи                1425000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002          Участие в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собственности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формирования "электронного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правительства"                        1425000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Категория       !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Класс        !                 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Подкласс   !            Наименование             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!                                    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       !                  2                  !    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государства 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государства 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01   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государства                 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           Поступления от продажи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активов внутри страны                  2000000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!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Наименование                        !тыс.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!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1                            !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VI. Дефицит бюджета                -126244259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VII. Финансирование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дефицита бюджета                    126244259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2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 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2006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5 июля 2006 года N 159-III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2006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2005 года N 88-III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 бюджетных программ развития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республиканского бюджета на 2006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Функциональная группа!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Администратор    !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Программа    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 !                   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Инвестиционные проекты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         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102               Хозяйственное управление Парламента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автоматизированной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мониторинга законопроектов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ХОЗУ Парламента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Создание и развитие информационных систем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органов Министерства финансов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     Строительство объектов таможенного контроля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 таможенной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112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112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Строительство и реконструкция научных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112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                    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202      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защиты от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208             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информационных систем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Развитие инфраструктуры Вооруженных Сил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678               Республиканская гвардия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Строительство объектов Республиканской гвардии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                    Общественный порядок, безопасность, правовая,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судебная, уголовно-исполнительная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Строительство,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общественного порядка и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Государственный проект 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221         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уголовно-исполнительной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Государственная поддержка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интеллектуальной сферы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410               Комитет национальной безопасности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Программа развития системы национальной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безопасности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501               Верховный Суд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единой автоматизированной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информационно-аналитической системы органов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судебной системы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502               Генеральная прокуратура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Создание информационной системы Комитета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правовой статистике и специальным учетам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Генеральной прокуратуры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205               Министерство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 по спорту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  Министерство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Строительство учебного корпуса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технического факультета Казахского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агротехнического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университета им. С. Сейфуллина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031            Целевые трансферты на развитие областному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бюджету Алматинской области и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048      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бюджету Костанайской области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реконструкцию общежития для учащихся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начального и среднего профессионального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 в городе Аркалыке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        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бюджету города Астаны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строительство и реконструкцию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Создание информационных систем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023            Развитие мобильной и телемедицины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здравоохранении аульной (сельской) местности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  Целевые трансферты на развитие областному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бюджету Алматинской области и бюджету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города Алматы для сейсмоусиления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                    Социальная помощь и 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213               Министерство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центра по выплате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пенсий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Алматы на строительство и реконструкцию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объектов социального обеспечения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Развитие информационной базы занятости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бедности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Создание информационной системы Министерства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труда и социальной защиты населения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 по миграции и демографии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      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021      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бюджету Актюбинской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подводящего газопровода Мартукского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Кредитование областных бюджетов,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бюджетов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строительство жилья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развитие и обустройство инженерно-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коммуникационной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строительство жилья государственного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коммунального жилищного фонда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развитие коммунального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развитие благоустройства городов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    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205               Министерство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объектов 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206               Министерство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006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объектов культуры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Создание Казахстанского термоядерного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материаловедческого реактора Токамак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Создание в Евразийском национальном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университете им. Л.Н. Гумилева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междисциплинарного научно-исследовательского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комплекса на базе ускорителя тяжелых ионов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Организация контроля за выполнением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лицензионных и/или контрактных условий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     Создание Центра ядерной медицины и биофизики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024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 развитие теплоэнергетической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 Сельское, водное, лесное, рыбное хозяйство,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особоохраняемые природные территории, охрана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 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016            Постприватизационная поддержка сельского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системы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025            Совершенствование управления водными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ресурсами и восстановление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026            Кредитование проекта совершенствования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управления водными ресурсами и восстановления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     Регулирование русла реки Сырдарья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сохранение северной части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Водоснабжение и санитария населенных пунктов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региона Аральского моря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029            Строительство и реконструкция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водоснабжения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031            Реконструкция гидротехнических сооружений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041            Реабилитация и управление окружающей средой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бассейна рек Нура-Ишим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044            Сохранение лесов и увеличение лесистости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территории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056            Повышение конкурентоспособности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сельскохозяйственной продукции Казахстана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086            Кредитование проекта по постприватизационной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поддержке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112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743            Строительство Национального хранилища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генетических ресурсов растений и животных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234               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Строительство и реконструкция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Реабилитация объектов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Создание и развитие информационной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строительство и реконструкцию объектов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614               Агентство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112            Создание "электронного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 Промышленность, архитектурная,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градостроительная и строительная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Организация лизинга техники и оборудования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для выращивания хлопчатника,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текстильной и швейной промышленности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пилотного кластера "Текстильная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промышленность" через АО "Банк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 Транспорт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Развитие автомобильных дорог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республиканском уровне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Развитие инфраструктуры воздушного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Кредитование строительства международного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аэропорта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Создание информационной аналитической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системы транспортной базы данных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мониторинга динамики безопасности перевозок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     Развитие инфраструктуры водного транспорта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028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бюджетам, бюджетам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транспортной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041            Кредитование создания космического ракетного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комплекса "Байтерек" на космодроме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"Байконур"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044            Создание авиационного ракетно-космического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комплекса "Ишим"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регулированию естественных монополий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Создание электронной базы данных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мониторингу деятельности монополистов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Целевые трансферты на развитие областным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бюджетам на развитие малых городов,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том числе с депрессивной экономикой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Создание эталонного центра в городе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Целевые трансферты на развитие областному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бюджету Карагандинской области на строительство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инфраструктуры индустриального парка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городе Темиртау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608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делам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Строительство общежития для молодых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специалистов центральных аппаратов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государственных органов, содержащихся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за счет республиканского бюджета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      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Строительство и реконструкция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Управления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Инвестиционные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         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204               Министерство иностранных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Приобретение и строительство объектов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недвижимости за рубежом для размещения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дипломатических представительств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Фундаментальные и прикладные научные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606               Агентство Республики Казахстан по статистике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статистики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608               Агентство Республики Казахстан по делам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государственного управления и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службы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02                    Оборона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202      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чрезвычайных ситуаций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208             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Модернизация и приобретение вооружения,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военной и иной техники, систем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Прикладные научные исследования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опытно-конструкторские работы оборонного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201               Министерство внутренних дел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202               Министерство по чрезвычайным ситуациям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205               Министерство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208               Министерство обороны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042            Повышение квалификации руководящих работников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сфере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221               Министерство юстиции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008            Разработка и апробация учебников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учебно-методических комплексов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организаций образования, издание и доставка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учебной литературы для республиканских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организаций, предоставляющих услуги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области образования, и казахской диаспоры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рубежом, а также перевод и издание российских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учебников и учебно-методических комплексов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для школ с казахским языком обучения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городе Байконыре      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014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образования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020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002            Подготовка специалистов со средним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Подготовка специалистов с высшим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послевузовским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618               Агентство Республики Казахстан по борьбе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экономической и коррупционной преступностью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(финансовая полиция)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678               Республиканская гвардия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Подготовка специалистов с высшим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профессиональным образованием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694               Управление делами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Переподготовка и специализация врачей за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рубежом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05                    Здравоохранение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226               Министерство здравоохранения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009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здравоохранения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06                    Социальная помощь и социальное обеспечение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213               Министерство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012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охраны труда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    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205               Министерство туризма и 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спорта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206               Министерство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002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геологии использования недр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технологического характера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топливно-энергетического комплекса,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нефтехимии и минеральных ресурсов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 Сельское, водное, лесное, рыбное хозяйство,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особоохраняемые природные территории,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охрана окружающей среды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 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042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агропромышленного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234               Министерство охраны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003            Научные исследования в области охраны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окружающей 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614               Агентство Республики Казахстан по управлению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управления земельными ресурсами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 Промышленность, архитектурная,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градостроительная и строительная деятельность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005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Прикладные научные исследования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технологического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 Транспорт и коммуникации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215      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010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 Прочие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Прикладные научные исследования в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стандартизации, сертификации, метрологии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систем качества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 Трансферты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066            Трансферты, передаваемые из республиканского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бюджета в Национальный фонд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Инвестиции на формирование и увеличение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уставного капитала юридических лиц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01                    Государственные услуги общего характера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006            Приобретение акций международных финансовых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                    Образование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022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"Академия гражданской авиации"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  Институциональное развитие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07                    Жилищно-коммунальное хозяйство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053            Институциональное обеспечение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Государственной программы жилищного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строительства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08                    Культура, спорт, туризм и информационное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пространство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206               Министерство культуры и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019            Институциональное развитие средств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09                    Топливно-энергетический комплекс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недропользование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231               Министерство энергетики и минеральных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Создание технопарка "Парк ядерных технологий"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городе Курчатове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015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"КазКуат"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 Сельское, водное, лесное, рыбное хозяйство,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особоохраняемые природные территории,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охрана окружающей среды и животного мира,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земельные отношения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212               Министерство сельского хозяйства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043            Институциональное развитие сельского хозяйства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 Транспорт и коммуникации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215               Министерство транспорта и коммуникаций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018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"Алматыметрокурылыс"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225               Министерство образования и науки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047            Увеличение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"Национальная компания "Казкосмос"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603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004            Развитие национальной спутниковой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связи и вещания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013            Развитие почтово-сберегательной системы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 Прочие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104               Канцелярия Премьер-Министра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005            Выкуп административного здания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АО 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213               Министерство труда и социальной защиты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населения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031            Создание Государственной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аннуитетной компании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217               Министерство финансов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027            Содействие становлению и развитию рыночной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экономики государств-участников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Евразийского банка развития, 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экономическому росту и расширению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торгово-экономических связей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220    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планирования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007            Прикладные исследования в сфере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233               Министерство индустрии и торговли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011            Создание международного центра приграничного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сотрудничества "Хоргос"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017            Формирование уставного капитала АО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"Фонд устойчивого развития "Қазына"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018            Институциональное обеспечение реализации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Стратегии индустриально-инновационного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032            Развитие малого предпринимательства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603               Агентство Республики Казахстан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информатизации и связи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002            Участие в государственной собственности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рамках формирования "электронного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правительства"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3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 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2006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июля 2006 года N 159-III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2-1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2006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2005 года N 88-III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Объемы поступлений в бюджет на 2006 год, направляемые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в Национальный фонд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N !                  Наименование                 !    Сумма,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п/п!                                               !  тыс. тенге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Всего                                            470 833 966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1   Прямые налоги от предприятий нефтяного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сектора, всего                                   457 074 813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1.1  Корпоративный подоходный налог                   278 209 833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1.2  Плата за использование природных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других ресурсов                                  178 864 980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2   Поступления от приватизации государственного      12 559 153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имущества, находящегося в республиканской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собственности и относящегося к горнодобывающей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 обрабатывающей отраслям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3   Поступления от продажи земельных участков          1 200 000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сельскохозяйственного назначения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4  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дополнений в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Закон Республики Казахстан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2006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 5 июля 2006 года N 159-III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2-2 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Закону Республики Казахстан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республиканском бюджете на 2006 год"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ноября 2005 года N 88-III  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предприятий нефтяного сектора, занимающихся добычей и (или)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реализацией сырой нефти и газового конденсата, по которым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прямые налоги (за исключением налогов, зачисляемых 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местные бюджеты) зачисляются в Национальный фонд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N  !                          Наименование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п/п !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1.    АО "Разведка Добыча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   ТОО "Тенгизшевройл"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   ТОО "Казахойл-Актобе"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   ТОО "Казахтуркмунай"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   ТОО СП "Матин"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   ТОО СП "Тенге"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   ТОО "Эмбаведьойл"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   АО "ПетроКазахстан Кумколь Ресорсиз"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9.    АО "Тургай-Петролеум"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10.   ТОО СП "Казгермунай"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11.   ТОО СП "Куатамлонмунай"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12.   АО "НЕФТЯНАЯ КОМПАНИЯ "КОР"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13.   АО "СНПС-Ай Дан Мунай"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14.   "Карачаганак Петролеум Оперейтинг Б.В." Казахстанский филиал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15.   ТОО "Жаикмунай"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16.   АО "Мангистаумунайгаз"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17.   АО " Каражанбасмунай"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18.   Филиал Компании "Маерск Ойл Казахстан ГмбХ"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19.   филиал Компании "СНПС-Интернейшнл (Бузачи) Инк"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20.   Филиал Компании "Нельсон Петролеум Бузачи Б.В."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21.   ТОО "Казполмунай"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22.   ТОО "Толкыннефтегаз"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23.   ТОО "Тасбулат Ойл Корпорэйшн"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24.   ЗАО "Каракудукмунай"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25.   СП ТОО "Совместное предприятие "Арман"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26.   ТОО "Хазар Мунай"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27.   ОАО "СНПС-Актобемунайгаз"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28.   ТОО "Caratube International Oil Compani" ("Каратобе Интернэшнл Ойл Компани")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29.   АО "ККМ Operating Company" (КокжидеМунай)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30.   ДОАО "Каспий Нефть ТМЕ"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31.   ТОО "Сазанкурак"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32.   Атырауский филиал компании "Алтиес Петролеум Интернэшнл Б.В."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33.   Актюбинский филиал компании "Алтиес Петролеум Интернэшнл Б.В."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34.   АО "Атырауская нефтяная акционерная компания" (АНАКО)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35.   ТОО "Атыраумунай"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36.   ТОО "Светланд-ойл"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37.   ТОО "АРНАОЙЛ" ("КазМунайГазТельф")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38.   ТОО "Гюрал"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39.   ТОО "Прикаспиан Петролеум Компани"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40.   ТОО "Адай Петролеум Компани"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41.   АО "Каспий Нефть"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42.   ТОО "Казнефтехим-Копа"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43.   ТОО "Корпорация Модульная Технология" (ДТОО "Жалгизтобемунай")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44.   ТОО "Тараз"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45.   ТОО "НБК"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46.   ТОО "Арал Петролеум Кэпитал"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47.   ТОО "Саутс ойл"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48.   ТОО "Санако"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49.   ТОО "Озтюрк Мунай"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50.   ТОО "Тобеарал ойл"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51.   ТОО "Табынай"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52.   ТОО "Лайнс Джамп"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53.   ТОО "Амангельды Газ" (конденсат)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54.   АО "Торговый дом "КазМунайГаз"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55.   АО "Конденсат"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