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c9ae" w14:textId="897c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2006 года N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общественные отношения, связанные с осуществлением взаимного страхования, и устанавливает правовые основы деятельности обществ взаимного страхования.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дополнительный взнос - часть страховой премии, дополнительно вносимой членом общества взаимного страхования в порядке и случаях, предусмотренных правилами взаимного страхования общества взаимного страхования; 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взаимное страхование - одна из форм страхования, при которой каждый страхователь является членом общества взаимного страхования; 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общество взаимного страхования (далее - общество) - юридическое лицо, созданное в организационно-правовой форме потребительского кооператива в целях осуществления взаимного страхования имущественных интересов своих членов; 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- государственный орган, осуществляющий государственное регулирование, контроль и надзор финансового рынка и финансовых организаций.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взаимном страховании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взаимном страховании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потребительском кооперативе" распространяется на деятельность обществ в части, не урегулированной настоящим Законом.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Принципы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Принципами взаимного страхования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равенство прав и обязанностей членов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взаимная защита и взаимная ответственность членов общества.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Объекты взаимного страхования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Объектом взаимного страхования могут быть законные имущественные интересы членов общества, объединенные одними и теми же рисками, связанными с их деятельностью. 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Взаимное страхование осуществляется по отрасли "страхование жизни" и отрасли "общее страхование" в соответствии с законодательством Республики Казахстан о страховании и страховой деятельности. 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Совмещение отраслей и классов страхования во взаимном страховании осуществляется в соответствии с законодательством Республики Казахстан о страховании и страховой деятельности. 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Общество вправе разработать вид страхования, сочетающий признаки и содержание двух и более классов страхования, предусмотренных уставом общества, с учетом ограничений по совмещению классов страхования, устанавливаемых законодательством Республики Казахстан о страховании и страховой деятельности.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07.05.2007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 в отношении общества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реестр обществ;</w:t>
      </w:r>
    </w:p>
    <w:bookmarkEnd w:id="12"/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перечень, формы, сроки и порядок представления отчетности обществами, за исключением финансовой отчетности;</w:t>
      </w:r>
    </w:p>
    <w:bookmarkEnd w:id="13"/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дела об административных правонарушениях и налагает меры административного взыскания в соответствии с законодательством Республики Казахстан об административных правонарушениях;</w:t>
      </w:r>
    </w:p>
    <w:bookmarkEnd w:id="14"/>
    <w:bookmarkStart w:name="z1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порядок и размеры инвестирования активов общества;</w:t>
      </w:r>
    </w:p>
    <w:bookmarkEnd w:id="15"/>
    <w:bookmarkStart w:name="z1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перечень, формы и сроки представления обществами финансовой отчетности;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перечень, формы и сроки представления обществами первичных статистических данных;</w:t>
      </w:r>
    </w:p>
    <w:bookmarkEnd w:id="17"/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СОЗДАНИЕ И ПРЕКРАЩЕНИЕ ДЕЯТЕЛЬНОСТИ ОБЩЕСТВА, 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ЕГО ЧЛЕНОВ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Наименование общества</w:t>
      </w:r>
    </w:p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общества должно содержать слова "общество взаимного страхования".</w:t>
      </w:r>
    </w:p>
    <w:bookmarkEnd w:id="20"/>
    <w:bookmarkStart w:name="z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общество осуществляет единственный вид взаимного страхования, то его наименование должно содержать указание на этот вид страхования.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общества не должно содержать слова "национальное", "государственное", "центральное", "бюджетное", "республиканское" в полном или сокращенном виде на любом языке.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изменении места нахождения своего постоянно действующего органа, обособленного подразделения общество обязано не позднее пятнадцати рабочих дней известить об этом уполномоченный орган.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Государственная регистрация общества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обязано в течение тридцати рабочих дней со дня государственной регистрации письменно уведомить уполномоченный орган о прохождении государственной регистрации с приложением: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 о государственной регистрации юридического лица и нотариально засвидетельствованной копии устава;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документов, свидетельствующих о принятии решения о создании общества.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с изменением, внесенным Законом РК от 24.12.2012 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Учредительные документы общества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Учредительными документами общества являются учредительный договор и устав. 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Учредительный договор общества должен содержать: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обязанность учредителей по подписанию договора страхования и внесению страховых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вносимых учредителями денежных взносов на административные расходы, связанные с созданием и организацией деятельности общества. 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Устав общества, помимо сведений, предусмотренных законодательными актами Республики Казахстан, должен содержать: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объединения членов общества, включая указание на общность имущественных интересов, подлежащих взаимному страхованию, профессиональную принадлежность членов общества, общность сфер деятельности и интересов;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ответственность членов общества, в том числе субсидиарную ответственность по страховым обязательствам, а также по внесению дополнительных взносов;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классы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уплаты страховых премий и иных взносов;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формирования и использования страховых и иных резервов, создаваемых обществом;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предоставления членам общества информации о деятельности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вступления в члены общества, а также основания и порядок прекращения членства в обществе.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уставе общества могут содержаться и другие положения, не противоречащие законодательству Республики Казахстан. 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уставу общества прилагается список членов общества с указанием фамилии, имени и по желанию отчества, а также места жительства и данных документа, удостоверяющего личность, для физических лиц, а также полного наименования, местонахождения и данных о государственной регистрации (перерегистрации) для юридических лиц.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обеспечивает ведение и хранение списка своих членов. 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Устав общества должен предоставляться для ознакомления кандидатам в члены общества. 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Общество обязано в течение десяти календарных дней после государственной регистрации изменений или дополнений, вносимых в учредительные документы, в том числе требующих перерегистрации в органах юстиции, представить в уполномоченный орган нотариально засвидетельствованную копию изменений или дополнений в учредительные документы с отметкой и печатью зарегистрировавшего органа юстиции.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Члены общества</w:t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Членами общества являются физические и (или) юридические лица.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общества должно быть не менее двухсот пятидесяти. </w:t>
      </w:r>
    </w:p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Членство в обществе возникает после уплаты первой страховой премии согласно заключенному договору страхования.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Права и обязанности членов общества</w:t>
      </w:r>
    </w:p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Члены общества вправе: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всеми видами страховых услуг, предоставляемых обществом;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управлении обществом и быть избранными в его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страховать свои имущественные интересы на условиях, определенных в правилах взаимного страхования и иных документах, регулирующих деятельность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от органов общества любую информацию об их деятельности, деятельности общества, в том числе знакомиться с данными бухгалтерского учета, отчетности и другой документацией в порядке, определяемом уставом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прекратить членство в обществе в порядке и на условиях, предусмотренных уставом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получать займы в обществе в пределах выкупной суммы, предусмотренной соответствующим договором накопительного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получать займы на уплату страховых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подать ходатайство на рассмотрение исполнительного органа общества о предоставлении денег для предупреждения риска наступления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иные взносы для целей общества в порядке, предусмотренном уставом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обращаться к общему собранию членов общества с жалобами на действия (бездействие) исполнительного, контрольного и иных органов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обжаловать в судебном порядке решения органов общества, затрагивающие интересы членов общества. 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общества обязаны: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устав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выполнять решения органов общества, принятые в пределах их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 производить уплату страховых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уплачивать дополнительные взносы в размере, определенном общим собранием членов общества, в соответствии с настоящим Законом и уставом общества. 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Уставом общества могут быть установлены иные права и обязанности членов, не противоречащие законодательству Республики Казахстан. 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освобождение члена общества от обязанностей по уплате страховых премий и дополнительных взносов, в том числе путем зачета требований к обществу, за исключением случаев, предусмотренных пунктом 3 статьи 22 настоящего Закона.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Законом РК от 7 мая 2007 г.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Прекращение членства в обществе</w:t>
      </w:r>
    </w:p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Членство в обществе прекращается в случаях: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добровольного выхода из состава участников;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исключения на основании и в порядке, предусмотренном уставом общества, в том числе неисполнения обязательств по уплате страховой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ликвидации юридического лица - члена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смерти члена общества, объявления его умершим, признания безвестно отсутствующим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ликвидации общества. 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членом общества ранее вносились иные взносы для целей общества, он вправе при прекращении членства в обществе получить их обратно за вычетом задолженности перед обществом в сроки, предусмотренные уставом общества.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Уплаченные членом общества страховые премии и дополнительные взносы возврату не подлежат, за исключением случаев, предусмотренных законодательными актами Республики Казахстан. </w:t>
      </w:r>
    </w:p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заявления о добровольном выходе из состава участников общества и возврат заявителю взносов, указанных в пункте 2 настоящей статьи, осуществляются обществом в срок не более месяца с даты подачи заявления. 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смерти члена общества его наследник вправе вступить в общество в порядке, предусмотренном уставом общества.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наследника вступить в общество оно выплачивает наследнику ранее внесенные наследодателем иные взносы, предусмотренные пунктом 2 настоящей статьи. 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Учредитель, не внесший страховой премии и не подписавший договора страхования в сроки, установленные учредительным договором, исключается из состава учредителей.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Реорганизация или ликвидация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или ликвидация общества осуществляется в порядке, установленном гражданским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ОБЩЕСТВА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Условия осуществления деятельности по взаимному страхованию</w:t>
      </w:r>
    </w:p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взаимному страхованию не подлежит лицензированию.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Общество не вправе осуществлять деятельность: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страхованию гражданско-правовой ответственности;</w:t>
      </w:r>
    </w:p>
    <w:bookmarkEnd w:id="47"/>
    <w:bookmarkStart w:name="z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видам обязательного страхования.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Порядок осуществления взаимного страхования обществом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Законом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общества взаимного страхования осуществляется в соответствии с настоящим Законом. 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Общество осуществляет взаимное страхование имущественных интересов своих членов путем заключения договора страхования. 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условия, на которых осуществляется взаимное страхование, определяются в правилах взаимного страхования,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51"/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взаимного страхования должны представляться для ознакомления лицам, желающим вступить в члены общества.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Деятельность общества</w:t>
      </w:r>
    </w:p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Взаимное страхование является основным видом деятельности, осуществляемым обществом. 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Общество, кроме деятельности по взаимному страхованию, вправе осуществлять следующие виды деятельности: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инвестиционную деятельность в порядке, предусмотренном нормативным правовым актом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выдачу своим членам займов в пределах выкупной суммы, предусмотренной соответствующим договором накопительного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выдачу своим членам займов на уплату страховых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продажу специализированного программного обеспечения, используемого для автоматизации деятельности 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продажу специальной литературы по страхованию и страховой деятельности на любых видах носителей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продажу или сдачу в аренду имущества, ранее приобретенного для нужд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предоставление консультационных услуг по вопросам, связанным со страховой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организацию и проведение обучения в целях повышения квалификации специалистов в области взаимного страхования. </w:t>
      </w:r>
    </w:p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Обществу запрещаются осуществление сделок и проведение операций, не предусмотренных пунктами 1 и 2 настоящей статьи. </w:t>
      </w:r>
    </w:p>
    <w:bookmarkEnd w:id="55"/>
    <w:bookmarkStart w:name="z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Общество обязано сообщать уполномоченному органу по финансовому мониторингу сведения и информацию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участие общества в других юридических лицах, за исключением случаев объединения обществ по взаимному страхованию в ассоциации (союзы), а также создания ими консорциума на основе договора о совместной хозяйственной деятельности. 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Общество вправе создавать филиалы и представительства в соответствии с законодательством Республики Казахстан. </w:t>
      </w:r>
    </w:p>
    <w:bookmarkEnd w:id="58"/>
    <w:bookmarkStart w:name="z11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Общество обязано предоставить равные права, предусмотренные настоящим Законом, для всех членов общества.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Запрет на осуществление деятельности по перестрахованию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Обществу запрещается передавать все или часть страховых рисков, принятых обществом, в перестрахование страховой (перестраховочной) организации, имеющей соответствующую лицензию уполномоченного органа, или перестраховочной организации - нерезиденту Республики Казахстан, а также осуществлять посредническую деятельность или деятельность по принятию рисков на перестрахование.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ОРГАНЫ ОБЩЕСТВА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Органы общества</w:t>
      </w:r>
    </w:p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Органами общества являются: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высший орган - общее собрание членов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исполнительный орган - коллегиальный орган (правление) или лицо, единолично осуществляющее функции исполнительного органа (председатель);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контрольный орган - служба внутреннего аудита. </w:t>
      </w:r>
    </w:p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Уставом общества может быть предусмотрено создание иных органов общества.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Общее собрание членов общества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исключительной компетенции общего собрания членов общества относятся: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условий договоров страхования, заключаемых обществом со своими членами;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бюджета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решения о проведении аудита общества и выбор аудиторской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рассмотрения споров между обществом и его членами;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правил взаимного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порядка расчета страховых тарифов;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определение порядка формирования и пополнения страховых и иных резервов общества, необходимых для обеспечения деятельности общества, их использование;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утверждение инвестиционной политики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утверждение политики передачи страховых рисков для их перестрахования и установление лимитов собственного удержания по каждому виду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принятие решения о выдаче займов членам общества в пределах выкупной суммы, предусмотренной соответствующим договором накопительного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принятие решения о выдаче займов членам общества на уплату страховых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принятие решения о выделении денег на проведение мероприятий для предупреждения рисков наступления страхового случая на основании заключения, представленного исполнительным органом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определение порядка работы службы внутреннего аудита, размера и условий оплаты труда работников службы внутреннего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принятие решения о вступлении новых членов в общество;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иные вопросы, предусмотренные другими законодательными актами Республики Казахстан, а также уставом общества. 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собрание членов общества вправе принять к рассмотрению любой вопрос, связанный с деятельностью общества. 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созыва, проведения, принятия решения общего собрания членов общества (в том числе внеочередного) определяется законодательством Республики Казахстан о потребительском кооперативе. 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принятии решения общего собрания каждый член общества имеет один голос независимо от величины его доли в имуществе общества.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7 мая 2007 г.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Исполнительный орган</w:t>
      </w:r>
    </w:p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компетенции исполнительного органа общества относятся: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предложений по приоритетным направлениям деятельности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инвестиционной политики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политики передачи страховых рисков для их перестрахования и лимитов собственного удержания по каждому виду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годового финансового отчета и проекта бюджета общества на следующий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отчетов общества, за исключением отчетов, утверждение которых отнесено к исключительной компетенции общего собрания членов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вопросы, определенные другими законодательными актами Республики Казахстан, а также уставом общества. </w:t>
      </w:r>
    </w:p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общества избирается и освобождается от должности общим собранием членов общества.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общества может не являться членом общества. 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Исполнительный орган общества (правление), включая его руководителя, избирается общим собранием членов общества в количестве и на срок, которые предусмотрены его уставом.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общего собрания членов общества полномочия любого члена правления общества могут быть прекращены досрочно. 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Руководитель исполнительного органа общества обеспечивает функционирование этого органа и руководит его заседаниями.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Правление общества вправе принимать решения, если на его заседании присутствует более половины его членов. Решения принимаются простым большинством голосов. В случае равенства голосов решающим является голос председателя правления. 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деятельности исполнительного органа общества и принятия им решений определяется уставом общества и иными документами, принятыми общим собранием членов общества.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Служба внутреннего аудита общества</w:t>
      </w:r>
    </w:p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осуществления контроля за финансово-хозяйственной деятельностью общества образуется служба внутреннего аудита, которая состоит из числа членов общества, если иное не предусмотрено уставом общества. 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работы службы внутреннего аудита общества определяется уставом и внутренними документами общества. 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Членом службы внутреннего аудита не может являться член исполнительного органа общества. 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Служба внутреннего аудита проводит проверки финансово-хозяйственной деятельности общества, дает общему собранию членов общества заключение по годовому финансовому отчету и бухгалтерскому балансу общества. Общее собрание членов общества не вправе утверждать годовые финансовые отчеты и бухгалтерские балансы общества при отсутствии заключения службы внутреннего аудита общества. 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Члены службы внутреннего аудита, в том числе ее председатель, избираются общим собранием членов общества на срок, определенный уставом общества. Члены службы внутреннего аудита не вправе передавать свои полномочия другим лицам.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общего собрания членов общества полномочия любого члена службы внутреннего аудита могут быть прекращены досрочно. </w:t>
      </w:r>
    </w:p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службы внутреннего аудита имеют право на получение любой информации о деятельности общества.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службы внутреннего аудита присутствуют на заседаниях правления общества. </w:t>
      </w:r>
    </w:p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Служба внутреннего аудита самостоятельно созывает общее собрание членов общества: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случае, если деятельность исполнительного органа не обеспечивает достижения целей и выполнения задач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исполнительный орган общества не исполнил требования одной десятой части от общего количества членов общества о созыве общего собрания в течение четырнадцати дней с даты заявления такого требования. </w:t>
      </w:r>
    </w:p>
    <w:bookmarkStart w:name="z2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ИМУЩЕСТВО ОБЩЕСТВА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Источники формирования имущества общества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Источниками формирования имущества общества являются: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взносы учредителей;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добровольные денежные и иные взносы;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доходы, получаемые от размещения страховых резервов и иных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доходы от иной деятельности, предусмотренной настоящим Законом. </w:t>
      </w:r>
    </w:p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распоряжения имуществом, находящимся в собственности общества, устанавливается общим собранием членов общества.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Страховые премии и страховые выплаты</w:t>
      </w:r>
    </w:p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Страховые премии, уплаченные членами общества, выплачиваются выгодоприобретателю обществом в виде страховых выплат в размере, определенном договором страхования. 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и порядок расчета страховых премий устанавливаются правилами взаимного страхования общества, утвержденными общим собранием членов общества, если иное не предусмотрено законодательными актами Республики Казахстан. 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по окончании отчетного периода у общества не было задолженности по страховым выплатам, а также задолженности по уплате налогов и других обязательных платежей в бюджет, общим собранием членов общества может быть принято решение об уменьшении очередных страховых премий или о приостановлении их уплаты. 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 условия осуществления страховых выплат устанавливаются правилами взаимного страхования общества, утвержденными общим собранием членов общества.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Дополнительные взносы</w:t>
      </w:r>
    </w:p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расчета и внесения дополнительных взносов должен быть установлен правилами взаимного страхования общества, утвержденными общим собранием членов общества. 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взносы членов общества направляются только на осуществление страховых выплат. 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Страховые и иные резервы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Законом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выполнения своих обязательств общество формирует из полученных страховых премий страховые резервы. Полученная сумма страховых премий должна в полном объеме направляться на формирование страховых резервов.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формированию, методике расчета страховых резервов и их структуре устанавливаются нормативными правовыми актами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уставом общества не предусмотрено создание иных резервов, то инвестиционный доход и собственные средства общества также направляются на формирование страховых резервов. </w:t>
      </w:r>
    </w:p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по окончании финансового года у общества не было задолженности по страховым выплатам, а также задолженности по уплате налогов и других обязательных платежей в бюджет, общим собранием членов общества может быть принято решение о направлении части или всей суммы страховых резервов в иные резервы общества, предусмотренные уставом общества, для обеспечения финансовой устойчивости и платежеспособности общества. Необходимая сумма страховых резервов на предстоящий финансовый год должна быть в обязательном порядке сформирована за счет очередных страховых премий. 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Средства страховых резервов используются для инвестирования и (или) осуществления страховой выплаты.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Общество обязано иметь актуарную оценку обязательств общества перед членами, расчетов страховых премий и страховых резервов общества, осуществляемую актуарием в соответствии с правилами взаимного страхования общества. 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Ответственность за нарушение законодательства Республики Казахстан о взаимном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о взаимном страховании влечет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со дня его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