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0387" w14:textId="4100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охране здоровья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2006 года N 170. Утратил силу Кодексом Республики Казахстан от 18 сентября 2009 года N 193-IV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Кодексом РК от 18.09.2009 </w:t>
      </w:r>
      <w:r>
        <w:rPr>
          <w:rFonts w:ascii="Times New Roman"/>
          <w:b w:val="false"/>
          <w:i w:val="false"/>
          <w:color w:val="000000"/>
          <w:sz w:val="28"/>
        </w:rPr>
        <w:t>N 193-IV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общественные отношения в области охраны здоровья граждан в Республике Казахстан, регламентирует участие государственных органов, физических и юридических лиц в реализации конституционных прав граждан на охрану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1. Основные понятия, используемые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в настоящем 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анатомический дар - добровольное, совершенное посредством письменного распоряжения пожертвование дееспособным лицом частей, органов и тканей своего тела как при жизни, так и после смерти 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необратимая гибель головного мозга - полная утрата интегральной функции нервных клеток головного мозга, сопровождающаяся гибелью всего вещества мозга, включая полушария большого мозга, ствол, мост, средний мозг и мозжечок;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биологическая смерть - прекращение жизнедеятельности организма, при котором жизненно важные функции необратимо угасли;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здоровье - состояние полного физического, духовного (психического) и социального благополучия, а не только отсутствие болезней и физических дефектов;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охрана здоровья - это комплекс политических, экономических, медицинских, социальных и других мероприятий, направленных на обеспечение здоровья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в области здравоохранения - центральный исполнительный орган, осуществляющий государственное регулирование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контроля за качеством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инвазивные методы диагностики - методы диагностики заболеваний с помощью исследований, осуществляемых путем проникновения во внутреннюю среду организма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донор - человек, труп человека, животное, от которых производится забор донорской крови, ее компонентов, иного донорского материала (спермы, яйцеклетки), а также изъятие ткани и (или) органов (части органов) для трансплантации к реципиенту;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доклиническое исследование - химические, физические, биологические, микробиологические, фармакологические, токсикологические и другие экспериментальные научные исследования или серия исследований по изучению испытываемого вещества в целях изучения специфического действия и (или) безопасности для здоровья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клиническое испытание - исследование с участием человека в качестве испытуемого, проводимое для выявления или подтверждения клинических, фармакологических и (или) фармакодинамических эффектов исследуемого лекарственного препарата и (или) выявления всех побочных реакций на него, и (или) в целях изучения его всасывания, распределения, биотрансформации и выведения для установления его безопасности и эффективности;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консилиум - исследование больного в целях установления диагноза, определения тактики лечения и прогноза заболевания с участием не менее трех врачей;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медико-биологический эксперимент - установление закономерностей возникновения различных болезней, механизмов их развития, разработка и проверка эффективности новых методов профилактики и лечения;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медицинский учет - регистрация в организации здравоохранения обращений пациента к медицинскому работнику в профилактических целях, в связи с заболеванием, беременностью и другими случаями, связанными с жизнью и здоровьем;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защита прав пациентов - комплекс организационных и практических мероприятий, направленных на обеспечение своевременного, качественного и доступного получения пациентами услуг медицинского характера;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пациент - физическое лицо, являющееся (являвшееся) потребителем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реципиент - пациент, которому производится переливание донорской крови или ее компонентов, введение мужского или женского донорского материала (спермы или яйцеклетки) либо трансплантация органа (части органа) или ткани от донора;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межсекторальное взаимодействие - скоординированная совместная работа государственных органов, а также организаций и общественных объединений, направленная на охрану здоровья населения и обеспечение функционирования медицинских служб;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гарантированный объем бесплатной медицинской помощи - единый по перечню медицинских услуг объем медицинской помощи, оказываемой гражданам Республики Казахстан, определяемый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трансплантация - пересадка, приживление тканей и (или) органов (части органов) на другое место в организме или в другой организм;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тканевые компоненты - составные части ткани или органа, используемые при приготовлении лекарственных средств и других биологически активных добавок;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тканевая совместимость - иммунологическое свойство органических тканей, способствующее их приживлению к тканям другого организма;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эвтаназия - удовлетворение просьбы больного об ускорении его смерти какими-либо действиями или средствами, в том числе введением лекарственных или иных средств, а также прекращением искусственных мер по поддержанию его жизни в случаях неблагоприятного исхода заболевания.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об охране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об охране здоровья граждан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состоит из настоящего Закона и иных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международными договорами, ратифицированными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3. Основные принципы государственной политики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области охраны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политика Республики Казахстан в области охраны здоровья граждан проводится на основе следующих основных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доступности и качества оказания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солидарной ответственности государства, работодателей и граждан за сохранение и укрепление индивидуального и общественного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оказания гарантированного объема бесплатной медицинской помощи гражданам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профилактической направленности медицинской помощи в деятельности системы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межсекторального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защиты прав пациентов.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4. Организация охраны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Охрана здоровья граждан в Республике Казахстан обеспечивается государственными органами, а также физическими и юридическими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Доступность и получение гарантированного объема бесплатной медицинской помощи гражданам обеспечиваются: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местными исполнительными органами области (города республиканского значения, столицы);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имеющими соответствующий государственный заказ организациями здравоохранения и физическими лицами, занимающимися частной медицинской практикой.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5. Общественные объединения в сфере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здоровья граждан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Профессиональные союзы, ассоциации врачей и провизоров, средних медицинских работников, производителей медицинской и фармацевтической продукции и другие общественные объединения согласно их уставам принимают участие в обеспечении охраны здоровья граждан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6. Ответственность работодателей за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условий, обеспечивающих сохранение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укрепление здоровья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Работодатели ответственны за создание условий, обеспечивающих сохранение и укрепление здоровья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Работодатели несут ответственность за организацию проведения обязательных и периодических медицинских осмотров работников.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7. Обеспечение санитарно-эпидемиологического,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экологического благополучия и радиационной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безопасности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Санитарно-эпидемиологическое, экологическое благополучие и радиационная безопасность населения обеспечиваются проведением мероприятий государственными органами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обеспечивает сохранение благоприятной окружающей среды, которая не оказывает отрицательного влияния на состояние здоровья настоящего и будущего поколений.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исполнительные органы области (города республиканского значения, столицы) Республики Казахстан в целях профилактики заболеваний обеспечивают через средства массовой информации своевременное информирование населения о влиянии на жизнь и здоровье людей выявленных факторов медико-санитарного, экологического, природного, техногенного, производственного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Военно-медицинские и другие медицинские службы информируют уполномоченный орган и местные исполнительные органы области (города республиканского значения, столицы) о выявленных факторах, перечисленных в пункте 3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2. ГОСУДАРСТВЕННОЕ РЕГУЛИРОВАНИЕ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ОТНОШЕНИЙ В СФЕРЕ ОХРАНЫ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8. Компетенция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 Казахстан в области охраны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обеспечивает реализацию основных направлений государственной политики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разработку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программ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отраслевые (секторальные) программы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издает в пределах своей компетенции нормативные правовые акты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 значимых заболеваний и заболеваний, представляющих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направления граждан Республики Казахстан на лечение за рубеж за счет бюджетных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9. Компетенция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формирование и реализацию государственной политики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межотраслевую координацию, а также взаимодействие с общественными организациями по реализации государственных, отраслевых (секторальных) программ в области охраны здоровья граждан и формирования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профилактических медицинских осмотров;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видов заболеваний и отдельных категорий населения, при амбулаторном лечении которых лекарственные средства и специализированные продукты детского и лечебного питания отпускаются по рецептам бесплатно или на льготных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заболеваний, лечение которых запрещается в негосударственном секторе здравоохранения; </w:t>
      </w:r>
      <w:r>
        <w:rPr>
          <w:rFonts w:ascii="Times New Roman"/>
          <w:b w:val="false"/>
          <w:i w:val="false"/>
          <w:color w:val="000000"/>
          <w:sz w:val="28"/>
        </w:rPr>
        <w:t xml:space="preserve">V085500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устанавливает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листа или справки о временной нетрудоспособности;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медицинского освидетельствования и проведения смены пола для лиц с расстройствами половой идентификации;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применения новых методов и средств профилактики, диагностики, лечения и медицинской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и утверждает периодические протоколы диагностики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определяет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проведения доклинических исследований, медико-биологических экспериментов и клинических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разрабатывает и утверждает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и условия изъятия, консервации, проведения трансплантации тканей и (или) органов (части органов) от человека к человеку, от трупа к человеку и от животных к человеку;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определяет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контролирует деятельность специалистов нетрадиционной (народной) медицины;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разрабатывает отраслевые (секторальные) программы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разрабатывает перечень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разрабатывает перечень социально значимых заболеваний и заболеваний, представляющих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разрабатывает правила направления граждан Республики Казахстан на лечение за рубеж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пределах своей компетенции оказывает электронные услуги с применением информационных систем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Статья 9 с изменениями, внесенными Законом РК от 11 января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218 </w:t>
      </w:r>
      <w:r>
        <w:rPr>
          <w:rFonts w:ascii="Times New Roman"/>
          <w:b w:val="false"/>
          <w:i/>
          <w:color w:val="800000"/>
          <w:sz w:val="28"/>
        </w:rPr>
        <w:t xml:space="preserve">  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10. Компетенция органов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государственного управления области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республиканского значения, столицы)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охраны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Местные представительные органы области (города республиканского значения, столицы):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утверждают региональные программы в области охраны здоровья граждан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осуществляют контроль за исполнением региональной программы в области охраны здоровья граждан соответствующей административно-территориальной единицы.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Местные исполнительные органы области (города республиканского значения, столицы):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разрабатывают и вносят на утверждение представительных органов области (города республиканского значения, столицы) региональные программы в области охраны здоровья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реализуют государственные, отраслевые (секторальные), региональные программы в области охраны здоровья граждан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осуществляют мероприятия, необходимые для укрепления здоровья, воспроизводства здорового потомства, профилактики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обеспечивают санитарно-эпидемиологическое благополучие населения на соответствующей территории и осуществляют другие мероприятия в области здравоохранения, за исключением направлений, финансируемых за счет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организуют развитие массового физкультурно-оздоровительного движения и участие населения в ведении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организуют оказание населению первичной медико-санитарной, квалифицированной и специализированной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помощи, с соблюдением установленных государственных стандартов.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3. ПРАВА И ОБЯЗАННОСТИ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ИНОСТРАНЦЕВ И ЛИЦ БЕЗ ГРАЖДАНСТВА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ОХРАНЫ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11. Право граждан на медицинскую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Республики Казахстан имеют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гарантированного объема бесплатной медицинской помощи в соответствии с перечнем,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утверждаемым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дополнительные медицинские услуги сверх гарантированного объема бесплатной медицинской помощи за счет своих личных средств, средств организаций, системы добровольного медицинского страхования и иных источников, не запрещенных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лекарственными средствами в рамках гарантированного объема бесплатной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медицинской помощи за рубежом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удостоверение факта временной нетрудоспособности;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санитарно-эпидемиологическое, экологическое благополучие и радиационную безопасность;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получение качественной и своевременной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преемственность медицинской помощи на всех этапах ее оказания.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гарантированного объема бесплатной медицинской помощи,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Казахстан, подлежит обязательному опубликованию в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бесплатно обеспечиваются скорой медицинской помощью.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Получение платной медицинской помощи у субъектов здравоохранения производится на основаниях и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Факт временной нетрудоспособности удостоверяется документом - листом или справкой о временной нетрудоспособности.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Лист о временной нетрудоспособности предоставляет гражданам право на освобождение от работы и получение пособия по временной нетрудоспособности.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 временной нетрудоспособности предоставляет гражданам право на освобождение от работы без получения пособия.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 с расстройствами половой идентификации имеют право на смену пола, кроме лиц с психическими заболеваниями.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Права граждан в области охраны репродуктивного здоровья регулируются специальным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12. Право беременных женщин и матерей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на охрану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Материнство охраняется и поощряется государством.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Беременные женщины имеют право на бесплатные консультацию, обследование, лечение и диспансерное наблюдение в рамках гарантированного объема бесплатной медицинской помощи по сохранению беременности и рождению ребенка вне зависимости от места проживания в момент обращения за медицинской помощью.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Беременные женщины обеспечиваются лекарственными средствами бесплатно для лечения отдельных видов заболеваний на амбулаторном уровне, влияющих на репродуктивное здоровье и здоровье ребенка,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Женщина имеет право решать вопрос о материнстве и в целях планирования семьи и охраны своего здоровья - свободного выбора современных методов предупреждения нежелательной беременности.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Охрана материнства обеспечивается: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проведением ежегодных медицинских осмотров в рамках гарантированного объема бесплатной медицинской помощи, диспансеризацией и оздоровлением женщин репродуктивного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Режим рабочего времени, отпуск по беременности и родам и условия труда беременных женщин и кормящих матерей устанавливаются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13. Право детей на охрану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Государство обеспечивает охрану здоровья детей, реализует их право на условия жизни, необходимые для физического, умственного, духовного, нравственного и социального развития.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органы, работодатели обеспечивают развитие сети специальных медицинских и детских реабилитационных, оздоровительных организаций и создают необходимые условия для их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Дети имеют право на обязательные периодические медицинские осмотры и постоянное диспансерное наблюдение, лечение и оздоровление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амбулаторном лечении отдельные категории детей по некоторым видам заболеваний обеспечиваются лекарственными средствами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лекарственных средствах.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стационарном лечении детей: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 (отцу) или иному лицу, непосредственно осуществляющему уход за детьми в возрасте до трех лет, нуждающимися по заключению врачей в дополнительном уходе, предоставляется возможность находиться с ними в медицинской организации с выдачей листа или справки о временной нетрудоспособности в связи с уходом за заболевшими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заболеваний у детей старше трех лет, нуждающихся в постороннем уходе,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кормящая мать ребенка до одного года жизни обеспечивается бесплатным питанием в медицинской организации на весь период пребывания в стационаре по уходу за ребенком.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Дети школьного возраста в период стационарного, восстановительного, санаторного лечения имеют право на непрерывное образование в условиях стационара, реабилитационного центра, санатория.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Дети с ограниченными возможностями, а также ВИЧ-инфицированные, больные СПИД, несовершеннолетние имеют право на получение бесплатной социальной и медико-педагогической коррекционной поддержки в организациях образования, здравоохранения, социальной защиты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Дети имеют право на получение знаний и воспитания в области охраны их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ВИЧ-инфицированные дети имеют право на пребывание в домах ребенка и учебно-воспитательных организациях общего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14. Право граждан на информацию о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своего здоровья и факторах, влияющих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на здоровье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имеют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информации о состоянии своего здоровья, здоровья супруга (супруги), близких родственников, представляемых при соблюдении правил статьи 29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безвозмездное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факторах, влияющих на здоровье, включая состояние окружающей среды, условия труда, быта и отдыха;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от объектов и (или) субъектов фармацевтической деятельности, занимающихся розничной реализацией лекарственных средств, а также медицинских организаций информации о качестве, безопасности и эффективности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информации от организаций здравоохранения о возможных методах, способах лечения и последствиях клинических испытаний.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Информацию о состоянии здоровья гражданина предоставляет медицинский работник, проводящий обследование и (или) лечение, непосредственно больному, его супругу (супруге), близким родственникам, законным представителям при условии соблюдения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Гражданин имеет право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15. Право граждан на обжалование действий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(бездействия) медицинских работников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должностных лиц организаций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Граждане, не удовлетворенные качеством оказания медицинской помощи, имеют право на обжалование действий (бездействия) медицинских работников и должностных лиц организаций здравоохранения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уполномоченном органе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либо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имеют право выражать несогласие с выводами уполномоченного органа и привлекать к экспертизе качества оказываемых медицинских услуг независимых экспертов.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16. Право граждан на отказ от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Гражданин или его законный представитель имеет право отказаться от оказания медицинской помощи, за исключением случаев, предусмотренных статьей 17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отказе от оказания медицинской помощи гражданину или его законному представителю в доступной для него форме должны быть разъяснены возможные последствия.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Отказ от оказания медицинской помощи с указанием возможных последствий оформляется записью в медицинских документах и подписывается гражданином либо его законным представителем, а также медицинским работником.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неподписания гражданином либо его законным представителем отказа от оказания медицинской помощи соответствующая запись об этом в медицинской документации осуществляется и подписывается медицинским работником.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 опеки и попечительства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и (или) в суд для защиты их интересов.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17. Оказание медицинской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без согласия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Оказание медицинской помощи без согласия гражданина допускается в отношении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находящихся в шоковом, коматозном состоянии, не позволяющем выразить свою волю;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страдающих заболеваниями, представляющими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страдающих тяжелыми психическими расстройствами (заболеваниями);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страдающих психическими расстройствами (заболеваниями) и совершивших общественно опасное деяние.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Согласие на оказание медицинской помощи в отношении лиц, не достигших возраста восемнадцати лет, и граждан, признанных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Оказание медицинской помощи без согласия граждан продолжается до исчезновения оснований, предусмотренных пунктом 1 настоящей статьи, или по решению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18. Обязанности граждан по сохранению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укреплению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предупреждения распространения инфекционных заболеваний, представляющих опасность для окружающих, граждане обязаны выполнять предписания медицинских работников, органов и организаций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Лица, находящиеся на стационарном и амбулаторном лечении, обязаны соблюдать режим, действующий в медицинских организациях.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Граждане Республики Казахстан обязаны проходить профилактические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Беременные женщины в сроки до двенадцати недель беременности обязаны становиться на медицинский учет.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 Республики Казахстан обязаны заботиться о сохранении своего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19. Обязанности граждан с заболеваниями,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представляющими опасность для окружающих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с заболеваниями, представляющими опасность для окружающих, обязаны по требованию медицинских организаций проходить обследование и лечение.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уклонения от обследования и лечения граждане, больные заболеваниями, представляющими опасность для окружающих, подвергаются освидетельствованию и лечению в принудительном порядке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Основания и порядок направления граждан, страдающих заболеваниями, представляющими опасность для окружающих, на принудительное лечение регулируются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Граждане с заболеваниями, представляющими опасность для окружающих, и осведомленные об этом, обязаны при обращении за медицинской помощью информировать медицинский персонал о своем заболевании.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20. Права и обязанности иностранцев и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без гражданства на охрану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Иностранцы и лица без гражданства, находящиеся на территории Республики Казахстан, получают медицинскую помощь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 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Иностранцы и лица без гражданства, находящиеся на территории Республики Казахстан, несут те же обязанности в сфере охраны здоровья, что и граждане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4. ОСОБЕННОСТИ ОКАЗАНИЯ МЕДИЦИНСКОЙ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МЕДИКО-СОЦИАЛЬНОЙ ПОМОЩИ ОТДЕЛЬНЫМ КАТЕГОРИЯМ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Статья 21. Оказание медицинской помощи военнослужащим,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сотрудникам органов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безопасности, внутренних дел,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уголовно-исполнительной системы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юстиции, противопожарной службы,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полиции, членам их семей и пенсионерам этих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 ведомств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Военнослужащим, сотрудникам органов национальной безопасности, внутренних дел, уголовно-исполнительной системы органов юстиции, противопожарной службы, финансовой полиции, членам их семей и пенсионерам этих ведомств медицинская помощь организуется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их отсутствии по месту прохождения службы или месту жительства или при отсутствии в ведомственных медицинских организациях соответствующих отделений,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22. Оказание медицинской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туберкулезом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Больные туберкулезом подлежат обязательному медицинскому наблюдению и лечению, обеспечиваются необходимыми лекарственными средствами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Больные заразной формой туберкулеза подлежат обязательной госпитализации и лечению.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23. Оказание медицинской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диабетом и злокачественными опухолевыми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заболеваниями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Больные диабетом и злокачественными опухолевыми заболеваниями подлежат обязательному медицинскому наблюдению, лечению и обеспечению необходимыми лекарственными средствами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24. Оказание медицинской помощи больным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инфекциями, передаваемыми преимущественно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половым путем, СПИД и ВИЧ-инфицированным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Медицинская помощь больным инфекциями, передаваемыми преимущественно половым путем, оказывается в порядке, определяемом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Медицинская помощь больным СПИД и ВИЧ-инфицированным осуществляется в порядке, установленном специальным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25. Оказание медико-социальной помощи лицам,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страдающим психическими и поведенческими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расстройствами (заболеваниями)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медико-социальной помощи лицам, страдающим психическими и поведенческими расстройствами (заболеваниями), и их реабилитация осуществляются в порядке, установленном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26. Оказание медицинской помощи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свобода которых ограничена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Гражданам, свобода которых ограничена, а также отбывающим наказание по приговору суда в местах лишения свободы, помещенным в специальные учреждения, медицинская помощь оказывается в порядке, определяемом уполномоченным органом и уполномоченными органами внутренних дел, уголовно-исполнительной системы органов юстиции, национальной безопасности и обороны.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5. ПРАВА И ОБЯЗАННОСТИ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РАБОТНИКОВ ПРИ ОКАЗАНИИ МЕДИЦИНСКОЙ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27. Профессиональные права медицинских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Медицинские работники имеют право на профессиональную деятельность по специальности и в соответствии с уровнем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Вмешательство в профессиональную деятельность медицинских работников со стороны государственных органов и других организаций, а также граждан запрещается, за исключением случаев, предусмотренных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28. Профессиональные обязанности медицинских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Медицинские работники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информировать пациента о возможности выбора методов и способов лечения, а также используемых средствах и изделиях медицинского назначения, если такой выбор предусмотрен результатами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медицинскую помощь в соответствии со своими служебными обязанностями;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врачебную тайну, ставшую им известной при исполнении профессиональных обязанностей. Раскрытие этой информации допускается в случаях, предусмотренных законами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выполнять другие обязанности, предусмотренные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29. Врачебная тайна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составляют врачебную тайну.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 согласия гражданина или его законного представителя допускается передача сведений, составляющих врачебную тайну, другим гражданам в интересах обследования и лечения пациента, для проведения научных исследований, использования этих сведений в учебном процессе и в иных целях.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Предоставление сведений, составляющих врачебную тайну, без согласия гражданина или его законного представителя допускается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обследования и лечения гражданина, не способного из-за своего состояния выразить свою волю;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угрозе распространения заболеваний, представляющих опасность для окружающих;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запросу органов дознания и предварительного следствия, прокурора и (или) суда в связи с проведением расследования или судебного разбирательства;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оказании медицинской помощи несовершеннолетнему или недееспособному лицу для информирования его законных представителей;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наличии оснований полагать, что вред здоровью гражданина причинен в результате противоправных деяний.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6. РЕГУЛИРОВАНИЕ ОТДЕЛЬНЫХ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МЕДИЦИНСКОЙ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30. Порядок хирургического вмешательства,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переливания крови и применения инвазивных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методов диагностики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Хирургическое вмешательство, переливание крови, инвазивные методы диагностики применяются с письменного согласия больных.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Больным, страдающим психическими расстройствами (заболеваниями), признанным судом недееспособными, лицам, не достигшим восемнадцатилетнего возраста, хирургическое вмешательство, переливание крови, инвазивные методы диагностики проводятся с письменного согласия их законных представителей.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Согласие может быть отозвано,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данного 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случаях, когда промедление выполнения хирургического вмешательства, переливания крови и ее препаратов, инвазивных методов диагностики угрожает жизни больного, а получить согласие больного или его законных представителей не представляется возможным, решение принимает врач или консилиум с последующим информированием больного или его законных представителей о принятых мерах.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31. Проведение доклинических исследований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медико-биологических экспериментов,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клинических испытаний, применение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методов и средств профилактики, диагностики,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лечения и медицинской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Доклинические исследования и медико-биологические эксперименты проводятся на животных.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Клинические испытания на человеке могут проводиться только с его письменного информированного согласия либо по договору между ним и организацией здравоохранения при условии получения положительных результатов доклинических исследований и медико-биологических экспериментов на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Клинические испытания прекращаются на любом этапе по требованию испытуемого, а также в случаях возникновения угрозы его жизни, здоровью.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Применение новых методов и средств профилактики, диагностики, лечения и медицинской реабилитации возможно при условии получения положительных результатов клинических испытаний.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32. Определение биологической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Условия отключения поддерживающей жизнь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аппаратуры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Констатация смерти осуществляется врачом или фельдшером.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Биологическая смерть констатируется на основании совокупности следующих признаков: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остановки сердечной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дыхания;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прекращения функций центральной нервной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Искусственные меры по поддержанию жизни могут быть прекращены только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констатации биологической смерти;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необратимой гибели головного мозга, зафиксированной консилиумом врачей-специалистов, при условии письменного единогласного согласия близких родственников и (или) законных представителей.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участие лиц, обеспечивающих изъятие органов и тканей для последующей трансплантации, в констатации биологической смерти или необратимой гибели головного мозга.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33. Эвтаназия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Осуществление эвтаназии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34. Проведение патологоанатомического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вскрытия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Патологоанатомическое вскрытие проводится в целях установления причины смерти и уточнения диагноза заболевания.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отсутствии подозрения на насильственную смерть и наличии письменного заявления супруга (супруги), близких родственников или законных представителей либо волеизъявления самого умершего, высказанного при его жизни, выдача трупа разрешается без проведения вскрытия.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требованию близких родственников или законного представителя умершего патологоанатомическое вскрытие может быть произведено независимыми организациями здравоохранения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35. Анатомический 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Анатомический дар осуществляется завещателем посредством надлежаще оформленного завещания.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об анатомическом даре разглашению не подлежат.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качестве анатомического дара, помимо завещанных органов и тканей, признаются также трупы лиц, не опознанные и не востребованные в течение сорока пяти дней со дня их обнаружения.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Анатомический дар может быть использован в научных, научно-практических и учебных целях для проведения биомедицинских исследований.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36. Изъятие тканей и (или)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(части органов) для трансплантации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Донором по трансплантации тканей и (или) органов (части органов) может быть человек или труп человека, или животное.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Принудительное изъятие тканей и (или) органов (части органов) человека и их пересадка запрещаются.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Купля-продажа органов и тканей человека запрещается. Ввоз и вывоз органов и тканей человека осуществляются в порядке, установленном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Живым донором по трансплантации может быть лицо, находящееся с реципиентом в генетической связи или имеющее с ним тканевую совместимость, прошедшее всестороннее медицинское обследование и получившее заключение консилиума врачей-специалистов о возможности изъятия у него тканей и (или) органов (части органов).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органов и (или) тканей у живого донора, являющегося несовершеннолетним и (или) недееспособным лицом, возможно только при одновременном соблюдении, наряду с указанными в настоящей статье,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его законных представителей, получивших необходимую информацию о состоянии здоровья в соответствии со статьей 14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другого совместимого донора, способного дать соответствующее согласие;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реципиент является братом или сестрой донора;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трансплантация призвана сохранить жизнь реципиента;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потенциальный донор не возражает против изъятия.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Согласие законных представителей несовершеннолетних и (или) недееспособных лиц может быть отозвано в любой момент до начала медицинского вмешательства.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Изъятие органов и (или) тканей у живого донора может осуществляться только с его письменного нотариально удостоверенного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трансплантации может быть изъят только один из парных органов, часть органа или ткань, отсутствие которых не повлечет за собой необратимого расстройства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Изъятие тканей и (или) органов (части органов) для целей трансплантации может быть произведено только при констатации биологической смерти или при необратимой гибели головного мозга (смерть мозга), зафиксированной консилиумом врачей-специалистов, при условии отсутствия письменного несогласия на такое изъятие, данного лицом при жизни или его супругом (супругой), близким родственником и (или) законным представителем на момент изъятия органов и (или) тканей.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Медицинское заключение о необходимости трансплантации тканей и (или) органов (части органов) дается консилиумом врачей соответствующей организации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Трансплантация тканей и (или) органов (части органов) осуществляется с письменного согласия реципиента либо законного представителя несовершеннолетнего реципиента, либо реципиента, признанного судом недееспособным.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Реципиент должен быть предупрежден о возможных осложнениях для его здоровья в связи с предстоящей трансплантацией.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Изъятие тканей и (или) органов (части органов) от трупов производится в организациях здравоохранения. Консервация и трансплантация тканей и (или) органов (части органов) допускаются только в государственных организациях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изъятия, консервации, проведения трансплантации органов (части органа) и (или) тканей от человека к человеку и от животных к человеку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Лицо, изъявившее согласие на изъятие своих тканей и (или) органов (части органов), вправе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и (или) органов (части органов).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Донор имеет право получать лечение, в том числе медикаментозное, в организации здравоохранения в связи с проведенным хирургическим вмешательством по изъятию тканей и (или) органов (части органов)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Трансплантация инфицированных тканей и (или) органов (части органов) запрещается.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Реципиент, изъявивший согласие на пересадку тканей и (или) органов (части органов), вправе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и (или) органов (части органов).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Реципиент имеет право получать лечение, в том числе медикаментозное, в организации здравоохранения в связи с проведенным хирургическим вмешательством в рамках гарантированного объема бесплатной медицинской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Медицинским и иным работникам организаций здравоохранения запрещается разглашать сведения о доноре и реципиенте.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Действие настоящей статьи не распространяется на органы, их части и ткани, имеющие отношение к процессу воспроизводства человека, включающие в себя репродуктивные ткани (половые клетки), а также на кровь и ее компоненты.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Глава 7.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37.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законодательства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об охране здоровья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Нарушение законодательства Республики Казахстан об охране здоровья граждан влечет ответственность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Статья 38. Порядок введения в действие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вводится в действие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мая 1997 г. "Об охране здоровья граждан в Республике Казахстан" (Ведомости Парламента Республики Казахстан, 1997 г., N 10, ст. 109; 1998 г., N 14, ст. 201; N 24, ст. 434; 1999 г., N 8, ст. 247; N 23, ст. 927; 2002 г., N 6, ст. 71; 2004 г., N 2, ст. 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Казахcтан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