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547bf" w14:textId="67547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совершенствования управления государственным сектором экономики</w:t>
      </w:r>
    </w:p>
    <w:p>
      <w:pPr>
        <w:spacing w:after="0"/>
        <w:ind w:left="0"/>
        <w:jc w:val="both"/>
      </w:pPr>
      <w:r>
        <w:rPr>
          <w:rFonts w:ascii="Times New Roman"/>
          <w:b w:val="false"/>
          <w:i w:val="false"/>
          <w:color w:val="000000"/>
          <w:sz w:val="28"/>
        </w:rPr>
        <w:t>Закон Республики Казахстан от 7 июля 2006 года N 178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 Внести изменения и дополнения в следующие законодательные акты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28 июня 1995 г. "О нефти" (Ведомости Верховного Совета Республики Казахстан, 1995 г., N 11, ст. 76; Ведомости Парламента Республики Казахстан, 1997 г., N 11, ст. 150; 1999 г., N 21, ст. 787; 2003 г., N 6, ст. 34; N 11, ст. 56; 2004 г., N 22, ст. 131; N 23, ст. 142; 2005 г., N 16, ст. 70):
</w:t>
      </w:r>
      <w:r>
        <w:br/>
      </w:r>
      <w:r>
        <w:rPr>
          <w:rFonts w:ascii="Times New Roman"/>
          <w:b w:val="false"/>
          <w:i w:val="false"/>
          <w:color w:val="000000"/>
          <w:sz w:val="28"/>
        </w:rPr>
        <w:t>
      подпункт 17) статьи 1 изложить в следующей редакции:
</w:t>
      </w:r>
      <w:r>
        <w:br/>
      </w:r>
      <w:r>
        <w:rPr>
          <w:rFonts w:ascii="Times New Roman"/>
          <w:b w:val="false"/>
          <w:i w:val="false"/>
          <w:color w:val="000000"/>
          <w:sz w:val="28"/>
        </w:rPr>
        <w:t>
      "17) национальная компания по проведению нефтяных операций (далее - национальная компания) - созданное по решению Правительства акционерное общество, единственным акционером которого является национальный холдинг, осуществляющее нефтяные операции на условиях, установленных настоящим Законом;".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31 августа 1995 г. "О банках и банковской деятельности в Республике Казахстан" (Ведомости Верховного Совета Республики Казахстан, 1995 г., N 15-16, ст. 106; Ведомости Парламента Республики Казахстан, 1996 г., N 2, ст. 184; N 15, ст. 281; N 19, ст. 370; 1997 г, N 5, ст. 58; N 13-14, ст. 205; N 22, ст. 333; 1998 г, N 11-12, ст. 176; N 17-18, ст. 224; 1999 г, N 20, ст. 727; 2000 г, N 3-4, ст. 66; N 22, ст. 408; 2001 г., N 8, ст. 52; N 9, ст. 86; 2002 г., N 17, ст. 155; 2003 г., N 5; ст. 31; N 10, ст. 51; N 11, ст. 56, 67; N 15, ст. 138, 139; 2004 г., N 11-12, ст. 66; N 15, ст. 86; N 16, ст. 91; N 23, ст. 140; 2005 г., N 7-8, ст. 24; N 14, ст. 55, 58; N 23, ст. 104; 2006 г., N 3, ст. 22; N 4, ст. 24; N 8, ст. 45):
</w:t>
      </w:r>
      <w:r>
        <w:br/>
      </w:r>
      <w:r>
        <w:rPr>
          <w:rFonts w:ascii="Times New Roman"/>
          <w:b w:val="false"/>
          <w:i w:val="false"/>
          <w:color w:val="000000"/>
          <w:sz w:val="28"/>
        </w:rPr>
        <w:t>
      1) в статье 2:
</w:t>
      </w:r>
      <w:r>
        <w:br/>
      </w:r>
      <w:r>
        <w:rPr>
          <w:rFonts w:ascii="Times New Roman"/>
          <w:b w:val="false"/>
          <w:i w:val="false"/>
          <w:color w:val="000000"/>
          <w:sz w:val="28"/>
        </w:rPr>
        <w:t>
      подпункт 2) дополнить абзацем пятым следующего содержания:
</w:t>
      </w:r>
      <w:r>
        <w:br/>
      </w:r>
      <w:r>
        <w:rPr>
          <w:rFonts w:ascii="Times New Roman"/>
          <w:b w:val="false"/>
          <w:i w:val="false"/>
          <w:color w:val="000000"/>
          <w:sz w:val="28"/>
        </w:rPr>
        <w:t>
      "Группа юридических лиц, в которой национальная управляющая компания или национальный холдинг является родительской организацией, не относится к банковскому конгломерату.";
</w:t>
      </w:r>
      <w:r>
        <w:br/>
      </w:r>
      <w:r>
        <w:rPr>
          <w:rFonts w:ascii="Times New Roman"/>
          <w:b w:val="false"/>
          <w:i w:val="false"/>
          <w:color w:val="000000"/>
          <w:sz w:val="28"/>
        </w:rPr>
        <w:t>
      абзацы первые подпунктов 3) и 5) после слова "государство" дополнить словами "или национальный холдинг либо национальная управляющая компания";
</w:t>
      </w:r>
      <w:r>
        <w:br/>
      </w:r>
      <w:r>
        <w:rPr>
          <w:rFonts w:ascii="Times New Roman"/>
          <w:b w:val="false"/>
          <w:i w:val="false"/>
          <w:color w:val="000000"/>
          <w:sz w:val="28"/>
        </w:rPr>
        <w:t>
      подпункт 10) после слова "государство" дополнить словами "или национальный холдинг либо национальная управляющая компания";
</w:t>
      </w:r>
      <w:r>
        <w:br/>
      </w:r>
      <w:r>
        <w:rPr>
          <w:rFonts w:ascii="Times New Roman"/>
          <w:b w:val="false"/>
          <w:i w:val="false"/>
          <w:color w:val="000000"/>
          <w:sz w:val="28"/>
        </w:rPr>
        <w:t>
      2) в статье 17: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Государство может быть учредителем и акционером банка только в лице Правительства. Государственные предприятия и организации, более пятидесяти процентов долей участия в уставных капиталах либо размещенных акций которых принадлежит государству, не могут быть учредителями и акционерами банка, за исключением национальной управляющей компании, которая может являться акционером только Банка Развития Казахстана.";
</w:t>
      </w:r>
      <w:r>
        <w:br/>
      </w:r>
      <w:r>
        <w:rPr>
          <w:rFonts w:ascii="Times New Roman"/>
          <w:b w:val="false"/>
          <w:i w:val="false"/>
          <w:color w:val="000000"/>
          <w:sz w:val="28"/>
        </w:rPr>
        <w:t>
      пункт 7 после слова "решения," дополнить словами "за исключением национального холдинга и национальной управляющей компании,";
</w:t>
      </w:r>
      <w:r>
        <w:br/>
      </w:r>
      <w:r>
        <w:rPr>
          <w:rFonts w:ascii="Times New Roman"/>
          <w:b w:val="false"/>
          <w:i w:val="false"/>
          <w:color w:val="000000"/>
          <w:sz w:val="28"/>
        </w:rPr>
        <w:t>
      3) в подпункте 8) пункта 2 статьи 30, в пунктах 1-1 и 2 статьи 34 слова "единственным акционером (участником) которого является государство" заменить словами "контрольный пакет акций которого принадлежит государству или национальному холдингу либо национальной управляющей компании".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27 января 1996 г. "О недрах и недропользовании" (Ведомости Парламента Республики Казахстан, 1996 г., N 2, ст. 182; 1999 г., N 11, ст. 357; N 21, ст. 787; 2003 г., N 11, ст. 56; 2004 г, N 22, ст. 131; N 23, ст. 142; 2005 г, N 16, ст. 70; 2006 г, N 3, ст. 22):
</w:t>
      </w:r>
      <w:r>
        <w:br/>
      </w:r>
      <w:r>
        <w:rPr>
          <w:rFonts w:ascii="Times New Roman"/>
          <w:b w:val="false"/>
          <w:i w:val="false"/>
          <w:color w:val="000000"/>
          <w:sz w:val="28"/>
        </w:rPr>
        <w:t>
      подпункт 24) статьи 1 изложить в следующей редакции:
</w:t>
      </w:r>
      <w:r>
        <w:br/>
      </w:r>
      <w:r>
        <w:rPr>
          <w:rFonts w:ascii="Times New Roman"/>
          <w:b w:val="false"/>
          <w:i w:val="false"/>
          <w:color w:val="000000"/>
          <w:sz w:val="28"/>
        </w:rPr>
        <w:t>
      "24) национальная компания по недропользованию (далее - национальная компания) - созданное по решению Правительства акционерное общество, единственным акционером которого является государство или национальный холдинг, осуществляющее деятельность в определенных сферах недропользования на условиях, установленных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18 декабря 2000 г. "О страховой деятельности" (Ведомости Парламента Республики Казахстан, 2000 г., ст. 22, ст. 406; 2003 г., N 11, ст. 56; N 12, ст. 85; N 15, ст. 139; 2004 г., N 11-12, ст. 66; 2005 г., N 14, ст. 55, 58; N 23, ст. 104; 2006 г., N 3, ст. 22; N 4, ст. 25, N 8, ст. 45):
</w:t>
      </w:r>
      <w:r>
        <w:br/>
      </w:r>
      <w:r>
        <w:rPr>
          <w:rFonts w:ascii="Times New Roman"/>
          <w:b w:val="false"/>
          <w:i w:val="false"/>
          <w:color w:val="000000"/>
          <w:sz w:val="28"/>
        </w:rPr>
        <w:t>
      1) абзацы тринадцатый и шестнадцатый статьи 3 после слова
</w:t>
      </w:r>
      <w:r>
        <w:br/>
      </w:r>
      <w:r>
        <w:rPr>
          <w:rFonts w:ascii="Times New Roman"/>
          <w:b w:val="false"/>
          <w:i w:val="false"/>
          <w:color w:val="000000"/>
          <w:sz w:val="28"/>
        </w:rPr>
        <w:t>
"государство" дополнить словами "или национальная управляющая
</w:t>
      </w:r>
      <w:r>
        <w:br/>
      </w:r>
      <w:r>
        <w:rPr>
          <w:rFonts w:ascii="Times New Roman"/>
          <w:b w:val="false"/>
          <w:i w:val="false"/>
          <w:color w:val="000000"/>
          <w:sz w:val="28"/>
        </w:rPr>
        <w:t>
компания";
</w:t>
      </w:r>
      <w:r>
        <w:br/>
      </w:r>
      <w:r>
        <w:rPr>
          <w:rFonts w:ascii="Times New Roman"/>
          <w:b w:val="false"/>
          <w:i w:val="false"/>
          <w:color w:val="000000"/>
          <w:sz w:val="28"/>
        </w:rPr>
        <w:t>
      2) часть вторую пункта 2 статьи 21 после слова "государству," дополнить словами "за исключением национальной управляющей компании,".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23 января 2001 г. "О местном государственном управлении в Республике Казахстан" (Ведомости Парламента Республики Казахстан, 2001 г., N 3, ст. 17; N 9, ст. 86; N 24, ст. 338; 2002 г., N 10, ст. 103; 2004 г., N 10, ст. 56; N 17, ст. 97; N 23, ст. 142; N 24, ст. 144; 2005 г., N 7-8, ст. 23; 2006 г., N 1, ст. 5):
</w:t>
      </w:r>
      <w:r>
        <w:br/>
      </w:r>
      <w:r>
        <w:rPr>
          <w:rFonts w:ascii="Times New Roman"/>
          <w:b w:val="false"/>
          <w:i w:val="false"/>
          <w:color w:val="000000"/>
          <w:sz w:val="28"/>
        </w:rPr>
        <w:t>
      подпункт 22-1) пункта 1 статьи 27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25 апреля 2001 г. "О Банке Развития Казахстана" (Ведомости Парламента Республики Казахстан, 2001 г., N 9, ст. 85; 2003 г., N 11, ст. 56; N 12, ст. 83; N 15, ст. 139; 2004 г., N 15, ст. 85; N 23, ст. 140, 142; 2005 г., N 11, ст. 37; N 23, ст. 105; 2006 г, N 8, ст. 45):
</w:t>
      </w:r>
      <w:r>
        <w:br/>
      </w:r>
      <w:r>
        <w:rPr>
          <w:rFonts w:ascii="Times New Roman"/>
          <w:b w:val="false"/>
          <w:i w:val="false"/>
          <w:color w:val="000000"/>
          <w:sz w:val="28"/>
        </w:rPr>
        <w:t>
      1) статью 1 изложить в следующей редакции:
</w:t>
      </w:r>
      <w:r>
        <w:br/>
      </w:r>
      <w:r>
        <w:rPr>
          <w:rFonts w:ascii="Times New Roman"/>
          <w:b w:val="false"/>
          <w:i w:val="false"/>
          <w:color w:val="000000"/>
          <w:sz w:val="28"/>
        </w:rPr>
        <w:t>
      "Статья 1. Банк Развития Казахстана и его статус
</w:t>
      </w:r>
      <w:r>
        <w:br/>
      </w:r>
      <w:r>
        <w:rPr>
          <w:rFonts w:ascii="Times New Roman"/>
          <w:b w:val="false"/>
          <w:i w:val="false"/>
          <w:color w:val="000000"/>
          <w:sz w:val="28"/>
        </w:rPr>
        <w:t>
      Банк Развития Казахстана (далее - Банк Развития) является акционерным обществом, единственным акционером которого является национальная управляющая компания. Банк Развития является национальным институтом развития.";
</w:t>
      </w:r>
      <w:r>
        <w:br/>
      </w:r>
      <w:r>
        <w:rPr>
          <w:rFonts w:ascii="Times New Roman"/>
          <w:b w:val="false"/>
          <w:i w:val="false"/>
          <w:color w:val="000000"/>
          <w:sz w:val="28"/>
        </w:rPr>
        <w:t>
      2) в пункте 3 статьи 2 слова "Правительством Республики Казахстан" заменить словами "национальной управляющей компанией";
</w:t>
      </w:r>
      <w:r>
        <w:br/>
      </w:r>
      <w:r>
        <w:rPr>
          <w:rFonts w:ascii="Times New Roman"/>
          <w:b w:val="false"/>
          <w:i w:val="false"/>
          <w:color w:val="000000"/>
          <w:sz w:val="28"/>
        </w:rPr>
        <w:t>
      3) пункт 1 статьи 6 исключить;
</w:t>
      </w:r>
      <w:r>
        <w:br/>
      </w:r>
      <w:r>
        <w:rPr>
          <w:rFonts w:ascii="Times New Roman"/>
          <w:b w:val="false"/>
          <w:i w:val="false"/>
          <w:color w:val="000000"/>
          <w:sz w:val="28"/>
        </w:rPr>
        <w:t>
      4) пункт 2 статьи 13 исключить;
</w:t>
      </w:r>
      <w:r>
        <w:br/>
      </w:r>
      <w:r>
        <w:rPr>
          <w:rFonts w:ascii="Times New Roman"/>
          <w:b w:val="false"/>
          <w:i w:val="false"/>
          <w:color w:val="000000"/>
          <w:sz w:val="28"/>
        </w:rPr>
        <w:t>
      5) в статье 16:
</w:t>
      </w:r>
      <w:r>
        <w:br/>
      </w:r>
      <w:r>
        <w:rPr>
          <w:rFonts w:ascii="Times New Roman"/>
          <w:b w:val="false"/>
          <w:i w:val="false"/>
          <w:color w:val="000000"/>
          <w:sz w:val="28"/>
        </w:rPr>
        <w:t>
      в пункте 1 слова "и формируется за счет средств республиканского и местных бюджетов" исключить;
</w:t>
      </w:r>
      <w:r>
        <w:br/>
      </w:r>
      <w:r>
        <w:rPr>
          <w:rFonts w:ascii="Times New Roman"/>
          <w:b w:val="false"/>
          <w:i w:val="false"/>
          <w:color w:val="000000"/>
          <w:sz w:val="28"/>
        </w:rPr>
        <w:t>
      пункт 2 исключить;
</w:t>
      </w:r>
      <w:r>
        <w:br/>
      </w:r>
      <w:r>
        <w:rPr>
          <w:rFonts w:ascii="Times New Roman"/>
          <w:b w:val="false"/>
          <w:i w:val="false"/>
          <w:color w:val="000000"/>
          <w:sz w:val="28"/>
        </w:rPr>
        <w:t>
      6) статью 22 исключить;
</w:t>
      </w:r>
      <w:r>
        <w:br/>
      </w:r>
      <w:r>
        <w:rPr>
          <w:rFonts w:ascii="Times New Roman"/>
          <w:b w:val="false"/>
          <w:i w:val="false"/>
          <w:color w:val="000000"/>
          <w:sz w:val="28"/>
        </w:rPr>
        <w:t>
      7) статью 24 изложить в следующей редакции:
</w:t>
      </w:r>
      <w:r>
        <w:br/>
      </w:r>
      <w:r>
        <w:rPr>
          <w:rFonts w:ascii="Times New Roman"/>
          <w:b w:val="false"/>
          <w:i w:val="false"/>
          <w:color w:val="000000"/>
          <w:sz w:val="28"/>
        </w:rPr>
        <w:t>
      "Статья 24. Совет директоров Банка Развития
</w:t>
      </w:r>
      <w:r>
        <w:br/>
      </w:r>
      <w:r>
        <w:rPr>
          <w:rFonts w:ascii="Times New Roman"/>
          <w:b w:val="false"/>
          <w:i w:val="false"/>
          <w:color w:val="000000"/>
          <w:sz w:val="28"/>
        </w:rPr>
        <w:t>
      1. Совет директоров Банка Развития состоит из семи членов, включая председателя совета директоров, которые избираются национальной управляющей компанией без согласования с уполномоченным государственным органом по регулированию и надзору финансового рынка и финансовых организаций.
</w:t>
      </w:r>
      <w:r>
        <w:br/>
      </w:r>
      <w:r>
        <w:rPr>
          <w:rFonts w:ascii="Times New Roman"/>
          <w:b w:val="false"/>
          <w:i w:val="false"/>
          <w:color w:val="000000"/>
          <w:sz w:val="28"/>
        </w:rPr>
        <w:t>
      Двое членов совета директоров Банка Развития избираются национальной управляющей компанией по рекомендации Правительства Республики Казахстан.
</w:t>
      </w:r>
      <w:r>
        <w:br/>
      </w:r>
      <w:r>
        <w:rPr>
          <w:rFonts w:ascii="Times New Roman"/>
          <w:b w:val="false"/>
          <w:i w:val="false"/>
          <w:color w:val="000000"/>
          <w:sz w:val="28"/>
        </w:rPr>
        <w:t>
      2. Совет директоров Банка Развития утверждает бюджет Банка Развития на каждый финансовый год, правила, регламентирующие деятельность Банка Развития, назначает и освобождает от должности по представлению президента Банка Развития вице-президентов Банка Развития, руководителя структурного подразделения внутреннего аудита, а также осуществляет иные полномочия, предусмотренные законодательством Республики Казахстан.";
</w:t>
      </w:r>
      <w:r>
        <w:br/>
      </w:r>
      <w:r>
        <w:rPr>
          <w:rFonts w:ascii="Times New Roman"/>
          <w:b w:val="false"/>
          <w:i w:val="false"/>
          <w:color w:val="000000"/>
          <w:sz w:val="28"/>
        </w:rPr>
        <w:t>
      8) пункт 2 статьи 25 изложить в следующей редакции:
</w:t>
      </w:r>
      <w:r>
        <w:br/>
      </w:r>
      <w:r>
        <w:rPr>
          <w:rFonts w:ascii="Times New Roman"/>
          <w:b w:val="false"/>
          <w:i w:val="false"/>
          <w:color w:val="000000"/>
          <w:sz w:val="28"/>
        </w:rPr>
        <w:t>
      "2. Президент Банка Развития назначается и освобождается от должности национальной управляющей компанией без согласования с уполномоченным государственным органом по регулированию и надзору финансового рынка и финансовых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8 декабря 2001 г. "О железнодорожном транспорте" (Ведомости Парламента Республики Казахстан, 2001 г., N 23, ст. 315; 2003 г., N 10, ст. 54; 2004 г., N 18, ст. 110; N 23, ст. 142; 2006 г., N 3, ст. 22):
</w:t>
      </w:r>
      <w:r>
        <w:br/>
      </w:r>
      <w:r>
        <w:rPr>
          <w:rFonts w:ascii="Times New Roman"/>
          <w:b w:val="false"/>
          <w:i w:val="false"/>
          <w:color w:val="000000"/>
          <w:sz w:val="28"/>
        </w:rPr>
        <w:t>
      подпункт 15) статьи 1 изложить в следующей редакции:
</w:t>
      </w:r>
      <w:r>
        <w:br/>
      </w:r>
      <w:r>
        <w:rPr>
          <w:rFonts w:ascii="Times New Roman"/>
          <w:b w:val="false"/>
          <w:i w:val="false"/>
          <w:color w:val="000000"/>
          <w:sz w:val="28"/>
        </w:rPr>
        <w:t>
      "15) Национальная железнодорожная компания - созданное по решению Правительства акционерное общество, единственным акционером которого является национальный холдинг, осуществляющее содержание и эксплуатацию магистральной железнодорожной сети, а также оказывающее услуги магистральной железнодорожной сети;".
</w:t>
      </w:r>
    </w:p>
    <w:p>
      <w:pPr>
        <w:spacing w:after="0"/>
        <w:ind w:left="0"/>
        <w:jc w:val="both"/>
      </w:pP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8 февраля 2003 г. "О почте" (Ведомости Парламента Республики Казахстан, 2003 г., N 3, ст. 17; N 15, ст. 139; 2004 г., N 23, ст. 142; 2005 г., N 14, ст. 55; N 23, ст. 104; 2006 г., N 1, ст. 5):
</w:t>
      </w:r>
      <w:r>
        <w:br/>
      </w:r>
      <w:r>
        <w:rPr>
          <w:rFonts w:ascii="Times New Roman"/>
          <w:b w:val="false"/>
          <w:i w:val="false"/>
          <w:color w:val="000000"/>
          <w:sz w:val="28"/>
        </w:rPr>
        <w:t>
      1) подпункт 11) статьи 1 изложить в следующей редакции:
</w:t>
      </w:r>
      <w:r>
        <w:br/>
      </w:r>
      <w:r>
        <w:rPr>
          <w:rFonts w:ascii="Times New Roman"/>
          <w:b w:val="false"/>
          <w:i w:val="false"/>
          <w:color w:val="000000"/>
          <w:sz w:val="28"/>
        </w:rPr>
        <w:t>
      "11) Национальный оператор почты - созданное по решению Правительства акционерное общество, единственным акционером которого является национальный холдинг, на которое возложены обязательства по предоставлению общедоступных услуг почтовой связи, услуг специальной связи и осуществлению финансовой деятельности и финансовых услуг;";
</w:t>
      </w:r>
      <w:r>
        <w:br/>
      </w:r>
      <w:r>
        <w:rPr>
          <w:rFonts w:ascii="Times New Roman"/>
          <w:b w:val="false"/>
          <w:i w:val="false"/>
          <w:color w:val="000000"/>
          <w:sz w:val="28"/>
        </w:rPr>
        <w:t>
      2) пункт 1 статьи 6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13 мая 2003 г. "Об акционерных обществах" (Ведомости Парламента Республики Казахстан, 2003 г., N 10, ст. 55; N 21-22, ст. 160; 2004 г., N 23, ст. 140; 2005 г., N 14, ст. 58;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5 июня 2006 г. "О внесении изменений и дополнений в некоторые законодательные акты Республики Казахстан по вопросам создания регионального финансового центра города Алматы", опубликованный в газетах "Егемен Қазақстан" 9 июня 2006 г. и "Казахстанская правда" 10 июня 2006 г.):
</w:t>
      </w:r>
      <w:r>
        <w:br/>
      </w:r>
      <w:r>
        <w:rPr>
          <w:rFonts w:ascii="Times New Roman"/>
          <w:b w:val="false"/>
          <w:i w:val="false"/>
          <w:color w:val="000000"/>
          <w:sz w:val="28"/>
        </w:rPr>
        <w:t>
      в статье 34:
</w:t>
      </w:r>
      <w:r>
        <w:br/>
      </w:r>
      <w:r>
        <w:rPr>
          <w:rFonts w:ascii="Times New Roman"/>
          <w:b w:val="false"/>
          <w:i w:val="false"/>
          <w:color w:val="000000"/>
          <w:sz w:val="28"/>
        </w:rPr>
        <w:t>
      в пункте 4:
</w:t>
      </w:r>
      <w:r>
        <w:br/>
      </w:r>
      <w:r>
        <w:rPr>
          <w:rFonts w:ascii="Times New Roman"/>
          <w:b w:val="false"/>
          <w:i w:val="false"/>
          <w:color w:val="000000"/>
          <w:sz w:val="28"/>
        </w:rPr>
        <w:t>
      часть первую после слова "государству" дополнить словами "или национальной управляющей компании";
</w:t>
      </w:r>
      <w:r>
        <w:br/>
      </w:r>
      <w:r>
        <w:rPr>
          <w:rFonts w:ascii="Times New Roman"/>
          <w:b w:val="false"/>
          <w:i w:val="false"/>
          <w:color w:val="000000"/>
          <w:sz w:val="28"/>
        </w:rPr>
        <w:t>
      часть вторую после слова "компаний" дополнить словами ", акционером которых является государство,";
</w:t>
      </w:r>
      <w:r>
        <w:br/>
      </w:r>
      <w:r>
        <w:rPr>
          <w:rFonts w:ascii="Times New Roman"/>
          <w:b w:val="false"/>
          <w:i w:val="false"/>
          <w:color w:val="000000"/>
          <w:sz w:val="28"/>
        </w:rPr>
        <w:t>
      дополнить частью третьей следующего содержания:
</w:t>
      </w:r>
      <w:r>
        <w:br/>
      </w:r>
      <w:r>
        <w:rPr>
          <w:rFonts w:ascii="Times New Roman"/>
          <w:b w:val="false"/>
          <w:i w:val="false"/>
          <w:color w:val="000000"/>
          <w:sz w:val="28"/>
        </w:rPr>
        <w:t>
      "Планы развития национальных компаний, акционером которых является национальный холдинг, утверждаются советами директоров данных национальных компаний.";
</w:t>
      </w:r>
      <w:r>
        <w:br/>
      </w:r>
      <w:r>
        <w:rPr>
          <w:rFonts w:ascii="Times New Roman"/>
          <w:b w:val="false"/>
          <w:i w:val="false"/>
          <w:color w:val="000000"/>
          <w:sz w:val="28"/>
        </w:rPr>
        <w:t>
      дополнить пунктами 4-1, 4-2 и 4-3 следующего содержания:
</w:t>
      </w:r>
      <w:r>
        <w:br/>
      </w:r>
      <w:r>
        <w:rPr>
          <w:rFonts w:ascii="Times New Roman"/>
          <w:b w:val="false"/>
          <w:i w:val="false"/>
          <w:color w:val="000000"/>
          <w:sz w:val="28"/>
        </w:rPr>
        <w:t>
      "4-1. Национальной управляющей компанией является акционерное общество, учредителем и единственным акционером которого является Правительство Республики Казахстан, имеющее основной целью деятельности управление принадлежащими ему на праве собственности пакетами акций (долями участия) национальных институтов развития и других юридических лиц.
</w:t>
      </w:r>
      <w:r>
        <w:br/>
      </w:r>
      <w:r>
        <w:rPr>
          <w:rFonts w:ascii="Times New Roman"/>
          <w:b w:val="false"/>
          <w:i w:val="false"/>
          <w:color w:val="000000"/>
          <w:sz w:val="28"/>
        </w:rPr>
        <w:t>
      4-2. Национальные институты развития - финансовые, консалтинговые, инновационные, сервисные организации, созданные по решению Правительства Республики Казахстан в организационно-правовой форме акционерных обществ, главной целью деятельности которых является реализация проектов в области индустриально-инновационного развития и поддержки предпринимательства.
</w:t>
      </w:r>
      <w:r>
        <w:br/>
      </w:r>
      <w:r>
        <w:rPr>
          <w:rFonts w:ascii="Times New Roman"/>
          <w:b w:val="false"/>
          <w:i w:val="false"/>
          <w:color w:val="000000"/>
          <w:sz w:val="28"/>
        </w:rPr>
        <w:t>
      4-3. Национальным холдингом является акционерное общество, учредителем и единственным акционером которого является Правительство Республики Казахстан, созданное для эффективного управления принадлежащими ему на праве собственности пакетами акций национальных компаний и иных акционерных обществ.";
</w:t>
      </w:r>
      <w:r>
        <w:br/>
      </w:r>
      <w:r>
        <w:rPr>
          <w:rFonts w:ascii="Times New Roman"/>
          <w:b w:val="false"/>
          <w:i w:val="false"/>
          <w:color w:val="000000"/>
          <w:sz w:val="28"/>
        </w:rPr>
        <w:t>
      в пункте 5 слова "акционерное общество, контрольный пакет акций которого принадлежит государству, созданное по решению Правительства Республики Казахстан" заменить словами "созданное по решению Правительства Республики Казахстан акционерное общество, контрольный пакет акций которого принадлежит государству или национальному холдингу, и осуществляющее деятельность".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6 июля 2004 г. "Об Инвестиционном фонде Казахстана" (Ведомости Парламента Республики Казахстан, 2004 г., N 16, ст.89):
</w:t>
      </w:r>
      <w:r>
        <w:br/>
      </w:r>
      <w:r>
        <w:rPr>
          <w:rFonts w:ascii="Times New Roman"/>
          <w:b w:val="false"/>
          <w:i w:val="false"/>
          <w:color w:val="000000"/>
          <w:sz w:val="28"/>
        </w:rPr>
        <w:t>
      1) подпункт 5) статьи 1 исключить;
</w:t>
      </w:r>
      <w:r>
        <w:br/>
      </w:r>
      <w:r>
        <w:rPr>
          <w:rFonts w:ascii="Times New Roman"/>
          <w:b w:val="false"/>
          <w:i w:val="false"/>
          <w:color w:val="000000"/>
          <w:sz w:val="28"/>
        </w:rPr>
        <w:t>
      2) статью 3 изложить в следующей редакции:
</w:t>
      </w:r>
      <w:r>
        <w:br/>
      </w:r>
      <w:r>
        <w:rPr>
          <w:rFonts w:ascii="Times New Roman"/>
          <w:b w:val="false"/>
          <w:i w:val="false"/>
          <w:color w:val="000000"/>
          <w:sz w:val="28"/>
        </w:rPr>
        <w:t>
      "Статья 3. Правовой статус Фонда
</w:t>
      </w:r>
      <w:r>
        <w:br/>
      </w:r>
      <w:r>
        <w:rPr>
          <w:rFonts w:ascii="Times New Roman"/>
          <w:b w:val="false"/>
          <w:i w:val="false"/>
          <w:color w:val="000000"/>
          <w:sz w:val="28"/>
        </w:rPr>
        <w:t>
      Инвестиционный фонд Казахстана является коммерческой организацией в форме акционерного общества, созданного по решению Правительства Республики Казахстан, единственным акционером которого выступает национальная управляющая компания.
</w:t>
      </w:r>
      <w:r>
        <w:br/>
      </w:r>
      <w:r>
        <w:rPr>
          <w:rFonts w:ascii="Times New Roman"/>
          <w:b w:val="false"/>
          <w:i w:val="false"/>
          <w:color w:val="000000"/>
          <w:sz w:val="28"/>
        </w:rPr>
        <w:t>
      Инвестиционный фонд Казахстана является национальным институтом развития.";
</w:t>
      </w:r>
      <w:r>
        <w:br/>
      </w:r>
      <w:r>
        <w:rPr>
          <w:rFonts w:ascii="Times New Roman"/>
          <w:b w:val="false"/>
          <w:i w:val="false"/>
          <w:color w:val="000000"/>
          <w:sz w:val="28"/>
        </w:rPr>
        <w:t>
      3) в статье 8: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8. Взаимоотношения государственных органов Республики 
</w:t>
      </w:r>
      <w:r>
        <w:br/>
      </w:r>
      <w:r>
        <w:rPr>
          <w:rFonts w:ascii="Times New Roman"/>
          <w:b w:val="false"/>
          <w:i w:val="false"/>
          <w:color w:val="000000"/>
          <w:sz w:val="28"/>
        </w:rPr>
        <w:t>
                 Казахстан с Фондом";
</w:t>
      </w:r>
      <w:r>
        <w:br/>
      </w:r>
      <w:r>
        <w:rPr>
          <w:rFonts w:ascii="Times New Roman"/>
          <w:b w:val="false"/>
          <w:i w:val="false"/>
          <w:color w:val="000000"/>
          <w:sz w:val="28"/>
        </w:rPr>
        <w:t>
      пункты 1 и 2 исключить;
</w:t>
      </w:r>
      <w:r>
        <w:br/>
      </w:r>
      <w:r>
        <w:rPr>
          <w:rFonts w:ascii="Times New Roman"/>
          <w:b w:val="false"/>
          <w:i w:val="false"/>
          <w:color w:val="000000"/>
          <w:sz w:val="28"/>
        </w:rPr>
        <w:t>
      4) в пункте 2 статьи 9 слова "Правительством Республики Казахстан" заменить словами "национальной управляющей компанией";
</w:t>
      </w:r>
      <w:r>
        <w:br/>
      </w:r>
      <w:r>
        <w:rPr>
          <w:rFonts w:ascii="Times New Roman"/>
          <w:b w:val="false"/>
          <w:i w:val="false"/>
          <w:color w:val="000000"/>
          <w:sz w:val="28"/>
        </w:rPr>
        <w:t>
      5) статью 11 изложить в следующей редакции:
</w:t>
      </w:r>
      <w:r>
        <w:br/>
      </w:r>
      <w:r>
        <w:rPr>
          <w:rFonts w:ascii="Times New Roman"/>
          <w:b w:val="false"/>
          <w:i w:val="false"/>
          <w:color w:val="000000"/>
          <w:sz w:val="28"/>
        </w:rPr>
        <w:t>
      "Статья 11. Распределение чистого дохода
</w:t>
      </w:r>
      <w:r>
        <w:br/>
      </w:r>
      <w:r>
        <w:rPr>
          <w:rFonts w:ascii="Times New Roman"/>
          <w:b w:val="false"/>
          <w:i w:val="false"/>
          <w:color w:val="000000"/>
          <w:sz w:val="28"/>
        </w:rPr>
        <w:t>
      Порядок распределения чистого дохода определяется национальной управляющей компанией.".
</w:t>
      </w:r>
    </w:p>
    <w:p>
      <w:pPr>
        <w:spacing w:after="0"/>
        <w:ind w:left="0"/>
        <w:jc w:val="both"/>
      </w:pP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31 января 2006 г. "О частном предпринимательстве" (Ведомости Парламента Республики Казахстан, 2006 г., N 3, ст. 21):
</w:t>
      </w:r>
      <w:r>
        <w:br/>
      </w:r>
      <w:r>
        <w:rPr>
          <w:rFonts w:ascii="Times New Roman"/>
          <w:b w:val="false"/>
          <w:i w:val="false"/>
          <w:color w:val="000000"/>
          <w:sz w:val="28"/>
        </w:rPr>
        <w:t>
      1) подпункт 12) статьи 14 после слова "создает" дополнить словом "национальные";
</w:t>
      </w:r>
      <w:r>
        <w:br/>
      </w:r>
      <w:r>
        <w:rPr>
          <w:rFonts w:ascii="Times New Roman"/>
          <w:b w:val="false"/>
          <w:i w:val="false"/>
          <w:color w:val="000000"/>
          <w:sz w:val="28"/>
        </w:rPr>
        <w:t>
      2) в статье 18:
</w:t>
      </w:r>
      <w:r>
        <w:br/>
      </w:r>
      <w:r>
        <w:rPr>
          <w:rFonts w:ascii="Times New Roman"/>
          <w:b w:val="false"/>
          <w:i w:val="false"/>
          <w:color w:val="000000"/>
          <w:sz w:val="28"/>
        </w:rPr>
        <w:t>
      пункт 3 дополнить абзацем десятым следующего содержания:
</w:t>
      </w:r>
      <w:r>
        <w:br/>
      </w:r>
      <w:r>
        <w:rPr>
          <w:rFonts w:ascii="Times New Roman"/>
          <w:b w:val="false"/>
          <w:i w:val="false"/>
          <w:color w:val="000000"/>
          <w:sz w:val="28"/>
        </w:rPr>
        <w:t>
      "создание национальных институтов развития.";
</w:t>
      </w:r>
      <w:r>
        <w:br/>
      </w:r>
      <w:r>
        <w:rPr>
          <w:rFonts w:ascii="Times New Roman"/>
          <w:b w:val="false"/>
          <w:i w:val="false"/>
          <w:color w:val="000000"/>
          <w:sz w:val="28"/>
        </w:rPr>
        <w:t>
      пункт 4 исключить;
</w:t>
      </w:r>
      <w:r>
        <w:br/>
      </w:r>
      <w:r>
        <w:rPr>
          <w:rFonts w:ascii="Times New Roman"/>
          <w:b w:val="false"/>
          <w:i w:val="false"/>
          <w:color w:val="000000"/>
          <w:sz w:val="28"/>
        </w:rPr>
        <w:t>
      3) часть первую пункта 4 статьи 19 после слов "Республики Казахстан," дополнить словами "единственным акционером которого выступает национальная управляющая компания,".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12.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23 марта 2006 г. "О государственной поддержке инновационной деятельности" (Ведомости Парламента Республики Казахстан, 2006 г., N 5-6, ст. 35):
</w:t>
      </w:r>
      <w:r>
        <w:br/>
      </w:r>
      <w:r>
        <w:rPr>
          <w:rFonts w:ascii="Times New Roman"/>
          <w:b w:val="false"/>
          <w:i w:val="false"/>
          <w:color w:val="000000"/>
          <w:sz w:val="28"/>
        </w:rPr>
        <w:t>
      1) в подпункте 2) статьи 5 слово "государственных" заменить словом "национальных";
</w:t>
      </w:r>
      <w:r>
        <w:br/>
      </w:r>
      <w:r>
        <w:rPr>
          <w:rFonts w:ascii="Times New Roman"/>
          <w:b w:val="false"/>
          <w:i w:val="false"/>
          <w:color w:val="000000"/>
          <w:sz w:val="28"/>
        </w:rPr>
        <w:t>
      2) пункт 1 статьи 9 изложить в следующей редакции:
</w:t>
      </w:r>
      <w:r>
        <w:br/>
      </w:r>
      <w:r>
        <w:rPr>
          <w:rFonts w:ascii="Times New Roman"/>
          <w:b w:val="false"/>
          <w:i w:val="false"/>
          <w:color w:val="000000"/>
          <w:sz w:val="28"/>
        </w:rPr>
        <w:t>
      "1. Национальный инновационный фонд является коммерческой организацией в форме акционерного общества, созданного по решению Правительства Республики Казахстан, единственным акционером которого выступает национальная управляющая компания.
</w:t>
      </w:r>
      <w:r>
        <w:br/>
      </w:r>
      <w:r>
        <w:rPr>
          <w:rFonts w:ascii="Times New Roman"/>
          <w:b w:val="false"/>
          <w:i w:val="false"/>
          <w:color w:val="000000"/>
          <w:sz w:val="28"/>
        </w:rPr>
        <w:t>
      Национальный инновационный фонд является национальным институтом развития.";
</w:t>
      </w:r>
      <w:r>
        <w:br/>
      </w:r>
      <w:r>
        <w:rPr>
          <w:rFonts w:ascii="Times New Roman"/>
          <w:b w:val="false"/>
          <w:i w:val="false"/>
          <w:color w:val="000000"/>
          <w:sz w:val="28"/>
        </w:rPr>
        <w:t>
      3) статью 12 изложить в следующей редакции:
</w:t>
      </w:r>
      <w:r>
        <w:br/>
      </w:r>
      <w:r>
        <w:rPr>
          <w:rFonts w:ascii="Times New Roman"/>
          <w:b w:val="false"/>
          <w:i w:val="false"/>
          <w:color w:val="000000"/>
          <w:sz w:val="28"/>
        </w:rPr>
        <w:t>
      "Статья 12. Распределение чистого дохода Национального
</w:t>
      </w:r>
      <w:r>
        <w:br/>
      </w:r>
      <w:r>
        <w:rPr>
          <w:rFonts w:ascii="Times New Roman"/>
          <w:b w:val="false"/>
          <w:i w:val="false"/>
          <w:color w:val="000000"/>
          <w:sz w:val="28"/>
        </w:rPr>
        <w:t>
      инновационного фонда
</w:t>
      </w:r>
      <w:r>
        <w:br/>
      </w:r>
      <w:r>
        <w:rPr>
          <w:rFonts w:ascii="Times New Roman"/>
          <w:b w:val="false"/>
          <w:i w:val="false"/>
          <w:color w:val="000000"/>
          <w:sz w:val="28"/>
        </w:rPr>
        <w:t>
      Порядок распределения чистого дохода Национального инновационного фонда определяется национальной управляющей компанией.";
</w:t>
      </w:r>
      <w:r>
        <w:br/>
      </w:r>
      <w:r>
        <w:rPr>
          <w:rFonts w:ascii="Times New Roman"/>
          <w:b w:val="false"/>
          <w:i w:val="false"/>
          <w:color w:val="000000"/>
          <w:sz w:val="28"/>
        </w:rPr>
        <w:t>
      4) в пункте 3 статьи 13 слова "Правительством Республики Казахстан" заменить словами "национальной управляющей компанией";
</w:t>
      </w:r>
      <w:r>
        <w:br/>
      </w:r>
      <w:r>
        <w:rPr>
          <w:rFonts w:ascii="Times New Roman"/>
          <w:b w:val="false"/>
          <w:i w:val="false"/>
          <w:color w:val="000000"/>
          <w:sz w:val="28"/>
        </w:rPr>
        <w:t>
      5) статью 15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 Настоящий Закон вводится в действие со дня его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