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b2594" w14:textId="12b25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республиканском бюджете на 2007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8 декабря 2006 года N 194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Утвердить республиканский бюджет на 2007 год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 </w:t>
      </w:r>
      <w:r>
        <w:rPr>
          <w:rFonts w:ascii="Times New Roman"/>
          <w:b w:val="false"/>
          <w:i w:val="false"/>
          <w:color w:val="000000"/>
          <w:sz w:val="28"/>
        </w:rPr>
        <w:t>
 в следующих объемах: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- 2 220 421 435 тысяч тенге, в том числе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- 1 621 664 278 тысяча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- 131 841 042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- 8 418 025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- 458 498 090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- 2 094 459 384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операционное сальдо - 125 962 051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чистое бюджетное кредитование -  -11 508 784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- 39 373 479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- 50 882 263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сальдо по операциям с финансовыми активами - 367 102 068 тысяча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- 369 102 068 тысяча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- 2 000 000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дефицит -  -229 631 233 тысяч тенге, или 1,7 процента к валовому внутреннему продукту страны;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бюджета - 229 631 233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Статья 1 с изменениями, внесенными законами РК от 5 июля 2007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2007 года); от 22 октября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2007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2007 год поступления: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арендной платы за пользование Российской Федерацией комплексом "Байконур" в сумме 14 099 000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арендной платы за пользование Российской Федерацией военными полигонами, отражаемой в доходах республиканского бюджета, в сумме 3 038 764 тысячи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Статья 2 с изменениями, внесенными Законом РК от 22 октября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2007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Утвердить объемы поступлений в бюджет на 2007 год, направляемые в Национальный фонд Республики Казахстан,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Статья 4 исключена Законом Республики Казахстан от 5 июля 2007 года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(вводится в действие с 1 января 2007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Установить, что в доход соответствующего бюджета зачисляются: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"Роялти" классификации доходов единой бюджетной классификации - задолженность недропользователей перед Республиканским фондом охраны недр и воспроизводства минерально-сырьевой базы, а также сумма исторических затрат, понесенных государством, на геологическое изучение контрактных территорий, которые возмещаются недропользователями, эксплуатирующими эти месторождения на основании контрактов на недропользование;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"Социальный налог" классификации доходов единой бюджетной классификации - задолженность по взносам, ранее перечислявшимся в Пенсионный фонд, Государственный центр по выплате пенсий, Фонд обязательного медицинского страхования, Фонд государственного социального страхования, Фонд содействия занятости, а также отчисления пользователей автомобильных дорог, ранее поступавшие в Дорожный фонд;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"Бензин (за исключением авиационного) собственного производства, реализуемый производителями оптом" - задолженность по сбору с бензина, ранее поступавшему в Дорожный фонд;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"Дизельное топливо собственного производства, реализуемое производителями оптом" - задолженность по сбору с дизельного топлива, ранее поступавшему в Дорожный фонд.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3 процентов от фонда заработной платы.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2007 год объемы бюджетных изъятий из областных бюджетов, бюджетов городов Астаны и Алматы в республиканский бюджет в сумме 151 498 867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Актюбинской - 1 079 129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Атырауской - 43 061 767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- 24 436 744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Алматы - 72 310 353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Астаны - 10 610 874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2007 год размер гарантированного трансферта из Национального фонда Республики Казахстан в сумме 301 715 681 тысячи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Установить с 1 января 2007 года: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- 9 752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размер государственной базовой пенсионной выплаты - 3 000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минимальный размер пенсии - 7 236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- 1 092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величину прожиточного минимума для исчисления размеров базовых социальных выплат - 8 861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Установить с 1 января 2007 года месячный размер денежной компенсации военнослужащим (кроме военнослужащих срочной службы), сотрудникам органов внутренних дел, а также сотрудникам оперативно-розыскных, следственных и строевых подразделений органов противопожарной службы, органов и учреждений уголовно-исполнительной системы Министерства юстиции Республики Казахстан, органов финансовой полиции для оплаты расходов на содержание жилища и коммунальные услуги в сумме 3 430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Учесть, что в республиканском бюджете на 2007 год предусмотрены средства на выплату военнослужащим премиальных выплат за 1997-1998 годы в сумме 29 972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внутренних дел Республики Казахстан - 16 193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обороны Республики Казахстан - 10 030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Генеральной прокуратуре Республики Казахстан - 3 114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Республиканской гвардии Республики Казахстан - 635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Установить, что выплаты военнослужащим премиальных выплат производятся по месту прохождения ими воинской службы в указанный период в порядке, определяемом Правительством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Статья 11 с изменениями, внесенными Законом РК от 22 октября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2007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2007 год целевые текущие трансферты в сумме 100 000 тысяч тенге на поддержание инфраструктуры города Приозерска Карагандинской области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Соглашением </w:t>
      </w:r>
      <w:r>
        <w:rPr>
          <w:rFonts w:ascii="Times New Roman"/>
          <w:b w:val="false"/>
          <w:i w:val="false"/>
          <w:color w:val="000000"/>
          <w:sz w:val="28"/>
        </w:rPr>
        <w:t>
 между Республикой Казахстан и Российской Федерацией об условиях использования и аренды испытательного полигона Сары-Шаган и обеспечения жизнедеятельности города Приозерска от 20 января 1995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2007 год объемы субвенций, передаваемых из республиканского бюджета в областные бюджеты, в сумме 192 790 980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Акмолинской - 19 616 640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Алматинской - 22 186 299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Восточно-Казахстанской - 22 189 261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Жамбылской - 21 326 306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Западно-Казахстанской - 11 173 159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Карагандинской - 7 677 669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Костанайской - 13 414 504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Кызылординской - 14 811 753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Павлодарской - 3 810 519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- 16 545 651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- 40 039 219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14.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Учесть, что в республиканском бюджете на 2007 год предусмотрены целевые текущие трансферты областным бюджетам, бюджетам городов Астаны и Алматы в следующих размерах: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1 644 982 тысячи тенге - на выплату стипендий студентам, обучающимся в средних профессиональных учебных заведениях на основании государственного заказа местных исполнительных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253 586 тысяч тенге - на выплату компенсаций на проезд для обучающихся в средних профессиональных учебных заведениях на основании государственного заказа местных исполнительных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713 722 тысячи тенге - на содержание вновь вводимых объектов здравоохранения;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7 491 011 тысяч тенге - на закуп лекарственных средств, вакцин и других иммунобиологических препаратов;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250 600 тысяч тенге - на реализацию мероприятий по профилактике и борьбе со СПИД в Республике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3 816 000 тысяч тенге - на выплату государственных пособий на детей до 18 лет из малообеспеченных семей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4 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600 852 тысячи тенге -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29 673 тысяч тенге - на компенсацию повышения тарифов абонентской платы за телефон социально защищаемым гражданам, являющимся абонентами городских сетей телекоммуникаций;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1 122 233 тысячи тенге - на субсидирование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277 506 тысяч тенге - на содержание дополнительной штатной численности миграционной полиции, выделенной в 2006 году;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1 024 543  тысячи тенге - на внедрение системы интерактивного обучения в государственной системе среднего общего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Учесть, что в местных бюджетах за счет средств, предусматривавшихся на выплату государственной адресной социальной помощи, должны быть предусмотрены расходы на выплату государственных пособий на детей до 18 лет из малообеспеченных семей в сумме не менее 2 916 400 тысяч тенге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4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областным бюджетам, бюджетам городов Астаны и Алматы и порядок их использования определяются на основании решения Правительства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Статья 14 с изменениями, внесенными Законом Республики Казахстан от 5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2007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15.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2007 год средства на выплату единовременной государственной денежной компенсации пенсионерам и получателям государственных социальных пособий, а также работающему и неработающему населению, проживающему и проживавшему в зонах радиационных рисков и на территории с льготным социально-экономическим статусом с 1949 по 1990 годы, пострадавшим вследствие ядерных испытаний на Семипалатинском испытательном ядерном полигоне, в сумме 4 682 512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Установить, что указанные средства выделяются в порядке, определяемом Правительством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Статья 15 с изменениями, внесенными Законом Республики Казахстан от 5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2007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16.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Учесть, что в республиканском бюджете на 2007 год предусмотрены целевые текущие трансферты областным бюджетам, бюджетам городов Астаны и Алматы на субсидии, направленные на развитие сельского хозяйства, в сумме 19 988 355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996 253 тысячи тенге - на поддержку развития семеноводства;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2 004 648 тысяч тенге - на развитие племенного животноводства;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12 805 000 тысяч тенге -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по определяемым Правительством Республики Казахстан приоритетным культурам;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731 166 тысяч тенге - на субсидирование стоимости услуг по доставке воды сельскохозяйственным товаропроизводителям;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800 002 тысячи тенге - на обеспечение закладки и выращивания многолетних насаждений плодовых культур и винограда;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2 539 656 тысяч тенге - на субсидирование повышения продуктивности и качества продукции животноводства;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111 630 тысячи тенге - на экспертизу качества казахстанского хлопка-волокна.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областным бюджетам, бюджетам городов Астаны и Алматы и порядок их использования определяются на основании решения Правительства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Статья 16 с изменениями, внесенными Законом РК от 22 октября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2007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17.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2007 год целевые текущие трансферты областным бюджетам, бюджетам городов Астаны и Алматы на выплату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 в сумме 89 469 724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Акмолинской - 4 553 881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Актюбинской - 4 490 992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Алматинской - 6 215 893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Атырауской - 3 420 551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Восточно-Казахстанской - 7 338 533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Жамбылской - 5 735 978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Западно-Казахстанской - 4 178 255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Карагандинской - 7 975 494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Костанайской - 5 204 640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Кызылординской - 6 922 919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- 2 831 552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Павлодарской - 4 476 595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- 4 363 444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- 13 090 070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Алматы - 5 566 789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Астаны - 3 104 138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18.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2007 год целевые текущие трансферты областным бюджетам, бюджетам городов Астаны и Алматы на возмещение потерь поступлений в бюджет в сумме 29 666 165 тысяч тенге в связи с введением фиксированной ставки индивидуального подоходного налога для всех физических лиц в 10 процентов с 1 января 2007 года, исключением из доходов при налогообложении минимальной заработной платы вместо месячного расчетного показателя и отмены акциза на игорный бизнес, поступающего в местный бюджет.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областным бюджетам, бюджетам городов Астаны и Алматы определяется на основании решения Правительства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Статья 18 с изменениями, внесенными Законом Республики Казахстан от 5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2007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19.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Учесть, что в республиканском бюджете на 2007 год предусмотрены целевые текущие трансферты областным бюджетам, бюджетам городов Астаны и Алматы на реализацию 
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программы </w:t>
      </w:r>
      <w:r>
        <w:rPr>
          <w:rFonts w:ascii="Times New Roman"/>
          <w:b w:val="false"/>
          <w:i w:val="false"/>
          <w:color w:val="000000"/>
          <w:sz w:val="28"/>
        </w:rPr>
        <w:t>
 развития образования Республики Казахстан на 2005-2010 годы в сумме 21 988 470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2 457 650 тысяч тенге - на оснащение учебным оборудованием кабинетов физики, химии, биологии в государственных учреждениях среднего общего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124 031 тысяча тенге - на обеспечение специальных (коррекционных) организаций образования специальными техническими и компенсаторными средствами;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9 870 715 тысяч тенге - на обеспечение содержания типовых штатов государственных учреждений общего среднего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5 209 021 тысяча тенге - на содержание вновь вводимых объектов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108 228 тысяч тенге - на организацию питания, проживания и подвоза детей к пунктам тестирования;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500 012 тысяч тенге - на подключение к Интернету и оплату трафика государственных учреждений среднего общего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895 513 тысяч тенге -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1 958 760 тысяч тенге - на создание лингафонных и мультимедийных кабинетов в государственных учреждениях среднего общего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286 100 тысяч тенге - на укрепление материально-технической базы государственных учреждений начального профессионального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503 440 тысяч тенге - на переподготовку и повышение квалификации педагогических работников в областных (городских) институтах повышения квалификации педагогических кадров;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75 000 тысяч тенге - на укрепление материально-технической базы областных (городских) институтов повышения квалификации педагогических кадров.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и порядок использования указанных целевых текущих трансфертов определяются Правительством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20.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Учесть, что в республиканском бюджете на 2007 год предусмотрены целевые текущие трансферты областным бюджетам, бюджетам городов Астаны и Алматы на реализацию 
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программы </w:t>
      </w:r>
      <w:r>
        <w:rPr>
          <w:rFonts w:ascii="Times New Roman"/>
          <w:b w:val="false"/>
          <w:i w:val="false"/>
          <w:color w:val="000000"/>
          <w:sz w:val="28"/>
        </w:rPr>
        <w:t>
 реформирования и развития здравоохранения Республики Казахстан на 2005-2010 годы в сумме 31 449 132 тысячи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114 369 тысяч тенге - на возмещение расходов по увеличению стоимости обучения и дополнительного приема в организации среднего профессионального образования в рамках государственного заказа;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247 114 тысяч тенге - на повышение квалификации и переподготовку медицинских кадров, а также менеджеров в области здравоохранения;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1 020 274 тысячи тенге - на обеспечение лекарственными средствами детей и подростков, находящихся на диспансерном учете при амбулаторном лечении хронических заболеваний;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1 580 657 тысяч тенге - на обеспечение лекарственными средствами на льготных условиях отдельных категорий граждан на амбулаторном уровне лечения;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1 805 710 тысяч тенге - на укрепление материально-технической базы областных центров санитарно-эпидемиологической экспертизы;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4 997 571 тысяч тенге - на укомплектование медицинских организаций первичной медико-санитарной помощи медицинскими кадрами в соответствии со штатными нормативами и развитие системы врачей общей практики;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41 447 тысяч тенге - на обеспечение деятельности создаваемых информационно-аналитических центров;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11 489 тысяч тенге - на закуп тест-систем для проведения дозорного эпидемиологического надзора;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596 614 тысяч тенге - на лекарственное обеспечение детей до 5-летнего возраста на амбулаторном уровне лечения;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665 733 тысячи тенге - на обеспечение беременных железо- и йодсодержащими препаратами;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3 848 767 тысяч тенге - на осуществление профилактических медицинских осмотров отдельных категорий граждан;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16 519 387 тысяч тенге - на материально-техническое оснащение медицинских организаций здравоохранения на местном уровне.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и порядок использования указанных целевых текущих трансфертов определяются Правительством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Статья 20 с изменениями, внесенными Законом Республики Казахстан от 5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2007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2007 год целевые текущие трансферты областным бюджетам, бюджетам городов Астаны и Алматы в сумме 749 225 тысяч тенге с учетом передачи в ведение местных исполнительных органов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управления" отдельных функций и полномочий в области государственного регулирования вопросов архитектурной и градостроительной деятельности, сельского хозяйства и управления земельными ресурсами,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 сельского хозяйства Республики Казахстан в сумме 195 808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 индустрии и торговли Республики Казахстан в сумме 108 101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Агентства по управлению земельными ресурсами Республики Казахстан в сумме 445 316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областным бюджетам, бюджетам городов Астаны и Алматы определяется на основании решения Правительства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Учесть, что в республиканском бюджете на 2007 год предусмотрены расходы в сумме 6 945 108 тысяч тенге на компенсацию затрат по поставкам топлива для энергопроизводящей организации в целях обеспечения стабильного электроснабжения потребителей южных регионов Казахстана в период 2006-2007 годов, осуществляемых в порядке, определяемом Правительством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Статья 22 с изменениями, внесенными законами РК от 5 июля 2007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2007 года); от 22 октября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2007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23.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2007 год целевые трансферты на развитие областному бюджету Алматинской области и бюджету города Алматы в сумме 1 914 733 тысяч тенге для сейсмоусиления объектов образования и здравоохранения.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объектов образования и здравоохранения в Алматинской области и городе Алматы, подлежащих сейсмоусилению за счет средств республиканского бюджета в 2007 году, определяется Правительством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Статья 23 с изменениями, внесенными Законом РК от 22 октября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2007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24.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2007 год средства в сумме 300 000 тысяч тенге на оказание государственной поддержки функционирования инфраструктурных сетей водоснабжения, находящихся в республиканской собственности, в порядке, определяемом Правительством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25.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2007 год на развитие и укрепление социальной инфраструктуры села в рамках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программы </w:t>
      </w:r>
      <w:r>
        <w:rPr>
          <w:rFonts w:ascii="Times New Roman"/>
          <w:b w:val="false"/>
          <w:i w:val="false"/>
          <w:color w:val="000000"/>
          <w:sz w:val="28"/>
        </w:rPr>
        <w:t>
 развития сельских территорий Республики Казахстан на 2004-2010 годы затраты в сумме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39 213 434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мобильной и телемедицины в здравоохранении аульной (сельской) местности - 518 050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строительства и реконструкцию объектов питьевого водоснабжения аульных (сельских) населенных пунктов - 10 340 810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строительства и реконструкцию объектов образования аульной (сельской) местности - 16 919 199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строительства и реконструкцию объектов здравоохранения аульной (сельской) местности - 11 435 375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объектов образования, здравоохранения и питьевого водоснабжения аульной (сельской) местности, подлежащих строительству и реконструкции в 2007 году за счет средств указанных целевых трансфертов на развитие, определяется Правительством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Статья 25 с изменениями, внесенными законами РК от 5 июля 2007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2007 года); от 22 октября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2007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26.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2007 год целевые трансферты на развитие областным бюджетам, бюджету города Алматы в сумме 19 556 939 тысяч тенге на строительство особо важных объектов образования и здравоохранения в городах.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особо важных объектов образования и здравоохранения в городах, подлежащих строительству и реконструкции за счет средств республиканского бюджета в 2007 году, определяется Правительством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Статья 26 с изменениями, внесенными законами РК от 5 июля 2007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2007 года); от 22 октября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2007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26-1.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2007 год средства в сумме 12 467 398 тысяч тенге на выплату авансового платежа для строительства объектов образования на основе государственно-частного партнерства.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и распределение сумм по объектам образования, строящимся на основе государственно-частного партнерства, определяются Правительством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Статья 26-1 дополнена Законом Республики Казахстан от 5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2007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27.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составе расходов Министерства сельского хозяйства Республики Казахстан на государственную поддержку развития агропромышленного комплекса 1 569 080 тысяч тенге, в том числе на финансирование в порядке, определяемом решениями Правительства Республики Казахстан, мероприятий, связанных с: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возмещением ставки вознаграждения (интереса) по финансовому лизингу сельскохозяйственной техники, - 158 194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возмещением ставки вознаграждения (интереса) по финансовому лизингу оборудования для предприятий по переработке сельскохозяйственной продукции, - 10 886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поддержкой страхования в растениеводстве, - 300 000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субсидированием ставки вознаграждения (интереса) по кредитам, выдаваемым банками второго уровня предприятиям по переработке сельскохозяйственной продукции на пополнение их оборотных средств, - 1 000 000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субсидированием развития систем управления производством сельскохозяйственной продукции, - 100 000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28.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2007 год целевые трансферты на развитие областному бюджету Восточно-Казахстанской области в сумме 752 201 тысячи тенге для возмещения налога на добавленную стоимость по проекту "Строительство моста через реку Иртыш в городе Семипалатинске Восточно-Казахстанской области".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Возмещение налога на добавленную стоимость производится по факту предъявления подтверждающих документов об оплате налога на добавленную стоимость.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29.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Утвердить резерв Правительства Республики Казахстан на 2007 год в сумме 20 237 035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Статья 29 с изменениями, внесенными законами РК от 5 июля 2007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2007 года); от 22 октября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2007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30.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2007 год на реализацию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программы </w:t>
      </w:r>
      <w:r>
        <w:rPr>
          <w:rFonts w:ascii="Times New Roman"/>
          <w:b w:val="false"/>
          <w:i w:val="false"/>
          <w:color w:val="000000"/>
          <w:sz w:val="28"/>
        </w:rPr>
        <w:t>
 развития жилищного строительства в Республике Казахстан на 2005-2007 годы целевые трансферты на развитие областным бюджетам, бюджетам городов Астаны и Алматы на развитие и обустройство инженерно-коммуникационной инфраструктуры в сумме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30 500 000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и порядок использования указанных целевых трансфертов на развитие определяются Правительством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Статья 30 с изменениями, внесенными Законом Республики Казахстан от 5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2007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2007 год 23 800 000 тысяч тенге на кредитование областных бюджетов, бюджетов городов Астаны и Алматы на строительство жилья по нулевой ставке вознаграждения (интереса) в рамках реализации Государственной программы развития жилищного строительства в Республике Казахстан на 2005-2007 годы в порядке, определяемом Правительством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Статья 31 с изменениями, внесенными Законом Республики Казахстан от 5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2007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2007 год средства в сумме 346 700 тысяч тенге на выплату премий государства по вкладам в жилищные строительные сбережения.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33.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2007 год 54 933 тысячи тенге на выплату курсовой разницы по платежам 2006 года заемщиков льготных жилищных кредитов, полученных через закрытое акционерное общество "Жилстройбанк".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Статья 33 с изменениями, внесенными Законом Республики Казахстан от 5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2007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34.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Учесть, что в составе затрат Министерства по чрезвычайным ситуациям Республики Казахстан на формирование и хранение государственного материального резерва предусмотрены средства в сумме 1 858 872 тысяч тенге на освежение материальных ценностей государственного материального резерва с отражением суммы от реализации материальных ценностей, выпущенных в порядке освежения, в доходах республиканского бюджета.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35.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2007 год средства в сумме: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50 699 тысяч тенге - на экспертизу предложений по объектам, возможным к передаче в концессию;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472 597 тысяч тенге - на оценку и экспертизу концессионных проектов.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и порядок использования указанных сумм определяются на основании решения Правительства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Статья 35 с изменениями, внесенными законами РК от 5 июля 2007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2007 года); от 22 октября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2007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36.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Установить, что с 1 января 2007 года прекращаются требования Правительства Республики Казахстан к юридическим лицам, ликвидированным по состоянию на 1 января 2007 года в соответствии с законодательством Республики Казахстан, по кредитам и средствам, выделенным на исполнение обязательств по государственным гарантиям, по перечню юридических лиц и объемам задолженности, определяемым Правительством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36-1.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расходах Министерства энергетики и минеральных ресурсов Республики Казахстан средства на проведение мероприятий по выплате долгов юридических лиц Республики Казахстан перед хозяйствующими субъектами Туркменистана в сумме 1 849 826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Статья 36-1 дополнена Законом Республики Казахстан от 5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2007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37.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2007 год 3 551 406 тысяч тенге для погашения и обслуживания гарантированных государством займов.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38.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Установить лимит предоставления государственных гарантий Республики Казахстан в 2007 году в размере 11 700 000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39.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Установить лимит правительственного долга на 31 декабря 2007 года в размере 782 000 000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40.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Установить лимит предоставления поручительств государства в 2007 году в размере 35 100 000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Утвердить перечень бюджетных программ развития республиканского бюджета на 2007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лиц,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5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Утвердить перечень республиканских бюджетных программ, не подлежащих секвестру в процессе исполнения республиканского бюджета на 2007 год,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6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Установить, что в процессе исполнения местных бюджетов на 2007 год не подлежат секвестру местные бюджетные программы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7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43.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с 1 января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2007 год"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2006 года N 194-III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Приложение 1 в редакции Закона РК от 22 октября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2007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Республиканский бюджет на 2007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1073"/>
        <w:gridCol w:w="1013"/>
        <w:gridCol w:w="6653"/>
        <w:gridCol w:w="317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2 220 421 435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Налоговые поступления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1 621 664 278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Подоходный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729 985 558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Корпоративный подоходный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729 985 558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Внутренние налоги на товары,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работы и услуги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724 935 545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Налог на добавленную стоимость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635 864 968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Акцизы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20 477 952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Поступления за использование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природных и других ресурсов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67 673 118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Сборы за ведение предприни-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мательской и профессиональной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919 507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Налоги на международную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торговлю и внешние операции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157 447 778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Таможенные платежи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144 677 138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Прочие налоги на международную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торговлю и операции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12 770 640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налоги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860 000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Прочие налоги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860 000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Обязательные платежи,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взимаемые за совершение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юридически значимых действий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(или) выдачу документов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уполномоченными на то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государственными органами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или должностными лицами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8 435 397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Государственная пошлина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8 435 397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Неналоговые поступления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131 841 042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Доходы от государственной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40 665 068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Поступления части чистого дохода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государственных предприятий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1 501 763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пакеты акций, находящиеся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14 333 140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Доходы на доли участия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юридических лицах, находящиеся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10 653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Доходы от аренды имущества,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находящегося в государственной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18 862 161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Вознаграждения (интересы) 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размещение бюджетных средств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на банковских счетах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482 012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Вознаграждения (интересы)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 кредитам, выданным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1 471 920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Прочие доходы от государственной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4 003 419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реализации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товаров (работ, услуг)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учреждениями, финансируемыми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 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1 600 395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Поступления от реализации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товаров (работ, услуг)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государственными учреждениями,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финансируемыми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1 600 395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денег от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проведения государственных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закупок, организуемых госу-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дарственными учреждениями,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финансируемыми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46 192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Поступления денег от проведения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государственных закупок,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организуемых государственными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учреждениями, финансируемыми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из 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46 192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Штрафы, пеня, санкции,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взыскания, налагаемые госу-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дарственными учреждениями,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финансируемыми из государст-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венного бюджета, а также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содержащимися и финансируе-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мыми из бюджета (сметы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расходов) Национального Банка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951 191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Штрафы, пеня, санкции,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взыскания, налагаемые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государственными учреждениями,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финансируемыми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государственного бюджета, 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также содержащимися и финан-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сируемыми из бюджета (сметы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расходов) Национального Банка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 951 191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Гранты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1 223 593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Финансовая помощь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1 223 593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неналоговые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87 354 603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Прочие 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87 354 603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Поступления от продажи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основного капитала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8 418 025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 государственного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имущества, закрепленного 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государственными учреждениями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350 771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Продажа государственного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имущества, закрепленного 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государственными учреждениями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350 771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 товаров из государст-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венного материального резерва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8 067 254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Продажа товаров из государст-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венного материального резерва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8 067 254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Поступления трансфертов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458 498 090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156 782 409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Трансферты из областных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бюджетов, бюджетов городов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Астаны и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156 782 409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 из Национального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301 715 681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Целевые капитальные 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301 715 681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53"/>
        <w:gridCol w:w="1193"/>
        <w:gridCol w:w="6473"/>
        <w:gridCol w:w="3213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
</w:t>
            </w:r>
          </w:p>
        </w:tc>
      </w:tr>
      <w:tr>
        <w:trPr>
          <w:trHeight w:val="3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</w:tr>
      <w:tr>
        <w:trPr>
          <w:trHeight w:val="70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4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2 094 459 384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Государственные услуги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общего характера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119 055 211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Администрация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1 748 551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Главы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1 542 973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002 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Прогнозно-аналитическое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стратегических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аспектов внутренней и внешней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политики государства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95 856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003 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сохранности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архивного фонда, печатных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изданий и их специальное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использование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109 722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Хозяйственное 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Парламента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5 407 544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Парламента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5 107 544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Создание автоматизированной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системы мониторинга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законопроектов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Канцелярия Премьер-Министра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1 862 263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Премьер-Министра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1 114 664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государственных органов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автотранспортом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597 991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149 608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Национальный центр по правам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человека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41 683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Уполномоченного по правам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человека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41 683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внутренних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7 330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политических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интересов страны в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общественного порядка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7 330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иностранных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22 279 158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внешнеполитической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14 747 055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Участие в международных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организациях и других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международных органах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1 350 703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Делимитация и демаркация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государственной границы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89 953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Заграничные командировки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952 008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специальной,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инженерно-технической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физической защиты дипломатичес-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ких представительств за рубежом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39 455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Приобретение и 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объектов недвижимости 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рубежом для размещения дипло-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матических представительств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5 088 284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Оказание финансовой помощи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гражданам Республики Казахстан,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незаконно ввезенным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иностранные государства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ставшим жертвами торговли,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 также пострадавшим 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рубежом от других преступлений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 оказавшимся в форс-мажорных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обстоятельствах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11 700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39 628 835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исполнения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контроля за исполнением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31 300 779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Осуществление аудита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инвестиционных проектов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Проведение процедур ликвидации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 банкротства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112 352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Создание и развитие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информационных систем органов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Министерства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1 814 293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Приватизация, 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государственным имуществом,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постприватизационная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деятельность и регулирование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споров, связанных с этим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кредитованием, учет, 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имущества, полученного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или взысканного в счет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исполнения обязательств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кредитам и государственным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гарантиям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669 400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Содержание и страхование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здания "Дом Министерств"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480 657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Выплата курсовой разницы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льготным жилищным кредитам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54 933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Выплата премий по вкладам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жилищные строительные сбережения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346 700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Строительство объектов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таможенного контроля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таможенной инфраструктуры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1 530 818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наркоманией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45 883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3 259 520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экономики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бюджетного планирования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3 587 879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стратегического,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среднесрочного экономического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бюджетного планирования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960 582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в сфере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413 750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21 476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и экспертиза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523 296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международными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рейтинговыми агентствами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пересмотра суверенного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кредитного рейтинга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25 384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011 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и национальной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1 643 391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науки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9 798 303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Фундаментальные и прикладные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исследования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9 211 576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 объектов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премии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стипендии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86 727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Счетный комитет по контролю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исполнением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314 994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контроля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исполнением 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310 993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информационной базы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Счетного комитета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контролю за исполнением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 по регулированию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деятельности регионального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финансового центра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544 763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 финансового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города Алматы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544 763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 по информатизации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связи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5 164 324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информатизации и связи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569 276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информатизации и связи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межведомственных 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1 731 390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2 831 158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 по статистике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5 568 906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статистики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4 334 700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и распространение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статистической информации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943 999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260 300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15 907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14 000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 по делам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государственной службы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731 176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государственной службы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419 926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информатизации и тестирования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 государственной службы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74 089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и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рубежом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231 161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Конституционный Совет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172 551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Конституционного Совета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172 551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Центральная избирательная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комиссия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5 119 009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 выборов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5 119 009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17 077 942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Главы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государства, Премьер-Министра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должностных лиц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14 332 869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парка автомашин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560 024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административного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"Дом министерств"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2 185 049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Оборона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160 579 024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по чрезвычайным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ситуациям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25 348 809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 предупреждения,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и управления системой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материального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5 296 528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ликвидации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17 640 678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защиты от чрезвычайных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1 582 868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и проведение испытаний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пожарной безопасности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10 399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к действиям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 чрезвычайной ситуации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11 145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чрезвычайных ситуаций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95 502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 населения, объектов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от природных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711 689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обороны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132 870 559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личного состава,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вооружения, военной и иной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техники, оборудования,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 и 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57 470 476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основных видов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Вооруженных Сил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11 888 187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Вооруженных Сил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804 576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4 683 087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Модернизация, востановление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вооружения,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военной и иной техники,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55 187 043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допризывников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военно-техническим специальностям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Вооруженных Сил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2 675 329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111 861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Республиканская гвардия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2 359 656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обеспечении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охраняемых лиц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выполнении церемониальных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ритуалов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1 713 221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Республиканской гвардии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546 435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военнослужащих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Общественный порядок,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безопасность, правовая,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судебная, уголовно-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исполнительная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190 483 156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Канцелярия Премьер-Министра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689 227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безопасности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органах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281 312
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фельдъегерской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связью государственных учреждений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407 915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1013"/>
        <w:gridCol w:w="1133"/>
        <w:gridCol w:w="6913"/>
        <w:gridCol w:w="3233"/>
      </w:tblGrid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внутренних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53 429 092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001 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общественной безопас-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на республиканском уровне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44 195 929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003  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защиты прав и свобод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участвующих в уголовном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процессе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242 315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и воинские перевозки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 140 442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005 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дополнительной штатной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 миграционной полиции,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выделенной в 2006 году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277 506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007 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общественного порядка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402 870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008  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 развитие спутнико-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сети передачи данных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телефонии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103 188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проект 3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2 046 102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016  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водительских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удостоверений, документов,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номерных знаков для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регистрации транспортных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4 283 598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017  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боеготовности воинских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частей внутренних войск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579 560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миграционными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карточками иностранных лиц,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прибывающих в Республику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019 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города Астаны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региональной 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- город без наркотиков"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281 154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наркоманией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 184 036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110  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терроризмом и иными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проявлениями экстремизма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сепаратизма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 686 392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юстиции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39 320 010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Правовое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государства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7 638 582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судебных экспертиз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1 430 316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осужденных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13 662 378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уголовно-исполнительной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2 617 400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юридической 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адвокатами в суде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 пропаганда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76 506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"Государственная база данных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"Документирование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населения"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497 244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населения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принципу "одного окна"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8 813 637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Противодействие эпидемии СПИДа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исправительных учреждениях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3 255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Cодержание следственно-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арестованных лиц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3 320 275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Противодействие эпидемии СПИДа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следственных изоляторах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1 070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научно-исследовательско-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и аналитического центра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религии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68 136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паспортов 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удостоверений личности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866 913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коррупцией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92 018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Организация и осуществление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реабилитации лиц, отбывших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уголовные наказания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79 928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наркоманией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2 552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19 800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Комитет национальной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безопасности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60 878 206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национальной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54 162 830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безопасности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6 715 376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Верховный Суд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17 619 026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судебной системы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15 043 319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автоматизирован-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информационно-аналитической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органов судебной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защиты прав и свобод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участвующих в судебном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процессе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15 003
</w:t>
            </w:r>
          </w:p>
        </w:tc>
      </w:tr>
      <w:tr>
        <w:trPr>
          <w:trHeight w:val="1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судей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709 033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Оценка, хранение и реализация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республиканскую собственность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отдельным основаниям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88 171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судебной системы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1 413 500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Генеральная прокуратура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9 763 981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высшего надзора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точным и единообразным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применением законов и подзаконных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в Республике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9 135 388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Межгосударственное информационное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по ведению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криминального и оперативного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учетов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2 188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правовой статистике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учетам Генеральной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 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626 405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борьбе с экономической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коррупционной преступностью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(финансовая полиция)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6 264 188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по борьбе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 и коррупционной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преступностью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5 795 677
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защиты прав и свобод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участвующих в уголовном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процессе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150 261
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автомати-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зированной информационно-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телекоммуникационной системы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314 000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наркоманией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
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Республиканская гвардия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6 950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терроризмом и иными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проявлениями экстремизма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сепаратизма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
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Служба охраны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2 512 476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глав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 и отдельных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 лиц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2 392 552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службы охраны 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119 954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157 666 943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внутренних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3 234 731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642 018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122 415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2 086 876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383 422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по чрезвычайным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ситуациям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330 421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330 421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туризма и 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2 416 623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по спорту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1 226 491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 воспитание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в спорте детей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1 050 937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139 195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культуры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информации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109 368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кадров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культуры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109 368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013"/>
        <w:gridCol w:w="1053"/>
        <w:gridCol w:w="7033"/>
        <w:gridCol w:w="3213"/>
      </w:tblGrid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обороны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5 086 412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организациях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228 474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447 535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послевузовским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4 410 403
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сельского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хозяйства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274 675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сельского хозяйства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274 675
</w:t>
            </w:r>
          </w:p>
        </w:tc>
      </w:tr>
      <w:tr>
        <w:trPr>
          <w:trHeight w:val="7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труда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социальной защиты населения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3 309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защиты населения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экономики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бюджетного планирования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123 772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руководящих работников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менеджеров в сфере экономики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123 772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юстиции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620 741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188 300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381 997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переподготовка кадров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50 444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науки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135 949 638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образования и науки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1 417 120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апробация учебников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учебно-методических комплексов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организаций образования,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и доставка учебной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литературы для республиканских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организаций, предоставляющих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образования,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казахской диаспоры за рубежом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191 463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 воспитание одаренных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1 485 895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школьных олимпиад, конкурсов,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межшкольных мероприятий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377 801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и науки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8 030 867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32 425 627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842 150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139 239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учебным оборудованием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физики, химии, биологии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учреждениях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общего 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2 457 650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выплату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стипендий студентам, обучающимся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средних профессиональных учебных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 на основании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заказа местных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1 433 979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непрерывного обучения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культуры и искусства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1 684 939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послевузовским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47 177 186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новых технологий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системы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21 800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организаций 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117 194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Методологическое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образования и анализ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образовательных услуг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589 383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система тестирования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655 611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содержания типовых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штатов государственных учреждений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9 870 715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5 209 021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выплату компенсаций на проезд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обучающихся в средних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профессиональных учебных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 на основании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заказа местных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219 548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бюджету города 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сейсмоусиления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958 579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 на организацию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питания, проживания и подвоза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к пунктам тестирования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108 228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подключение к Интернету и оплату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трафика государственных учреждений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общего 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500 012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доставку учебников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учебно-методических комплексов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обновления библиотечных фондов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1 104 703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лингафонных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мультимедийных кабинетов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общего 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1 958 760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базы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начального профес-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сионального 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286 100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переподготовку и повышение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педагогических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в областных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институтах повышения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педагогических кадров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503 440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базы областных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институтов повышения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педагогических кадров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электронного правительства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1 784 242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12 467 398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переподготовка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технического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обслуживающего труда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37 415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поверенным агентам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65 082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города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в 2007 году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"Казахская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музыкальная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школа-интернат для одаренных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им. А. Жубанова"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163 366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Костанайской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 укрепление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материально-технической базы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межрегионального центра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и переподготовке кадров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обслуживающего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 транспортно-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отрасли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14 449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новых технологий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системы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1 024 543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наркоманией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5 809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электронного правительства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541 324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993"/>
        <w:gridCol w:w="1053"/>
        <w:gridCol w:w="7113"/>
        <w:gridCol w:w="3153"/>
      </w:tblGrid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8 279 741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230 395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послевузовским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6 104 409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выплату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стипендий студентам, обучающимся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средних профессиональных учебных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 на основании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заказа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 исполнительных органов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211 003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1 147 275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выплату компенсаций на проезд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в средних профес-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сиональных учебных заведениях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основании государственного заказа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исполнительных органов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34 038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191 138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расходов по увеличению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обучения и дополни-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приема в организациях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профессионального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заказа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114 369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переподготовку медицинских кадров,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менеджеров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247 114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торговли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10 120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регулирования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10 120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делам государственной службы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730 836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Подготовка, переподготовка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730 836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борьбе с экономической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коррупционной преступностью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(финансовая полиция)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484 643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321 843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162 800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Республиканская гвардия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3 978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3 978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7 935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специализация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врачей за рубежом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7 935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103 796 722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внутренних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1 343 325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военнослужащих,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 правоохранительных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 членов их семей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1 343 325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обороны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1 611 741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военнослужащих и членов их семей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1 611 741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науки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263 377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детей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263 377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97 944 751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1 733 022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бюджету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на строительство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22 740 211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благополучие населения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 уровне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2 250 666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препаратов для республиканских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525 806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специального медицинского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16 271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1 731 451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высокоспециализированной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9 203 495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специализированной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санаторно-оздоровительной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 больным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туберкулезом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957 228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3 314 270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11 190 054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Судебно-медицинская экспертиза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1 356 578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ценностей исторического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наследия в области 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8 609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551 608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детей и подростков,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на диспансерном учете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амбулаторном лечении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хронических заболеваний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1 020 274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мобильной и телемедицины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здравоохранении аульной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518 050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на льготных условиях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категорий граждан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амбулаторном уровне лечения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1 580 657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713 722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закуп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средств, вакцин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иммунобиологических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7 598 597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базы областных центров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1 805 710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укомплектование медицинских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первичной медико-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санитарной помощи медицинскими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кадрами в соответствии 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штатными нормативами и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врачей общей практики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4 997 571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создаваемых информационно-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аналитических центров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41 447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бюджету города 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сейсмоусиления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956 154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закуп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тест-систем для 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дозорного эпидемиологического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11 489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обеспечение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5-ти летнего возраста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амбулаторном уровне лечения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596 614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беременных железо-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йодосодержащими препаратами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665 733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профилактических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осмотров отдельных категорий граждан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3 848 767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на местном уровне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16 519 387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крови на местном уровне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1 121 700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мероприятий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профилактике и борьбе со СПИД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250 600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наркоманией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7 740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электронного правительства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111 270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Республиканская гвардия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59 603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военнослужащих и членов их семей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59 603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2 573 925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санатория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"Казахстан" в городе Ессентуки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174 899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благополучие населения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 уровне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40 596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 категориям граждан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2 321 654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информационное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медицинских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36 776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Социальная помощь и социальное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обеспечение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462 902 605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труда и социальной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защиты населения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462 748 901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труда, занятости, социальной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и миграции населения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1 987 226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Пенсионная программа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293 156 678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социальные пособия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73 321 815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государственные пособия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41 089 918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на погребение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1 837 082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специальные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пособия лицам, работавшим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 и открытых горных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работах, на работах с особо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вредными и особо тяжелыми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условиями труда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2 972 432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семьям,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 детей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16 723 500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Единовременные государственные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компенсации пострадавшим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ядерных испытаний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Семипалатинском испытательном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ядерном полигоне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4 682 512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государственных пособий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детей до 18 лет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малообеспеченных семей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3 816 000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Единовременная денежная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компенсация реабилитированным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гражданам-жертвам массовых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политических репрессий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80 277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Единовременные выплаты родителям,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усыновителям, опекунам погибших,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умерших военнослужащих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охраны труда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61 325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выплаты пенсий и пособий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8 210 718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 базе занятости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бедности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 757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центра по выплате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за вред, причиненный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 и здоровью, возложенное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судом на государство, в случае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прекращения деятельности юридического лица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1 267 424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социального обеспечения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507 000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Методологическое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инвалидам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протезно-ортопедической помощи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26 841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Переселение на историческую родину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социальная защита оралманов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11 592 014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инвалидов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600 852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науки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124 031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специальных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специальными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техническими и компенсаторными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124 031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информатизации и связи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29 673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компенсацию повышения тарифов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абонентской платы за телефон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 защищаемым гражданам,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являющимся абонентами городских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телекоммуникаций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29 673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72 358 645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энергетики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минеральных ресурсов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1 283 215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Актюбинской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подводящего газопровода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Мартукского района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783 215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для организа-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эксплуатации тепловых сетей, находящихся в коммунальной собственности областей или районов (городов областного значения)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торговли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71 075 430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30 500 000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Карагандинской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 капитальный ремонт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военнослужащих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159 286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11 222 493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строительство жилья  государственного коммунального жилищного фонда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64 671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12 027 507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населенных пунктов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17 001 473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Карагандинской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 поддержание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города Приозерска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Культура, спорт, туризм 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информационное пространство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63 208 039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Администрация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141 097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историко-культурных ценностей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141 097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туризма и 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22 139 045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уполно-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моченного органа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спорта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748 078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спорта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12 315 166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массового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национальных видов спорта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81 866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спорта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премии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3 618 903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туристского имиджа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536 068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спорта высших достижений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4 667 503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туризма и спорта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наркоманией и наркобизнесом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11 292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культуры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информации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36 739 812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информации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396 122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культуры и информации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238 715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премии и стипендии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24 397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народов Казахстана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690 792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10 663 511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историко-культурных ценностей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811 253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памятников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1 060 820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национальных фильмов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994 682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274 505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социально значимых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культурных мероприятий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1 295 923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театрально-концертных организаций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3 381 841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общедоступности информации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1 296 739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архива печати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32 583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12 077 842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социально важных видов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литературы   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806 695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внутриполи-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тической стабильности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согласия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400 341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 на функционирование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2007 году организации культуры,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переданных из республиканского бюджета, и поддержку сети организаций культуры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250 632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670 400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государственного языка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народов Казахстана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948 440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наркоманией и наркобизнесом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25 579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электронного правительства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013"/>
        <w:gridCol w:w="973"/>
        <w:gridCol w:w="7313"/>
        <w:gridCol w:w="2993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науки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1 068 118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научно-исторических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научной,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научно-педагогической информации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408 838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молодежной политики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652 517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7 325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общедоступности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 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7 325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3 112 642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127 740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Щучинско-Боровской курортной зоны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2 984 902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Топливно-энергетический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комплекс и недропользование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49 962 633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науки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221 944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сейсмологической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     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221 944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энергетики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минеральных ресурсов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49 491 070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минеральных ресурсов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887 653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ведения учета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пользования которым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передаче подрядчикам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нефтегазовым проектам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17 598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геологии использования недр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93 347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характера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топливно-энергетического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комплекса, нефтехимии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 ресурсов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843 044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Казахстанского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термоядерного материаловедческого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реактора Токамак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801 809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Консервация и ликвидация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урановых рудников, захоронение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техногенных отходов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606 308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шахт Карагандинского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угольного бассейна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533 499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топливно-энергетического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59 920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радиационной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456 000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геологической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82 943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геологическое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3 372 769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недр и недропользования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702 619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и консервация самоизливающихся скважин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1 250 830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интересов государства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контрактах на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нефтяных операций, а также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транспортировке, переработке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углеводородов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ущерба работникам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ликвидированных шахт, переданных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РГСП "Карагандаликвидшахт"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125 810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информационной системы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недрах и недропользователях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211 037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архива исторических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сейсмограмм ядерных взрывов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землетрясений, зарегистрированных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станциями специального контроля,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бумажных записей на электронные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26 000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теплоэнергетической системы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31 565 046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Передислокация ведомств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энергетики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 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444 756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стабильного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электроснабжения потребителей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южных регионов Казахстана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6 945 108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прозрачности деятельности добывающих отраслей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Подготовительная работа по развитию атомной энергетики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151 974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торговли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249 619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рудников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Миргалимсайского месторождения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249 619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Сельское, водное, лесное,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рыбное хозяйство, особо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охраняемые природные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территории, охрана окружающей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среды и животного мира,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земельные отношения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92 950 587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сельского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хозяйства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83 495 721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агропромышленного комплекса,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и водного хозяйства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7 509 995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и улучшение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мелиоративного состояния земель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188 398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растений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3 095 812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 растений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838 596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посевных качеств семенного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посадочного материала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177 840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агропромышленного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1 569 080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57 057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сельского хозяйства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19 988 355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подаче питьевой воды из особо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важных групповых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водоснабжения, являющихся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безальтернативными источниками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питьевого водоснабжения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1 122 233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ветеринарных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450 400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русла реки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 и сохранение северной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Аральского моря (2-я фаза)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137 931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Сортоиспытание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131 268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Усовершенствование ирригационных и дренажных систем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9 560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подземных вод и очистка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промышленных стоков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Усть-Каменогорске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2 130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поддержка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130 299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12 739 138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эпизоотического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благополучия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5 746 698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продовольственной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и мобилизационных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7 058 162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Агрохимическое и агроклиматическое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сельскохозяйственного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203 594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зданий и сооружений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территориальных подразделений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 хозяйства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357 000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 рациональное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водных ресурсов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346 640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закупочных операций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ценовых интервенций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водными ресурсами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земель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3 768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русла реки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 и сохранение северной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Аральского моря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312 100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и санитария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региона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Аральского моря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19 503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4 971 425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инфраструктурных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водоснабжения, находящихся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республиканской собственности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гидротехнических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730 693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республиканских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объектов,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связанных с подачей воды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1 542 687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устойчивого развития лесов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2 488 766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кадастр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рыбных ресурсов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119 500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Воспроизводство рыбных ресурсов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737 539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сохранения и 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охраняемых природных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и животного мира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2 863 282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управление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средой бассейна рек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Нура-Ишим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1 372 844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агропромышленного комплекса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2 660 451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лесов и увеличение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лесистости территории республики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95 314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Астаны и Алматы на обеспечение деятельности по охране, защите, воспроизводству лесов и лесоразведению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Нормативно-методическое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развития отраслей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агропромышленного комплекса,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 и лесного хозяйства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147 527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тракторов, прицепов к ним,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самоходных сельскохозяйственных,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мелиоративных и дорожно-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строительных машин и механизмов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217 601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и восстановление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аварийных участков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межхозяйственных каналов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гидромелиоративных сооружений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431 335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премии в области аграрной науки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сельскохозяйственной продукции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669 359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агропромышленного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сельского населения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безвозмездной основе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передаваемые административные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в рамках разграничения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полномочий между уровнями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195 808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 правительства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345 054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Национального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хранилища генетических 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растений и животных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охраны окружающей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среды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4 808 442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1 953 388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 экспертизы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стратегических, трансграничных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экологически опасных объектов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7 208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312 700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охраны окружающей среды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объектов 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566 439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охраны окружающей среды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466 641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наблюдений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состоянием окружающей среды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602 066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 по статистике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655 297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сельскохозяйственной переписи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655 297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управлению земельными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ресурсами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3 824 057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земельными ресурсами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425 870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осуществления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1 265 385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топографо-геодезической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картографической продукцией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ее хранение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847 615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управления земельными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43 071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передаваемые административные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в рамках разграничения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полномочий между уровнями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445 316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 правительства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796 800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167 070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 и животного мира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167 070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Промышленность, архитектурная,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градостроительная 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строительная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5 563 370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торговли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5 563 370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73 020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характера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1 222 492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хранения информации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231 361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нормативно-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документов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архитектурной, градостроительной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строительной деятельности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902 951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Карагандинской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индустриального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парка в городе Темиртау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163 000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акимату Южно-Казахстанской области на развитие инфраструктуры специальной экономической зоны "Оңтүстiк"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2 970 546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216 802 546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транспорта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коммуникаций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212 168 229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1 991 673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автомобильных дорог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республиканском уровне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86 249 200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Капитальный, средний и текущий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ремонт, содержание, озеленение,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и инструментальное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автодорог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20 376 916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водных путей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судоходном состоянии и содержание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шлюзов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3 320 865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воздушного транспорта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4 831 542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прошлых лет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представленным льготам по оплате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проезда отдельных категорий граждан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1 192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железнодорожных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пассажирских перевозок по социально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значимым межобластным сообщениям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9 430 276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транспорта и коммуникаций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108 142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стандартов железнодорожной отрасли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65 077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 на капитальный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автомобильных дорог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и районного значения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6 000 000
</w:t>
            </w:r>
          </w:p>
        </w:tc>
      </w:tr>
      <w:tr>
        <w:trPr>
          <w:trHeight w:val="12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классификации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безопасности судов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внутреннего водного плавания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"река-море"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44 057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аналитической системы транспортной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данных и мониторинга динамики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перевозок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172 503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качества выполнения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дорожно-строительных и ремонтных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229 365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авиаперевозок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642 000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 транспорта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158 310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транспортной инфраструктуры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78 226 636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здания административно-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комплекса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"Transport tower"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320 475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науки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65 463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первоначальной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пилотов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65 463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Национальное космическое 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94 208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уполномоченного органа в области космической деятельности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67 856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космонавтов Республики 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14 032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поверенным агентам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арендованного имущества комплекса "Байконур"»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12 045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информатизации и связи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4 474 664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сопровождение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 радиочастотного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спектра и радиоэлектронных средств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121 195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управления космическими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аппаратами связи и вещания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729 836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Компенсация убытков операторов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связи по предоставлению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универсальных услуг связи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3 623 633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172 574 252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по чрезвычайным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ситуациям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4 752 079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хранение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материального резерва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4 752 079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 по регулированию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естественных монополий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1 097 797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регулирования, контроля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субъектов естественной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1 097 797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иностранных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дел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1 161 704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879 004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отношений со странами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исторического происхождения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этносов, проживающих в Казахстане,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пропаганда за рубежом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этнического согласия в Республике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282 700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140 089 908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 на погашение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 перед республиканским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бюджетом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116 984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финансовой грамотности населения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выплату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 государственным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служащим, работникам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учреждений, не являющимся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служащими,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работникам казенных предприятий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89 469 724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20 237 035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потерь поступлений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бюджет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29 666 165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экономики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бюджетного планирования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878 000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экспертиза технико-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экономических обоснований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бюджетных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(программ)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экономики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178 000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торговли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4 087 290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 торговли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2 369 741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стандартизации,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сертификации, метрологии и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27 560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стандартизации, метрологии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сертификации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1 312 725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новых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Парка информационных технологий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15 463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передаваемые административные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в рамках разграничения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полномочий между уровнями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108 101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электронного правительства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охраны окружающей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среды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2 172 739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гидрометеорологического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2 172 739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Национальное космическое 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1 115 044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Инвентаризация и переоценка объектов и имущества комплекса "Байконур", являющихся собственностью Республики 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1 115 044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информатизации и связи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1 719 729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электронного правительства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1 719 729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делам государственной службы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2 891 874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квартир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 центральных аппаратов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содержащихся 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1 108 200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для молодых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центральных аппаратов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содержащихся 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1 783 674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12 608 088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Управления делами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 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12 608 088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Обслуживание долга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33 764 653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33 764 653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правительственного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33 764 653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192 790 980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192 790 980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областным бюджетам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192 790 980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III. Операционное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125 962 051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IV. Чистое бюджетное кредитование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-11 508 784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Бюджетные кредиты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39 373 479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35 800 000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ипотечная компания" на финансирова-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жилищного строительства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торговли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23 800 000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 бюджетов,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 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23 800 000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Сельское, водное, лесное, рыбное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хозяйство, особо охраняемые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природные территории, охрана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окружающей среды и животного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мира, земельные отношения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22 073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сельского хозяйства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22 073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проекта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постприватизационной поддержке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22 073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3 551 406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3 551 406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гарантиям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3 551 406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953"/>
        <w:gridCol w:w="753"/>
        <w:gridCol w:w="7473"/>
        <w:gridCol w:w="331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
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50 882 263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50 882 263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49 997 274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49 997 274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Возврат требований по оплаченным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государственным гарантиям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884 989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юридическими лицами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по оплаченным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гарантиям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884 989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073"/>
        <w:gridCol w:w="953"/>
        <w:gridCol w:w="7373"/>
        <w:gridCol w:w="2973"/>
      </w:tblGrid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V. Сальдо по операциям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финансовыми активами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367 102 068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Приобретение финансовых активов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369 102 068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Государственные услуги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общего характера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3 754 205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369 494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акций международных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организаций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369 494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науки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1 873 791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"Фонд науки"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1 873 791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Счетный комитет по контролю за исполнением республиканского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10 920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 капитала РГП "Центр по исследованию финансовых нарушений"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10 920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регулированию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регионального финансового центра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города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"Региональный финансовый 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науки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Институциональное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10 920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здравоохранения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10 920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 капитала РГП "Республиканский детский реабилитационный центр"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10 920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9 525 000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9 525 000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"Казахстанский фонд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гарантирования ипотечных кредитов"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1 025 000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"Казахстанская ипотечная компания"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Культура, спорт, туризм 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информационное пространство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3 556 764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туризма и спорта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Институциональное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спорта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54 600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культуры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информации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3 502 164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Институциональное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массовой информации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3 502 164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Топливно-энергетический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комплекс и недропользование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34 006 019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энергетики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минеральных ресурсов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34 006 019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технопарка "Парк ядерных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технологий" в городе Курчатове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3 470 000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Институциональное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атомной промышленности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28 686 193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выплате долгов юридических лиц Республики Казахстан перед хозяйствующими субъектами Туркменистана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1 849 826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Сельское, водное, лесное, рыбное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хозяйство, особо охраняемые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природные территории, охрана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окружающей среды и животного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мира, земельные отношения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28 149 600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сельского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хозяйства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27 275 600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"Национальный холдинг "КазАгро"»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27 275 600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охраны окружающей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среды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874 000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"Казаэросервис"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874 000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18 608 590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транспорта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коммуникаций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1 874 425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"Казавиализинг"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1 874 425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Национальное космическое 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8 224 165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"Национальная компания "Казкосмос"»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8 224 165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информатизации и связи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8 510 000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национальной спутниковой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связи и вещания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8 510 000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271 140 970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Канцелярия Премьер-Министра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 административного здания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"Фонд устойчивого 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обороны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145 500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"Казахстан ГИС Центр"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145 000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23 400 000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становлению и развитию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рыночной экономики государств-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Евразийского банка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развития, их экономическому росту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расширению торгово-экономических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связей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23 400 000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экономики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бюджетного планирования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4 533 728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активами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4 533 728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 науки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15 299 654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"Национальный научно-технологический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 "Самгау"»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15 299 654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торговли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224 040 000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международного 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приграничного сотрудничества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"Хоргос"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"Фонд устойчивого развития "Қазына"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204 840 000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 развития торговой политики"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созданию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Социально-предпринимательской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корпорации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14 000 000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722 088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"Куйгенжар"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522 088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НАО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"Телерадиокомплекс 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953"/>
        <w:gridCol w:w="753"/>
        <w:gridCol w:w="7473"/>
        <w:gridCol w:w="331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
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финансовых активов государства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Поступления от продажи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финансовых активов государства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2 000 000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финансовых активов государства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внутри страны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13"/>
        <w:gridCol w:w="3293"/>
      </w:tblGrid>
      <w:tr>
        <w:trPr>
          <w:trHeight w:val="720" w:hRule="atLeast"/>
        </w:trPr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450" w:hRule="atLeast"/>
        </w:trPr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465" w:hRule="atLeast"/>
        </w:trPr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 Дефицит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-229 631 233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VII. Финансирование дефицита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229 631 233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2007 год"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2006 года N 194-III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Приложение 2 в редакции Закона Республики Казахстан от 5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2007 года). Приложение с изменениями, внесенными Законом РК от 22 октября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2007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Объемы поступлений в бюджет на 2007 год,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направляемые в Национальный фонд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9533"/>
        <w:gridCol w:w="2733"/>
      </w:tblGrid>
      <w:tr>
        <w:trPr>
          <w:trHeight w:val="6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961 438 167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Прямые налоги от предприятий нефтяного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сектора, всего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955 491 934
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624 895 320
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330 596 614
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поступления от операций, проводимых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предприятиями нефтяного сектора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нарушения условий нефтяных контрактов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3.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приватизации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находящегося в республиканской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и относящегося к горнодобывающей и обрабатывающей отраслям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5 946 233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2007 год"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2006 года N 194    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Приложение 3 исключено Законом Республики Казахстан от 5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2007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            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2007 год"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2006 года N 194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Распределение сумм государственного бюджета, необходимых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для выплаты государственного пособия на детей до 18 лет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из малообеспеченных семей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 тыс. 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4593"/>
        <w:gridCol w:w="1713"/>
        <w:gridCol w:w="3593"/>
        <w:gridCol w:w="2513"/>
      </w:tblGrid>
      <w:tr>
        <w:trPr>
          <w:trHeight w:val="45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 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6732400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3816000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2916400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201000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180900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221100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114300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106800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498000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423300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74700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383800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154800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229000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566400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441400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1099600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830000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269600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510400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360400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282700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54200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228500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398500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262200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136300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742800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517100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225700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62200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62200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159800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55900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103900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221000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79000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1258400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888100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370300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35300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35300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2007 год"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2006 года N 194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Приложение 5 в редакции Закона РК от 5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2007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Приложение с изменениями, внесенными Законом РК от 22 октября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2007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бюджетных программ развития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республиканского бюджета на 2007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953"/>
        <w:gridCol w:w="833"/>
        <w:gridCol w:w="10513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 Наименование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Инвестиционные проекты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Хозяйственное управление Парламента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автоматизированной системы мониторинга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законопроектов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Канцелярия Премьер-Министра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 правительства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иностранных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строительство объектов недвижимости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рубежом для размещения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 Республики Казахстан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информационных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Министерства финансов Республики Казахстан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таможенного контроля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инфраструктуры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 правительства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экономики и бюджетного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планирования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информационных систем в сфере государственного планирования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 правительства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 науки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научных объектов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Счетный комитет по контролю за исполнением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информационной базы данных Счетного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контролю за исполнением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информатизации и связи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 правительства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 по статистике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статистики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Оборона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по чрезвычайным ситуациям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защиты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проведение работ по инженерной защите населения, объектов и территорий от природных стихийных бедствий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обороны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 Вооруженных Сил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Вооруженных Сил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Республиканская гвардия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Республиканской гвардии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Общественный порядок, безопасность, правовая,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судебная, уголовно-исполнительная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внутренних дел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общественного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развития спутниковой сети передачи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и телефонии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проект 3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юстиции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 системы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Государственная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"Документирование и регистрация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населения"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Комитет национальной безопасности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системы национальной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Верховный Суд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автоматизированной информационно-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аналитической системы органов судебной системы Республики Казахстан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судебной системы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Генеральная прокуратура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Комитета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статистике и специальным учетам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 прокуратуры Республики Казахстан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 по борьбе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экономической и коррупционной преступностью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(финансовая полиция)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автоматизированной информационно-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телекоммуникационной системы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Служба охраны Президента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информационной системы Службы охраны Президента Республики Казахстан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внутренних дел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туризма и спорта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спорту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сельского хозяйства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 в сфере сельского хозяйства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 науки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науки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строительство и реконструкцию объектов образования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областному бюджету Алматинской области и бюджету города Алматы для сейсмоусиления объектов образования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инфраструктуры государственной системы образования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здравоохранения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борьбе с экономической и коррупционной преступностью (финансовая полиция)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здравоохранения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бюджету города Астаны на строительство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 объектов здравоохранения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 здравоохранения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мобильной и телемедицины в здравоохранении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областному бюджету Алматинской области и бюджету города Алматы для сейсмоусиления объектов здравоохранения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труда и социальной защиты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населения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информационной системы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по выплате пенсий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реконструкцию объектов социального обеспечения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"Казахстанская ипотечная компания"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жилищного строительства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энергетики и минеральных ресурсов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областному бюджету Актюбинской области на строительство подводящего газопровода Мартукского района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 торговли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 бюджетов, бюджетов 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 на строительство жилья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развитие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инженерно-коммуникационной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городов и населенных пунктов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Культура, спорт, туризм и информационное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пространство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туризма и спорта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спорта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спорта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информационной системы туризма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культуры и информации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культуры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 по развитию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языка и других языков народов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Щучинско-Боровской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курортной зоны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Топливно-энергетический комплекс 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недропользование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энергетики и минеральных ресурсов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Казахстанского термоядерного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материаловедческого реактора Токамак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информационной системы о недрах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недропользователях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теплоэнергетической системы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Сельское, водное, лесное, рыбное хозяйство,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особоохраняемые природные территории, охрана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окружающей среды и животного мира, земельные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отношения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сельского хозяйства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государственных учреждений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ветеринарных лабораторий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поддержка сельского хозяйства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управления водными ресурсами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земель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русла реки Сырдарьи и сохранение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части Аральского моря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и санитария населенных пунктов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 Аральского моря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системы водоснабжения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гидротехнических сооружений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управление окружающей средой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бассейна рек Нура-Ишим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лесов и увеличение лесистости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сельскохозяйственной продукции Казахстана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проекта по постприватизационной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поддержке сельского хозяйства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 правительства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Национального хранилища генетических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растений и животных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охраны окружающей среды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объектов охраны окружающей среды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информационной системы 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реконструкцию объектов охраны окружающей среды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 по управлению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земельными ресурсами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 правительства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Промышленность, архитектурная,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градостроительная и строительная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 торговли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областному бюджету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 на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индустриального парка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Темиртау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специальной экономической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"Оңтүстік"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транспорта и коммуникаций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автомобильных дорог на республиканском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воздушного транспорта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аналитической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транспортной базы данных и мониторинга динамики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перевозок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водного транспорта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транспортной инфраструктуры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 по делам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государственной службы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квартир для сотрудников центральных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аппаратов государственных органов, содержащихся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республиканского бюджета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для молодых специалистов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центральных аппаратов государственных органов,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содержащихся за счет республиканского бюджета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делами Президента Республики 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93"/>
        <w:gridCol w:w="773"/>
        <w:gridCol w:w="10613"/>
      </w:tblGrid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Инвестиционные программы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 науки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Фундаментальные и прикладные научные исследования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информатизации и связи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информатизации и связи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 по статистике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статистики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электронного правительства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 по делам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государственной службы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и государственной службы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Оборона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по чрезвычайным ситуациям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обороны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 приобретение вооружения, военной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иной техники, систем связи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электронного правительства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Общественный порядок, безопасность, правовая,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судебная, уголовно-исполнительная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юстиции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электронного правительства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внутренних дел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по чрезвычайным ситуациям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туризма и спорта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обороны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 и послевузовским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экономики и бюджетного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планирования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руководящих работников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менеджеров в сфере экономики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юстиции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 науки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апробация учебников и учебно-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организаций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издание и доставка учебной литературы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республиканских организаций, предоставляющих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образования, и казахской диаспоры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рубежом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 и послевузовским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человеческого капитала в рамках 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электронного правительства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здравоохранения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послевузовским профессиональным образованием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 по борьбе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экономической и коррупционной преступностью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(финансовая полиция)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Республиканская гвардия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специализация врачей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рубежом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здравоохранения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электронного правительства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труда и социальной защиты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населения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 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Культура, спорт, туризм и информационное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пространство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туризма и спорта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 спорта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культуры и информации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 культуры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информации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электронного правительства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Топливно-энергетический комплекс 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недропользование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энергетики и минеральных ресурсов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 геологии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недр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технологического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 в области топливно-энергетического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комплекса, нефтехимии и минеральных ресурсов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Сельское, водное, лесное, рыбное хозяйство,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особоохраняемые природные территории, охрана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окружающей среды и животного мира, земельные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отношения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сельского хозяйства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агропромышленного комплекса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охраны окружающей среды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исследования в области охраны окружающей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 по управлению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земельными ресурсами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земельными ресурсами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Промышленность, архитектурная,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градостроительная и строительная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 торговли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технологического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транспорта и коммуникаций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 торговли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стандартизации, сертификации, метрологии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качества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электронного правительства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информатизации и связи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электронного правительства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933"/>
        <w:gridCol w:w="813"/>
        <w:gridCol w:w="10593"/>
      </w:tblGrid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Инвестиции на формирование и увеличение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уставного капитала юридических лиц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акций международных 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 науки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 капитала АО "Фонд науки"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Счетный комитет по контролю за исполнением республиканского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 капитала РГП "Центр по исследованию финансовых нарушений"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регулированию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регионального финансового центра города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 капитала АО "Региональный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центр города Алматы"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 науки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Институциональное развитие образования и науки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здравоохранения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 капитала РГП "Республиканский детский реабилитационный центр"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"Казахстанский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 гарантирования ипотечных кредитов"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ипотечная компания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Культура, спорт, туризм и информационное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пространство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туризма и спорта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Институциональное развитие туризма и спорта
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культуры и информации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Институциональное развитие средств массовой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Топливно-энергетический комплекс 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недропользование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энергетики и минеральных ресурсов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технопарка "Парк ядерных технологий"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Курчатове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Институциональное развитие атомной промышленности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выплате долгов юридических лиц Республики Казахстан перед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хозяйствующими субъектами Туркменистана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Сельское, водное, лесное, рыбное хозяйство,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особоохраняемые природные территории,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охрана окружающей среды и животного мира,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земельные отношения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сельского хозяйства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"Национальный холдинг "КазАгро"»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охраны окружающей среды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"Казаэросервиз"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транспорта и коммуникаций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"Казавиализинг"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Национальное космическое 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"Национальная компания "Казкосмос"»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 по информатизации и связи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национальной спутниковой системы связи и вещания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Канцелярия Премьер-Министра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 административного здания для АО "Фонд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устойчивого развития "Қазына"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обороны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"Казахстан ГИС Центр"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становлению и развитию рыночной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государств-участников Евразийского банка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развития, их экономическому росту и расширению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торгово-экономических связей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экономики и бюджетного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планирования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управления 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 науки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"Национальный научно-технологический холдинг "Самгау"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 торговли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международного центра приграничного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 "Хоргос"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 капитала АО "Фонд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устойчивого развития "Қазына"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 капитала АО "Центр 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торговой политики"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созданию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Социально-предпринимательской корпорации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"Куйгенжар"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НАО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"Телерадиокомплекс Президента Республики Казахстан"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6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2007 год"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2006 года N 194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республиканских бюджетных программ,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не подлежащих секвестру в процессе исполнения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республиканского бюджета на 2007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1113"/>
        <w:gridCol w:w="1293"/>
        <w:gridCol w:w="9653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благополучие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республиканском уровне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специализированной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санаторно-оздоровительной медицинской 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больным туберкулезом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детей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подростков, находящихся на диспансерном учете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амбулаторном лечении хронических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заболеваний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льготных условиях отдельных категорий 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амбулаторном уровне лечения 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закуп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средств, вакцин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иммунобиологических препаратов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обеспечение детей до 5-ти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летнего возраста на амбулаторном уровне лечения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беременных железо-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йодосодержащими препаратами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профилактических медицинских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осмотров отдельных категорий граждан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труда и социальной защиты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населения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Пенсионная программа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социальные пособия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государственные пособия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специальные пособия лицам,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работавшим на подземных и открытых горных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работах, на работах с особо вредными и особо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тяжелыми условиями труда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2007 год"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2006 года N 194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местных бюджетных программ,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не подлежащих секвестру в процессе исполнения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местных бюджетов на 2007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3"/>
      </w:tblGrid>
      <w:tr>
        <w:trPr>
          <w:trHeight w:val="45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</w:tr>
      <w:tr>
        <w:trPr>
          <w:trHeight w:val="45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
</w:t>
            </w:r>
          </w:p>
        </w:tc>
      </w:tr>
      <w:tr>
        <w:trPr>
          <w:trHeight w:val="45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образовательным программам
</w:t>
            </w:r>
          </w:p>
        </w:tc>
      </w:tr>
      <w:tr>
        <w:trPr>
          <w:trHeight w:val="45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специализированных организациях образования
</w:t>
            </w:r>
          </w:p>
        </w:tc>
      </w:tr>
      <w:tr>
        <w:trPr>
          <w:trHeight w:val="45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</w:tr>
      <w:tr>
        <w:trPr>
          <w:trHeight w:val="45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лекарственными средствами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специализированными продуктами детского и лечебного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 отдельных категорий населения на амбулаторном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