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fdeef" w14:textId="bafde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налогообложения</w:t>
      </w:r>
    </w:p>
    <w:p>
      <w:pPr>
        <w:spacing w:after="0"/>
        <w:ind w:left="0"/>
        <w:jc w:val="both"/>
      </w:pPr>
      <w:r>
        <w:rPr>
          <w:rFonts w:ascii="Times New Roman"/>
          <w:b w:val="false"/>
          <w:i w:val="false"/>
          <w:color w:val="000000"/>
          <w:sz w:val="28"/>
        </w:rPr>
        <w:t>Закон Республики Казахстан от 11 декабря 2006 года N 201</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Внести изменения и дополнения в следующие законодательные акты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об административных правонарушениях от 30 января 2001 г. (Ведомости Парламента Республики Казахстан, 2001 г., N 5-6, ст. 24; N 17-18, ст. 241; N 21-22, ст. 281; 2002 г., N 4, ст. 33; N 17, ст. 155; 2003 г., N 1-2, ст. 3; N 4, ст. 25; N 5, ст. 30; N 11, ст. 56, 64, 68; N 14, ст. 109; N 15, ст. 122, 139; N 18, ст. 142; N 21-22, ст. 160; N 23, ст. 171; 2004 г., N 6, ст. 42; N 10, ст. 55; N 15, ст. 86; N 17, ст. 97; N 23, ст. 139, 140; N 24, ст. 153; 2005 г., N 5, ст. 5; N 7-8, ст. 19; N 9, ст. 26; N 13, ст. 53; N 14, ст. 58; N 17-18, ст. 72; N 21-22, ст. 86, 87; N 23, ст. 104; 2006 г., N 1, ст. 5; N 2, ст. 19, 20; N 3, ст. 22; N 5-6, ст. 31; N 8, ст. 45; N 10, ст. 52; N 11, ст. 55; N 12, ст. 72, 77; N 13, ст. 85, 86; N 15, ст. 92, 95; N 16, ст. 98, 102):
</w:t>
      </w:r>
      <w:r>
        <w:br/>
      </w:r>
      <w:r>
        <w:rPr>
          <w:rFonts w:ascii="Times New Roman"/>
          <w:b w:val="false"/>
          <w:i w:val="false"/>
          <w:color w:val="000000"/>
          <w:sz w:val="28"/>
        </w:rPr>
        <w:t>
      1) в статье 88:
</w:t>
      </w:r>
      <w:r>
        <w:br/>
      </w:r>
      <w:r>
        <w:rPr>
          <w:rFonts w:ascii="Times New Roman"/>
          <w:b w:val="false"/>
          <w:i w:val="false"/>
          <w:color w:val="000000"/>
          <w:sz w:val="28"/>
        </w:rPr>
        <w:t>
      абзац восьмой части третьей изложить в следующей редакции:
</w:t>
      </w:r>
      <w:r>
        <w:br/>
      </w:r>
      <w:r>
        <w:rPr>
          <w:rFonts w:ascii="Times New Roman"/>
          <w:b w:val="false"/>
          <w:i w:val="false"/>
          <w:color w:val="000000"/>
          <w:sz w:val="28"/>
        </w:rPr>
        <w:t>
      "влечет штраф на физических лиц в размере пятнадцати, на должностных лиц, индивидуальных предпринимателей, частных нотариусов, адвокатов - в размере тридцати, на юридических лиц, являющихся субъектами малого или среднего предпринимательства, - в размере семидесяти пяти, на юридических лиц, являющихся субъектами крупного предпринимательства, - в размере ста пятидесяти месячных расчетных показателей.";
</w:t>
      </w:r>
      <w:r>
        <w:br/>
      </w:r>
      <w:r>
        <w:rPr>
          <w:rFonts w:ascii="Times New Roman"/>
          <w:b w:val="false"/>
          <w:i w:val="false"/>
          <w:color w:val="000000"/>
          <w:sz w:val="28"/>
        </w:rPr>
        <w:t>
      абзац второй части четвертой изложить в следующей редакции:
</w:t>
      </w:r>
      <w:r>
        <w:br/>
      </w:r>
      <w:r>
        <w:rPr>
          <w:rFonts w:ascii="Times New Roman"/>
          <w:b w:val="false"/>
          <w:i w:val="false"/>
          <w:color w:val="000000"/>
          <w:sz w:val="28"/>
        </w:rPr>
        <w:t>
      "влекут штраф на физических лиц в размере тридцати, на должностных лиц, индивидуальных предпринимателей, частных нотариусов, адвокатов - в размере шестидесяти, на юридических лиц, являющихся субъектами малого или среднего предпринимательства, - в размере двухсот, на юридических лиц, являющихся субъектами крупного предпринимательства, - в размере трехсот месячных расчетных показателей.";
</w:t>
      </w:r>
      <w:r>
        <w:br/>
      </w:r>
      <w:r>
        <w:rPr>
          <w:rFonts w:ascii="Times New Roman"/>
          <w:b w:val="false"/>
          <w:i w:val="false"/>
          <w:color w:val="000000"/>
          <w:sz w:val="28"/>
        </w:rPr>
        <w:t>
      2) в абзаце втором части второй статьи 88-1 слова "от двадцати до сорока" заменить словом "тридцати";
</w:t>
      </w:r>
      <w:r>
        <w:br/>
      </w:r>
      <w:r>
        <w:rPr>
          <w:rFonts w:ascii="Times New Roman"/>
          <w:b w:val="false"/>
          <w:i w:val="false"/>
          <w:color w:val="000000"/>
          <w:sz w:val="28"/>
        </w:rPr>
        <w:t>
      3) в статье 205:
</w:t>
      </w:r>
      <w:r>
        <w:br/>
      </w:r>
      <w:r>
        <w:rPr>
          <w:rFonts w:ascii="Times New Roman"/>
          <w:b w:val="false"/>
          <w:i w:val="false"/>
          <w:color w:val="000000"/>
          <w:sz w:val="28"/>
        </w:rPr>
        <w:t>
      в абзаце втором части первой:
</w:t>
      </w:r>
      <w:r>
        <w:br/>
      </w:r>
      <w:r>
        <w:rPr>
          <w:rFonts w:ascii="Times New Roman"/>
          <w:b w:val="false"/>
          <w:i w:val="false"/>
          <w:color w:val="000000"/>
          <w:sz w:val="28"/>
        </w:rPr>
        <w:t>
      слова "до трех" заменить словом "двух";
</w:t>
      </w:r>
      <w:r>
        <w:br/>
      </w:r>
      <w:r>
        <w:rPr>
          <w:rFonts w:ascii="Times New Roman"/>
          <w:b w:val="false"/>
          <w:i w:val="false"/>
          <w:color w:val="000000"/>
          <w:sz w:val="28"/>
        </w:rPr>
        <w:t>
      слова "до шести" заменить словом "пяти";
</w:t>
      </w:r>
      <w:r>
        <w:br/>
      </w:r>
      <w:r>
        <w:rPr>
          <w:rFonts w:ascii="Times New Roman"/>
          <w:b w:val="false"/>
          <w:i w:val="false"/>
          <w:color w:val="000000"/>
          <w:sz w:val="28"/>
        </w:rPr>
        <w:t>
      слова "от десяти до двадцати" заменить словом "пятнадцати";
</w:t>
      </w:r>
      <w:r>
        <w:br/>
      </w:r>
      <w:r>
        <w:rPr>
          <w:rFonts w:ascii="Times New Roman"/>
          <w:b w:val="false"/>
          <w:i w:val="false"/>
          <w:color w:val="000000"/>
          <w:sz w:val="28"/>
        </w:rPr>
        <w:t>
      слова "от двадцати до пятидесяти" заменить словами "тридцати пяти";
</w:t>
      </w:r>
      <w:r>
        <w:br/>
      </w:r>
      <w:r>
        <w:rPr>
          <w:rFonts w:ascii="Times New Roman"/>
          <w:b w:val="false"/>
          <w:i w:val="false"/>
          <w:color w:val="000000"/>
          <w:sz w:val="28"/>
        </w:rPr>
        <w:t>
      в абзаце втором части второй:
</w:t>
      </w:r>
      <w:r>
        <w:br/>
      </w:r>
      <w:r>
        <w:rPr>
          <w:rFonts w:ascii="Times New Roman"/>
          <w:b w:val="false"/>
          <w:i w:val="false"/>
          <w:color w:val="000000"/>
          <w:sz w:val="28"/>
        </w:rPr>
        <w:t>
      слова "от трех до пяти" заменить словом "четырех";
</w:t>
      </w:r>
      <w:r>
        <w:br/>
      </w:r>
      <w:r>
        <w:rPr>
          <w:rFonts w:ascii="Times New Roman"/>
          <w:b w:val="false"/>
          <w:i w:val="false"/>
          <w:color w:val="000000"/>
          <w:sz w:val="28"/>
        </w:rPr>
        <w:t>
      слова "от пяти до десяти" заменить словом "восьми";
</w:t>
      </w:r>
      <w:r>
        <w:br/>
      </w:r>
      <w:r>
        <w:rPr>
          <w:rFonts w:ascii="Times New Roman"/>
          <w:b w:val="false"/>
          <w:i w:val="false"/>
          <w:color w:val="000000"/>
          <w:sz w:val="28"/>
        </w:rPr>
        <w:t>
      слова "от двадцати до сорока" заменить словом "тридцати";
</w:t>
      </w:r>
      <w:r>
        <w:br/>
      </w:r>
      <w:r>
        <w:rPr>
          <w:rFonts w:ascii="Times New Roman"/>
          <w:b w:val="false"/>
          <w:i w:val="false"/>
          <w:color w:val="000000"/>
          <w:sz w:val="28"/>
        </w:rPr>
        <w:t>
      слова "от сорока до ста" заменить словом "семидесяти";
</w:t>
      </w:r>
      <w:r>
        <w:br/>
      </w:r>
      <w:r>
        <w:rPr>
          <w:rFonts w:ascii="Times New Roman"/>
          <w:b w:val="false"/>
          <w:i w:val="false"/>
          <w:color w:val="000000"/>
          <w:sz w:val="28"/>
        </w:rPr>
        <w:t>
      в абзаце втором части третьей слова "от десяти до двадцати" заменить словом "пятнадцати";
</w:t>
      </w:r>
      <w:r>
        <w:br/>
      </w:r>
      <w:r>
        <w:rPr>
          <w:rFonts w:ascii="Times New Roman"/>
          <w:b w:val="false"/>
          <w:i w:val="false"/>
          <w:color w:val="000000"/>
          <w:sz w:val="28"/>
        </w:rPr>
        <w:t>
      в абзаце втором части четвертой:
</w:t>
      </w:r>
      <w:r>
        <w:br/>
      </w:r>
      <w:r>
        <w:rPr>
          <w:rFonts w:ascii="Times New Roman"/>
          <w:b w:val="false"/>
          <w:i w:val="false"/>
          <w:color w:val="000000"/>
          <w:sz w:val="28"/>
        </w:rPr>
        <w:t>
      слова "от пяти до пятнадцати" заменить словом "десяти";
</w:t>
      </w:r>
      <w:r>
        <w:br/>
      </w:r>
      <w:r>
        <w:rPr>
          <w:rFonts w:ascii="Times New Roman"/>
          <w:b w:val="false"/>
          <w:i w:val="false"/>
          <w:color w:val="000000"/>
          <w:sz w:val="28"/>
        </w:rPr>
        <w:t>
      слова "от тридцати до шестидесяти" заменить словами "сорока пяти";
</w:t>
      </w:r>
      <w:r>
        <w:br/>
      </w:r>
      <w:r>
        <w:rPr>
          <w:rFonts w:ascii="Times New Roman"/>
          <w:b w:val="false"/>
          <w:i w:val="false"/>
          <w:color w:val="000000"/>
          <w:sz w:val="28"/>
        </w:rPr>
        <w:t>
      слова "от пятидесяти до ста" заменить словами "семидесяти пяти";
</w:t>
      </w:r>
      <w:r>
        <w:br/>
      </w:r>
      <w:r>
        <w:rPr>
          <w:rFonts w:ascii="Times New Roman"/>
          <w:b w:val="false"/>
          <w:i w:val="false"/>
          <w:color w:val="000000"/>
          <w:sz w:val="28"/>
        </w:rPr>
        <w:t>
      в абзаце втором части пятой:
</w:t>
      </w:r>
      <w:r>
        <w:br/>
      </w:r>
      <w:r>
        <w:rPr>
          <w:rFonts w:ascii="Times New Roman"/>
          <w:b w:val="false"/>
          <w:i w:val="false"/>
          <w:color w:val="000000"/>
          <w:sz w:val="28"/>
        </w:rPr>
        <w:t>
      слова "от десяти до тридцати" заменить словом "двадцати";
</w:t>
      </w:r>
      <w:r>
        <w:br/>
      </w:r>
      <w:r>
        <w:rPr>
          <w:rFonts w:ascii="Times New Roman"/>
          <w:b w:val="false"/>
          <w:i w:val="false"/>
          <w:color w:val="000000"/>
          <w:sz w:val="28"/>
        </w:rPr>
        <w:t>
      слова "от шестидесяти до ста двадцати" заменить словом "девяноста";
</w:t>
      </w:r>
      <w:r>
        <w:br/>
      </w:r>
      <w:r>
        <w:rPr>
          <w:rFonts w:ascii="Times New Roman"/>
          <w:b w:val="false"/>
          <w:i w:val="false"/>
          <w:color w:val="000000"/>
          <w:sz w:val="28"/>
        </w:rPr>
        <w:t>
      слова "от ста до двухсот" заменить словами "ста пятидесяти";
</w:t>
      </w:r>
      <w:r>
        <w:br/>
      </w:r>
      <w:r>
        <w:rPr>
          <w:rFonts w:ascii="Times New Roman"/>
          <w:b w:val="false"/>
          <w:i w:val="false"/>
          <w:color w:val="000000"/>
          <w:sz w:val="28"/>
        </w:rPr>
        <w:t>
      4) статью 205-1 изложить в следующей редакции:
</w:t>
      </w:r>
      <w:r>
        <w:br/>
      </w:r>
      <w:r>
        <w:rPr>
          <w:rFonts w:ascii="Times New Roman"/>
          <w:b w:val="false"/>
          <w:i w:val="false"/>
          <w:color w:val="000000"/>
          <w:sz w:val="28"/>
        </w:rPr>
        <w:t>
      "Статья 205-1. Неправомерное осуществление деятельности при
</w:t>
      </w:r>
      <w:r>
        <w:br/>
      </w:r>
      <w:r>
        <w:rPr>
          <w:rFonts w:ascii="Times New Roman"/>
          <w:b w:val="false"/>
          <w:i w:val="false"/>
          <w:color w:val="000000"/>
          <w:sz w:val="28"/>
        </w:rPr>
        <w:t>
                     применении специального налогового режима
</w:t>
      </w:r>
      <w:r>
        <w:br/>
      </w:r>
      <w:r>
        <w:rPr>
          <w:rFonts w:ascii="Times New Roman"/>
          <w:b w:val="false"/>
          <w:i w:val="false"/>
          <w:color w:val="000000"/>
          <w:sz w:val="28"/>
        </w:rPr>
        <w:t>
      1. Осуществление деятельности при применении специального налогового режима с нарушением условий, предусмотренных законодательными актами Республики Казахстан для этого режима, -
</w:t>
      </w:r>
      <w:r>
        <w:br/>
      </w:r>
      <w:r>
        <w:rPr>
          <w:rFonts w:ascii="Times New Roman"/>
          <w:b w:val="false"/>
          <w:i w:val="false"/>
          <w:color w:val="000000"/>
          <w:sz w:val="28"/>
        </w:rPr>
        <w:t>
      влечет штраф на физических лиц в размере восьми, на должностных лиц, индивидуальных предпринимателей - в размере пятнадцати, на юридических лиц, являющихся субъектами малого или среднего предпринимательства, - в размере тридцати, на юридических лиц, являющихся субъектами крупного предпринимательства, - в размере пятидесяти месячных расчетных показателей.
</w:t>
      </w:r>
      <w:r>
        <w:br/>
      </w: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
</w:t>
      </w:r>
      <w:r>
        <w:br/>
      </w:r>
      <w:r>
        <w:rPr>
          <w:rFonts w:ascii="Times New Roman"/>
          <w:b w:val="false"/>
          <w:i w:val="false"/>
          <w:color w:val="000000"/>
          <w:sz w:val="28"/>
        </w:rPr>
        <w:t>
      влекут штраф на физических лиц в размере пятнадцати, на должностных лиц, индивидуальных предпринимателей - в размере тридцати, на юридических лиц, являющихся субъектами малого или среднего предпринимательства, - в размере пятидесяти, на юридических лиц, являющихся субъектами крупного предпринимательства, - в размере семидесяти месячных расчетных показателей.
</w:t>
      </w:r>
      <w:r>
        <w:br/>
      </w:r>
      <w:r>
        <w:rPr>
          <w:rFonts w:ascii="Times New Roman"/>
          <w:b w:val="false"/>
          <w:i w:val="false"/>
          <w:color w:val="000000"/>
          <w:sz w:val="28"/>
        </w:rPr>
        <w:t>
      3. Нарушение индивидуальным предпринимателем срока подачи заявления на получение очередного патента до тридцати календарных дней -
</w:t>
      </w:r>
      <w:r>
        <w:br/>
      </w:r>
      <w:r>
        <w:rPr>
          <w:rFonts w:ascii="Times New Roman"/>
          <w:b w:val="false"/>
          <w:i w:val="false"/>
          <w:color w:val="000000"/>
          <w:sz w:val="28"/>
        </w:rPr>
        <w:t>
      влечет штраф в размере десяти месячных расчетных показателей.
</w:t>
      </w:r>
      <w:r>
        <w:br/>
      </w:r>
      <w:r>
        <w:rPr>
          <w:rFonts w:ascii="Times New Roman"/>
          <w:b w:val="false"/>
          <w:i w:val="false"/>
          <w:color w:val="000000"/>
          <w:sz w:val="28"/>
        </w:rPr>
        <w:t>
      4. Нарушение индивидуальным предпринимателем срока подачи заявления на получение очередного патента более тридцати календарных дней -
</w:t>
      </w:r>
      <w:r>
        <w:br/>
      </w:r>
      <w:r>
        <w:rPr>
          <w:rFonts w:ascii="Times New Roman"/>
          <w:b w:val="false"/>
          <w:i w:val="false"/>
          <w:color w:val="000000"/>
          <w:sz w:val="28"/>
        </w:rPr>
        <w:t>
      влечет штраф в размере двадцати месячных расчетных показателей.
</w:t>
      </w:r>
      <w:r>
        <w:br/>
      </w:r>
      <w:r>
        <w:rPr>
          <w:rFonts w:ascii="Times New Roman"/>
          <w:b w:val="false"/>
          <w:i w:val="false"/>
          <w:color w:val="000000"/>
          <w:sz w:val="28"/>
        </w:rPr>
        <w:t>
      5. Действия, предусмотренные частями третьей и четвертой настоящей статьи, совершенные повторно в течение года после наложения административного взыскания, -
</w:t>
      </w:r>
      <w:r>
        <w:br/>
      </w:r>
      <w:r>
        <w:rPr>
          <w:rFonts w:ascii="Times New Roman"/>
          <w:b w:val="false"/>
          <w:i w:val="false"/>
          <w:color w:val="000000"/>
          <w:sz w:val="28"/>
        </w:rPr>
        <w:t>
      влекут штраф в размере сорока месячных расчетных показателей.
</w:t>
      </w:r>
      <w:r>
        <w:br/>
      </w:r>
      <w:r>
        <w:rPr>
          <w:rFonts w:ascii="Times New Roman"/>
          <w:b w:val="false"/>
          <w:i w:val="false"/>
          <w:color w:val="000000"/>
          <w:sz w:val="28"/>
        </w:rPr>
        <w:t>
      6. Осуществление предпринимательской деятельности индивидуальным предпринимателем в период действия заявления о временном приостановлении предпринимательской деятельности при применении специального налогового режима на основе патента -
</w:t>
      </w:r>
      <w:r>
        <w:br/>
      </w:r>
      <w:r>
        <w:rPr>
          <w:rFonts w:ascii="Times New Roman"/>
          <w:b w:val="false"/>
          <w:i w:val="false"/>
          <w:color w:val="000000"/>
          <w:sz w:val="28"/>
        </w:rPr>
        <w:t>
      влечет штраф в размере двадцати месячных расчетных показателей.
</w:t>
      </w:r>
      <w:r>
        <w:br/>
      </w:r>
      <w:r>
        <w:rPr>
          <w:rFonts w:ascii="Times New Roman"/>
          <w:b w:val="false"/>
          <w:i w:val="false"/>
          <w:color w:val="000000"/>
          <w:sz w:val="28"/>
        </w:rPr>
        <w:t>
      7. Действия, предусмотренные частью шестой настоящей статьи, совершенные повторно в течение года после наложения административного взыскания, -
</w:t>
      </w:r>
      <w:r>
        <w:br/>
      </w:r>
      <w:r>
        <w:rPr>
          <w:rFonts w:ascii="Times New Roman"/>
          <w:b w:val="false"/>
          <w:i w:val="false"/>
          <w:color w:val="000000"/>
          <w:sz w:val="28"/>
        </w:rPr>
        <w:t>
      влекут штраф в размере сорока месячных расчетных показателей.";
</w:t>
      </w:r>
      <w:r>
        <w:br/>
      </w:r>
      <w:r>
        <w:rPr>
          <w:rFonts w:ascii="Times New Roman"/>
          <w:b w:val="false"/>
          <w:i w:val="false"/>
          <w:color w:val="000000"/>
          <w:sz w:val="28"/>
        </w:rPr>
        <w:t>
      5) в статье 206:
</w:t>
      </w:r>
      <w:r>
        <w:br/>
      </w:r>
      <w:r>
        <w:rPr>
          <w:rFonts w:ascii="Times New Roman"/>
          <w:b w:val="false"/>
          <w:i w:val="false"/>
          <w:color w:val="000000"/>
          <w:sz w:val="28"/>
        </w:rPr>
        <w:t>
      в абзаце втором части первой:
</w:t>
      </w:r>
      <w:r>
        <w:br/>
      </w:r>
      <w:r>
        <w:rPr>
          <w:rFonts w:ascii="Times New Roman"/>
          <w:b w:val="false"/>
          <w:i w:val="false"/>
          <w:color w:val="000000"/>
          <w:sz w:val="28"/>
        </w:rPr>
        <w:t>
      слова "от десяти до двадцати" заменить словом "пятнадцати";
</w:t>
      </w:r>
      <w:r>
        <w:br/>
      </w:r>
      <w:r>
        <w:rPr>
          <w:rFonts w:ascii="Times New Roman"/>
          <w:b w:val="false"/>
          <w:i w:val="false"/>
          <w:color w:val="000000"/>
          <w:sz w:val="28"/>
        </w:rPr>
        <w:t>
      слова "от двадцати до сорока" заменить словом "тридцати";
</w:t>
      </w:r>
      <w:r>
        <w:br/>
      </w:r>
      <w:r>
        <w:rPr>
          <w:rFonts w:ascii="Times New Roman"/>
          <w:b w:val="false"/>
          <w:i w:val="false"/>
          <w:color w:val="000000"/>
          <w:sz w:val="28"/>
        </w:rPr>
        <w:t>
      слова "от сорока до пятидесяти" заменить словами "сорока пяти";
</w:t>
      </w:r>
      <w:r>
        <w:br/>
      </w:r>
      <w:r>
        <w:rPr>
          <w:rFonts w:ascii="Times New Roman"/>
          <w:b w:val="false"/>
          <w:i w:val="false"/>
          <w:color w:val="000000"/>
          <w:sz w:val="28"/>
        </w:rPr>
        <w:t>
      слова "от шестидесяти до восьмидесяти" заменить словом "семидесяти";
</w:t>
      </w:r>
      <w:r>
        <w:br/>
      </w:r>
      <w:r>
        <w:rPr>
          <w:rFonts w:ascii="Times New Roman"/>
          <w:b w:val="false"/>
          <w:i w:val="false"/>
          <w:color w:val="000000"/>
          <w:sz w:val="28"/>
        </w:rPr>
        <w:t>
      в абзаце втором части второй:
</w:t>
      </w:r>
      <w:r>
        <w:br/>
      </w:r>
      <w:r>
        <w:rPr>
          <w:rFonts w:ascii="Times New Roman"/>
          <w:b w:val="false"/>
          <w:i w:val="false"/>
          <w:color w:val="000000"/>
          <w:sz w:val="28"/>
        </w:rPr>
        <w:t>
      слова "от двадцати до сорока" заменить словом "тридцати";
</w:t>
      </w:r>
      <w:r>
        <w:br/>
      </w:r>
      <w:r>
        <w:rPr>
          <w:rFonts w:ascii="Times New Roman"/>
          <w:b w:val="false"/>
          <w:i w:val="false"/>
          <w:color w:val="000000"/>
          <w:sz w:val="28"/>
        </w:rPr>
        <w:t>
      слова "от тридцати до пятидесяти" заменить словом "сорока";
</w:t>
      </w:r>
      <w:r>
        <w:br/>
      </w:r>
      <w:r>
        <w:rPr>
          <w:rFonts w:ascii="Times New Roman"/>
          <w:b w:val="false"/>
          <w:i w:val="false"/>
          <w:color w:val="000000"/>
          <w:sz w:val="28"/>
        </w:rPr>
        <w:t>
      слова "от пятидесяти до семидесяти" заменить словом "шестидесяти";
</w:t>
      </w:r>
      <w:r>
        <w:br/>
      </w:r>
      <w:r>
        <w:rPr>
          <w:rFonts w:ascii="Times New Roman"/>
          <w:b w:val="false"/>
          <w:i w:val="false"/>
          <w:color w:val="000000"/>
          <w:sz w:val="28"/>
        </w:rPr>
        <w:t>
      слова "от восьмидесяти до ста" заменить словом "девяноста";
</w:t>
      </w:r>
      <w:r>
        <w:br/>
      </w:r>
      <w:r>
        <w:rPr>
          <w:rFonts w:ascii="Times New Roman"/>
          <w:b w:val="false"/>
          <w:i w:val="false"/>
          <w:color w:val="000000"/>
          <w:sz w:val="28"/>
        </w:rPr>
        <w:t>
      в абзаце втором части третьей:
</w:t>
      </w:r>
      <w:r>
        <w:br/>
      </w:r>
      <w:r>
        <w:rPr>
          <w:rFonts w:ascii="Times New Roman"/>
          <w:b w:val="false"/>
          <w:i w:val="false"/>
          <w:color w:val="000000"/>
          <w:sz w:val="28"/>
        </w:rPr>
        <w:t>
      слова "от пятнадцати до сорока" заменить словом "тридцати";
</w:t>
      </w:r>
      <w:r>
        <w:br/>
      </w:r>
      <w:r>
        <w:rPr>
          <w:rFonts w:ascii="Times New Roman"/>
          <w:b w:val="false"/>
          <w:i w:val="false"/>
          <w:color w:val="000000"/>
          <w:sz w:val="28"/>
        </w:rPr>
        <w:t>
      слова "от ста до трехсот" заменить словом "двухсот";
</w:t>
      </w:r>
      <w:r>
        <w:br/>
      </w:r>
      <w:r>
        <w:rPr>
          <w:rFonts w:ascii="Times New Roman"/>
          <w:b w:val="false"/>
          <w:i w:val="false"/>
          <w:color w:val="000000"/>
          <w:sz w:val="28"/>
        </w:rPr>
        <w:t>
      слова "от двухсот до пятисот" заменить словами "трехсот пятидесяти";
</w:t>
      </w:r>
      <w:r>
        <w:br/>
      </w:r>
      <w:r>
        <w:rPr>
          <w:rFonts w:ascii="Times New Roman"/>
          <w:b w:val="false"/>
          <w:i w:val="false"/>
          <w:color w:val="000000"/>
          <w:sz w:val="28"/>
        </w:rPr>
        <w:t>
      в абзаце втором части четвертой:
</w:t>
      </w:r>
      <w:r>
        <w:br/>
      </w:r>
      <w:r>
        <w:rPr>
          <w:rFonts w:ascii="Times New Roman"/>
          <w:b w:val="false"/>
          <w:i w:val="false"/>
          <w:color w:val="000000"/>
          <w:sz w:val="28"/>
        </w:rPr>
        <w:t>
      слова "от сорока до шестидесяти" заменить словом "пятидесяти";
</w:t>
      </w:r>
      <w:r>
        <w:br/>
      </w:r>
      <w:r>
        <w:rPr>
          <w:rFonts w:ascii="Times New Roman"/>
          <w:b w:val="false"/>
          <w:i w:val="false"/>
          <w:color w:val="000000"/>
          <w:sz w:val="28"/>
        </w:rPr>
        <w:t>
      слова "от ста до четырехсот" заменить словами "двухсот пятидесяти";
</w:t>
      </w:r>
      <w:r>
        <w:br/>
      </w:r>
      <w:r>
        <w:rPr>
          <w:rFonts w:ascii="Times New Roman"/>
          <w:b w:val="false"/>
          <w:i w:val="false"/>
          <w:color w:val="000000"/>
          <w:sz w:val="28"/>
        </w:rPr>
        <w:t>
      слова "от пятисот до одной тысячи" заменить словами "семисот пятидесяти";
</w:t>
      </w:r>
      <w:r>
        <w:br/>
      </w:r>
      <w:r>
        <w:rPr>
          <w:rFonts w:ascii="Times New Roman"/>
          <w:b w:val="false"/>
          <w:i w:val="false"/>
          <w:color w:val="000000"/>
          <w:sz w:val="28"/>
        </w:rPr>
        <w:t>
      6) в статье 208:
</w:t>
      </w:r>
      <w:r>
        <w:br/>
      </w:r>
      <w:r>
        <w:rPr>
          <w:rFonts w:ascii="Times New Roman"/>
          <w:b w:val="false"/>
          <w:i w:val="false"/>
          <w:color w:val="000000"/>
          <w:sz w:val="28"/>
        </w:rPr>
        <w:t>
      в абзаце втором части первой слова "от десяти до сорока" заменить словами "двадцати пяти";
</w:t>
      </w:r>
      <w:r>
        <w:br/>
      </w:r>
      <w:r>
        <w:rPr>
          <w:rFonts w:ascii="Times New Roman"/>
          <w:b w:val="false"/>
          <w:i w:val="false"/>
          <w:color w:val="000000"/>
          <w:sz w:val="28"/>
        </w:rPr>
        <w:t>
      в абзаце втором части второй слова "от двадцати до пятидесяти" заменить словами "тридцати пяти";
</w:t>
      </w:r>
      <w:r>
        <w:br/>
      </w:r>
      <w:r>
        <w:rPr>
          <w:rFonts w:ascii="Times New Roman"/>
          <w:b w:val="false"/>
          <w:i w:val="false"/>
          <w:color w:val="000000"/>
          <w:sz w:val="28"/>
        </w:rPr>
        <w:t>
      7) в абзаце втором части второй статьи 209 слово "пятидесяти" заменить словом "сорока";
</w:t>
      </w:r>
      <w:r>
        <w:br/>
      </w:r>
      <w:r>
        <w:rPr>
          <w:rFonts w:ascii="Times New Roman"/>
          <w:b w:val="false"/>
          <w:i w:val="false"/>
          <w:color w:val="000000"/>
          <w:sz w:val="28"/>
        </w:rPr>
        <w:t>
      8) заголовок и абзац первый части первой статьи 213 изложить в следующей редакции:
</w:t>
      </w:r>
      <w:r>
        <w:br/>
      </w:r>
      <w:r>
        <w:rPr>
          <w:rFonts w:ascii="Times New Roman"/>
          <w:b w:val="false"/>
          <w:i w:val="false"/>
          <w:color w:val="000000"/>
          <w:sz w:val="28"/>
        </w:rPr>
        <w:t>
      "Статья 213. Нарушение правил ввоза, транспортировки,
</w:t>
      </w:r>
      <w:r>
        <w:br/>
      </w:r>
      <w:r>
        <w:rPr>
          <w:rFonts w:ascii="Times New Roman"/>
          <w:b w:val="false"/>
          <w:i w:val="false"/>
          <w:color w:val="000000"/>
          <w:sz w:val="28"/>
        </w:rPr>
        <w:t>
                   производства, декларирования, хранения и
</w:t>
      </w:r>
      <w:r>
        <w:br/>
      </w:r>
      <w:r>
        <w:rPr>
          <w:rFonts w:ascii="Times New Roman"/>
          <w:b w:val="false"/>
          <w:i w:val="false"/>
          <w:color w:val="000000"/>
          <w:sz w:val="28"/>
        </w:rPr>
        <w:t>
                   реализации подакцизных товаров и нефтепродуктов,
</w:t>
      </w:r>
      <w:r>
        <w:br/>
      </w:r>
      <w:r>
        <w:rPr>
          <w:rFonts w:ascii="Times New Roman"/>
          <w:b w:val="false"/>
          <w:i w:val="false"/>
          <w:color w:val="000000"/>
          <w:sz w:val="28"/>
        </w:rPr>
        <w:t>
                   а также правил оформления сопроводительных
</w:t>
      </w:r>
      <w:r>
        <w:br/>
      </w:r>
      <w:r>
        <w:rPr>
          <w:rFonts w:ascii="Times New Roman"/>
          <w:b w:val="false"/>
          <w:i w:val="false"/>
          <w:color w:val="000000"/>
          <w:sz w:val="28"/>
        </w:rPr>
        <w:t>
                   накладных на нефтепродукты
</w:t>
      </w:r>
      <w:r>
        <w:br/>
      </w:r>
      <w:r>
        <w:rPr>
          <w:rFonts w:ascii="Times New Roman"/>
          <w:b w:val="false"/>
          <w:i w:val="false"/>
          <w:color w:val="000000"/>
          <w:sz w:val="28"/>
        </w:rPr>
        <w:t>
      1. Нарушение правил ввоза, транспортировки, производства, декларирования, хранения и реализации подакцизных товаров и нефтепродуктов, а также правил оформления сопроводительных накладных на нефтепродукты -";
</w:t>
      </w:r>
      <w:r>
        <w:br/>
      </w:r>
      <w:r>
        <w:rPr>
          <w:rFonts w:ascii="Times New Roman"/>
          <w:b w:val="false"/>
          <w:i w:val="false"/>
          <w:color w:val="000000"/>
          <w:sz w:val="28"/>
        </w:rPr>
        <w:t>
      9) в статье 215:
</w:t>
      </w:r>
      <w:r>
        <w:br/>
      </w:r>
      <w:r>
        <w:rPr>
          <w:rFonts w:ascii="Times New Roman"/>
          <w:b w:val="false"/>
          <w:i w:val="false"/>
          <w:color w:val="000000"/>
          <w:sz w:val="28"/>
        </w:rPr>
        <w:t>
      в абзаце втором части первой слова "от пяти до двадцати пяти" заменить словом "пятнадцати";
</w:t>
      </w:r>
      <w:r>
        <w:br/>
      </w:r>
      <w:r>
        <w:rPr>
          <w:rFonts w:ascii="Times New Roman"/>
          <w:b w:val="false"/>
          <w:i w:val="false"/>
          <w:color w:val="000000"/>
          <w:sz w:val="28"/>
        </w:rPr>
        <w:t>
      в абзаце втором части второй слова "от пяти до десяти" заменить словом "восьми";
</w:t>
      </w:r>
      <w:r>
        <w:br/>
      </w:r>
      <w:r>
        <w:rPr>
          <w:rFonts w:ascii="Times New Roman"/>
          <w:b w:val="false"/>
          <w:i w:val="false"/>
          <w:color w:val="000000"/>
          <w:sz w:val="28"/>
        </w:rPr>
        <w:t>
      в абзаце втором части третьей слова "от десяти до сорока" заменить словами "двадцати пяти";
</w:t>
      </w:r>
      <w:r>
        <w:br/>
      </w:r>
      <w:r>
        <w:rPr>
          <w:rFonts w:ascii="Times New Roman"/>
          <w:b w:val="false"/>
          <w:i w:val="false"/>
          <w:color w:val="000000"/>
          <w:sz w:val="28"/>
        </w:rPr>
        <w:t>
      10) в статье 216:
</w:t>
      </w:r>
      <w:r>
        <w:br/>
      </w:r>
      <w:r>
        <w:rPr>
          <w:rFonts w:ascii="Times New Roman"/>
          <w:b w:val="false"/>
          <w:i w:val="false"/>
          <w:color w:val="000000"/>
          <w:sz w:val="28"/>
        </w:rPr>
        <w:t>
      в абзаце десятом части первой слова "от десяти до пятидесяти" заменить словом "тридцати";
</w:t>
      </w:r>
      <w:r>
        <w:br/>
      </w:r>
      <w:r>
        <w:rPr>
          <w:rFonts w:ascii="Times New Roman"/>
          <w:b w:val="false"/>
          <w:i w:val="false"/>
          <w:color w:val="000000"/>
          <w:sz w:val="28"/>
        </w:rPr>
        <w:t>
      в абзаце втором части второй слова "от двадцати до ста" заменить словом "шестидесяти";
</w:t>
      </w:r>
      <w:r>
        <w:br/>
      </w:r>
      <w:r>
        <w:rPr>
          <w:rFonts w:ascii="Times New Roman"/>
          <w:b w:val="false"/>
          <w:i w:val="false"/>
          <w:color w:val="000000"/>
          <w:sz w:val="28"/>
        </w:rPr>
        <w:t>
      11) в абзаце втором статьи 218 слова "от десяти до пятидесяти" заменить словом "тридцати";
</w:t>
      </w:r>
      <w:r>
        <w:br/>
      </w:r>
      <w:r>
        <w:rPr>
          <w:rFonts w:ascii="Times New Roman"/>
          <w:b w:val="false"/>
          <w:i w:val="false"/>
          <w:color w:val="000000"/>
          <w:sz w:val="28"/>
        </w:rPr>
        <w:t>
      12) в статье 219:
</w:t>
      </w:r>
      <w:r>
        <w:br/>
      </w:r>
      <w:r>
        <w:rPr>
          <w:rFonts w:ascii="Times New Roman"/>
          <w:b w:val="false"/>
          <w:i w:val="false"/>
          <w:color w:val="000000"/>
          <w:sz w:val="28"/>
        </w:rPr>
        <w:t>
      в абзаце втором части первой:
</w:t>
      </w:r>
      <w:r>
        <w:br/>
      </w:r>
      <w:r>
        <w:rPr>
          <w:rFonts w:ascii="Times New Roman"/>
          <w:b w:val="false"/>
          <w:i w:val="false"/>
          <w:color w:val="000000"/>
          <w:sz w:val="28"/>
        </w:rPr>
        <w:t>
      слова "от пяти до десяти" заменить словом "восьми";
</w:t>
      </w:r>
      <w:r>
        <w:br/>
      </w:r>
      <w:r>
        <w:rPr>
          <w:rFonts w:ascii="Times New Roman"/>
          <w:b w:val="false"/>
          <w:i w:val="false"/>
          <w:color w:val="000000"/>
          <w:sz w:val="28"/>
        </w:rPr>
        <w:t>
      слова "от десяти до двадцати" заменить словом "пятнадцати";
</w:t>
      </w:r>
      <w:r>
        <w:br/>
      </w:r>
      <w:r>
        <w:rPr>
          <w:rFonts w:ascii="Times New Roman"/>
          <w:b w:val="false"/>
          <w:i w:val="false"/>
          <w:color w:val="000000"/>
          <w:sz w:val="28"/>
        </w:rPr>
        <w:t>
      в абзаце втором части второй:
</w:t>
      </w:r>
      <w:r>
        <w:br/>
      </w:r>
      <w:r>
        <w:rPr>
          <w:rFonts w:ascii="Times New Roman"/>
          <w:b w:val="false"/>
          <w:i w:val="false"/>
          <w:color w:val="000000"/>
          <w:sz w:val="28"/>
        </w:rPr>
        <w:t>
      слова "от десяти до двадцати" заменить словом "пятнадцати";
</w:t>
      </w:r>
      <w:r>
        <w:br/>
      </w:r>
      <w:r>
        <w:rPr>
          <w:rFonts w:ascii="Times New Roman"/>
          <w:b w:val="false"/>
          <w:i w:val="false"/>
          <w:color w:val="000000"/>
          <w:sz w:val="28"/>
        </w:rPr>
        <w:t>
      слова "от двадцати до сорока" заменить словом "тридцати";
</w:t>
      </w:r>
      <w:r>
        <w:br/>
      </w:r>
      <w:r>
        <w:rPr>
          <w:rFonts w:ascii="Times New Roman"/>
          <w:b w:val="false"/>
          <w:i w:val="false"/>
          <w:color w:val="000000"/>
          <w:sz w:val="28"/>
        </w:rPr>
        <w:t>
      в абзаце втором части третьей слова "от сорока до пятидесяти" заменить словами "сорока пяти";
</w:t>
      </w:r>
      <w:r>
        <w:br/>
      </w:r>
      <w:r>
        <w:rPr>
          <w:rFonts w:ascii="Times New Roman"/>
          <w:b w:val="false"/>
          <w:i w:val="false"/>
          <w:color w:val="000000"/>
          <w:sz w:val="28"/>
        </w:rPr>
        <w:t>
      в абзаце втором части четвертой слова "от пятидесяти до семидесяти" заменить словом "шестидесяти";
</w:t>
      </w:r>
      <w:r>
        <w:br/>
      </w:r>
      <w:r>
        <w:rPr>
          <w:rFonts w:ascii="Times New Roman"/>
          <w:b w:val="false"/>
          <w:i w:val="false"/>
          <w:color w:val="000000"/>
          <w:sz w:val="28"/>
        </w:rPr>
        <w:t>
      13) в статье 358:
</w:t>
      </w:r>
      <w:r>
        <w:br/>
      </w:r>
      <w:r>
        <w:rPr>
          <w:rFonts w:ascii="Times New Roman"/>
          <w:b w:val="false"/>
          <w:i w:val="false"/>
          <w:color w:val="000000"/>
          <w:sz w:val="28"/>
        </w:rPr>
        <w:t>
      в абзаце втором частей первой, второй и третьей слова "от двадцати до сорока" заменить словом "тридцати";
</w:t>
      </w:r>
      <w:r>
        <w:br/>
      </w:r>
      <w:r>
        <w:rPr>
          <w:rFonts w:ascii="Times New Roman"/>
          <w:b w:val="false"/>
          <w:i w:val="false"/>
          <w:color w:val="000000"/>
          <w:sz w:val="28"/>
        </w:rPr>
        <w:t>
      в абзаце втором части четвертой слова "от пятидесяти до семидесяти" заменить словом "шестидесяти";
</w:t>
      </w:r>
      <w:r>
        <w:br/>
      </w:r>
      <w:r>
        <w:rPr>
          <w:rFonts w:ascii="Times New Roman"/>
          <w:b w:val="false"/>
          <w:i w:val="false"/>
          <w:color w:val="000000"/>
          <w:sz w:val="28"/>
        </w:rPr>
        <w:t>
      14) в статье 358-1:
</w:t>
      </w:r>
      <w:r>
        <w:br/>
      </w:r>
      <w:r>
        <w:rPr>
          <w:rFonts w:ascii="Times New Roman"/>
          <w:b w:val="false"/>
          <w:i w:val="false"/>
          <w:color w:val="000000"/>
          <w:sz w:val="28"/>
        </w:rPr>
        <w:t>
      в абзаце втором части первой:
</w:t>
      </w:r>
      <w:r>
        <w:br/>
      </w:r>
      <w:r>
        <w:rPr>
          <w:rFonts w:ascii="Times New Roman"/>
          <w:b w:val="false"/>
          <w:i w:val="false"/>
          <w:color w:val="000000"/>
          <w:sz w:val="28"/>
        </w:rPr>
        <w:t>
      слова "от пяти до десяти" заменить словом "восьми";
</w:t>
      </w:r>
      <w:r>
        <w:br/>
      </w:r>
      <w:r>
        <w:rPr>
          <w:rFonts w:ascii="Times New Roman"/>
          <w:b w:val="false"/>
          <w:i w:val="false"/>
          <w:color w:val="000000"/>
          <w:sz w:val="28"/>
        </w:rPr>
        <w:t>
      слова "от десяти до двадцати" заменить словом "пятнадцати";
</w:t>
      </w:r>
      <w:r>
        <w:br/>
      </w:r>
      <w:r>
        <w:rPr>
          <w:rFonts w:ascii="Times New Roman"/>
          <w:b w:val="false"/>
          <w:i w:val="false"/>
          <w:color w:val="000000"/>
          <w:sz w:val="28"/>
        </w:rPr>
        <w:t>
      слова "от сорока до пятидесяти" заменить словами "сорока пяти";
</w:t>
      </w:r>
      <w:r>
        <w:br/>
      </w:r>
      <w:r>
        <w:rPr>
          <w:rFonts w:ascii="Times New Roman"/>
          <w:b w:val="false"/>
          <w:i w:val="false"/>
          <w:color w:val="000000"/>
          <w:sz w:val="28"/>
        </w:rPr>
        <w:t>
      в абзаце втором части второй:
</w:t>
      </w:r>
      <w:r>
        <w:br/>
      </w:r>
      <w:r>
        <w:rPr>
          <w:rFonts w:ascii="Times New Roman"/>
          <w:b w:val="false"/>
          <w:i w:val="false"/>
          <w:color w:val="000000"/>
          <w:sz w:val="28"/>
        </w:rPr>
        <w:t>
      слова "от десяти до двадцати" заменить словом "пятнадцати";
</w:t>
      </w:r>
      <w:r>
        <w:br/>
      </w:r>
      <w:r>
        <w:rPr>
          <w:rFonts w:ascii="Times New Roman"/>
          <w:b w:val="false"/>
          <w:i w:val="false"/>
          <w:color w:val="000000"/>
          <w:sz w:val="28"/>
        </w:rPr>
        <w:t>
      слова "от сорока до пятидесяти" заменить словами "сорока пяти";
</w:t>
      </w:r>
      <w:r>
        <w:br/>
      </w:r>
      <w:r>
        <w:rPr>
          <w:rFonts w:ascii="Times New Roman"/>
          <w:b w:val="false"/>
          <w:i w:val="false"/>
          <w:color w:val="000000"/>
          <w:sz w:val="28"/>
        </w:rPr>
        <w:t>
      15) в статье 360:
</w:t>
      </w:r>
      <w:r>
        <w:br/>
      </w:r>
      <w:r>
        <w:rPr>
          <w:rFonts w:ascii="Times New Roman"/>
          <w:b w:val="false"/>
          <w:i w:val="false"/>
          <w:color w:val="000000"/>
          <w:sz w:val="28"/>
        </w:rPr>
        <w:t>
      в абзаце втором частей первой и второй слова "от двадцати до сорока" заменить словом "тридцати";
</w:t>
      </w:r>
      <w:r>
        <w:br/>
      </w:r>
      <w:r>
        <w:rPr>
          <w:rFonts w:ascii="Times New Roman"/>
          <w:b w:val="false"/>
          <w:i w:val="false"/>
          <w:color w:val="000000"/>
          <w:sz w:val="28"/>
        </w:rPr>
        <w:t>
      в абзаце втором части третьей слова "от пятидесяти до ста" заменить словом "семидесяти";
</w:t>
      </w:r>
      <w:r>
        <w:br/>
      </w:r>
      <w:r>
        <w:rPr>
          <w:rFonts w:ascii="Times New Roman"/>
          <w:b w:val="false"/>
          <w:i w:val="false"/>
          <w:color w:val="000000"/>
          <w:sz w:val="28"/>
        </w:rPr>
        <w:t>
      16) в статье 570:
</w:t>
      </w:r>
      <w:r>
        <w:br/>
      </w:r>
      <w:r>
        <w:rPr>
          <w:rFonts w:ascii="Times New Roman"/>
          <w:b w:val="false"/>
          <w:i w:val="false"/>
          <w:color w:val="000000"/>
          <w:sz w:val="28"/>
        </w:rPr>
        <w:t>
      в части первой:
</w:t>
      </w:r>
      <w:r>
        <w:br/>
      </w:r>
      <w:r>
        <w:rPr>
          <w:rFonts w:ascii="Times New Roman"/>
          <w:b w:val="false"/>
          <w:i w:val="false"/>
          <w:color w:val="000000"/>
          <w:sz w:val="28"/>
        </w:rPr>
        <w:t>
      слова "Налоговые органы" заменить словами "Органы налоговой службы";
</w:t>
      </w:r>
      <w:r>
        <w:br/>
      </w:r>
      <w:r>
        <w:rPr>
          <w:rFonts w:ascii="Times New Roman"/>
          <w:b w:val="false"/>
          <w:i w:val="false"/>
          <w:color w:val="000000"/>
          <w:sz w:val="28"/>
        </w:rPr>
        <w:t>
      цифры "205-1, 206, 207, 208-1, 209-212" заменить цифрами "205-212";
</w:t>
      </w:r>
      <w:r>
        <w:br/>
      </w:r>
      <w:r>
        <w:rPr>
          <w:rFonts w:ascii="Times New Roman"/>
          <w:b w:val="false"/>
          <w:i w:val="false"/>
          <w:color w:val="000000"/>
          <w:sz w:val="28"/>
        </w:rPr>
        <w:t>
      в части второй слово "налоговой" заменить словами "органов налоговой";
</w:t>
      </w:r>
      <w:r>
        <w:br/>
      </w:r>
      <w:r>
        <w:rPr>
          <w:rFonts w:ascii="Times New Roman"/>
          <w:b w:val="false"/>
          <w:i w:val="false"/>
          <w:color w:val="000000"/>
          <w:sz w:val="28"/>
        </w:rPr>
        <w:t>
      17) в абзаце двадцать седьмом подпункта 1) части первой статьи 636 слова "налоговых органов" заменить словами "органов налоговой службы".
</w:t>
      </w:r>
    </w:p>
    <w:p>
      <w:pPr>
        <w:spacing w:after="0"/>
        <w:ind w:left="0"/>
        <w:jc w:val="both"/>
      </w:pP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от 12 июня 2001 г. "О налогах и других обязательных платежах в бюджет" (Налоговый кодекс) (Ведомости Парламента Республики Казахстан, 2001 г., N 11-12, ст. 168; 2002 г., N 6, ст. 73, 75; N 19-20, ст. 171; 2003 г., N 1-2, ст. 6; N 4, ст. 25; N 11, ст. 56; N 15, ст. 133, 139; N 21-22, ст. 160; N 24, ст. 178; 2004 г., N 5, ст. 30; N 14, ст. 82; N 20, ст. 116; N 23, ст. 140, 142; N 24, ст. 153; 2005 г., N 7-8, ст. 23; N 21-22, ст. 86, 87; N 23, ст. 104; 2006 г., N 1, ст. 4, 5; N 3, ст. 22; N 4, ст. 24; N 8, ст. 45, 46; N 10, ст. 52; N 11, ст. 55; N 12, ст. 77, 79; N 13, ст. 85; N 16, ст. 97, 98, 103):
</w:t>
      </w:r>
      <w:r>
        <w:br/>
      </w:r>
      <w:r>
        <w:rPr>
          <w:rFonts w:ascii="Times New Roman"/>
          <w:b w:val="false"/>
          <w:i w:val="false"/>
          <w:color w:val="000000"/>
          <w:sz w:val="28"/>
        </w:rPr>
        <w:t>
      1) в пункте 1 статьи 10:
</w:t>
      </w:r>
      <w:r>
        <w:br/>
      </w:r>
      <w:r>
        <w:rPr>
          <w:rFonts w:ascii="Times New Roman"/>
          <w:b w:val="false"/>
          <w:i w:val="false"/>
          <w:color w:val="000000"/>
          <w:sz w:val="28"/>
        </w:rPr>
        <w:t>
      подпункт 2) дополнить словами "выплаты по векселю;";
</w:t>
      </w:r>
      <w:r>
        <w:br/>
      </w:r>
      <w:r>
        <w:rPr>
          <w:rFonts w:ascii="Times New Roman"/>
          <w:b w:val="false"/>
          <w:i w:val="false"/>
          <w:color w:val="000000"/>
          <w:sz w:val="28"/>
        </w:rPr>
        <w:t>
      дополнить подпунктом 22-2) следующего содержания:
</w:t>
      </w:r>
      <w:r>
        <w:br/>
      </w:r>
      <w:r>
        <w:rPr>
          <w:rFonts w:ascii="Times New Roman"/>
          <w:b w:val="false"/>
          <w:i w:val="false"/>
          <w:color w:val="000000"/>
          <w:sz w:val="28"/>
        </w:rPr>
        <w:t>
      "22-2) основные средства - материальные активы сроком службы более одного года, предназначенные для использования в производстве, поставки товаров (работ, услуг), сдачи в аренду и (или) административных целей, а также инвестиционная недвижимость, определенные законодательством Республики Казахстан о бухгалтерском учете и финансовой отчетности и международными стандартами финансовой отчетности;";
</w:t>
      </w:r>
      <w:r>
        <w:br/>
      </w:r>
      <w:r>
        <w:rPr>
          <w:rFonts w:ascii="Times New Roman"/>
          <w:b w:val="false"/>
          <w:i w:val="false"/>
          <w:color w:val="000000"/>
          <w:sz w:val="28"/>
        </w:rPr>
        <w:t>
      2) статью 11 дополнить пунктом 1-1 следующего содержания:
</w:t>
      </w:r>
      <w:r>
        <w:br/>
      </w:r>
      <w:r>
        <w:rPr>
          <w:rFonts w:ascii="Times New Roman"/>
          <w:b w:val="false"/>
          <w:i w:val="false"/>
          <w:color w:val="000000"/>
          <w:sz w:val="28"/>
        </w:rPr>
        <w:t>
      "1-1. Налогоплательщик вправе участвовать электронным способом в порядке, установленном уполномоченным государственным органом, в отношениях, регулируемых налоговым законодательством.";
</w:t>
      </w:r>
      <w:r>
        <w:br/>
      </w:r>
      <w:r>
        <w:rPr>
          <w:rFonts w:ascii="Times New Roman"/>
          <w:b w:val="false"/>
          <w:i w:val="false"/>
          <w:color w:val="000000"/>
          <w:sz w:val="28"/>
        </w:rPr>
        <w:t>
      3) статью 13 дополнить пунктом 3 следующего содержания:
</w:t>
      </w:r>
      <w:r>
        <w:br/>
      </w:r>
      <w:r>
        <w:rPr>
          <w:rFonts w:ascii="Times New Roman"/>
          <w:b w:val="false"/>
          <w:i w:val="false"/>
          <w:color w:val="000000"/>
          <w:sz w:val="28"/>
        </w:rPr>
        <w:t>
      "3. Налоговый агент вправе участвовать электронным способом в порядке, установленном уполномоченным государственным органом, в отношениях, регулируемых налоговым законодательством.";
</w:t>
      </w:r>
      <w:r>
        <w:br/>
      </w:r>
      <w:r>
        <w:rPr>
          <w:rFonts w:ascii="Times New Roman"/>
          <w:b w:val="false"/>
          <w:i w:val="false"/>
          <w:color w:val="000000"/>
          <w:sz w:val="28"/>
        </w:rPr>
        <w:t>
      4) в статье 16:
</w:t>
      </w:r>
      <w:r>
        <w:br/>
      </w:r>
      <w:r>
        <w:rPr>
          <w:rFonts w:ascii="Times New Roman"/>
          <w:b w:val="false"/>
          <w:i w:val="false"/>
          <w:color w:val="000000"/>
          <w:sz w:val="28"/>
        </w:rPr>
        <w:t>
      в пункте 1:
</w:t>
      </w:r>
      <w:r>
        <w:br/>
      </w:r>
      <w:r>
        <w:rPr>
          <w:rFonts w:ascii="Times New Roman"/>
          <w:b w:val="false"/>
          <w:i w:val="false"/>
          <w:color w:val="000000"/>
          <w:sz w:val="28"/>
        </w:rPr>
        <w:t>
      подпункт 5) дополнить словами ", а также консолидированную финансовую отчетность налогоплательщика-резидента, включая финансовую отчетность его дочерних компаний, расположенных за пределами Республики Казахстан";
</w:t>
      </w:r>
      <w:r>
        <w:br/>
      </w:r>
      <w:r>
        <w:rPr>
          <w:rFonts w:ascii="Times New Roman"/>
          <w:b w:val="false"/>
          <w:i w:val="false"/>
          <w:color w:val="000000"/>
          <w:sz w:val="28"/>
        </w:rPr>
        <w:t>
      подпункт 9) изложить в следующей редакции:
</w:t>
      </w:r>
      <w:r>
        <w:br/>
      </w:r>
      <w:r>
        <w:rPr>
          <w:rFonts w:ascii="Times New Roman"/>
          <w:b w:val="false"/>
          <w:i w:val="false"/>
          <w:color w:val="000000"/>
          <w:sz w:val="28"/>
        </w:rPr>
        <w:t>
      "9) получать от банков или организаций, осуществляющих отдельные виды банковских операций, сведения о наличии и номерах банковских счетов, об остатках и движении денег на этих счетах с соблюдением установленных законодательными актами Республики Казахстан требований к разглашению сведений, составляющих коммерческую, банковскую и иную охраняемую законом тайну в отношении:
</w:t>
      </w:r>
      <w:r>
        <w:br/>
      </w:r>
      <w:r>
        <w:rPr>
          <w:rFonts w:ascii="Times New Roman"/>
          <w:b w:val="false"/>
          <w:i w:val="false"/>
          <w:color w:val="000000"/>
          <w:sz w:val="28"/>
        </w:rPr>
        <w:t>
      проверяемого налогоплательщика - юридического лица и индивидуального предпринимателя по вопросам, связанным с налогообложением;
</w:t>
      </w:r>
      <w:r>
        <w:br/>
      </w:r>
      <w:r>
        <w:rPr>
          <w:rFonts w:ascii="Times New Roman"/>
          <w:b w:val="false"/>
          <w:i w:val="false"/>
          <w:color w:val="000000"/>
          <w:sz w:val="28"/>
        </w:rPr>
        <w:t>
      бездействующего юридического лица в порядке, установленном уполномоченным государственным органом по согласованию с уполномоченным органом по регулированию и надзору финансового рынка и финансовых организаций;
</w:t>
      </w:r>
      <w:r>
        <w:br/>
      </w:r>
      <w:r>
        <w:rPr>
          <w:rFonts w:ascii="Times New Roman"/>
          <w:b w:val="false"/>
          <w:i w:val="false"/>
          <w:color w:val="000000"/>
          <w:sz w:val="28"/>
        </w:rPr>
        <w:t>
      лица, зарегистрированного в установленном законом порядке в качестве кандидата в Президенты Республики Казахстан, депутаты Парламента Республики Казахстан и маслихата, а также в члены органов местного самоуправления, и его (ее) супруги (супруга);";
</w:t>
      </w:r>
      <w:r>
        <w:br/>
      </w:r>
      <w:r>
        <w:rPr>
          <w:rFonts w:ascii="Times New Roman"/>
          <w:b w:val="false"/>
          <w:i w:val="false"/>
          <w:color w:val="000000"/>
          <w:sz w:val="28"/>
        </w:rPr>
        <w:t>
      в подпункте 12) слова "подпунктом 4)" заменить словами "подпунктами 1), 2) и 4)";
</w:t>
      </w:r>
      <w:r>
        <w:br/>
      </w:r>
      <w:r>
        <w:rPr>
          <w:rFonts w:ascii="Times New Roman"/>
          <w:b w:val="false"/>
          <w:i w:val="false"/>
          <w:color w:val="000000"/>
          <w:sz w:val="28"/>
        </w:rPr>
        <w:t>
      дополнить пунктом 1-1 следующего содержания:
</w:t>
      </w:r>
      <w:r>
        <w:br/>
      </w:r>
      <w:r>
        <w:rPr>
          <w:rFonts w:ascii="Times New Roman"/>
          <w:b w:val="false"/>
          <w:i w:val="false"/>
          <w:color w:val="000000"/>
          <w:sz w:val="28"/>
        </w:rPr>
        <w:t>
      "1-1. Органы налоговой службы вправе осуществлять реализацию задач, возложенных законодательными актами Республики Казахстан, электронным способом в порядке, установленном уполномоченным государственным органом.";
</w:t>
      </w:r>
      <w:r>
        <w:br/>
      </w:r>
      <w:r>
        <w:rPr>
          <w:rFonts w:ascii="Times New Roman"/>
          <w:b w:val="false"/>
          <w:i w:val="false"/>
          <w:color w:val="000000"/>
          <w:sz w:val="28"/>
        </w:rPr>
        <w:t>
      5) пункт 4 статьи 21 дополнить словами "по согласованию с уполномоченным государственным органом";
</w:t>
      </w:r>
      <w:r>
        <w:br/>
      </w:r>
      <w:r>
        <w:rPr>
          <w:rFonts w:ascii="Times New Roman"/>
          <w:b w:val="false"/>
          <w:i w:val="false"/>
          <w:color w:val="000000"/>
          <w:sz w:val="28"/>
        </w:rPr>
        <w:t>
      6) пункт 4 статьи 29 после слова "операций," дополнить словами "или со дня осуществления платежа налогоплательщиком через банкоматы или иные электронные устройства,";
</w:t>
      </w:r>
      <w:r>
        <w:br/>
      </w:r>
      <w:r>
        <w:rPr>
          <w:rFonts w:ascii="Times New Roman"/>
          <w:b w:val="false"/>
          <w:i w:val="false"/>
          <w:color w:val="000000"/>
          <w:sz w:val="28"/>
        </w:rPr>
        <w:t>
      7) в статье 31: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Уведомлением признается направленное органом налоговой службы сообщение налогоплательщику на бумажном носителе или с его письменного согласия электронным способом о необходимости исполнения последним налогового обязательства.";
</w:t>
      </w:r>
      <w:r>
        <w:br/>
      </w:r>
      <w:r>
        <w:rPr>
          <w:rFonts w:ascii="Times New Roman"/>
          <w:b w:val="false"/>
          <w:i w:val="false"/>
          <w:color w:val="000000"/>
          <w:sz w:val="28"/>
        </w:rPr>
        <w:t>
      пункт 2 дополнить подпунктом 10) следующего содержания:
</w:t>
      </w:r>
      <w:r>
        <w:br/>
      </w:r>
      <w:r>
        <w:rPr>
          <w:rFonts w:ascii="Times New Roman"/>
          <w:b w:val="false"/>
          <w:i w:val="false"/>
          <w:color w:val="000000"/>
          <w:sz w:val="28"/>
        </w:rPr>
        <w:t>
      "10) о снятии с учета лица, являющегося плательщиком налога на добавленную стоимость и не уведомившего налоговый орган в течение двадцати рабочих дней об изменении места нахождения (жительства) со дня возникновения таких изменений - не позднее одного рабочего дня со дня снятия с учета по налогу на добавленную стоимость.";
</w:t>
      </w:r>
      <w:r>
        <w:br/>
      </w:r>
      <w:r>
        <w:rPr>
          <w:rFonts w:ascii="Times New Roman"/>
          <w:b w:val="false"/>
          <w:i w:val="false"/>
          <w:color w:val="000000"/>
          <w:sz w:val="28"/>
        </w:rPr>
        <w:t>
      пункт 4 дополнить словами ", за исключением уведомления, указанного в подпункте 10) пункта 2 настоящей статьи, по которому подтверждается факт отправки";
</w:t>
      </w:r>
      <w:r>
        <w:br/>
      </w:r>
      <w:r>
        <w:rPr>
          <w:rFonts w:ascii="Times New Roman"/>
          <w:b w:val="false"/>
          <w:i w:val="false"/>
          <w:color w:val="000000"/>
          <w:sz w:val="28"/>
        </w:rPr>
        <w:t>
      в пункте 4-1:
</w:t>
      </w:r>
      <w:r>
        <w:br/>
      </w:r>
      <w:r>
        <w:rPr>
          <w:rFonts w:ascii="Times New Roman"/>
          <w:b w:val="false"/>
          <w:i w:val="false"/>
          <w:color w:val="000000"/>
          <w:sz w:val="28"/>
        </w:rPr>
        <w:t>
      слово "десяти" заменить словом "тридцати";
</w:t>
      </w:r>
      <w:r>
        <w:br/>
      </w:r>
      <w:r>
        <w:rPr>
          <w:rFonts w:ascii="Times New Roman"/>
          <w:b w:val="false"/>
          <w:i w:val="false"/>
          <w:color w:val="000000"/>
          <w:sz w:val="28"/>
        </w:rPr>
        <w:t>
      слово "ему" заменить словами "(получения) ему (им)";
</w:t>
      </w:r>
      <w:r>
        <w:br/>
      </w:r>
      <w:r>
        <w:rPr>
          <w:rFonts w:ascii="Times New Roman"/>
          <w:b w:val="false"/>
          <w:i w:val="false"/>
          <w:color w:val="000000"/>
          <w:sz w:val="28"/>
        </w:rPr>
        <w:t>
      8) в пункте 2 статьи 32:
</w:t>
      </w:r>
      <w:r>
        <w:br/>
      </w:r>
      <w:r>
        <w:rPr>
          <w:rFonts w:ascii="Times New Roman"/>
          <w:b w:val="false"/>
          <w:i w:val="false"/>
          <w:color w:val="000000"/>
          <w:sz w:val="28"/>
        </w:rPr>
        <w:t>
      слово "пятнадцати" заменить словом "тридцати";
</w:t>
      </w:r>
      <w:r>
        <w:br/>
      </w:r>
      <w:r>
        <w:rPr>
          <w:rFonts w:ascii="Times New Roman"/>
          <w:b w:val="false"/>
          <w:i w:val="false"/>
          <w:color w:val="000000"/>
          <w:sz w:val="28"/>
        </w:rPr>
        <w:t>
      дополнить словами "(получения налогоплательщиком)";
</w:t>
      </w:r>
      <w:r>
        <w:br/>
      </w:r>
      <w:r>
        <w:rPr>
          <w:rFonts w:ascii="Times New Roman"/>
          <w:b w:val="false"/>
          <w:i w:val="false"/>
          <w:color w:val="000000"/>
          <w:sz w:val="28"/>
        </w:rPr>
        <w:t>
      9) пункт 1 статьи 34 изложить в следующей редакции:
</w:t>
      </w:r>
      <w:r>
        <w:br/>
      </w:r>
      <w:r>
        <w:rPr>
          <w:rFonts w:ascii="Times New Roman"/>
          <w:b w:val="false"/>
          <w:i w:val="false"/>
          <w:color w:val="000000"/>
          <w:sz w:val="28"/>
        </w:rPr>
        <w:t>
      "1. Уплата налогов и других обязательных платежей в бюджет, отраженных в ликвидационной налоговой отчетности, производится в течение десяти рабочих дней со дня представления ликвидационной налоговой отчетности.
</w:t>
      </w:r>
      <w:r>
        <w:br/>
      </w:r>
      <w:r>
        <w:rPr>
          <w:rFonts w:ascii="Times New Roman"/>
          <w:b w:val="false"/>
          <w:i w:val="false"/>
          <w:color w:val="000000"/>
          <w:sz w:val="28"/>
        </w:rPr>
        <w:t>
      В случае, если срок уплаты налогов и других обязательных платежей в бюджет, отраженных в налоговой отчетности (за исключением ликвидационной), наступает по истечении срока, указанного в части первой настоящего пункта, такая уплата производится не позднее десяти рабочих дней со дня представления ликвидационной налоговой отчетности.
</w:t>
      </w:r>
      <w:r>
        <w:br/>
      </w:r>
      <w:r>
        <w:rPr>
          <w:rFonts w:ascii="Times New Roman"/>
          <w:b w:val="false"/>
          <w:i w:val="false"/>
          <w:color w:val="000000"/>
          <w:sz w:val="28"/>
        </w:rPr>
        <w:t>
      Налоговая задолженность ликвидируемого юридического лица погашается за счет денег указанного юридического лица, в том числе полученных от реализации его имущества, в порядке очередности, установленной законодательными актами Республики Казахстан. При этом также погашается налоговая задолженность структурных подразделений ликвидируемого юридического лица.";
</w:t>
      </w:r>
      <w:r>
        <w:br/>
      </w:r>
      <w:r>
        <w:rPr>
          <w:rFonts w:ascii="Times New Roman"/>
          <w:b w:val="false"/>
          <w:i w:val="false"/>
          <w:color w:val="000000"/>
          <w:sz w:val="28"/>
        </w:rPr>
        <w:t>
      10) статью 38 дополнить пунктом 1-3 следующего содержания:
</w:t>
      </w:r>
      <w:r>
        <w:br/>
      </w:r>
      <w:r>
        <w:rPr>
          <w:rFonts w:ascii="Times New Roman"/>
          <w:b w:val="false"/>
          <w:i w:val="false"/>
          <w:color w:val="000000"/>
          <w:sz w:val="28"/>
        </w:rPr>
        <w:t>
      "1-3. В случае применения налогоплательщиком пункта 4 статьи 100 и подпункта 25-1) статьи 144 настоящего Кодекса срок исковой давности, установленный пунктом 1 настоящей статьи, продлевается в части начисления и (или) пересмотра начисленной суммы корпоративного подоходного налога и индивидуального подоходного налога до пяти лет от срока, установленного подпунктом 1) пункта 4 статьи 100 настоящего Кодекса по исполнению обязательств физическим лицом.";
</w:t>
      </w:r>
      <w:r>
        <w:br/>
      </w:r>
      <w:r>
        <w:rPr>
          <w:rFonts w:ascii="Times New Roman"/>
          <w:b w:val="false"/>
          <w:i w:val="false"/>
          <w:color w:val="000000"/>
          <w:sz w:val="28"/>
        </w:rPr>
        <w:t>
      11) в заголовке главы 6 слова "и других обязательных платежей" заменить словами ", других обязательных платежей и пени";
</w:t>
      </w:r>
      <w:r>
        <w:br/>
      </w:r>
      <w:r>
        <w:rPr>
          <w:rFonts w:ascii="Times New Roman"/>
          <w:b w:val="false"/>
          <w:i w:val="false"/>
          <w:color w:val="000000"/>
          <w:sz w:val="28"/>
        </w:rPr>
        <w:t>
      12) статью 39 изложить в следующей редакции:
</w:t>
      </w:r>
      <w:r>
        <w:br/>
      </w:r>
      <w:r>
        <w:rPr>
          <w:rFonts w:ascii="Times New Roman"/>
          <w:b w:val="false"/>
          <w:i w:val="false"/>
          <w:color w:val="000000"/>
          <w:sz w:val="28"/>
        </w:rPr>
        <w:t>
      "Статья 39. Зачет излишне уплаченных налогоплательщиком сумм
</w:t>
      </w:r>
      <w:r>
        <w:br/>
      </w:r>
      <w:r>
        <w:rPr>
          <w:rFonts w:ascii="Times New Roman"/>
          <w:b w:val="false"/>
          <w:i w:val="false"/>
          <w:color w:val="000000"/>
          <w:sz w:val="28"/>
        </w:rPr>
        <w:t>
                  налогов, плат, пени при расчете с бюджетом по
</w:t>
      </w:r>
      <w:r>
        <w:br/>
      </w:r>
      <w:r>
        <w:rPr>
          <w:rFonts w:ascii="Times New Roman"/>
          <w:b w:val="false"/>
          <w:i w:val="false"/>
          <w:color w:val="000000"/>
          <w:sz w:val="28"/>
        </w:rPr>
        <w:t>
                  исполнению налогового обязательства
</w:t>
      </w:r>
      <w:r>
        <w:br/>
      </w:r>
      <w:r>
        <w:rPr>
          <w:rFonts w:ascii="Times New Roman"/>
          <w:b w:val="false"/>
          <w:i w:val="false"/>
          <w:color w:val="000000"/>
          <w:sz w:val="28"/>
        </w:rPr>
        <w:t>
      1. Суммой излишне уплаченных налога, платы, пени признается разница между уплаченной и начисленной к уплате суммами налога, платы, пени в бюджет за налоговый период с учетом обязательств по данному виду налога, платы, пени за предыдущие налоговые периоды.
</w:t>
      </w:r>
      <w:r>
        <w:br/>
      </w:r>
      <w:r>
        <w:rPr>
          <w:rFonts w:ascii="Times New Roman"/>
          <w:b w:val="false"/>
          <w:i w:val="false"/>
          <w:color w:val="000000"/>
          <w:sz w:val="28"/>
        </w:rPr>
        <w:t>
      Суммой излишне уплаченного налога признается также сумма уплаченного налога, подлежащего возврату налогоплательщику-нерезиденту в соответствии со статьей 198-1 настоящего Кодекса.
</w:t>
      </w:r>
      <w:r>
        <w:br/>
      </w:r>
      <w:r>
        <w:rPr>
          <w:rFonts w:ascii="Times New Roman"/>
          <w:b w:val="false"/>
          <w:i w:val="false"/>
          <w:color w:val="000000"/>
          <w:sz w:val="28"/>
        </w:rPr>
        <w:t>
      2. Для целей настоящей главы под платами понимается плата за пользование земельными участками, пользование водными ресурсами поверхностных источников, загрязнение окружающей среды, использование радиочастотного спектра, предоставление междугородной и (или) международной телефонной связи.
</w:t>
      </w:r>
      <w:r>
        <w:br/>
      </w:r>
      <w:r>
        <w:rPr>
          <w:rFonts w:ascii="Times New Roman"/>
          <w:b w:val="false"/>
          <w:i w:val="false"/>
          <w:color w:val="000000"/>
          <w:sz w:val="28"/>
        </w:rPr>
        <w:t>
      3. Сумма излишне уплаченных налога и платы в бюджет подлежит обязательному зачету в счет погашения налоговой задолженности:
</w:t>
      </w:r>
      <w:r>
        <w:br/>
      </w:r>
      <w:r>
        <w:rPr>
          <w:rFonts w:ascii="Times New Roman"/>
          <w:b w:val="false"/>
          <w:i w:val="false"/>
          <w:color w:val="000000"/>
          <w:sz w:val="28"/>
        </w:rPr>
        <w:t>
      1) без заявления налогоплательщика в счет погашения пени и штрафов по данному виду налога и платы;
</w:t>
      </w:r>
      <w:r>
        <w:br/>
      </w:r>
      <w:r>
        <w:rPr>
          <w:rFonts w:ascii="Times New Roman"/>
          <w:b w:val="false"/>
          <w:i w:val="false"/>
          <w:color w:val="000000"/>
          <w:sz w:val="28"/>
        </w:rPr>
        <w:t>
      2) по заявлению налогоплательщика в течение десяти рабочих дней со дня подачи заявления в следующем порядке:
</w:t>
      </w:r>
      <w:r>
        <w:br/>
      </w:r>
      <w:r>
        <w:rPr>
          <w:rFonts w:ascii="Times New Roman"/>
          <w:b w:val="false"/>
          <w:i w:val="false"/>
          <w:color w:val="000000"/>
          <w:sz w:val="28"/>
        </w:rPr>
        <w:t>
      в счет погашения недоимки, пени и штрафов по другим видам налогов и (или) плат;
</w:t>
      </w:r>
      <w:r>
        <w:br/>
      </w:r>
      <w:r>
        <w:rPr>
          <w:rFonts w:ascii="Times New Roman"/>
          <w:b w:val="false"/>
          <w:i w:val="false"/>
          <w:color w:val="000000"/>
          <w:sz w:val="28"/>
        </w:rPr>
        <w:t>
      в счет предстоящих платежей по данному и по другим видам налогов и (или) плат.
</w:t>
      </w:r>
      <w:r>
        <w:br/>
      </w:r>
      <w:r>
        <w:rPr>
          <w:rFonts w:ascii="Times New Roman"/>
          <w:b w:val="false"/>
          <w:i w:val="false"/>
          <w:color w:val="000000"/>
          <w:sz w:val="28"/>
        </w:rPr>
        <w:t>
      4. Сумма излишне уплаченных в бюджет налогов, взимаемых таможенными органами при перемещении товаров через таможенную границу Республики Казахстан, подлежит зачету в счет погашения налоговой задолженности по заявлению налогоплательщика в течение десяти рабочих дней со дня подачи заявления с приложением подтверждения таможенного органа о наличии излишне уплаченных сумм налогов в следующем порядке:
</w:t>
      </w:r>
      <w:r>
        <w:br/>
      </w:r>
      <w:r>
        <w:rPr>
          <w:rFonts w:ascii="Times New Roman"/>
          <w:b w:val="false"/>
          <w:i w:val="false"/>
          <w:color w:val="000000"/>
          <w:sz w:val="28"/>
        </w:rPr>
        <w:t>
      в счет погашения недоимки, пени и штрафов по другим видам налогов;
</w:t>
      </w:r>
      <w:r>
        <w:br/>
      </w:r>
      <w:r>
        <w:rPr>
          <w:rFonts w:ascii="Times New Roman"/>
          <w:b w:val="false"/>
          <w:i w:val="false"/>
          <w:color w:val="000000"/>
          <w:sz w:val="28"/>
        </w:rPr>
        <w:t>
      в счет предстоящих платежей по другим видам налогов.
</w:t>
      </w:r>
      <w:r>
        <w:br/>
      </w:r>
      <w:r>
        <w:rPr>
          <w:rFonts w:ascii="Times New Roman"/>
          <w:b w:val="false"/>
          <w:i w:val="false"/>
          <w:color w:val="000000"/>
          <w:sz w:val="28"/>
        </w:rPr>
        <w:t>
      5. Сумма излишне уплаченной пени в бюджет подлежит зачету:
</w:t>
      </w:r>
      <w:r>
        <w:br/>
      </w:r>
      <w:r>
        <w:rPr>
          <w:rFonts w:ascii="Times New Roman"/>
          <w:b w:val="false"/>
          <w:i w:val="false"/>
          <w:color w:val="000000"/>
          <w:sz w:val="28"/>
        </w:rPr>
        <w:t>
      1) без заявления налогоплательщика в счет погашения недоимки и штрафов по данному виду налога и платы;
</w:t>
      </w:r>
      <w:r>
        <w:br/>
      </w:r>
      <w:r>
        <w:rPr>
          <w:rFonts w:ascii="Times New Roman"/>
          <w:b w:val="false"/>
          <w:i w:val="false"/>
          <w:color w:val="000000"/>
          <w:sz w:val="28"/>
        </w:rPr>
        <w:t>
      2) по заявлению налогоплательщика в течение десяти рабочих дней со дня подачи заявления в следующем порядке:
</w:t>
      </w:r>
      <w:r>
        <w:br/>
      </w:r>
      <w:r>
        <w:rPr>
          <w:rFonts w:ascii="Times New Roman"/>
          <w:b w:val="false"/>
          <w:i w:val="false"/>
          <w:color w:val="000000"/>
          <w:sz w:val="28"/>
        </w:rPr>
        <w:t>
      в счет погашения недоимки, пени и штрафов по другим видам налогов и (или) плат;
</w:t>
      </w:r>
      <w:r>
        <w:br/>
      </w:r>
      <w:r>
        <w:rPr>
          <w:rFonts w:ascii="Times New Roman"/>
          <w:b w:val="false"/>
          <w:i w:val="false"/>
          <w:color w:val="000000"/>
          <w:sz w:val="28"/>
        </w:rPr>
        <w:t>
      в счет предстоящих платежей по данному и по другим видам налогов и (или) плат.
</w:t>
      </w:r>
      <w:r>
        <w:br/>
      </w:r>
      <w:r>
        <w:rPr>
          <w:rFonts w:ascii="Times New Roman"/>
          <w:b w:val="false"/>
          <w:i w:val="false"/>
          <w:color w:val="000000"/>
          <w:sz w:val="28"/>
        </w:rPr>
        <w:t>
      6. Зачет сумм излишне уплаченных налога, платы, пени производится налоговым органом по месту уплаты налога, платы, пени в бюджет в порядке, установленном настоящей статьей, если иное не установлено настоящим Кодексом.
</w:t>
      </w:r>
      <w:r>
        <w:br/>
      </w:r>
      <w:r>
        <w:rPr>
          <w:rFonts w:ascii="Times New Roman"/>
          <w:b w:val="false"/>
          <w:i w:val="false"/>
          <w:color w:val="000000"/>
          <w:sz w:val="28"/>
        </w:rPr>
        <w:t>
      7. При нарушении срока, установленного пунктами 3 и 5 настоящей статьи, начисляется пеня в размере 2,5-кратной официальной ставки рефинансирования, установленной Национальным Банком Республики Казахстан, за каждый день нарушения срока зачета.
</w:t>
      </w:r>
      <w:r>
        <w:br/>
      </w:r>
      <w:r>
        <w:rPr>
          <w:rFonts w:ascii="Times New Roman"/>
          <w:b w:val="false"/>
          <w:i w:val="false"/>
          <w:color w:val="000000"/>
          <w:sz w:val="28"/>
        </w:rPr>
        <w:t>
      8. Суммы излишне уплаченных налога, платы, пени в бюджет не подлежат зачету в счет погашения налоговой задолженности другого налогоплательщика.";
</w:t>
      </w:r>
      <w:r>
        <w:br/>
      </w:r>
      <w:r>
        <w:rPr>
          <w:rFonts w:ascii="Times New Roman"/>
          <w:b w:val="false"/>
          <w:i w:val="false"/>
          <w:color w:val="000000"/>
          <w:sz w:val="28"/>
        </w:rPr>
        <w:t>
      13) в статье 40:
</w:t>
      </w:r>
      <w:r>
        <w:br/>
      </w:r>
      <w:r>
        <w:rPr>
          <w:rFonts w:ascii="Times New Roman"/>
          <w:b w:val="false"/>
          <w:i w:val="false"/>
          <w:color w:val="000000"/>
          <w:sz w:val="28"/>
        </w:rPr>
        <w:t>
      в заголовке слова "и других обязательных платежей" заменить словами ", других обязательных платежей и пени";
</w:t>
      </w:r>
      <w:r>
        <w:br/>
      </w:r>
      <w:r>
        <w:rPr>
          <w:rFonts w:ascii="Times New Roman"/>
          <w:b w:val="false"/>
          <w:i w:val="false"/>
          <w:color w:val="000000"/>
          <w:sz w:val="28"/>
        </w:rPr>
        <w:t>
      пункт 1 после слова "налога" дополнить словами ", платы, пени";
</w:t>
      </w:r>
      <w:r>
        <w:br/>
      </w:r>
      <w:r>
        <w:rPr>
          <w:rFonts w:ascii="Times New Roman"/>
          <w:b w:val="false"/>
          <w:i w:val="false"/>
          <w:color w:val="000000"/>
          <w:sz w:val="28"/>
        </w:rPr>
        <w:t>
      пункт 2 после слова "налога" дополнить словами ", платы, пени";
</w:t>
      </w:r>
      <w:r>
        <w:br/>
      </w:r>
      <w:r>
        <w:rPr>
          <w:rFonts w:ascii="Times New Roman"/>
          <w:b w:val="false"/>
          <w:i w:val="false"/>
          <w:color w:val="000000"/>
          <w:sz w:val="28"/>
        </w:rPr>
        <w:t>
      пункт 2-1 изложить в следующей редакции:
</w:t>
      </w:r>
      <w:r>
        <w:br/>
      </w:r>
      <w:r>
        <w:rPr>
          <w:rFonts w:ascii="Times New Roman"/>
          <w:b w:val="false"/>
          <w:i w:val="false"/>
          <w:color w:val="000000"/>
          <w:sz w:val="28"/>
        </w:rPr>
        <w:t>
      "2-1. Возврат суммы излишне уплаченных налогов, других обязательных платежей и пени в бюджет, взимаемых таможенными органами при перемещении товаров через таможенную границу Республики Казахстан, производится по месту уплаты в течение пятнадцати рабочих дней со дня подачи заявления о возврате с приложением подтверждения таможенного органа о наличии излишне уплаченных сумм таможенных платежей, налогов и пени в бюджет.";
</w:t>
      </w:r>
      <w:r>
        <w:br/>
      </w:r>
      <w:r>
        <w:rPr>
          <w:rFonts w:ascii="Times New Roman"/>
          <w:b w:val="false"/>
          <w:i w:val="false"/>
          <w:color w:val="000000"/>
          <w:sz w:val="28"/>
        </w:rPr>
        <w:t>
      пункт 4 после слова "платежей" дополнить словом ", пени";
</w:t>
      </w:r>
      <w:r>
        <w:br/>
      </w:r>
      <w:r>
        <w:rPr>
          <w:rFonts w:ascii="Times New Roman"/>
          <w:b w:val="false"/>
          <w:i w:val="false"/>
          <w:color w:val="000000"/>
          <w:sz w:val="28"/>
        </w:rPr>
        <w:t>
      14) статью 45 изложить в следующей редакции:
</w:t>
      </w:r>
      <w:r>
        <w:br/>
      </w:r>
      <w:r>
        <w:rPr>
          <w:rFonts w:ascii="Times New Roman"/>
          <w:b w:val="false"/>
          <w:i w:val="false"/>
          <w:color w:val="000000"/>
          <w:sz w:val="28"/>
        </w:rPr>
        <w:t>
      "Статья 45. Способы обеспечения исполнения не выполненного
</w:t>
      </w:r>
      <w:r>
        <w:br/>
      </w:r>
      <w:r>
        <w:rPr>
          <w:rFonts w:ascii="Times New Roman"/>
          <w:b w:val="false"/>
          <w:i w:val="false"/>
          <w:color w:val="000000"/>
          <w:sz w:val="28"/>
        </w:rPr>
        <w:t>
                  в срок налогового обязательства
</w:t>
      </w:r>
      <w:r>
        <w:br/>
      </w:r>
      <w:r>
        <w:rPr>
          <w:rFonts w:ascii="Times New Roman"/>
          <w:b w:val="false"/>
          <w:i w:val="false"/>
          <w:color w:val="000000"/>
          <w:sz w:val="28"/>
        </w:rPr>
        <w:t>
      Исполнение налогового обязательства налогоплательщика, не выполненного в установленные сроки, может обеспечиваться следующими способами:
</w:t>
      </w:r>
      <w:r>
        <w:br/>
      </w:r>
      <w:r>
        <w:rPr>
          <w:rFonts w:ascii="Times New Roman"/>
          <w:b w:val="false"/>
          <w:i w:val="false"/>
          <w:color w:val="000000"/>
          <w:sz w:val="28"/>
        </w:rPr>
        <w:t>
      1) начислением пени на неуплаченную сумму налогов и других обязательных платежей в бюджет;
</w:t>
      </w:r>
      <w:r>
        <w:br/>
      </w:r>
      <w:r>
        <w:rPr>
          <w:rFonts w:ascii="Times New Roman"/>
          <w:b w:val="false"/>
          <w:i w:val="false"/>
          <w:color w:val="000000"/>
          <w:sz w:val="28"/>
        </w:rPr>
        <w:t>
      2) приостановлением расходных операций по банковским счетам;
</w:t>
      </w:r>
      <w:r>
        <w:br/>
      </w:r>
      <w:r>
        <w:rPr>
          <w:rFonts w:ascii="Times New Roman"/>
          <w:b w:val="false"/>
          <w:i w:val="false"/>
          <w:color w:val="000000"/>
          <w:sz w:val="28"/>
        </w:rPr>
        <w:t>
      3) ограничением в распоряжении имуществом в счет налоговой задолженности налогоплательщика.
</w:t>
      </w:r>
      <w:r>
        <w:br/>
      </w:r>
      <w:r>
        <w:rPr>
          <w:rFonts w:ascii="Times New Roman"/>
          <w:b w:val="false"/>
          <w:i w:val="false"/>
          <w:color w:val="000000"/>
          <w:sz w:val="28"/>
        </w:rPr>
        <w:t>
      Способы обеспечения исполнения не выполненного в срок налогового обязательства, указанные в подпунктах 2) и 3) настоящей статьи, применяются при направлении уведомления налогоплательщику в сроки, установленные статьей 31 настоящего Кодекса.
</w:t>
      </w:r>
      <w:r>
        <w:br/>
      </w:r>
      <w:r>
        <w:rPr>
          <w:rFonts w:ascii="Times New Roman"/>
          <w:b w:val="false"/>
          <w:i w:val="false"/>
          <w:color w:val="000000"/>
          <w:sz w:val="28"/>
        </w:rPr>
        <w:t>
      В случае возврата почтовой или иной организацией связи направленного уведомления в связи с отсутствием налогоплательщика по фактическому адресу (месту жительства) способ обеспечения исполнения не выполненного в срок налогового обязательства, указанный в подпункте 2) настоящей статьи, применяется в течение пяти рабочих дней на основании акта об отсутствии по месту фактического адреса (жительства), составленного органами налоговой службы, и ответа соответствующих правоохранительных органов о невозможности установления места нахождения (жительства) налогоплательщика.
</w:t>
      </w:r>
      <w:r>
        <w:br/>
      </w:r>
      <w:r>
        <w:rPr>
          <w:rFonts w:ascii="Times New Roman"/>
          <w:b w:val="false"/>
          <w:i w:val="false"/>
          <w:color w:val="000000"/>
          <w:sz w:val="28"/>
        </w:rPr>
        <w:t>
      Акт об отсутствии по месту фактического адреса (жительства) налогоплательщика составляется не позднее пяти рабочих дней со дня возврата почтовой или иной организацией связи направленного уведомления в связи с отсутствием налогоплательщика по фактическому адресу (месту жительства).";
</w:t>
      </w:r>
      <w:r>
        <w:br/>
      </w:r>
      <w:r>
        <w:rPr>
          <w:rFonts w:ascii="Times New Roman"/>
          <w:b w:val="false"/>
          <w:i w:val="false"/>
          <w:color w:val="000000"/>
          <w:sz w:val="28"/>
        </w:rPr>
        <w:t>
      15) пункт 1 статьи 47 дополнить подпунктом 4) следующего содержания:
</w:t>
      </w:r>
      <w:r>
        <w:br/>
      </w:r>
      <w:r>
        <w:rPr>
          <w:rFonts w:ascii="Times New Roman"/>
          <w:b w:val="false"/>
          <w:i w:val="false"/>
          <w:color w:val="000000"/>
          <w:sz w:val="28"/>
        </w:rPr>
        <w:t>
      "4) невозможности установления места нахождения (жительства) налогоплательщика, подтвержденной документами, предусмотренными статьей 45 настоящего Кодекса.";
</w:t>
      </w:r>
      <w:r>
        <w:br/>
      </w:r>
      <w:r>
        <w:rPr>
          <w:rFonts w:ascii="Times New Roman"/>
          <w:b w:val="false"/>
          <w:i w:val="false"/>
          <w:color w:val="000000"/>
          <w:sz w:val="28"/>
        </w:rPr>
        <w:t>
      16) пункт 1 статьи 51 после слова "случае" дополнить словами "отсутствия банковского счета или";
</w:t>
      </w:r>
      <w:r>
        <w:br/>
      </w:r>
      <w:r>
        <w:rPr>
          <w:rFonts w:ascii="Times New Roman"/>
          <w:b w:val="false"/>
          <w:i w:val="false"/>
          <w:color w:val="000000"/>
          <w:sz w:val="28"/>
        </w:rPr>
        <w:t>
      17) в части второй пункта 1-2 статьи 52 слово "десяти" заменить словом "двадцати";
</w:t>
      </w:r>
      <w:r>
        <w:br/>
      </w:r>
      <w:r>
        <w:rPr>
          <w:rFonts w:ascii="Times New Roman"/>
          <w:b w:val="false"/>
          <w:i w:val="false"/>
          <w:color w:val="000000"/>
          <w:sz w:val="28"/>
        </w:rPr>
        <w:t>
      18) в подпункте 2) статьи 58 слова ", разделения и преобразования" заменить словами "и разделения";
</w:t>
      </w:r>
      <w:r>
        <w:br/>
      </w:r>
      <w:r>
        <w:rPr>
          <w:rFonts w:ascii="Times New Roman"/>
          <w:b w:val="false"/>
          <w:i w:val="false"/>
          <w:color w:val="000000"/>
          <w:sz w:val="28"/>
        </w:rPr>
        <w:t>
      19) в статье 61:
</w:t>
      </w:r>
      <w:r>
        <w:br/>
      </w:r>
      <w:r>
        <w:rPr>
          <w:rFonts w:ascii="Times New Roman"/>
          <w:b w:val="false"/>
          <w:i w:val="false"/>
          <w:color w:val="000000"/>
          <w:sz w:val="28"/>
        </w:rPr>
        <w:t>
      пункт 1 дополнить словами "и учетную регистрацию филиалов и представительств";
</w:t>
      </w:r>
      <w:r>
        <w:br/>
      </w:r>
      <w:r>
        <w:rPr>
          <w:rFonts w:ascii="Times New Roman"/>
          <w:b w:val="false"/>
          <w:i w:val="false"/>
          <w:color w:val="000000"/>
          <w:sz w:val="28"/>
        </w:rPr>
        <w:t>
      пункт 3-1 дополнить словами "и ипотеки судна или строящегося судна";
</w:t>
      </w:r>
      <w:r>
        <w:br/>
      </w:r>
      <w:r>
        <w:rPr>
          <w:rFonts w:ascii="Times New Roman"/>
          <w:b w:val="false"/>
          <w:i w:val="false"/>
          <w:color w:val="000000"/>
          <w:sz w:val="28"/>
        </w:rPr>
        <w:t>
      в пункте 5 слова "механических транспортных средств и прицепов" заменить словами "транспортных средств";
</w:t>
      </w:r>
      <w:r>
        <w:br/>
      </w:r>
      <w:r>
        <w:rPr>
          <w:rFonts w:ascii="Times New Roman"/>
          <w:b w:val="false"/>
          <w:i w:val="false"/>
          <w:color w:val="000000"/>
          <w:sz w:val="28"/>
        </w:rPr>
        <w:t>
      пункты 6, 6-1 и 7 исключить;
</w:t>
      </w:r>
      <w:r>
        <w:br/>
      </w:r>
      <w:r>
        <w:rPr>
          <w:rFonts w:ascii="Times New Roman"/>
          <w:b w:val="false"/>
          <w:i w:val="false"/>
          <w:color w:val="000000"/>
          <w:sz w:val="28"/>
        </w:rPr>
        <w:t>
      20) статью 68 дополнить пунктом 5 следующего содержания:
</w:t>
      </w:r>
      <w:r>
        <w:br/>
      </w:r>
      <w:r>
        <w:rPr>
          <w:rFonts w:ascii="Times New Roman"/>
          <w:b w:val="false"/>
          <w:i w:val="false"/>
          <w:color w:val="000000"/>
          <w:sz w:val="28"/>
        </w:rPr>
        <w:t>
      "5. В случае временного приостановления деятельности индивидуальными предпринимателями, за исключением применяющих специальные налоговые режимы для крестьянских (фермерских) хозяйств и отдельных видов деятельности, частными нотариусами, адвокатами в налоговый орган по месту регистрационного учета подается заявление о временном приостановлении деятельности на предстоящий период по форме, установленной уполномоченным государственным органом. Деятельность подлежит временному приостановлению на срок, указанный в заявлении, но не более чем на двенадцать месяцев.
</w:t>
      </w:r>
      <w:r>
        <w:br/>
      </w:r>
      <w:r>
        <w:rPr>
          <w:rFonts w:ascii="Times New Roman"/>
          <w:b w:val="false"/>
          <w:i w:val="false"/>
          <w:color w:val="000000"/>
          <w:sz w:val="28"/>
        </w:rPr>
        <w:t>
      Налогоплательщик вправе подать очередное заявление о временном приостановлении деятельности в срок не позднее даты окончания текущего периода временного приостановления деятельности.
</w:t>
      </w:r>
      <w:r>
        <w:br/>
      </w:r>
      <w:r>
        <w:rPr>
          <w:rFonts w:ascii="Times New Roman"/>
          <w:b w:val="false"/>
          <w:i w:val="false"/>
          <w:color w:val="000000"/>
          <w:sz w:val="28"/>
        </w:rPr>
        <w:t>
      Извещение о временном приостановлении деятельности или об отказе временного приостановления деятельности направляется налоговым органом в течение пяти рабочих дней со дня подачи заявления. Наличие налоговой задолженности или непредставление налоговой отчетности в соответствии с пунктом 7-2 статьи 69 настоящего Кодекса влечет отказ во временном приостановлении деятельности.
</w:t>
      </w:r>
      <w:r>
        <w:br/>
      </w:r>
      <w:r>
        <w:rPr>
          <w:rFonts w:ascii="Times New Roman"/>
          <w:b w:val="false"/>
          <w:i w:val="false"/>
          <w:color w:val="000000"/>
          <w:sz w:val="28"/>
        </w:rPr>
        <w:t>
      В случае отказа во временном приостановлении деятельности налогоплательщик исполняет свои налоговые обязательства в порядке, установленном настоящим Кодексом.
</w:t>
      </w:r>
      <w:r>
        <w:br/>
      </w:r>
      <w:r>
        <w:rPr>
          <w:rFonts w:ascii="Times New Roman"/>
          <w:b w:val="false"/>
          <w:i w:val="false"/>
          <w:color w:val="000000"/>
          <w:sz w:val="28"/>
        </w:rPr>
        <w:t>
      Извещение о временном приостановлении деятельности или об отказе во временном приостановлении деятельности должно быть вручено налогоплательщику (представителю) лично под роспись или иным способом, подтверждающим факт отправки и получения.
</w:t>
      </w:r>
      <w:r>
        <w:br/>
      </w:r>
      <w:r>
        <w:rPr>
          <w:rFonts w:ascii="Times New Roman"/>
          <w:b w:val="false"/>
          <w:i w:val="false"/>
          <w:color w:val="000000"/>
          <w:sz w:val="28"/>
        </w:rPr>
        <w:t>
      При получении извещения о временном приостановлении деятельности налогоплательщик считается временно приостановившим деятельность с даты, указанной в заявлении о временном приостановлении деятельности.
</w:t>
      </w:r>
      <w:r>
        <w:br/>
      </w:r>
      <w:r>
        <w:rPr>
          <w:rFonts w:ascii="Times New Roman"/>
          <w:b w:val="false"/>
          <w:i w:val="false"/>
          <w:color w:val="000000"/>
          <w:sz w:val="28"/>
        </w:rPr>
        <w:t>
      Временное приостановление деятельности является основанием для непредставления налоговой отчетности за предстоящие налоговые периоды до даты возобновления деятельности.";
</w:t>
      </w:r>
      <w:r>
        <w:br/>
      </w:r>
      <w:r>
        <w:rPr>
          <w:rFonts w:ascii="Times New Roman"/>
          <w:b w:val="false"/>
          <w:i w:val="false"/>
          <w:color w:val="000000"/>
          <w:sz w:val="28"/>
        </w:rPr>
        <w:t>
      21) в статье 69: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Налоговая отчетность на бумажном носителе должна быть подписана налогоплательщиком, налоговым агентом (руководителем и главным бухгалтером) либо его уполномоченным представителем, а также заверена печатью налогоплательщика, налогового агента либо его уполномоченного представителя. При составлении налоговой отчетности в электронном виде электронный документ должен быть заверен электронной цифровой подписью налогоплательщика.";
</w:t>
      </w:r>
      <w:r>
        <w:br/>
      </w:r>
      <w:r>
        <w:rPr>
          <w:rFonts w:ascii="Times New Roman"/>
          <w:b w:val="false"/>
          <w:i w:val="false"/>
          <w:color w:val="000000"/>
          <w:sz w:val="28"/>
        </w:rPr>
        <w:t>
      в пункте 7:
</w:t>
      </w:r>
      <w:r>
        <w:br/>
      </w:r>
      <w:r>
        <w:rPr>
          <w:rFonts w:ascii="Times New Roman"/>
          <w:b w:val="false"/>
          <w:i w:val="false"/>
          <w:color w:val="000000"/>
          <w:sz w:val="28"/>
        </w:rPr>
        <w:t>
      часть вторую после слова "отчетность" дополнить словом "(ликвидационная)";
</w:t>
      </w:r>
      <w:r>
        <w:br/>
      </w:r>
      <w:r>
        <w:rPr>
          <w:rFonts w:ascii="Times New Roman"/>
          <w:b w:val="false"/>
          <w:i w:val="false"/>
          <w:color w:val="000000"/>
          <w:sz w:val="28"/>
        </w:rPr>
        <w:t>
      в части третьей слова "Отчетность, указанная в настоящем пункте," заменить словами "Ликвидационная налоговая отчетность";
</w:t>
      </w:r>
      <w:r>
        <w:br/>
      </w:r>
      <w:r>
        <w:rPr>
          <w:rFonts w:ascii="Times New Roman"/>
          <w:b w:val="false"/>
          <w:i w:val="false"/>
          <w:color w:val="000000"/>
          <w:sz w:val="28"/>
        </w:rPr>
        <w:t>
      дополнить частью четвертой следующего содержания:
</w:t>
      </w:r>
      <w:r>
        <w:br/>
      </w:r>
      <w:r>
        <w:rPr>
          <w:rFonts w:ascii="Times New Roman"/>
          <w:b w:val="false"/>
          <w:i w:val="false"/>
          <w:color w:val="000000"/>
          <w:sz w:val="28"/>
        </w:rPr>
        <w:t>
      "Налоговая отчетность (за исключением ликвидационной), срок представления которой не наступает на день представления ликвидационной налоговой отчетности, представляется до срока, установленного частью третьей настоящего пункта.";
</w:t>
      </w:r>
      <w:r>
        <w:br/>
      </w:r>
      <w:r>
        <w:rPr>
          <w:rFonts w:ascii="Times New Roman"/>
          <w:b w:val="false"/>
          <w:i w:val="false"/>
          <w:color w:val="000000"/>
          <w:sz w:val="28"/>
        </w:rPr>
        <w:t>
      дополнить пунктом 7-2 следующего содержания:
</w:t>
      </w:r>
      <w:r>
        <w:br/>
      </w:r>
      <w:r>
        <w:rPr>
          <w:rFonts w:ascii="Times New Roman"/>
          <w:b w:val="false"/>
          <w:i w:val="false"/>
          <w:color w:val="000000"/>
          <w:sz w:val="28"/>
        </w:rPr>
        <w:t>
      "7-2. При временном приостановлении деятельности в случае, указанном в пункте 5 статьи 68 настоящего Кодекса, составляется налоговая отчетность с начала налогового периода до даты, с которой приостанавливается деятельность. Отчетность, указанная в настоящем пункте, представляется одновременно с заявлением о временном приостановлении деятельности.
</w:t>
      </w:r>
      <w:r>
        <w:br/>
      </w:r>
      <w:r>
        <w:rPr>
          <w:rFonts w:ascii="Times New Roman"/>
          <w:b w:val="false"/>
          <w:i w:val="false"/>
          <w:color w:val="000000"/>
          <w:sz w:val="28"/>
        </w:rPr>
        <w:t>
      При представлении очередного заявления о временном приостановлении деятельности в срок не позднее даты окончания текущего периода временного приостановления деятельности налоговая отчетность, предусмотренная настоящим пунктом, не представляется.";
</w:t>
      </w:r>
      <w:r>
        <w:br/>
      </w:r>
      <w:r>
        <w:rPr>
          <w:rFonts w:ascii="Times New Roman"/>
          <w:b w:val="false"/>
          <w:i w:val="false"/>
          <w:color w:val="000000"/>
          <w:sz w:val="28"/>
        </w:rPr>
        <w:t>
      22) пункт 1 статьи 70:
</w:t>
      </w:r>
      <w:r>
        <w:br/>
      </w:r>
      <w:r>
        <w:rPr>
          <w:rFonts w:ascii="Times New Roman"/>
          <w:b w:val="false"/>
          <w:i w:val="false"/>
          <w:color w:val="000000"/>
          <w:sz w:val="28"/>
        </w:rPr>
        <w:t>
      после слова "письменного" дополнить словом "(электронного)";
</w:t>
      </w:r>
      <w:r>
        <w:br/>
      </w:r>
      <w:r>
        <w:rPr>
          <w:rFonts w:ascii="Times New Roman"/>
          <w:b w:val="false"/>
          <w:i w:val="false"/>
          <w:color w:val="000000"/>
          <w:sz w:val="28"/>
        </w:rPr>
        <w:t>
      после слов "срок представления налоговой декларации" дополнить словами "и (или) документации, представляемой налогоплательщиками, подлежащими электронному мониторингу,";
</w:t>
      </w:r>
      <w:r>
        <w:br/>
      </w:r>
      <w:r>
        <w:rPr>
          <w:rFonts w:ascii="Times New Roman"/>
          <w:b w:val="false"/>
          <w:i w:val="false"/>
          <w:color w:val="000000"/>
          <w:sz w:val="28"/>
        </w:rPr>
        <w:t>
      23) в статье 71: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Внесение изменений и дополнений в налоговую декларацию, расчет допускается в течение срока исковой давности, предусмотренного настоящим Кодексом, если иное не предусмотрено настоящей статьей.
</w:t>
      </w:r>
      <w:r>
        <w:br/>
      </w:r>
      <w:r>
        <w:rPr>
          <w:rFonts w:ascii="Times New Roman"/>
          <w:b w:val="false"/>
          <w:i w:val="false"/>
          <w:color w:val="000000"/>
          <w:sz w:val="28"/>
        </w:rPr>
        <w:t>
      Внесение изменений и дополнений в расчет сумм авансовых платежей допускается в порядке, предусмотренном статьей 126 настоящего Кодекса.";
</w:t>
      </w:r>
      <w:r>
        <w:br/>
      </w:r>
      <w:r>
        <w:rPr>
          <w:rFonts w:ascii="Times New Roman"/>
          <w:b w:val="false"/>
          <w:i w:val="false"/>
          <w:color w:val="000000"/>
          <w:sz w:val="28"/>
        </w:rPr>
        <w:t>
      пункты 2 и 4 после слова "налогоплательщиком" дополнить словами ", налоговым агентом";
</w:t>
      </w:r>
      <w:r>
        <w:br/>
      </w:r>
      <w:r>
        <w:rPr>
          <w:rFonts w:ascii="Times New Roman"/>
          <w:b w:val="false"/>
          <w:i w:val="false"/>
          <w:color w:val="000000"/>
          <w:sz w:val="28"/>
        </w:rPr>
        <w:t>
      24) дополнить статьей 73-1 следующего содержания:
</w:t>
      </w:r>
      <w:r>
        <w:br/>
      </w:r>
      <w:r>
        <w:rPr>
          <w:rFonts w:ascii="Times New Roman"/>
          <w:b w:val="false"/>
          <w:i w:val="false"/>
          <w:color w:val="000000"/>
          <w:sz w:val="28"/>
        </w:rPr>
        <w:t>
      "Статья 73-1. Корректировка объектов налогообложения 
</w:t>
      </w:r>
      <w:r>
        <w:br/>
      </w:r>
      <w:r>
        <w:rPr>
          <w:rFonts w:ascii="Times New Roman"/>
          <w:b w:val="false"/>
          <w:i w:val="false"/>
          <w:color w:val="000000"/>
          <w:sz w:val="28"/>
        </w:rPr>
        <w:t>
                    при применении трансфертных цен
</w:t>
      </w:r>
      <w:r>
        <w:br/>
      </w:r>
      <w:r>
        <w:rPr>
          <w:rFonts w:ascii="Times New Roman"/>
          <w:b w:val="false"/>
          <w:i w:val="false"/>
          <w:color w:val="000000"/>
          <w:sz w:val="28"/>
        </w:rPr>
        <w:t>
      При самостоятельном выявлении налогоплательщиком в соответствии с законодательством Республики Казахстан, регулирующим вопросы трансфертного ценообразования, факта отклонения цены сделки от рыночной цены налогоплательщик вправе скорректировать объекты налогообложения и налоговые обязательства в соответствии с законодательством Республики Казахстан.";
</w:t>
      </w:r>
      <w:r>
        <w:br/>
      </w:r>
      <w:r>
        <w:rPr>
          <w:rFonts w:ascii="Times New Roman"/>
          <w:b w:val="false"/>
          <w:i w:val="false"/>
          <w:color w:val="000000"/>
          <w:sz w:val="28"/>
        </w:rPr>
        <w:t>
      25) в пункте 1 статьи 74:
</w:t>
      </w:r>
      <w:r>
        <w:br/>
      </w:r>
      <w:r>
        <w:rPr>
          <w:rFonts w:ascii="Times New Roman"/>
          <w:b w:val="false"/>
          <w:i w:val="false"/>
          <w:color w:val="000000"/>
          <w:sz w:val="28"/>
        </w:rPr>
        <w:t>
      в абзаце первом части первой слова "Республики Казахстан" заменить словами "Республики Казахстан,";
</w:t>
      </w:r>
      <w:r>
        <w:br/>
      </w:r>
      <w:r>
        <w:rPr>
          <w:rFonts w:ascii="Times New Roman"/>
          <w:b w:val="false"/>
          <w:i w:val="false"/>
          <w:color w:val="000000"/>
          <w:sz w:val="28"/>
        </w:rPr>
        <w:t>
      в части третьей слова "при внутреннем лизинге, а также лизингополучателем или сублизингополучателем при международном лизинге" исключить;
</w:t>
      </w:r>
      <w:r>
        <w:br/>
      </w:r>
      <w:r>
        <w:rPr>
          <w:rFonts w:ascii="Times New Roman"/>
          <w:b w:val="false"/>
          <w:i w:val="false"/>
          <w:color w:val="000000"/>
          <w:sz w:val="28"/>
        </w:rPr>
        <w:t>
      дополнить частью четвертой следующего содержания:
</w:t>
      </w:r>
      <w:r>
        <w:br/>
      </w:r>
      <w:r>
        <w:rPr>
          <w:rFonts w:ascii="Times New Roman"/>
          <w:b w:val="false"/>
          <w:i w:val="false"/>
          <w:color w:val="000000"/>
          <w:sz w:val="28"/>
        </w:rPr>
        <w:t>
      "В целях налогообложения такая сделка рассматривается как покупка основных средств лизингополучателем. При этом лизингополучатель рассматривается как владелец основных средств, а лизинговые платежи как платежи по кредиту, предоставленному лизингополучателю.";
</w:t>
      </w:r>
      <w:r>
        <w:br/>
      </w:r>
      <w:r>
        <w:rPr>
          <w:rFonts w:ascii="Times New Roman"/>
          <w:b w:val="false"/>
          <w:i w:val="false"/>
          <w:color w:val="000000"/>
          <w:sz w:val="28"/>
        </w:rPr>
        <w:t>
      26) в пункте 2 статьи 80:
</w:t>
      </w:r>
      <w:r>
        <w:br/>
      </w:r>
      <w:r>
        <w:rPr>
          <w:rFonts w:ascii="Times New Roman"/>
          <w:b w:val="false"/>
          <w:i w:val="false"/>
          <w:color w:val="000000"/>
          <w:sz w:val="28"/>
        </w:rPr>
        <w:t>
      дополнить подпунктом 9-1) следующего содержания:
</w:t>
      </w:r>
      <w:r>
        <w:br/>
      </w:r>
      <w:r>
        <w:rPr>
          <w:rFonts w:ascii="Times New Roman"/>
          <w:b w:val="false"/>
          <w:i w:val="false"/>
          <w:color w:val="000000"/>
          <w:sz w:val="28"/>
        </w:rPr>
        <w:t>
      "9-1)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w:t>
      </w:r>
      <w:r>
        <w:br/>
      </w:r>
      <w:r>
        <w:rPr>
          <w:rFonts w:ascii="Times New Roman"/>
          <w:b w:val="false"/>
          <w:i w:val="false"/>
          <w:color w:val="000000"/>
          <w:sz w:val="28"/>
        </w:rPr>
        <w:t>
      подпункт 15-1) исключить;
</w:t>
      </w:r>
      <w:r>
        <w:br/>
      </w:r>
      <w:r>
        <w:rPr>
          <w:rFonts w:ascii="Times New Roman"/>
          <w:b w:val="false"/>
          <w:i w:val="false"/>
          <w:color w:val="000000"/>
          <w:sz w:val="28"/>
        </w:rPr>
        <w:t>
      27) в пункте 2 статьи 82:
</w:t>
      </w:r>
      <w:r>
        <w:br/>
      </w:r>
      <w:r>
        <w:rPr>
          <w:rFonts w:ascii="Times New Roman"/>
          <w:b w:val="false"/>
          <w:i w:val="false"/>
          <w:color w:val="000000"/>
          <w:sz w:val="28"/>
        </w:rPr>
        <w:t>
      в части первой слово "балансовой" заменить словом "первоначальной";
</w:t>
      </w:r>
      <w:r>
        <w:br/>
      </w:r>
      <w:r>
        <w:rPr>
          <w:rFonts w:ascii="Times New Roman"/>
          <w:b w:val="false"/>
          <w:i w:val="false"/>
          <w:color w:val="000000"/>
          <w:sz w:val="28"/>
        </w:rPr>
        <w:t>
      часть вторую исключить;
</w:t>
      </w:r>
      <w:r>
        <w:br/>
      </w:r>
      <w:r>
        <w:rPr>
          <w:rFonts w:ascii="Times New Roman"/>
          <w:b w:val="false"/>
          <w:i w:val="false"/>
          <w:color w:val="000000"/>
          <w:sz w:val="28"/>
        </w:rPr>
        <w:t>
      28) статью 86 дополнить словами ", а также доходы налогоплательщика, передающего право требования долга, определяемые в виде положительной разницы между стоимостью реализации права требования долга и суммой требования, отраженной в бухгалтерском учете лица, передающего права требования, на дату реализации права требования";
</w:t>
      </w:r>
      <w:r>
        <w:br/>
      </w:r>
      <w:r>
        <w:rPr>
          <w:rFonts w:ascii="Times New Roman"/>
          <w:b w:val="false"/>
          <w:i w:val="false"/>
          <w:color w:val="000000"/>
          <w:sz w:val="28"/>
        </w:rPr>
        <w:t>
      29) в статье 89:
</w:t>
      </w:r>
      <w:r>
        <w:br/>
      </w:r>
      <w:r>
        <w:rPr>
          <w:rFonts w:ascii="Times New Roman"/>
          <w:b w:val="false"/>
          <w:i w:val="false"/>
          <w:color w:val="000000"/>
          <w:sz w:val="28"/>
        </w:rPr>
        <w:t>
      подпункт 2) пункта 1 дополнить словами ", за исключением субсидий, полученных из средств государственного бюджета";
</w:t>
      </w:r>
      <w:r>
        <w:br/>
      </w:r>
      <w:r>
        <w:rPr>
          <w:rFonts w:ascii="Times New Roman"/>
          <w:b w:val="false"/>
          <w:i w:val="false"/>
          <w:color w:val="000000"/>
          <w:sz w:val="28"/>
        </w:rPr>
        <w:t>
      в пункте 2 слова ", с обязательным уведомлением страховой организацией налоговых органов по месту своей регистрации о возникновении дохода в порядке и форме, установленных уполномоченным государственным органом" исключить;
</w:t>
      </w:r>
      <w:r>
        <w:br/>
      </w:r>
      <w:r>
        <w:rPr>
          <w:rFonts w:ascii="Times New Roman"/>
          <w:b w:val="false"/>
          <w:i w:val="false"/>
          <w:color w:val="000000"/>
          <w:sz w:val="28"/>
        </w:rPr>
        <w:t>
      30) дополнить статьей 90-1 следующего содержания:
</w:t>
      </w:r>
      <w:r>
        <w:br/>
      </w:r>
      <w:r>
        <w:rPr>
          <w:rFonts w:ascii="Times New Roman"/>
          <w:b w:val="false"/>
          <w:i w:val="false"/>
          <w:color w:val="000000"/>
          <w:sz w:val="28"/>
        </w:rPr>
        <w:t>
      "Статья 90-1. Превышение доходов над расходами, полученными
</w:t>
      </w:r>
      <w:r>
        <w:br/>
      </w:r>
      <w:r>
        <w:rPr>
          <w:rFonts w:ascii="Times New Roman"/>
          <w:b w:val="false"/>
          <w:i w:val="false"/>
          <w:color w:val="000000"/>
          <w:sz w:val="28"/>
        </w:rPr>
        <w:t>
                    при эксплуатации объектов социальной сферы
</w:t>
      </w:r>
      <w:r>
        <w:br/>
      </w:r>
      <w:r>
        <w:rPr>
          <w:rFonts w:ascii="Times New Roman"/>
          <w:b w:val="false"/>
          <w:i w:val="false"/>
          <w:color w:val="000000"/>
          <w:sz w:val="28"/>
        </w:rPr>
        <w:t>
      1. В совокупный годовой доход налогоплательщика включается превышение доходов над расходами, подлежащими получению (полученными) при эксплуатации объектов социальной сферы.
</w:t>
      </w:r>
      <w:r>
        <w:br/>
      </w:r>
      <w:r>
        <w:rPr>
          <w:rFonts w:ascii="Times New Roman"/>
          <w:b w:val="false"/>
          <w:i w:val="false"/>
          <w:color w:val="000000"/>
          <w:sz w:val="28"/>
        </w:rPr>
        <w:t>
      2. К объектам социальной сферы относятся основные средства и нематериальные активы, учитываемые в бухгалтерском балансе налогоплательщика в соответствии с законодательством Республики Казахстан о бухгалтерском учете и финансовой отчетности, а также стандартами бухгалтерского учета, используемые налогоплательщиком при осуществлении следующих видов деятельности:
</w:t>
      </w:r>
      <w:r>
        <w:br/>
      </w:r>
      <w:r>
        <w:rPr>
          <w:rFonts w:ascii="Times New Roman"/>
          <w:b w:val="false"/>
          <w:i w:val="false"/>
          <w:color w:val="000000"/>
          <w:sz w:val="28"/>
        </w:rPr>
        <w:t>
      1) медицинская деятельность;
</w:t>
      </w:r>
      <w:r>
        <w:br/>
      </w:r>
      <w:r>
        <w:rPr>
          <w:rFonts w:ascii="Times New Roman"/>
          <w:b w:val="false"/>
          <w:i w:val="false"/>
          <w:color w:val="000000"/>
          <w:sz w:val="28"/>
        </w:rPr>
        <w:t>
      2) деятельность в сфере дошкольного воспитания и обучения; начального, основного, среднего, дополнительного общего образования; начального, среднего, высшего и послевузовского профессионального образования; переподготовки и повышения квалификации;
</w:t>
      </w:r>
      <w:r>
        <w:br/>
      </w:r>
      <w:r>
        <w:rPr>
          <w:rFonts w:ascii="Times New Roman"/>
          <w:b w:val="false"/>
          <w:i w:val="false"/>
          <w:color w:val="000000"/>
          <w:sz w:val="28"/>
        </w:rPr>
        <w:t>
      3) деятельность в сфере науки, физической культуры и спорта, культуры, оказания услуг по сохранению историко-культурного наследия, архивных ценностей, а также в области социальной защиты и социального обеспечения детей, престарелых и инвалидов;
</w:t>
      </w:r>
      <w:r>
        <w:br/>
      </w:r>
      <w:r>
        <w:rPr>
          <w:rFonts w:ascii="Times New Roman"/>
          <w:b w:val="false"/>
          <w:i w:val="false"/>
          <w:color w:val="000000"/>
          <w:sz w:val="28"/>
        </w:rPr>
        <w:t>
      4) деятельность по организации общественного питания работников;
</w:t>
      </w:r>
      <w:r>
        <w:br/>
      </w:r>
      <w:r>
        <w:rPr>
          <w:rFonts w:ascii="Times New Roman"/>
          <w:b w:val="false"/>
          <w:i w:val="false"/>
          <w:color w:val="000000"/>
          <w:sz w:val="28"/>
        </w:rPr>
        <w:t>
      5) деятельность по организации отдыха работников, членов их семей, работников и членов семей аффилиированных лиц, а также эксплуатации объектов жилищного фонда.
</w:t>
      </w:r>
      <w:r>
        <w:br/>
      </w:r>
      <w:r>
        <w:rPr>
          <w:rFonts w:ascii="Times New Roman"/>
          <w:b w:val="false"/>
          <w:i w:val="false"/>
          <w:color w:val="000000"/>
          <w:sz w:val="28"/>
        </w:rPr>
        <w:t>
      Для целей настоящей статьи доходы и расходы определяются на основании данных бухгалтерского учета в соответствии с законодательством Республики Казахстан о бухгалтерском учете и финансовой отчетности, а также стандартами бухгалтерского учета.";
</w:t>
      </w:r>
      <w:r>
        <w:br/>
      </w:r>
      <w:r>
        <w:rPr>
          <w:rFonts w:ascii="Times New Roman"/>
          <w:b w:val="false"/>
          <w:i w:val="false"/>
          <w:color w:val="000000"/>
          <w:sz w:val="28"/>
        </w:rPr>
        <w:t>
      31) в статье 91:
</w:t>
      </w:r>
      <w:r>
        <w:br/>
      </w:r>
      <w:r>
        <w:rPr>
          <w:rFonts w:ascii="Times New Roman"/>
          <w:b w:val="false"/>
          <w:i w:val="false"/>
          <w:color w:val="000000"/>
          <w:sz w:val="28"/>
        </w:rPr>
        <w:t>
      в подпункте 1-1) пункта 1 слово "дивиденды," исключить;
</w:t>
      </w:r>
      <w:r>
        <w:br/>
      </w:r>
      <w:r>
        <w:rPr>
          <w:rFonts w:ascii="Times New Roman"/>
          <w:b w:val="false"/>
          <w:i w:val="false"/>
          <w:color w:val="000000"/>
          <w:sz w:val="28"/>
        </w:rPr>
        <w:t>
      в пункте 2:
</w:t>
      </w:r>
      <w:r>
        <w:br/>
      </w:r>
      <w:r>
        <w:rPr>
          <w:rFonts w:ascii="Times New Roman"/>
          <w:b w:val="false"/>
          <w:i w:val="false"/>
          <w:color w:val="000000"/>
          <w:sz w:val="28"/>
        </w:rPr>
        <w:t>
      в части первой слово "активов" заменить словами "товарно-материальных запасов";
</w:t>
      </w:r>
      <w:r>
        <w:br/>
      </w:r>
      <w:r>
        <w:rPr>
          <w:rFonts w:ascii="Times New Roman"/>
          <w:b w:val="false"/>
          <w:i w:val="false"/>
          <w:color w:val="000000"/>
          <w:sz w:val="28"/>
        </w:rPr>
        <w:t>
      в части второй:
</w:t>
      </w:r>
      <w:r>
        <w:br/>
      </w:r>
      <w:r>
        <w:rPr>
          <w:rFonts w:ascii="Times New Roman"/>
          <w:b w:val="false"/>
          <w:i w:val="false"/>
          <w:color w:val="000000"/>
          <w:sz w:val="28"/>
        </w:rPr>
        <w:t>
      слово "активов" заменить словами "товарно-материальных запасов";
</w:t>
      </w:r>
      <w:r>
        <w:br/>
      </w:r>
      <w:r>
        <w:rPr>
          <w:rFonts w:ascii="Times New Roman"/>
          <w:b w:val="false"/>
          <w:i w:val="false"/>
          <w:color w:val="000000"/>
          <w:sz w:val="28"/>
        </w:rPr>
        <w:t>
      слова "с извещением налогового органа" исключить;
</w:t>
      </w:r>
      <w:r>
        <w:br/>
      </w:r>
      <w:r>
        <w:rPr>
          <w:rFonts w:ascii="Times New Roman"/>
          <w:b w:val="false"/>
          <w:i w:val="false"/>
          <w:color w:val="000000"/>
          <w:sz w:val="28"/>
        </w:rPr>
        <w:t>
      32) пункт 1 статьи 94 дополнить подпунктом 3-1) следующего содержания:
</w:t>
      </w:r>
      <w:r>
        <w:br/>
      </w:r>
      <w:r>
        <w:rPr>
          <w:rFonts w:ascii="Times New Roman"/>
          <w:b w:val="false"/>
          <w:i w:val="false"/>
          <w:color w:val="000000"/>
          <w:sz w:val="28"/>
        </w:rPr>
        <w:t>
      "3-1) выплаты по векселю;";
</w:t>
      </w:r>
      <w:r>
        <w:br/>
      </w:r>
      <w:r>
        <w:rPr>
          <w:rFonts w:ascii="Times New Roman"/>
          <w:b w:val="false"/>
          <w:i w:val="false"/>
          <w:color w:val="000000"/>
          <w:sz w:val="28"/>
        </w:rPr>
        <w:t>
      33) пункт 2 статьи 96 изложить в следующей редакции:
</w:t>
      </w:r>
      <w:r>
        <w:br/>
      </w:r>
      <w:r>
        <w:rPr>
          <w:rFonts w:ascii="Times New Roman"/>
          <w:b w:val="false"/>
          <w:i w:val="false"/>
          <w:color w:val="000000"/>
          <w:sz w:val="28"/>
        </w:rPr>
        <w:t>
      "2. Вычету подлежат требования, признанные сомнительными в соответствии с настоящим Кодексом.
</w:t>
      </w:r>
      <w:r>
        <w:br/>
      </w:r>
      <w:r>
        <w:rPr>
          <w:rFonts w:ascii="Times New Roman"/>
          <w:b w:val="false"/>
          <w:i w:val="false"/>
          <w:color w:val="000000"/>
          <w:sz w:val="28"/>
        </w:rPr>
        <w:t>
      Отнесение налогоплательщиком сомнительных требований на вычеты производится при наличии документов, подтверждающих возникновение требования, а также при их отражении в бухгалтерском учете на момент отнесения на вычеты либо отнесении на расходы в бухгалтерском учете в предыдущих периодах.";
</w:t>
      </w:r>
      <w:r>
        <w:br/>
      </w:r>
      <w:r>
        <w:rPr>
          <w:rFonts w:ascii="Times New Roman"/>
          <w:b w:val="false"/>
          <w:i w:val="false"/>
          <w:color w:val="000000"/>
          <w:sz w:val="28"/>
        </w:rPr>
        <w:t>
      34) в статье 100:
</w:t>
      </w:r>
      <w:r>
        <w:br/>
      </w:r>
      <w:r>
        <w:rPr>
          <w:rFonts w:ascii="Times New Roman"/>
          <w:b w:val="false"/>
          <w:i w:val="false"/>
          <w:color w:val="000000"/>
          <w:sz w:val="28"/>
        </w:rPr>
        <w:t>
      в пункте 4 слова "на оплату обучения" заменить словами "на обучение";
</w:t>
      </w:r>
      <w:r>
        <w:br/>
      </w:r>
      <w:r>
        <w:rPr>
          <w:rFonts w:ascii="Times New Roman"/>
          <w:b w:val="false"/>
          <w:i w:val="false"/>
          <w:color w:val="000000"/>
          <w:sz w:val="28"/>
        </w:rPr>
        <w:t>
      дополнить пунктом 5 следующего содержания:
</w:t>
      </w:r>
      <w:r>
        <w:br/>
      </w:r>
      <w:r>
        <w:rPr>
          <w:rFonts w:ascii="Times New Roman"/>
          <w:b w:val="false"/>
          <w:i w:val="false"/>
          <w:color w:val="000000"/>
          <w:sz w:val="28"/>
        </w:rPr>
        <w:t>
      "5. В целях настоящей статьи расходы на обучение включают:
</w:t>
      </w:r>
      <w:r>
        <w:br/>
      </w:r>
      <w:r>
        <w:rPr>
          <w:rFonts w:ascii="Times New Roman"/>
          <w:b w:val="false"/>
          <w:i w:val="false"/>
          <w:color w:val="000000"/>
          <w:sz w:val="28"/>
        </w:rPr>
        <w:t>
      1) фактически произведенные расходы на оплату обучения;
</w:t>
      </w:r>
      <w:r>
        <w:br/>
      </w:r>
      <w:r>
        <w:rPr>
          <w:rFonts w:ascii="Times New Roman"/>
          <w:b w:val="false"/>
          <w:i w:val="false"/>
          <w:color w:val="000000"/>
          <w:sz w:val="28"/>
        </w:rPr>
        <w:t>
      2) расходы на проживание и питание обучаемого лица в пределах норм, установленных Правительством Республики Казахстан;
</w:t>
      </w:r>
      <w:r>
        <w:br/>
      </w:r>
      <w:r>
        <w:rPr>
          <w:rFonts w:ascii="Times New Roman"/>
          <w:b w:val="false"/>
          <w:i w:val="false"/>
          <w:color w:val="000000"/>
          <w:sz w:val="28"/>
        </w:rPr>
        <w:t>
      3) фактически произведенные расходы на проезд к месту учебы при поступлении и обратно после завершения обучения.";
</w:t>
      </w:r>
      <w:r>
        <w:br/>
      </w:r>
      <w:r>
        <w:rPr>
          <w:rFonts w:ascii="Times New Roman"/>
          <w:b w:val="false"/>
          <w:i w:val="false"/>
          <w:color w:val="000000"/>
          <w:sz w:val="28"/>
        </w:rPr>
        <w:t>
      35) в пункте 1 статьи 101:
</w:t>
      </w:r>
      <w:r>
        <w:br/>
      </w:r>
      <w:r>
        <w:rPr>
          <w:rFonts w:ascii="Times New Roman"/>
          <w:b w:val="false"/>
          <w:i w:val="false"/>
          <w:color w:val="000000"/>
          <w:sz w:val="28"/>
        </w:rPr>
        <w:t>
      в части первой:
</w:t>
      </w:r>
      <w:r>
        <w:br/>
      </w:r>
      <w:r>
        <w:rPr>
          <w:rFonts w:ascii="Times New Roman"/>
          <w:b w:val="false"/>
          <w:i w:val="false"/>
          <w:color w:val="000000"/>
          <w:sz w:val="28"/>
        </w:rPr>
        <w:t>
      слова "в период оценки и обустройства" заменить словами ", включая расходы по оценке, обустройству";
</w:t>
      </w:r>
      <w:r>
        <w:br/>
      </w:r>
      <w:r>
        <w:rPr>
          <w:rFonts w:ascii="Times New Roman"/>
          <w:b w:val="false"/>
          <w:i w:val="false"/>
          <w:color w:val="000000"/>
          <w:sz w:val="28"/>
        </w:rPr>
        <w:t>
      слова ", а также" заменить словом "и";
</w:t>
      </w:r>
      <w:r>
        <w:br/>
      </w:r>
      <w:r>
        <w:rPr>
          <w:rFonts w:ascii="Times New Roman"/>
          <w:b w:val="false"/>
          <w:i w:val="false"/>
          <w:color w:val="000000"/>
          <w:sz w:val="28"/>
        </w:rPr>
        <w:t>
      часть третью изложить в следующей редакции:
</w:t>
      </w:r>
      <w:r>
        <w:br/>
      </w:r>
      <w:r>
        <w:rPr>
          <w:rFonts w:ascii="Times New Roman"/>
          <w:b w:val="false"/>
          <w:i w:val="false"/>
          <w:color w:val="000000"/>
          <w:sz w:val="28"/>
        </w:rPr>
        <w:t>
      "Такие расходы, произведенные после образования отдельной группы и до момента начала добычи после коммерческого обнаружения, относятся на ее увеличение.";
</w:t>
      </w:r>
      <w:r>
        <w:br/>
      </w:r>
      <w:r>
        <w:rPr>
          <w:rFonts w:ascii="Times New Roman"/>
          <w:b w:val="false"/>
          <w:i w:val="false"/>
          <w:color w:val="000000"/>
          <w:sz w:val="28"/>
        </w:rPr>
        <w:t>
      36) в статье 104:
</w:t>
      </w:r>
      <w:r>
        <w:br/>
      </w:r>
      <w:r>
        <w:rPr>
          <w:rFonts w:ascii="Times New Roman"/>
          <w:b w:val="false"/>
          <w:i w:val="false"/>
          <w:color w:val="000000"/>
          <w:sz w:val="28"/>
        </w:rPr>
        <w:t>
      дополнить подпунктами 1-1) и 1-2) следующего содержания:
</w:t>
      </w:r>
      <w:r>
        <w:br/>
      </w:r>
      <w:r>
        <w:rPr>
          <w:rFonts w:ascii="Times New Roman"/>
          <w:b w:val="false"/>
          <w:i w:val="false"/>
          <w:color w:val="000000"/>
          <w:sz w:val="28"/>
        </w:rPr>
        <w:t>
      "1-1) расходы по операциям с налогоплательщиком, признанным судом лжепредприятием, с момента начала преступной деятельности, установленного судом;
</w:t>
      </w:r>
      <w:r>
        <w:br/>
      </w:r>
      <w:r>
        <w:rPr>
          <w:rFonts w:ascii="Times New Roman"/>
          <w:b w:val="false"/>
          <w:i w:val="false"/>
          <w:color w:val="000000"/>
          <w:sz w:val="28"/>
        </w:rPr>
        <w:t>
      1-2) расходы по операциям с бездействующим юридическим лицом, условно исключенным из Государственного реестра налогоплательщиков Республики Казахстан, с момента такого исключения;";
</w:t>
      </w:r>
      <w:r>
        <w:br/>
      </w:r>
      <w:r>
        <w:rPr>
          <w:rFonts w:ascii="Times New Roman"/>
          <w:b w:val="false"/>
          <w:i w:val="false"/>
          <w:color w:val="000000"/>
          <w:sz w:val="28"/>
        </w:rPr>
        <w:t>
      подпункт 3) изложить в следующей редакции:
</w:t>
      </w:r>
      <w:r>
        <w:br/>
      </w:r>
      <w:r>
        <w:rPr>
          <w:rFonts w:ascii="Times New Roman"/>
          <w:b w:val="false"/>
          <w:i w:val="false"/>
          <w:color w:val="000000"/>
          <w:sz w:val="28"/>
        </w:rPr>
        <w:t>
      "3) штрафы и пени, подлежащие внесению (внесенные) в государственный бюджет, за исключением штрафов и пени, подлежащих внесению (внесенных) в государственный бюджет по договорам о государственных закупках;";
</w:t>
      </w:r>
      <w:r>
        <w:br/>
      </w:r>
      <w:r>
        <w:rPr>
          <w:rFonts w:ascii="Times New Roman"/>
          <w:b w:val="false"/>
          <w:i w:val="false"/>
          <w:color w:val="000000"/>
          <w:sz w:val="28"/>
        </w:rPr>
        <w:t>
      37) пункт 1 статьи 107 дополнить подпунктом 7-1) следующего содержания:
</w:t>
      </w:r>
      <w:r>
        <w:br/>
      </w:r>
      <w:r>
        <w:rPr>
          <w:rFonts w:ascii="Times New Roman"/>
          <w:b w:val="false"/>
          <w:i w:val="false"/>
          <w:color w:val="000000"/>
          <w:sz w:val="28"/>
        </w:rPr>
        <w:t>
      "7-1) государственные эталоны единиц величин Республики Казахстан;";
</w:t>
      </w:r>
      <w:r>
        <w:br/>
      </w:r>
      <w:r>
        <w:rPr>
          <w:rFonts w:ascii="Times New Roman"/>
          <w:b w:val="false"/>
          <w:i w:val="false"/>
          <w:color w:val="000000"/>
          <w:sz w:val="28"/>
        </w:rPr>
        <w:t>
      38) пункт 2 статьи 113 после слова "(частей)" дополнить словами "и компонентов";
</w:t>
      </w:r>
      <w:r>
        <w:br/>
      </w:r>
      <w:r>
        <w:rPr>
          <w:rFonts w:ascii="Times New Roman"/>
          <w:b w:val="false"/>
          <w:i w:val="false"/>
          <w:color w:val="000000"/>
          <w:sz w:val="28"/>
        </w:rPr>
        <w:t>
      39) часть вторую пункта 1 статьи 115 дополнить подпунктом 10) следующего содержания:
</w:t>
      </w:r>
      <w:r>
        <w:br/>
      </w:r>
      <w:r>
        <w:rPr>
          <w:rFonts w:ascii="Times New Roman"/>
          <w:b w:val="false"/>
          <w:i w:val="false"/>
          <w:color w:val="000000"/>
          <w:sz w:val="28"/>
        </w:rPr>
        <w:t>
      "10) превышение стоимости собственных акций над их номинальной стоимостью, полученное эмитентом при размещении, и прирост стоимости при реализации собственных акций эмитентом.";
</w:t>
      </w:r>
      <w:r>
        <w:br/>
      </w:r>
      <w:r>
        <w:rPr>
          <w:rFonts w:ascii="Times New Roman"/>
          <w:b w:val="false"/>
          <w:i w:val="false"/>
          <w:color w:val="000000"/>
          <w:sz w:val="28"/>
        </w:rPr>
        <w:t>
      40) в подпункте 3) пункта 1 статьи 121 слова "исторического и культурного" заменить словами "историко-культурного";
</w:t>
      </w:r>
      <w:r>
        <w:br/>
      </w:r>
      <w:r>
        <w:rPr>
          <w:rFonts w:ascii="Times New Roman"/>
          <w:b w:val="false"/>
          <w:i w:val="false"/>
          <w:color w:val="000000"/>
          <w:sz w:val="28"/>
        </w:rPr>
        <w:t>
      41) подпункт 1) пункта 1 статьи 122 изложить в следующей редакции:
</w:t>
      </w:r>
      <w:r>
        <w:br/>
      </w:r>
      <w:r>
        <w:rPr>
          <w:rFonts w:ascii="Times New Roman"/>
          <w:b w:val="false"/>
          <w:i w:val="false"/>
          <w:color w:val="000000"/>
          <w:sz w:val="28"/>
        </w:rPr>
        <w:t>
      "1) расходы, фактически понесенные налогоплательщиком на содержание объектов социальной сферы, в пределах суммы превышения расходов над доходами, полученными при эксплуатации объектов социальной сферы;";
</w:t>
      </w:r>
      <w:r>
        <w:br/>
      </w:r>
      <w:r>
        <w:rPr>
          <w:rFonts w:ascii="Times New Roman"/>
          <w:b w:val="false"/>
          <w:i w:val="false"/>
          <w:color w:val="000000"/>
          <w:sz w:val="28"/>
        </w:rPr>
        <w:t>
      42) в статье 126:
</w:t>
      </w:r>
      <w:r>
        <w:br/>
      </w:r>
      <w:r>
        <w:rPr>
          <w:rFonts w:ascii="Times New Roman"/>
          <w:b w:val="false"/>
          <w:i w:val="false"/>
          <w:color w:val="000000"/>
          <w:sz w:val="28"/>
        </w:rPr>
        <w:t>
      в пункте 7 слово "создания" заменить словами "государственной регистрации";
</w:t>
      </w:r>
      <w:r>
        <w:br/>
      </w:r>
      <w:r>
        <w:rPr>
          <w:rFonts w:ascii="Times New Roman"/>
          <w:b w:val="false"/>
          <w:i w:val="false"/>
          <w:color w:val="000000"/>
          <w:sz w:val="28"/>
        </w:rPr>
        <w:t>
      дополнить пунктом 9 следующего содержания:
</w:t>
      </w:r>
      <w:r>
        <w:br/>
      </w:r>
      <w:r>
        <w:rPr>
          <w:rFonts w:ascii="Times New Roman"/>
          <w:b w:val="false"/>
          <w:i w:val="false"/>
          <w:color w:val="000000"/>
          <w:sz w:val="28"/>
        </w:rPr>
        <w:t>
      "9. Положения настоящей статьи не распространяются на юридические лица, соответствующие условиям пункта 1 статьи 120 настоящего Кодекса и не имеющие дохода, подлежащего налогообложению в общеустановленном порядке, а также на юридические лица, соответствующие условиям, установленным в пунктах 1 и 2 статьи 121 настоящего Кодекса.";
</w:t>
      </w:r>
      <w:r>
        <w:br/>
      </w:r>
      <w:r>
        <w:rPr>
          <w:rFonts w:ascii="Times New Roman"/>
          <w:b w:val="false"/>
          <w:i w:val="false"/>
          <w:color w:val="000000"/>
          <w:sz w:val="28"/>
        </w:rPr>
        <w:t>
      43) пункт 1 статьи 127 изложить в следующей редакции:
</w:t>
      </w:r>
      <w:r>
        <w:br/>
      </w:r>
      <w:r>
        <w:rPr>
          <w:rFonts w:ascii="Times New Roman"/>
          <w:b w:val="false"/>
          <w:i w:val="false"/>
          <w:color w:val="000000"/>
          <w:sz w:val="28"/>
        </w:rPr>
        <w:t>
      "1. Налогоплательщики осуществляют уплату корпоративного подоходного налога по месту своего нахождения.
</w:t>
      </w:r>
      <w:r>
        <w:br/>
      </w:r>
      <w:r>
        <w:rPr>
          <w:rFonts w:ascii="Times New Roman"/>
          <w:b w:val="false"/>
          <w:i w:val="false"/>
          <w:color w:val="000000"/>
          <w:sz w:val="28"/>
        </w:rPr>
        <w:t>
      Юридические лица-нерезиденты, осуществляющие деятельность в Республике Казахстан через постоянное учреждение, осуществляют уплату корпоративного подоходного налога по месту нахождения постоянного учреждения.";
</w:t>
      </w:r>
      <w:r>
        <w:br/>
      </w:r>
      <w:r>
        <w:rPr>
          <w:rFonts w:ascii="Times New Roman"/>
          <w:b w:val="false"/>
          <w:i w:val="false"/>
          <w:color w:val="000000"/>
          <w:sz w:val="28"/>
        </w:rPr>
        <w:t>
      44) дополнить статьей 130-1 следующего содержания:
</w:t>
      </w:r>
      <w:r>
        <w:br/>
      </w:r>
      <w:r>
        <w:rPr>
          <w:rFonts w:ascii="Times New Roman"/>
          <w:b w:val="false"/>
          <w:i w:val="false"/>
          <w:color w:val="000000"/>
          <w:sz w:val="28"/>
        </w:rPr>
        <w:t>
      "Статья 130-1. Порядок применения международных договоров
</w:t>
      </w:r>
      <w:r>
        <w:br/>
      </w:r>
      <w:r>
        <w:rPr>
          <w:rFonts w:ascii="Times New Roman"/>
          <w:b w:val="false"/>
          <w:i w:val="false"/>
          <w:color w:val="000000"/>
          <w:sz w:val="28"/>
        </w:rPr>
        <w:t>
                     резидентами в иностранных государствах
</w:t>
      </w:r>
      <w:r>
        <w:br/>
      </w:r>
      <w:r>
        <w:rPr>
          <w:rFonts w:ascii="Times New Roman"/>
          <w:b w:val="false"/>
          <w:i w:val="false"/>
          <w:color w:val="000000"/>
          <w:sz w:val="28"/>
        </w:rPr>
        <w:t>
      1. В случае получения резидентом доходов из источников в иностранном государстве, с которым Республикой Казахстан заключен международный договор об избежании двойного налогообложения и предотвращении уклонения от уплаты налогов на доход или имущество (капитал) (далее в целях применения настоящей статьи - международный договор), при выполнении условий соответствующего международного договора резидент вправе применить в указанном государстве положения международного договора в целях получения освобождения от налогообложения или частичного налогообложения таких доходов в иностранном государстве.
</w:t>
      </w:r>
      <w:r>
        <w:br/>
      </w:r>
      <w:r>
        <w:rPr>
          <w:rFonts w:ascii="Times New Roman"/>
          <w:b w:val="false"/>
          <w:i w:val="false"/>
          <w:color w:val="000000"/>
          <w:sz w:val="28"/>
        </w:rPr>
        <w:t>
      2. Положения международного договора применяются к резидентам при выполнении условий, установленных статьей 193 настоящего Кодекса.
</w:t>
      </w:r>
      <w:r>
        <w:br/>
      </w:r>
      <w:r>
        <w:rPr>
          <w:rFonts w:ascii="Times New Roman"/>
          <w:b w:val="false"/>
          <w:i w:val="false"/>
          <w:color w:val="000000"/>
          <w:sz w:val="28"/>
        </w:rPr>
        <w:t>
      3. В случае необходимости подтверждения резидентства Республики Казахстан резидент представляет заявление на получение подтверждения налогового резидентства в налоговый орган по форме, в порядке и сроки, которые установлены уполномоченным государственным органом.";
</w:t>
      </w:r>
      <w:r>
        <w:br/>
      </w:r>
      <w:r>
        <w:rPr>
          <w:rFonts w:ascii="Times New Roman"/>
          <w:b w:val="false"/>
          <w:i w:val="false"/>
          <w:color w:val="000000"/>
          <w:sz w:val="28"/>
        </w:rPr>
        <w:t>
      45) в пункте 1-1 статьи 131:
</w:t>
      </w:r>
      <w:r>
        <w:br/>
      </w:r>
      <w:r>
        <w:rPr>
          <w:rFonts w:ascii="Times New Roman"/>
          <w:b w:val="false"/>
          <w:i w:val="false"/>
          <w:color w:val="000000"/>
          <w:sz w:val="28"/>
        </w:rPr>
        <w:t>
      подпункт 2) после слов "пенсионным активам," дополнить словами "страховым организациям, осуществляющим деятельность в отрасли страхования жизни,";
</w:t>
      </w:r>
      <w:r>
        <w:br/>
      </w:r>
      <w:r>
        <w:rPr>
          <w:rFonts w:ascii="Times New Roman"/>
          <w:b w:val="false"/>
          <w:i w:val="false"/>
          <w:color w:val="000000"/>
          <w:sz w:val="28"/>
        </w:rPr>
        <w:t>
      в подпункте 4) слово "дивиденды," исключить;
</w:t>
      </w:r>
      <w:r>
        <w:br/>
      </w:r>
      <w:r>
        <w:rPr>
          <w:rFonts w:ascii="Times New Roman"/>
          <w:b w:val="false"/>
          <w:i w:val="false"/>
          <w:color w:val="000000"/>
          <w:sz w:val="28"/>
        </w:rPr>
        <w:t>
      46) статью 133 изложить в следующей редакции:
</w:t>
      </w:r>
      <w:r>
        <w:br/>
      </w:r>
      <w:r>
        <w:rPr>
          <w:rFonts w:ascii="Times New Roman"/>
          <w:b w:val="false"/>
          <w:i w:val="false"/>
          <w:color w:val="000000"/>
          <w:sz w:val="28"/>
        </w:rPr>
        <w:t>
      "Статья 133. Порядок перечисления налога у источника выплаты 
</w:t>
      </w:r>
      <w:r>
        <w:br/>
      </w:r>
      <w:r>
        <w:rPr>
          <w:rFonts w:ascii="Times New Roman"/>
          <w:b w:val="false"/>
          <w:i w:val="false"/>
          <w:color w:val="000000"/>
          <w:sz w:val="28"/>
        </w:rPr>
        <w:t>
      1. Налоговые агенты обязаны перечислить суммы налогов, удержанных у источника выплаты, не позднее двадцати рабочих дней после окончания месяца, в котором была осуществлена выплата, если иное не предусмотрено настоящим Кодексом.
</w:t>
      </w:r>
      <w:r>
        <w:br/>
      </w:r>
      <w:r>
        <w:rPr>
          <w:rFonts w:ascii="Times New Roman"/>
          <w:b w:val="false"/>
          <w:i w:val="false"/>
          <w:color w:val="000000"/>
          <w:sz w:val="28"/>
        </w:rPr>
        <w:t>
      2. Перечисление сумм налогов, удержанных у источника выплаты, осуществляется по месту нахождения налогового агента.
</w:t>
      </w:r>
      <w:r>
        <w:br/>
      </w:r>
      <w:r>
        <w:rPr>
          <w:rFonts w:ascii="Times New Roman"/>
          <w:b w:val="false"/>
          <w:i w:val="false"/>
          <w:color w:val="000000"/>
          <w:sz w:val="28"/>
        </w:rPr>
        <w:t>
      Юридическое лицо-нерезидент, осуществляющее деятельность в Республике Казахстан через постоянное учреждение, филиал, представительство, производит перечисление сумм подоходного налога у источника выплаты в государственный бюджет по месту нахождения постоянного учреждения, филиала, представительства.";
</w:t>
      </w:r>
      <w:r>
        <w:br/>
      </w:r>
      <w:r>
        <w:rPr>
          <w:rFonts w:ascii="Times New Roman"/>
          <w:b w:val="false"/>
          <w:i w:val="false"/>
          <w:color w:val="000000"/>
          <w:sz w:val="28"/>
        </w:rPr>
        <w:t>
      47) в статье 134 цифры "15" заменить цифрами "20";
</w:t>
      </w:r>
      <w:r>
        <w:br/>
      </w:r>
      <w:r>
        <w:rPr>
          <w:rFonts w:ascii="Times New Roman"/>
          <w:b w:val="false"/>
          <w:i w:val="false"/>
          <w:color w:val="000000"/>
          <w:sz w:val="28"/>
        </w:rPr>
        <w:t>
      48) в статье 139:
</w:t>
      </w:r>
      <w:r>
        <w:br/>
      </w:r>
      <w:r>
        <w:rPr>
          <w:rFonts w:ascii="Times New Roman"/>
          <w:b w:val="false"/>
          <w:i w:val="false"/>
          <w:color w:val="000000"/>
          <w:sz w:val="28"/>
        </w:rPr>
        <w:t>
      абзац третий пункта 2 изложить в следующей редакции:
</w:t>
      </w:r>
      <w:r>
        <w:br/>
      </w:r>
      <w:r>
        <w:rPr>
          <w:rFonts w:ascii="Times New Roman"/>
          <w:b w:val="false"/>
          <w:i w:val="false"/>
          <w:color w:val="000000"/>
          <w:sz w:val="28"/>
        </w:rPr>
        <w:t>
      "с момента ввода в эксплуатацию фиксированных активов - вновь созданными налогоплательщиками.";
</w:t>
      </w:r>
      <w:r>
        <w:br/>
      </w:r>
      <w:r>
        <w:rPr>
          <w:rFonts w:ascii="Times New Roman"/>
          <w:b w:val="false"/>
          <w:i w:val="false"/>
          <w:color w:val="000000"/>
          <w:sz w:val="28"/>
        </w:rPr>
        <w:t>
      в пункте 6 слова "календарного года, в котором был заключен контракт" заменить словами "двенадцати календарных месяцев до момента подачи заявки на предоставление инвестиционных преференций";
</w:t>
      </w:r>
      <w:r>
        <w:br/>
      </w:r>
      <w:r>
        <w:rPr>
          <w:rFonts w:ascii="Times New Roman"/>
          <w:b w:val="false"/>
          <w:i w:val="false"/>
          <w:color w:val="000000"/>
          <w:sz w:val="28"/>
        </w:rPr>
        <w:t>
      49) пункт 5 статьи 140-2 изложить в следующей редакции:
</w:t>
      </w:r>
      <w:r>
        <w:br/>
      </w:r>
      <w:r>
        <w:rPr>
          <w:rFonts w:ascii="Times New Roman"/>
          <w:b w:val="false"/>
          <w:i w:val="false"/>
          <w:color w:val="000000"/>
          <w:sz w:val="28"/>
        </w:rPr>
        <w:t>
      "5. Обороты по реализации на территориях специальных экономических зон товаров (работ, услуг), указанных в части второй пункта 1 статьи 140-1 настоящего Кодекса, а также объектов административного и производственного назначения, строительно-монтажных работ по таким объектам в соответствии с проектно-сметной документацией, предназначенным для осуществления на территориях специальных экономических зон видов деятельности, указанных в подпункте 3) пункта 1 статьи 140-1 настоящего Кодекса, освобождаются от налога на добавленную стоимость.
</w:t>
      </w:r>
      <w:r>
        <w:br/>
      </w:r>
      <w:r>
        <w:rPr>
          <w:rFonts w:ascii="Times New Roman"/>
          <w:b w:val="false"/>
          <w:i w:val="false"/>
          <w:color w:val="000000"/>
          <w:sz w:val="28"/>
        </w:rPr>
        <w:t>
      Для целей настоящей главы к объектам административного и производственного назначения относятся офисные, промышленные здания и склады.
</w:t>
      </w:r>
      <w:r>
        <w:br/>
      </w:r>
      <w:r>
        <w:rPr>
          <w:rFonts w:ascii="Times New Roman"/>
          <w:b w:val="false"/>
          <w:i w:val="false"/>
          <w:color w:val="000000"/>
          <w:sz w:val="28"/>
        </w:rPr>
        <w:t>
      Льготы, предусмотренные настоящим пунктом, распространяются на юридические лица и их структурные подразделения, индивидуальных предпринимателей, а также нерезидентов, осуществляющих деятельность через постоянное учреждение, зарегистрированных в качестве самостоятельных плательщиков налога на добавленную стоимость в налоговом органе на территории специальной экономической зоны.
</w:t>
      </w:r>
      <w:r>
        <w:br/>
      </w:r>
      <w:r>
        <w:rPr>
          <w:rFonts w:ascii="Times New Roman"/>
          <w:b w:val="false"/>
          <w:i w:val="false"/>
          <w:color w:val="000000"/>
          <w:sz w:val="28"/>
        </w:rPr>
        <w:t>
      Если налогоплательщик, наряду с оборотами, указанными в настоящем пункте, осуществляет другие обороты по реализации, то он обязан вести раздельный учет по оборотам, указанным в настоящем пункте, и по другим оборотам.";
</w:t>
      </w:r>
      <w:r>
        <w:br/>
      </w:r>
      <w:r>
        <w:rPr>
          <w:rFonts w:ascii="Times New Roman"/>
          <w:b w:val="false"/>
          <w:i w:val="false"/>
          <w:color w:val="000000"/>
          <w:sz w:val="28"/>
        </w:rPr>
        <w:t>
      50) в статье 144:
</w:t>
      </w:r>
      <w:r>
        <w:br/>
      </w:r>
      <w:r>
        <w:rPr>
          <w:rFonts w:ascii="Times New Roman"/>
          <w:b w:val="false"/>
          <w:i w:val="false"/>
          <w:color w:val="000000"/>
          <w:sz w:val="28"/>
        </w:rPr>
        <w:t>
      подпункт 26) после слова "работников" дополнить словами "от места их жительства (пребывания) в Республике Казахстан";
</w:t>
      </w:r>
      <w:r>
        <w:br/>
      </w:r>
      <w:r>
        <w:rPr>
          <w:rFonts w:ascii="Times New Roman"/>
          <w:b w:val="false"/>
          <w:i w:val="false"/>
          <w:color w:val="000000"/>
          <w:sz w:val="28"/>
        </w:rPr>
        <w:t>
      в подпункте 30):
</w:t>
      </w:r>
      <w:r>
        <w:br/>
      </w:r>
      <w:r>
        <w:rPr>
          <w:rFonts w:ascii="Times New Roman"/>
          <w:b w:val="false"/>
          <w:i w:val="false"/>
          <w:color w:val="000000"/>
          <w:sz w:val="28"/>
        </w:rPr>
        <w:t>
      слова "выплат, осуществляемых накопительными пенсионными фондами из пенсионных накоплений, наследуемых" заменить словами "накоплений, унаследованных";
</w:t>
      </w:r>
      <w:r>
        <w:br/>
      </w:r>
      <w:r>
        <w:rPr>
          <w:rFonts w:ascii="Times New Roman"/>
          <w:b w:val="false"/>
          <w:i w:val="false"/>
          <w:color w:val="000000"/>
          <w:sz w:val="28"/>
        </w:rPr>
        <w:t>
      дополнить словами ", выплачиваемых накопительными пенсионными фондами";
</w:t>
      </w:r>
      <w:r>
        <w:br/>
      </w:r>
      <w:r>
        <w:rPr>
          <w:rFonts w:ascii="Times New Roman"/>
          <w:b w:val="false"/>
          <w:i w:val="false"/>
          <w:color w:val="000000"/>
          <w:sz w:val="28"/>
        </w:rPr>
        <w:t>
      дополнить подпунктом 41) следующего содержания:
</w:t>
      </w:r>
      <w:r>
        <w:br/>
      </w:r>
      <w:r>
        <w:rPr>
          <w:rFonts w:ascii="Times New Roman"/>
          <w:b w:val="false"/>
          <w:i w:val="false"/>
          <w:color w:val="000000"/>
          <w:sz w:val="28"/>
        </w:rPr>
        <w:t>
      "41) суммы пени, начисленные за несвоевременное удержание (начисление) и (или) перечисление обязательных пенсионных взносов в накопительные пенсионные фонды, в размерах, установленных законодательством Республики Казахстан.";
</w:t>
      </w:r>
      <w:r>
        <w:br/>
      </w:r>
      <w:r>
        <w:rPr>
          <w:rFonts w:ascii="Times New Roman"/>
          <w:b w:val="false"/>
          <w:i w:val="false"/>
          <w:color w:val="000000"/>
          <w:sz w:val="28"/>
        </w:rPr>
        <w:t>
      51) в статье 153:
</w:t>
      </w:r>
      <w:r>
        <w:br/>
      </w:r>
      <w:r>
        <w:rPr>
          <w:rFonts w:ascii="Times New Roman"/>
          <w:b w:val="false"/>
          <w:i w:val="false"/>
          <w:color w:val="000000"/>
          <w:sz w:val="28"/>
        </w:rPr>
        <w:t>
      в пункте 2 слова "с нарастающим итогом" исключить;
</w:t>
      </w:r>
      <w:r>
        <w:br/>
      </w:r>
      <w:r>
        <w:rPr>
          <w:rFonts w:ascii="Times New Roman"/>
          <w:b w:val="false"/>
          <w:i w:val="false"/>
          <w:color w:val="000000"/>
          <w:sz w:val="28"/>
        </w:rPr>
        <w:t>
      пункт 3 исключить;
</w:t>
      </w:r>
      <w:r>
        <w:br/>
      </w:r>
      <w:r>
        <w:rPr>
          <w:rFonts w:ascii="Times New Roman"/>
          <w:b w:val="false"/>
          <w:i w:val="false"/>
          <w:color w:val="000000"/>
          <w:sz w:val="28"/>
        </w:rPr>
        <w:t>
      52) в статье 153-1: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Налоговый агент вправе применить в течение календарного года только один из порядков исчисления и уплаты индивидуального подоходного налога, установленных настоящей статьей и статьей 153 настоящего Кодекса.
</w:t>
      </w:r>
      <w:r>
        <w:br/>
      </w:r>
      <w:r>
        <w:rPr>
          <w:rFonts w:ascii="Times New Roman"/>
          <w:b w:val="false"/>
          <w:i w:val="false"/>
          <w:color w:val="000000"/>
          <w:sz w:val="28"/>
        </w:rPr>
        <w:t>
      Выбранный порядок исчисления и уплаты индивидуального подоходного налога должен быть неизменным в течение календарного года.";
</w:t>
      </w:r>
      <w:r>
        <w:br/>
      </w:r>
      <w:r>
        <w:rPr>
          <w:rFonts w:ascii="Times New Roman"/>
          <w:b w:val="false"/>
          <w:i w:val="false"/>
          <w:color w:val="000000"/>
          <w:sz w:val="28"/>
        </w:rPr>
        <w:t>
      пункт 4 исключить;
</w:t>
      </w:r>
      <w:r>
        <w:br/>
      </w:r>
      <w:r>
        <w:rPr>
          <w:rFonts w:ascii="Times New Roman"/>
          <w:b w:val="false"/>
          <w:i w:val="false"/>
          <w:color w:val="000000"/>
          <w:sz w:val="28"/>
        </w:rPr>
        <w:t>
      53) статью 154 изложить в следующей редакции:
</w:t>
      </w:r>
      <w:r>
        <w:br/>
      </w:r>
      <w:r>
        <w:rPr>
          <w:rFonts w:ascii="Times New Roman"/>
          <w:b w:val="false"/>
          <w:i w:val="false"/>
          <w:color w:val="000000"/>
          <w:sz w:val="28"/>
        </w:rPr>
        <w:t>
      "Статья 154. Доход от разовых выплат
</w:t>
      </w:r>
      <w:r>
        <w:br/>
      </w:r>
      <w:r>
        <w:rPr>
          <w:rFonts w:ascii="Times New Roman"/>
          <w:b w:val="false"/>
          <w:i w:val="false"/>
          <w:color w:val="000000"/>
          <w:sz w:val="28"/>
        </w:rPr>
        <w:t>
      К доходу от разовых выплат относятся доход налогоплательщиков по заключенным налоговыми агентами в соответствии с законодательством Республики Казахстан договорам гражданско-правового характера, а также другие разовые выплаты физическим лицам, за исключением:
</w:t>
      </w:r>
      <w:r>
        <w:br/>
      </w:r>
      <w:r>
        <w:rPr>
          <w:rFonts w:ascii="Times New Roman"/>
          <w:b w:val="false"/>
          <w:i w:val="false"/>
          <w:color w:val="000000"/>
          <w:sz w:val="28"/>
        </w:rPr>
        <w:t>
      1) выплат индивидуальным предпринимателям, частным нотариусам и адвокатам по доходам, связанным с их деятельностью, а также выплат физическим лицам по доходам, связанным с осуществлением деятельности с применением специального налогового режима на основе разового талона;
</w:t>
      </w:r>
      <w:r>
        <w:br/>
      </w:r>
      <w:r>
        <w:rPr>
          <w:rFonts w:ascii="Times New Roman"/>
          <w:b w:val="false"/>
          <w:i w:val="false"/>
          <w:color w:val="000000"/>
          <w:sz w:val="28"/>
        </w:rPr>
        <w:t>
      2) выплат физическим лицам за приобретенные у них недвижимое имущество, механические транспортные средства и прицепы, подлежащие государственной регистрации.";
</w:t>
      </w:r>
      <w:r>
        <w:br/>
      </w:r>
      <w:r>
        <w:rPr>
          <w:rFonts w:ascii="Times New Roman"/>
          <w:b w:val="false"/>
          <w:i w:val="false"/>
          <w:color w:val="000000"/>
          <w:sz w:val="28"/>
        </w:rPr>
        <w:t>
      54) подпункт 2) статьи 163 изложить в следующей редакции:
</w:t>
      </w:r>
      <w:r>
        <w:br/>
      </w:r>
      <w:r>
        <w:rPr>
          <w:rFonts w:ascii="Times New Roman"/>
          <w:b w:val="false"/>
          <w:i w:val="false"/>
          <w:color w:val="000000"/>
          <w:sz w:val="28"/>
        </w:rPr>
        <w:t>
      "2) доход индивидуального предпринимателя, определяемый в соответствии со статьей 169 настоящего Кодекса;";
</w:t>
      </w:r>
      <w:r>
        <w:br/>
      </w:r>
      <w:r>
        <w:rPr>
          <w:rFonts w:ascii="Times New Roman"/>
          <w:b w:val="false"/>
          <w:i w:val="false"/>
          <w:color w:val="000000"/>
          <w:sz w:val="28"/>
        </w:rPr>
        <w:t>
      55) в заголовке параграфа 3 главы 25 слово "Налогооблагаемый" исключить;
</w:t>
      </w:r>
      <w:r>
        <w:br/>
      </w:r>
      <w:r>
        <w:rPr>
          <w:rFonts w:ascii="Times New Roman"/>
          <w:b w:val="false"/>
          <w:i w:val="false"/>
          <w:color w:val="000000"/>
          <w:sz w:val="28"/>
        </w:rPr>
        <w:t>
      56) статью 169 изложить в следующей редакции:
</w:t>
      </w:r>
      <w:r>
        <w:br/>
      </w:r>
      <w:r>
        <w:rPr>
          <w:rFonts w:ascii="Times New Roman"/>
          <w:b w:val="false"/>
          <w:i w:val="false"/>
          <w:color w:val="000000"/>
          <w:sz w:val="28"/>
        </w:rPr>
        <w:t>
      "Статья 169. Доход индивидуального предпринимателя
</w:t>
      </w:r>
      <w:r>
        <w:br/>
      </w:r>
      <w:r>
        <w:rPr>
          <w:rFonts w:ascii="Times New Roman"/>
          <w:b w:val="false"/>
          <w:i w:val="false"/>
          <w:color w:val="000000"/>
          <w:sz w:val="28"/>
        </w:rPr>
        <w:t>
      1. Доход индивидуального предпринимателя исчисляется в соответствии со статьями 79 - 124, 130 настоящего Кодекса, если иное не установлено настоящей статьей.
</w:t>
      </w:r>
      <w:r>
        <w:br/>
      </w:r>
      <w:r>
        <w:rPr>
          <w:rFonts w:ascii="Times New Roman"/>
          <w:b w:val="false"/>
          <w:i w:val="false"/>
          <w:color w:val="000000"/>
          <w:sz w:val="28"/>
        </w:rPr>
        <w:t>
      2. Доход индивидуальных предпринимателей, применяющих специальные налоговые режимы, определяется в соответствии с разделом 15 настоящего Кодекса.";
</w:t>
      </w:r>
      <w:r>
        <w:br/>
      </w:r>
      <w:r>
        <w:rPr>
          <w:rFonts w:ascii="Times New Roman"/>
          <w:b w:val="false"/>
          <w:i w:val="false"/>
          <w:color w:val="000000"/>
          <w:sz w:val="28"/>
        </w:rPr>
        <w:t>
      57) в подпункте 7) пункта 1 и пункте 2 статьи 171 слова "пункта 1" исключить;
</w:t>
      </w:r>
      <w:r>
        <w:br/>
      </w:r>
      <w:r>
        <w:rPr>
          <w:rFonts w:ascii="Times New Roman"/>
          <w:b w:val="false"/>
          <w:i w:val="false"/>
          <w:color w:val="000000"/>
          <w:sz w:val="28"/>
        </w:rPr>
        <w:t>
      58) в пункте 1 статьи 172 слова "законодательным актом Республики Казахстан" заменить словами "законодательными актами Республики Казахстан о выборах и";
</w:t>
      </w:r>
      <w:r>
        <w:br/>
      </w:r>
      <w:r>
        <w:rPr>
          <w:rFonts w:ascii="Times New Roman"/>
          <w:b w:val="false"/>
          <w:i w:val="false"/>
          <w:color w:val="000000"/>
          <w:sz w:val="28"/>
        </w:rPr>
        <w:t>
      59) в статье 177:
</w:t>
      </w:r>
      <w:r>
        <w:br/>
      </w:r>
      <w:r>
        <w:rPr>
          <w:rFonts w:ascii="Times New Roman"/>
          <w:b w:val="false"/>
          <w:i w:val="false"/>
          <w:color w:val="000000"/>
          <w:sz w:val="28"/>
        </w:rPr>
        <w:t>
      дополнить пунктом 1-1 следующего содержания:
</w:t>
      </w:r>
      <w:r>
        <w:br/>
      </w:r>
      <w:r>
        <w:rPr>
          <w:rFonts w:ascii="Times New Roman"/>
          <w:b w:val="false"/>
          <w:i w:val="false"/>
          <w:color w:val="000000"/>
          <w:sz w:val="28"/>
        </w:rPr>
        <w:t>
      "1-1. Постоянным местом деятельности при оказании услуг в Республике Казахстан признается место оказания услуг через служащих или другой персонал, нанятый нерезидентом для таких целей, если деятельность такого характера продолжается в Республике Казахстан в течение периода более чем шестьдесят календарных дней.";
</w:t>
      </w:r>
      <w:r>
        <w:br/>
      </w:r>
      <w:r>
        <w:rPr>
          <w:rFonts w:ascii="Times New Roman"/>
          <w:b w:val="false"/>
          <w:i w:val="false"/>
          <w:color w:val="000000"/>
          <w:sz w:val="28"/>
        </w:rPr>
        <w:t>
      подпункты 2) и 3) пункта 3 исключить;
</w:t>
      </w:r>
      <w:r>
        <w:br/>
      </w:r>
      <w:r>
        <w:rPr>
          <w:rFonts w:ascii="Times New Roman"/>
          <w:b w:val="false"/>
          <w:i w:val="false"/>
          <w:color w:val="000000"/>
          <w:sz w:val="28"/>
        </w:rPr>
        <w:t>
      в пункте 4 слово "или" заменить словами "перерывы в пределах двенадцатимесячного периода и";
</w:t>
      </w:r>
      <w:r>
        <w:br/>
      </w:r>
      <w:r>
        <w:rPr>
          <w:rFonts w:ascii="Times New Roman"/>
          <w:b w:val="false"/>
          <w:i w:val="false"/>
          <w:color w:val="000000"/>
          <w:sz w:val="28"/>
        </w:rPr>
        <w:t>
      60) в статье 178:
</w:t>
      </w:r>
      <w:r>
        <w:br/>
      </w:r>
      <w:r>
        <w:rPr>
          <w:rFonts w:ascii="Times New Roman"/>
          <w:b w:val="false"/>
          <w:i w:val="false"/>
          <w:color w:val="000000"/>
          <w:sz w:val="28"/>
        </w:rPr>
        <w:t>
      в подпункте 2) слова "(за исключением адвокатских), услуг по сопровождению и поддержке программных продуктов, услуг, оказываемых" заменить словами "(за исключением адвокатских) услуг, услуг по сопровождению и поддержке программных продуктов, оказываемых";
</w:t>
      </w:r>
      <w:r>
        <w:br/>
      </w:r>
      <w:r>
        <w:rPr>
          <w:rFonts w:ascii="Times New Roman"/>
          <w:b w:val="false"/>
          <w:i w:val="false"/>
          <w:color w:val="000000"/>
          <w:sz w:val="28"/>
        </w:rPr>
        <w:t>
      дополнить подпунктом 4-1) следующего содержания:
</w:t>
      </w:r>
      <w:r>
        <w:br/>
      </w:r>
      <w:r>
        <w:rPr>
          <w:rFonts w:ascii="Times New Roman"/>
          <w:b w:val="false"/>
          <w:i w:val="false"/>
          <w:color w:val="000000"/>
          <w:sz w:val="28"/>
        </w:rPr>
        <w:t>
      "4-1) доходы от уступки прав требования долга при приобретении права требования долга у резидента или нерезидента, осуществляющего деятельность в Республике Казахстан через постоянное учреждение, независимо от места приобретения прав требования долга;";
</w:t>
      </w:r>
      <w:r>
        <w:br/>
      </w:r>
      <w:r>
        <w:rPr>
          <w:rFonts w:ascii="Times New Roman"/>
          <w:b w:val="false"/>
          <w:i w:val="false"/>
          <w:color w:val="000000"/>
          <w:sz w:val="28"/>
        </w:rPr>
        <w:t>
      в подпункте 6) слова ", и доходы от доли участия в таком юридическом лице" исключить;
</w:t>
      </w:r>
      <w:r>
        <w:br/>
      </w:r>
      <w:r>
        <w:rPr>
          <w:rFonts w:ascii="Times New Roman"/>
          <w:b w:val="false"/>
          <w:i w:val="false"/>
          <w:color w:val="000000"/>
          <w:sz w:val="28"/>
        </w:rPr>
        <w:t>
      в подпункте 14) слова "или по иным договорам гражданско-правового характера" исключить;
</w:t>
      </w:r>
      <w:r>
        <w:br/>
      </w:r>
      <w:r>
        <w:rPr>
          <w:rFonts w:ascii="Times New Roman"/>
          <w:b w:val="false"/>
          <w:i w:val="false"/>
          <w:color w:val="000000"/>
          <w:sz w:val="28"/>
        </w:rPr>
        <w:t>
      61) пункт 5 статьи 179 исключить;
</w:t>
      </w:r>
      <w:r>
        <w:br/>
      </w:r>
      <w:r>
        <w:rPr>
          <w:rFonts w:ascii="Times New Roman"/>
          <w:b w:val="false"/>
          <w:i w:val="false"/>
          <w:color w:val="000000"/>
          <w:sz w:val="28"/>
        </w:rPr>
        <w:t>
      62) в подпункте 1) статьи 180 слова "доходы от доли участия и" исключить;
</w:t>
      </w:r>
      <w:r>
        <w:br/>
      </w:r>
      <w:r>
        <w:rPr>
          <w:rFonts w:ascii="Times New Roman"/>
          <w:b w:val="false"/>
          <w:i w:val="false"/>
          <w:color w:val="000000"/>
          <w:sz w:val="28"/>
        </w:rPr>
        <w:t>
      63) статью 181 изложить в следующей редакции:
</w:t>
      </w:r>
      <w:r>
        <w:br/>
      </w:r>
      <w:r>
        <w:rPr>
          <w:rFonts w:ascii="Times New Roman"/>
          <w:b w:val="false"/>
          <w:i w:val="false"/>
          <w:color w:val="000000"/>
          <w:sz w:val="28"/>
        </w:rPr>
        <w:t>
      "Статья 181. Порядок и сроки перечисления подоходного налога
</w:t>
      </w:r>
      <w:r>
        <w:br/>
      </w:r>
      <w:r>
        <w:rPr>
          <w:rFonts w:ascii="Times New Roman"/>
          <w:b w:val="false"/>
          <w:i w:val="false"/>
          <w:color w:val="000000"/>
          <w:sz w:val="28"/>
        </w:rPr>
        <w:t>
                   у источника выплаты
</w:t>
      </w:r>
      <w:r>
        <w:br/>
      </w:r>
      <w:r>
        <w:rPr>
          <w:rFonts w:ascii="Times New Roman"/>
          <w:b w:val="false"/>
          <w:i w:val="false"/>
          <w:color w:val="000000"/>
          <w:sz w:val="28"/>
        </w:rPr>
        <w:t>
      1. Подоходный налог у источника выплаты, удерживаемый с доходов юридического лица-нерезидента, подлежит перечислению налоговым агентом в государственный бюджет:
</w:t>
      </w:r>
      <w:r>
        <w:br/>
      </w:r>
      <w:r>
        <w:rPr>
          <w:rFonts w:ascii="Times New Roman"/>
          <w:b w:val="false"/>
          <w:i w:val="false"/>
          <w:color w:val="000000"/>
          <w:sz w:val="28"/>
        </w:rPr>
        <w:t>
      1) по начисленным и выплаченным суммам дохода - в течение двадцати рабочих дней после окончания месяца, в котором производилась выплата;
</w:t>
      </w:r>
      <w:r>
        <w:br/>
      </w:r>
      <w:r>
        <w:rPr>
          <w:rFonts w:ascii="Times New Roman"/>
          <w:b w:val="false"/>
          <w:i w:val="false"/>
          <w:color w:val="000000"/>
          <w:sz w:val="28"/>
        </w:rPr>
        <w:t>
      2) по начисленным, но невыплаченным суммам дохода при отнесении их на вычеты - в течение десяти рабочих дней после срока, установленного для сдачи декларации по корпоративному подоходному налогу.
</w:t>
      </w:r>
      <w:r>
        <w:br/>
      </w:r>
      <w:r>
        <w:rPr>
          <w:rFonts w:ascii="Times New Roman"/>
          <w:b w:val="false"/>
          <w:i w:val="false"/>
          <w:color w:val="000000"/>
          <w:sz w:val="28"/>
        </w:rPr>
        <w:t>
      Положение настоящего подпункта не распространяется на вознаграждения по долговым ценным бумагам, сроки погашения которых наступают по истечении срока, установленного настоящим подпунктом.
</w:t>
      </w:r>
      <w:r>
        <w:br/>
      </w:r>
      <w:r>
        <w:rPr>
          <w:rFonts w:ascii="Times New Roman"/>
          <w:b w:val="false"/>
          <w:i w:val="false"/>
          <w:color w:val="000000"/>
          <w:sz w:val="28"/>
        </w:rPr>
        <w:t>
      2. Перечисление сумм подоходного налога с доходов нерезидента у источника выплаты в государственный бюджет осуществляется налоговым агентом по месту нахождения.
</w:t>
      </w:r>
      <w:r>
        <w:br/>
      </w:r>
      <w:r>
        <w:rPr>
          <w:rFonts w:ascii="Times New Roman"/>
          <w:b w:val="false"/>
          <w:i w:val="false"/>
          <w:color w:val="000000"/>
          <w:sz w:val="28"/>
        </w:rPr>
        <w:t>
      Юридическое лицо-нерезидент, осуществляющее деятельность в Республике Казахстан через постоянное учреждение, филиал, представительство, производит перечисление сумм подоходного налога с доходов нерезидента у источника выплаты в государственный бюджет по месту нахождения постоянного учреждения, филиала, представительства.";
</w:t>
      </w:r>
      <w:r>
        <w:br/>
      </w:r>
      <w:r>
        <w:rPr>
          <w:rFonts w:ascii="Times New Roman"/>
          <w:b w:val="false"/>
          <w:i w:val="false"/>
          <w:color w:val="000000"/>
          <w:sz w:val="28"/>
        </w:rPr>
        <w:t>
      64) в статье 182:
</w:t>
      </w:r>
      <w:r>
        <w:br/>
      </w:r>
      <w:r>
        <w:rPr>
          <w:rFonts w:ascii="Times New Roman"/>
          <w:b w:val="false"/>
          <w:i w:val="false"/>
          <w:color w:val="000000"/>
          <w:sz w:val="28"/>
        </w:rPr>
        <w:t>
      цифры "15" заменить цифрами "20";
</w:t>
      </w:r>
      <w:r>
        <w:br/>
      </w:r>
      <w:r>
        <w:rPr>
          <w:rFonts w:ascii="Times New Roman"/>
          <w:b w:val="false"/>
          <w:i w:val="false"/>
          <w:color w:val="000000"/>
          <w:sz w:val="28"/>
        </w:rPr>
        <w:t>
      дополнить частью второй следующего содержания:
</w:t>
      </w:r>
      <w:r>
        <w:br/>
      </w:r>
      <w:r>
        <w:rPr>
          <w:rFonts w:ascii="Times New Roman"/>
          <w:b w:val="false"/>
          <w:i w:val="false"/>
          <w:color w:val="000000"/>
          <w:sz w:val="28"/>
        </w:rPr>
        <w:t>
      "Налоговые агенты обязаны не позднее 20 числа месяца, следующего за отчетным кварталом, в котором доходы нерезидента отнесены на вычеты, представить в налоговые органы по месту регистрации расчет по подоходному налогу у источника выплаты.";
</w:t>
      </w:r>
      <w:r>
        <w:br/>
      </w:r>
      <w:r>
        <w:rPr>
          <w:rFonts w:ascii="Times New Roman"/>
          <w:b w:val="false"/>
          <w:i w:val="false"/>
          <w:color w:val="000000"/>
          <w:sz w:val="28"/>
        </w:rPr>
        <w:t>
      65) в статье 183: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Доходы нерезидента от прироста стоимости при реализации ценных бумаг, указанные в подпункте 3) статьи 178 настоящего Кодекса, подлежат налогообложению по ставке, установленной статьей 180 настоящего Кодекса, за исключением доходов, указанных в пункте 1-1 настоящей статьи.";
</w:t>
      </w:r>
      <w:r>
        <w:br/>
      </w:r>
      <w:r>
        <w:rPr>
          <w:rFonts w:ascii="Times New Roman"/>
          <w:b w:val="false"/>
          <w:i w:val="false"/>
          <w:color w:val="000000"/>
          <w:sz w:val="28"/>
        </w:rPr>
        <w:t>
      дополнить пунктом 1-1 следующего содержания:
</w:t>
      </w:r>
      <w:r>
        <w:br/>
      </w:r>
      <w:r>
        <w:rPr>
          <w:rFonts w:ascii="Times New Roman"/>
          <w:b w:val="false"/>
          <w:i w:val="false"/>
          <w:color w:val="000000"/>
          <w:sz w:val="28"/>
        </w:rPr>
        <w:t>
      "1-1. Налогообложению не подлежат:
</w:t>
      </w:r>
      <w:r>
        <w:br/>
      </w:r>
      <w:r>
        <w:rPr>
          <w:rFonts w:ascii="Times New Roman"/>
          <w:b w:val="false"/>
          <w:i w:val="false"/>
          <w:color w:val="000000"/>
          <w:sz w:val="28"/>
        </w:rPr>
        <w:t>
      1) доходы от прироста стоимости при реализации методом открытых торгов на фондовой бирже акций и облигаций, находящихся на день реализации в официальных списках фондовой биржи по наивысшей и следующей за наивысшей категории листинга;
</w:t>
      </w:r>
      <w:r>
        <w:br/>
      </w:r>
      <w:r>
        <w:rPr>
          <w:rFonts w:ascii="Times New Roman"/>
          <w:b w:val="false"/>
          <w:i w:val="false"/>
          <w:color w:val="000000"/>
          <w:sz w:val="28"/>
        </w:rPr>
        <w:t>
      2) доходы от прироста стоимости при реализации государственных ценных бумаг и агентских облигаций.";
</w:t>
      </w:r>
      <w:r>
        <w:br/>
      </w:r>
      <w:r>
        <w:rPr>
          <w:rFonts w:ascii="Times New Roman"/>
          <w:b w:val="false"/>
          <w:i w:val="false"/>
          <w:color w:val="000000"/>
          <w:sz w:val="28"/>
        </w:rPr>
        <w:t>
      пункт 2 дополнить словами "- резидента или юридического лица-резидента, имущество которого составляет более 50 процентов стоимости реализованных акций, долей участия или активов юридического лица-нерезидента";
</w:t>
      </w:r>
      <w:r>
        <w:br/>
      </w:r>
      <w:r>
        <w:rPr>
          <w:rFonts w:ascii="Times New Roman"/>
          <w:b w:val="false"/>
          <w:i w:val="false"/>
          <w:color w:val="000000"/>
          <w:sz w:val="28"/>
        </w:rPr>
        <w:t>
      в пункте 3 слова "по месту регистрации эмитента" заменить словами ", указанный в пункте 2 настоящей статьи,";
</w:t>
      </w:r>
      <w:r>
        <w:br/>
      </w:r>
      <w:r>
        <w:rPr>
          <w:rFonts w:ascii="Times New Roman"/>
          <w:b w:val="false"/>
          <w:i w:val="false"/>
          <w:color w:val="000000"/>
          <w:sz w:val="28"/>
        </w:rPr>
        <w:t>
      66) в статье 184: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К доходам юридического лица-нерезидента от осуществления деятельности в Республике Казахстан через постоянное учреждение относятся все виды доходов, связанных с деятельностью постоянного учреждения, c момента начала осуществления деятельности в Республике Казахстан, включая:
</w:t>
      </w:r>
      <w:r>
        <w:br/>
      </w:r>
      <w:r>
        <w:rPr>
          <w:rFonts w:ascii="Times New Roman"/>
          <w:b w:val="false"/>
          <w:i w:val="false"/>
          <w:color w:val="000000"/>
          <w:sz w:val="28"/>
        </w:rPr>
        <w:t>
      1) доходы из источников в Республике Казахстан, предусмотренные подпунктами 1) - 22), 24) статьи 178 настоящего Кодекса;
</w:t>
      </w:r>
      <w:r>
        <w:br/>
      </w:r>
      <w:r>
        <w:rPr>
          <w:rFonts w:ascii="Times New Roman"/>
          <w:b w:val="false"/>
          <w:i w:val="false"/>
          <w:color w:val="000000"/>
          <w:sz w:val="28"/>
        </w:rPr>
        <w:t>
      2) доходы, предусмотренные пунктом 2 статьи 80 настоящего Кодекса, не включенные в подпункт 1) настоящего пункта, возникающие от осуществления деятельности в Республике Казахстан через постоянное учреждение;
</w:t>
      </w:r>
      <w:r>
        <w:br/>
      </w:r>
      <w:r>
        <w:rPr>
          <w:rFonts w:ascii="Times New Roman"/>
          <w:b w:val="false"/>
          <w:i w:val="false"/>
          <w:color w:val="000000"/>
          <w:sz w:val="28"/>
        </w:rPr>
        <w:t>
      3) доходы, возникающие от осуществления деятельности в Республике Казахстан, аналогичной или подобной той, которая осуществляется через постоянное учреждение.";
</w:t>
      </w:r>
      <w:r>
        <w:br/>
      </w:r>
      <w:r>
        <w:rPr>
          <w:rFonts w:ascii="Times New Roman"/>
          <w:b w:val="false"/>
          <w:i w:val="false"/>
          <w:color w:val="000000"/>
          <w:sz w:val="28"/>
        </w:rPr>
        <w:t>
      пункт 3 исключить;
</w:t>
      </w:r>
      <w:r>
        <w:br/>
      </w:r>
      <w:r>
        <w:rPr>
          <w:rFonts w:ascii="Times New Roman"/>
          <w:b w:val="false"/>
          <w:i w:val="false"/>
          <w:color w:val="000000"/>
          <w:sz w:val="28"/>
        </w:rPr>
        <w:t>
      67) в статье 187:
</w:t>
      </w:r>
      <w:r>
        <w:br/>
      </w:r>
      <w:r>
        <w:rPr>
          <w:rFonts w:ascii="Times New Roman"/>
          <w:b w:val="false"/>
          <w:i w:val="false"/>
          <w:color w:val="000000"/>
          <w:sz w:val="28"/>
        </w:rPr>
        <w:t>
      пункт 3 исключить;
</w:t>
      </w:r>
      <w:r>
        <w:br/>
      </w:r>
      <w:r>
        <w:rPr>
          <w:rFonts w:ascii="Times New Roman"/>
          <w:b w:val="false"/>
          <w:i w:val="false"/>
          <w:color w:val="000000"/>
          <w:sz w:val="28"/>
        </w:rPr>
        <w:t>
      пункт 5 изложить в следующей редакции:
</w:t>
      </w:r>
      <w:r>
        <w:br/>
      </w:r>
      <w:r>
        <w:rPr>
          <w:rFonts w:ascii="Times New Roman"/>
          <w:b w:val="false"/>
          <w:i w:val="false"/>
          <w:color w:val="000000"/>
          <w:sz w:val="28"/>
        </w:rPr>
        <w:t>
      "5. Подоходный налог у источника выплаты удерживается налоговым агентом независимо от формы и места осуществления выплаты дохода.
</w:t>
      </w:r>
      <w:r>
        <w:br/>
      </w:r>
      <w:r>
        <w:rPr>
          <w:rFonts w:ascii="Times New Roman"/>
          <w:b w:val="false"/>
          <w:i w:val="false"/>
          <w:color w:val="000000"/>
          <w:sz w:val="28"/>
        </w:rPr>
        <w:t>
      Перечисление сумм подоходного налога с доходов нерезидента у источника выплаты в государственный бюджет осуществляется налоговым агентом по месту нахождения.
</w:t>
      </w:r>
      <w:r>
        <w:br/>
      </w:r>
      <w:r>
        <w:rPr>
          <w:rFonts w:ascii="Times New Roman"/>
          <w:b w:val="false"/>
          <w:i w:val="false"/>
          <w:color w:val="000000"/>
          <w:sz w:val="28"/>
        </w:rPr>
        <w:t>
      Юридическое лицо-нерезидент, осуществляющее деятельность в Республике Казахстан через постоянное учреждение, филиал, представительство, осуществляет перечисление сумм подоходного налога с доходов нерезидента у источника выплаты в государственный бюджет по месту нахождения постоянного учреждения, филиала, представительства.";
</w:t>
      </w:r>
      <w:r>
        <w:br/>
      </w:r>
      <w:r>
        <w:rPr>
          <w:rFonts w:ascii="Times New Roman"/>
          <w:b w:val="false"/>
          <w:i w:val="false"/>
          <w:color w:val="000000"/>
          <w:sz w:val="28"/>
        </w:rPr>
        <w:t>
      68) в статье 187-1:
</w:t>
      </w:r>
      <w:r>
        <w:br/>
      </w:r>
      <w:r>
        <w:rPr>
          <w:rFonts w:ascii="Times New Roman"/>
          <w:b w:val="false"/>
          <w:i w:val="false"/>
          <w:color w:val="000000"/>
          <w:sz w:val="28"/>
        </w:rPr>
        <w:t>
      в части первой пункта 2 слова "(контракте, соглашении)" заменить словом "(контракте)";
</w:t>
      </w:r>
      <w:r>
        <w:br/>
      </w:r>
      <w:r>
        <w:rPr>
          <w:rFonts w:ascii="Times New Roman"/>
          <w:b w:val="false"/>
          <w:i w:val="false"/>
          <w:color w:val="000000"/>
          <w:sz w:val="28"/>
        </w:rPr>
        <w:t>
      пункт 8 изложить в следующей редакции:
</w:t>
      </w:r>
      <w:r>
        <w:br/>
      </w:r>
      <w:r>
        <w:rPr>
          <w:rFonts w:ascii="Times New Roman"/>
          <w:b w:val="false"/>
          <w:i w:val="false"/>
          <w:color w:val="000000"/>
          <w:sz w:val="28"/>
        </w:rPr>
        <w:t>
      "8. Налоговый агент вправе применить в течение календарного года только один из порядков исчисления и уплаты индивидуального подоходного налога, установленных настоящей статьей и статьей 187 настоящего Кодекса.
</w:t>
      </w:r>
      <w:r>
        <w:br/>
      </w:r>
      <w:r>
        <w:rPr>
          <w:rFonts w:ascii="Times New Roman"/>
          <w:b w:val="false"/>
          <w:i w:val="false"/>
          <w:color w:val="000000"/>
          <w:sz w:val="28"/>
        </w:rPr>
        <w:t>
      Выбранный порядок исчисления и уплаты индивидуального подоходного налога должен быть неизменным в течение календарного года.";
</w:t>
      </w:r>
      <w:r>
        <w:br/>
      </w:r>
      <w:r>
        <w:rPr>
          <w:rFonts w:ascii="Times New Roman"/>
          <w:b w:val="false"/>
          <w:i w:val="false"/>
          <w:color w:val="000000"/>
          <w:sz w:val="28"/>
        </w:rPr>
        <w:t>
      пункт 9 исключить;
</w:t>
      </w:r>
      <w:r>
        <w:br/>
      </w:r>
      <w:r>
        <w:rPr>
          <w:rFonts w:ascii="Times New Roman"/>
          <w:b w:val="false"/>
          <w:i w:val="false"/>
          <w:color w:val="000000"/>
          <w:sz w:val="28"/>
        </w:rPr>
        <w:t>
      69) в статье 190:
</w:t>
      </w:r>
      <w:r>
        <w:br/>
      </w:r>
      <w:r>
        <w:rPr>
          <w:rFonts w:ascii="Times New Roman"/>
          <w:b w:val="false"/>
          <w:i w:val="false"/>
          <w:color w:val="000000"/>
          <w:sz w:val="28"/>
        </w:rPr>
        <w:t>
      в абзаце третьем пункта 1 слова "выпущенных резидентами" заменить словами "указанные в подпункте 3) статьи 178 настоящего Кодекса";
</w:t>
      </w:r>
      <w:r>
        <w:br/>
      </w:r>
      <w:r>
        <w:rPr>
          <w:rFonts w:ascii="Times New Roman"/>
          <w:b w:val="false"/>
          <w:i w:val="false"/>
          <w:color w:val="000000"/>
          <w:sz w:val="28"/>
        </w:rPr>
        <w:t>
      пункт 4 после слова "эмитента" дополнить словами "- резидента или юридического лица-резидента, имущество которого составляет более пятидесяти процентов стоимости реализованных акций, долей участия или активов юридического лица-нерезидента,";
</w:t>
      </w:r>
      <w:r>
        <w:br/>
      </w:r>
      <w:r>
        <w:rPr>
          <w:rFonts w:ascii="Times New Roman"/>
          <w:b w:val="false"/>
          <w:i w:val="false"/>
          <w:color w:val="000000"/>
          <w:sz w:val="28"/>
        </w:rPr>
        <w:t>
      70) в части третьей пункта 5 статьи 191 слова "(контракта, соглашения) или иного гражданско-правового договора" заменить словом "(контракта)";
</w:t>
      </w:r>
      <w:r>
        <w:br/>
      </w:r>
      <w:r>
        <w:rPr>
          <w:rFonts w:ascii="Times New Roman"/>
          <w:b w:val="false"/>
          <w:i w:val="false"/>
          <w:color w:val="000000"/>
          <w:sz w:val="28"/>
        </w:rPr>
        <w:t>
      71) статью 194 изложить в следующей редакции:
</w:t>
      </w:r>
      <w:r>
        <w:br/>
      </w:r>
      <w:r>
        <w:rPr>
          <w:rFonts w:ascii="Times New Roman"/>
          <w:b w:val="false"/>
          <w:i w:val="false"/>
          <w:color w:val="000000"/>
          <w:sz w:val="28"/>
        </w:rPr>
        <w:t>
      "Статья 194. Порядок администрирования и применения
</w:t>
      </w:r>
      <w:r>
        <w:br/>
      </w:r>
      <w:r>
        <w:rPr>
          <w:rFonts w:ascii="Times New Roman"/>
          <w:b w:val="false"/>
          <w:i w:val="false"/>
          <w:color w:val="000000"/>
          <w:sz w:val="28"/>
        </w:rPr>
        <w:t>
                   международных договоров
</w:t>
      </w:r>
      <w:r>
        <w:br/>
      </w:r>
      <w:r>
        <w:rPr>
          <w:rFonts w:ascii="Times New Roman"/>
          <w:b w:val="false"/>
          <w:i w:val="false"/>
          <w:color w:val="000000"/>
          <w:sz w:val="28"/>
        </w:rPr>
        <w:t>
      Администрирование в соответствии с положениями статей 193-204 настоящего Кодекса и применение положений международных договоров осуществляются в порядке, установленном уполномоченным государственным органом.";
</w:t>
      </w:r>
      <w:r>
        <w:br/>
      </w:r>
      <w:r>
        <w:rPr>
          <w:rFonts w:ascii="Times New Roman"/>
          <w:b w:val="false"/>
          <w:i w:val="false"/>
          <w:color w:val="000000"/>
          <w:sz w:val="28"/>
        </w:rPr>
        <w:t>
      72) пункт 1 статьи 195 после слова "методов" дополнить словами "при наличии у нерезидента документа, подтверждающего резидентство, соответствующего требованиям пункта 2 статьи 203 настоящего Кодекса";
</w:t>
      </w:r>
      <w:r>
        <w:br/>
      </w:r>
      <w:r>
        <w:rPr>
          <w:rFonts w:ascii="Times New Roman"/>
          <w:b w:val="false"/>
          <w:i w:val="false"/>
          <w:color w:val="000000"/>
          <w:sz w:val="28"/>
        </w:rPr>
        <w:t>
      73) в статье 198:
</w:t>
      </w:r>
      <w:r>
        <w:br/>
      </w:r>
      <w:r>
        <w:rPr>
          <w:rFonts w:ascii="Times New Roman"/>
          <w:b w:val="false"/>
          <w:i w:val="false"/>
          <w:color w:val="000000"/>
          <w:sz w:val="28"/>
        </w:rPr>
        <w:t>
      пункт 8 изложить в следующей редакции:
</w:t>
      </w:r>
      <w:r>
        <w:br/>
      </w:r>
      <w:r>
        <w:rPr>
          <w:rFonts w:ascii="Times New Roman"/>
          <w:b w:val="false"/>
          <w:i w:val="false"/>
          <w:color w:val="000000"/>
          <w:sz w:val="28"/>
        </w:rPr>
        <w:t>
      "8. Налоговый орган рассматривает указанное заявление нерезидента в течение тридцати рабочих дней со дня его представления нерезидентом в налоговый орган с приложением документов, установленных статьей 203 настоящего Кодекса, принимает решение по заявлению, которое сообщается нерезиденту и банку.
</w:t>
      </w:r>
      <w:r>
        <w:br/>
      </w:r>
      <w:r>
        <w:rPr>
          <w:rFonts w:ascii="Times New Roman"/>
          <w:b w:val="false"/>
          <w:i w:val="false"/>
          <w:color w:val="000000"/>
          <w:sz w:val="28"/>
        </w:rPr>
        <w:t>
      В случаях непредставления нерезидентом требуемых документов, направления запроса компетентному органу иностранного государства или государственному органу Республики Казахстан о предоставлении необходимой информации срок рассмотрения заявления нерезидента приостанавливается до получения указанных документов, запрашиваемой информации.";
</w:t>
      </w:r>
      <w:r>
        <w:br/>
      </w:r>
      <w:r>
        <w:rPr>
          <w:rFonts w:ascii="Times New Roman"/>
          <w:b w:val="false"/>
          <w:i w:val="false"/>
          <w:color w:val="000000"/>
          <w:sz w:val="28"/>
        </w:rPr>
        <w:t>
      в пункте 10:
</w:t>
      </w:r>
      <w:r>
        <w:br/>
      </w:r>
      <w:r>
        <w:rPr>
          <w:rFonts w:ascii="Times New Roman"/>
          <w:b w:val="false"/>
          <w:i w:val="false"/>
          <w:color w:val="000000"/>
          <w:sz w:val="28"/>
        </w:rPr>
        <w:t>
      слова "десяти рабочих" заменить словами "девяноста календарных";
</w:t>
      </w:r>
      <w:r>
        <w:br/>
      </w:r>
      <w:r>
        <w:rPr>
          <w:rFonts w:ascii="Times New Roman"/>
          <w:b w:val="false"/>
          <w:i w:val="false"/>
          <w:color w:val="000000"/>
          <w:sz w:val="28"/>
        </w:rPr>
        <w:t>
      слова "установленного срока" заменить словами "срока, указанного в пункте 8 настоящей статьи,";
</w:t>
      </w:r>
      <w:r>
        <w:br/>
      </w:r>
      <w:r>
        <w:rPr>
          <w:rFonts w:ascii="Times New Roman"/>
          <w:b w:val="false"/>
          <w:i w:val="false"/>
          <w:color w:val="000000"/>
          <w:sz w:val="28"/>
        </w:rPr>
        <w:t>
      в пункте 11:
</w:t>
      </w:r>
      <w:r>
        <w:br/>
      </w:r>
      <w:r>
        <w:rPr>
          <w:rFonts w:ascii="Times New Roman"/>
          <w:b w:val="false"/>
          <w:i w:val="false"/>
          <w:color w:val="000000"/>
          <w:sz w:val="28"/>
        </w:rPr>
        <w:t>
      слова "в течение установленного срока" заменить словами "налоговым органом";
</w:t>
      </w:r>
      <w:r>
        <w:br/>
      </w:r>
      <w:r>
        <w:rPr>
          <w:rFonts w:ascii="Times New Roman"/>
          <w:b w:val="false"/>
          <w:i w:val="false"/>
          <w:color w:val="000000"/>
          <w:sz w:val="28"/>
        </w:rPr>
        <w:t>
      слова "десяти рабочих" заменить словами "девяноста календарных";
</w:t>
      </w:r>
      <w:r>
        <w:br/>
      </w:r>
      <w:r>
        <w:rPr>
          <w:rFonts w:ascii="Times New Roman"/>
          <w:b w:val="false"/>
          <w:i w:val="false"/>
          <w:color w:val="000000"/>
          <w:sz w:val="28"/>
        </w:rPr>
        <w:t>
      после слова "суммы" дополнить словом "налога";
</w:t>
      </w:r>
      <w:r>
        <w:br/>
      </w:r>
      <w:r>
        <w:rPr>
          <w:rFonts w:ascii="Times New Roman"/>
          <w:b w:val="false"/>
          <w:i w:val="false"/>
          <w:color w:val="000000"/>
          <w:sz w:val="28"/>
        </w:rPr>
        <w:t>
      в пункте 16-1:
</w:t>
      </w:r>
      <w:r>
        <w:br/>
      </w:r>
      <w:r>
        <w:rPr>
          <w:rFonts w:ascii="Times New Roman"/>
          <w:b w:val="false"/>
          <w:i w:val="false"/>
          <w:color w:val="000000"/>
          <w:sz w:val="28"/>
        </w:rPr>
        <w:t>
      слово "ежеквартально" исключить;
</w:t>
      </w:r>
      <w:r>
        <w:br/>
      </w:r>
      <w:r>
        <w:rPr>
          <w:rFonts w:ascii="Times New Roman"/>
          <w:b w:val="false"/>
          <w:i w:val="false"/>
          <w:color w:val="000000"/>
          <w:sz w:val="28"/>
        </w:rPr>
        <w:t>
      после слова "органом" дополнить словами ", при наличии движения денег в течение отчетного квартала";
</w:t>
      </w:r>
      <w:r>
        <w:br/>
      </w:r>
      <w:r>
        <w:rPr>
          <w:rFonts w:ascii="Times New Roman"/>
          <w:b w:val="false"/>
          <w:i w:val="false"/>
          <w:color w:val="000000"/>
          <w:sz w:val="28"/>
        </w:rPr>
        <w:t>
      74) в статье 198-1:
</w:t>
      </w:r>
      <w:r>
        <w:br/>
      </w:r>
      <w:r>
        <w:rPr>
          <w:rFonts w:ascii="Times New Roman"/>
          <w:b w:val="false"/>
          <w:i w:val="false"/>
          <w:color w:val="000000"/>
          <w:sz w:val="28"/>
        </w:rPr>
        <w:t>
      пункт 1 дополнить частью третьей следующего содержания:
</w:t>
      </w:r>
      <w:r>
        <w:br/>
      </w:r>
      <w:r>
        <w:rPr>
          <w:rFonts w:ascii="Times New Roman"/>
          <w:b w:val="false"/>
          <w:i w:val="false"/>
          <w:color w:val="000000"/>
          <w:sz w:val="28"/>
        </w:rPr>
        <w:t>
      "В случае уплаты налога в государственный бюджет с дохода нерезидента, полученного от выполнения работ (оказания услуг) в Республике Казахстан, заявление на применение международного договора представляется нерезидентом в налоговый орган после завершения выполнения работ (оказания услуг) в Республике Казахстан.";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Налоговый орган рассматривает заявление в течение тридцати рабочих дней со дня его представления нерезидентом в налоговый орган с приложением документов, установленных статьей 203 настоящего Кодекса, и в случае достоверности информации, указанной в заявлении, производит нерезиденту возврат суммы подоходного налога из государственного бюджета в порядке, предусмотренном статьей 40 настоящего Кодекса.
</w:t>
      </w:r>
      <w:r>
        <w:br/>
      </w:r>
      <w:r>
        <w:rPr>
          <w:rFonts w:ascii="Times New Roman"/>
          <w:b w:val="false"/>
          <w:i w:val="false"/>
          <w:color w:val="000000"/>
          <w:sz w:val="28"/>
        </w:rPr>
        <w:t>
      В случаях непредставления нерезидентом требуемых документов, направления запроса компетентному органу иностранного государства или государственному органу Республики Казахстан о предоставлении необходимой информации срок рассмотрения заявления нерезидента приостанавливается до получения указанных документов, запрашиваемой информации.";
</w:t>
      </w:r>
      <w:r>
        <w:br/>
      </w:r>
      <w:r>
        <w:rPr>
          <w:rFonts w:ascii="Times New Roman"/>
          <w:b w:val="false"/>
          <w:i w:val="false"/>
          <w:color w:val="000000"/>
          <w:sz w:val="28"/>
        </w:rPr>
        <w:t>
      в пункте 4:
</w:t>
      </w:r>
      <w:r>
        <w:br/>
      </w:r>
      <w:r>
        <w:rPr>
          <w:rFonts w:ascii="Times New Roman"/>
          <w:b w:val="false"/>
          <w:i w:val="false"/>
          <w:color w:val="000000"/>
          <w:sz w:val="28"/>
        </w:rPr>
        <w:t>
      слова "десяти рабочих" заменить словами "девяноста календарных";
</w:t>
      </w:r>
      <w:r>
        <w:br/>
      </w:r>
      <w:r>
        <w:rPr>
          <w:rFonts w:ascii="Times New Roman"/>
          <w:b w:val="false"/>
          <w:i w:val="false"/>
          <w:color w:val="000000"/>
          <w:sz w:val="28"/>
        </w:rPr>
        <w:t>
      слова "установленного срока" заменить словами "срока, указанного в пункте 2 настоящей статьи,";
</w:t>
      </w:r>
      <w:r>
        <w:br/>
      </w:r>
      <w:r>
        <w:rPr>
          <w:rFonts w:ascii="Times New Roman"/>
          <w:b w:val="false"/>
          <w:i w:val="false"/>
          <w:color w:val="000000"/>
          <w:sz w:val="28"/>
        </w:rPr>
        <w:t>
      75) в статье 199:
</w:t>
      </w:r>
      <w:r>
        <w:br/>
      </w:r>
      <w:r>
        <w:rPr>
          <w:rFonts w:ascii="Times New Roman"/>
          <w:b w:val="false"/>
          <w:i w:val="false"/>
          <w:color w:val="000000"/>
          <w:sz w:val="28"/>
        </w:rPr>
        <w:t>
      часть первую пункта 1 после слова "резидентство," дополнить словами "соответствующего требованиям пункта 2 статьи 203 настоящего Кодекса,";
</w:t>
      </w:r>
      <w:r>
        <w:br/>
      </w:r>
      <w:r>
        <w:rPr>
          <w:rFonts w:ascii="Times New Roman"/>
          <w:b w:val="false"/>
          <w:i w:val="false"/>
          <w:color w:val="000000"/>
          <w:sz w:val="28"/>
        </w:rPr>
        <w:t>
      в пункте 2:
</w:t>
      </w:r>
      <w:r>
        <w:br/>
      </w:r>
      <w:r>
        <w:rPr>
          <w:rFonts w:ascii="Times New Roman"/>
          <w:b w:val="false"/>
          <w:i w:val="false"/>
          <w:color w:val="000000"/>
          <w:sz w:val="28"/>
        </w:rPr>
        <w:t>
      в части первой слова "соответствующего международного договора при наличии документа, подтверждающего резидентство" заменить словами "соответствующего международного договора без подачи заявления на применение положений международного договора при наличии документа, подтверждающего резидентство, соответствующего требованиям пункта 2 статьи 203 настоящего Кодекса";
</w:t>
      </w:r>
      <w:r>
        <w:br/>
      </w:r>
      <w:r>
        <w:rPr>
          <w:rFonts w:ascii="Times New Roman"/>
          <w:b w:val="false"/>
          <w:i w:val="false"/>
          <w:color w:val="000000"/>
          <w:sz w:val="28"/>
        </w:rPr>
        <w:t>
      в части второй слово "названия" заменить словом "наименования";
</w:t>
      </w:r>
      <w:r>
        <w:br/>
      </w:r>
      <w:r>
        <w:rPr>
          <w:rFonts w:ascii="Times New Roman"/>
          <w:b w:val="false"/>
          <w:i w:val="false"/>
          <w:color w:val="000000"/>
          <w:sz w:val="28"/>
        </w:rPr>
        <w:t>
      76) в статье 200: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Налоговый агент имеет право в момент выплаты доходов нерезиденту самостоятельно применить положения соответствующего международного договора на основании представленного нерезидентом документа, подтверждающего резидентство, соответствующего требованиям пункта 2 статьи 203 настоящего Кодекса, если такой нерезидент является окончательным получателем доходов и имеет право на применение положений такого международного договора.
</w:t>
      </w:r>
      <w:r>
        <w:br/>
      </w:r>
      <w:r>
        <w:rPr>
          <w:rFonts w:ascii="Times New Roman"/>
          <w:b w:val="false"/>
          <w:i w:val="false"/>
          <w:color w:val="000000"/>
          <w:sz w:val="28"/>
        </w:rPr>
        <w:t>
      При отнесении доходов нерезидента на вычеты налоговый агент также имеет право применить сниженную (нулевую) ставку налога, предусмотренную международным договором, при условии представления нерезидентом документа, подтверждающего резидентство, соответствующего требованиям пункта 2 статьи 203 настоящего Кодекса, не позднее дня выплаты дохода.
</w:t>
      </w:r>
      <w:r>
        <w:br/>
      </w:r>
      <w:r>
        <w:rPr>
          <w:rFonts w:ascii="Times New Roman"/>
          <w:b w:val="false"/>
          <w:i w:val="false"/>
          <w:color w:val="000000"/>
          <w:sz w:val="28"/>
        </w:rPr>
        <w:t>
      Порядок применения положений международных договоров, установленный настоящей статьей, распространяется в отношении налогообложения следующих видов доходов нерезидента, полученных из источников в Республике Казахстан:
</w:t>
      </w:r>
      <w:r>
        <w:br/>
      </w:r>
      <w:r>
        <w:rPr>
          <w:rFonts w:ascii="Times New Roman"/>
          <w:b w:val="false"/>
          <w:i w:val="false"/>
          <w:color w:val="000000"/>
          <w:sz w:val="28"/>
        </w:rPr>
        <w:t>
      1) дивидендов;
</w:t>
      </w:r>
      <w:r>
        <w:br/>
      </w:r>
      <w:r>
        <w:rPr>
          <w:rFonts w:ascii="Times New Roman"/>
          <w:b w:val="false"/>
          <w:i w:val="false"/>
          <w:color w:val="000000"/>
          <w:sz w:val="28"/>
        </w:rPr>
        <w:t>
      2) вознаграждений (процентов);
</w:t>
      </w:r>
      <w:r>
        <w:br/>
      </w:r>
      <w:r>
        <w:rPr>
          <w:rFonts w:ascii="Times New Roman"/>
          <w:b w:val="false"/>
          <w:i w:val="false"/>
          <w:color w:val="000000"/>
          <w:sz w:val="28"/>
        </w:rPr>
        <w:t>
      3) роялти;
</w:t>
      </w:r>
      <w:r>
        <w:br/>
      </w:r>
      <w:r>
        <w:rPr>
          <w:rFonts w:ascii="Times New Roman"/>
          <w:b w:val="false"/>
          <w:i w:val="false"/>
          <w:color w:val="000000"/>
          <w:sz w:val="28"/>
        </w:rPr>
        <w:t>
      4) комиссий за доверительное управление и кастодиальное обслуживание;
</w:t>
      </w:r>
      <w:r>
        <w:br/>
      </w:r>
      <w:r>
        <w:rPr>
          <w:rFonts w:ascii="Times New Roman"/>
          <w:b w:val="false"/>
          <w:i w:val="false"/>
          <w:color w:val="000000"/>
          <w:sz w:val="28"/>
        </w:rPr>
        <w:t>
      5) доходов от оказания услуг исключительно за пределами Республики Казахстан, указанных в подпункте 2) статьи 178 настоящего Кодекса;
</w:t>
      </w:r>
      <w:r>
        <w:br/>
      </w:r>
      <w:r>
        <w:rPr>
          <w:rFonts w:ascii="Times New Roman"/>
          <w:b w:val="false"/>
          <w:i w:val="false"/>
          <w:color w:val="000000"/>
          <w:sz w:val="28"/>
        </w:rPr>
        <w:t>
      6) доходов от оказания услуг (выполнения работ), непосредственно связанных с приведением основных средств в рабочее состояние для их использования по назначению (включая пусконаладочные, монтажные работы), за исключением ремонтных работ, если такие услуги (работы) выполняются в рамках внешнеторгового контракта на поставку основных средств и в пределах срока, не приводящего к образованию постоянного учреждения согласно положениям соответствующего международного договора;
</w:t>
      </w:r>
      <w:r>
        <w:br/>
      </w:r>
      <w:r>
        <w:rPr>
          <w:rFonts w:ascii="Times New Roman"/>
          <w:b w:val="false"/>
          <w:i w:val="false"/>
          <w:color w:val="000000"/>
          <w:sz w:val="28"/>
        </w:rPr>
        <w:t>
      7) доходов, полученных от оказания услуг (выполнения работ) на территории Республики Казахстан в рамках краткосрочных контрактов, заключенных на срок, не превышающий сорока пяти календарных дней, и не связанных с иными контрактами (проектами), по которым работы (услуги) выполняются этим нерезидентом на территории Республики Казахстан;
</w:t>
      </w:r>
      <w:r>
        <w:br/>
      </w:r>
      <w:r>
        <w:rPr>
          <w:rFonts w:ascii="Times New Roman"/>
          <w:b w:val="false"/>
          <w:i w:val="false"/>
          <w:color w:val="000000"/>
          <w:sz w:val="28"/>
        </w:rPr>
        <w:t>
      8) прочих доходов, полученных из источников в Республике Казахстан, предусмотренных статьей 178 настоящего Кодекса, подлежащих освобождению от налогообложения в Республике Казахстан согласно положениям международных договоров, не предусмотренных статьями 198-201-1 настоящего Кодекса, а также подпунктами 1)-7) настоящего пункта.";
</w:t>
      </w:r>
      <w:r>
        <w:br/>
      </w:r>
      <w:r>
        <w:rPr>
          <w:rFonts w:ascii="Times New Roman"/>
          <w:b w:val="false"/>
          <w:i w:val="false"/>
          <w:color w:val="000000"/>
          <w:sz w:val="28"/>
        </w:rPr>
        <w:t>
      в пункте 2 слово "названия" заменить словом "наименования";
</w:t>
      </w:r>
      <w:r>
        <w:br/>
      </w:r>
      <w:r>
        <w:rPr>
          <w:rFonts w:ascii="Times New Roman"/>
          <w:b w:val="false"/>
          <w:i w:val="false"/>
          <w:color w:val="000000"/>
          <w:sz w:val="28"/>
        </w:rPr>
        <w:t>
      77) в статье 201:
</w:t>
      </w:r>
      <w:r>
        <w:br/>
      </w:r>
      <w:r>
        <w:rPr>
          <w:rFonts w:ascii="Times New Roman"/>
          <w:b w:val="false"/>
          <w:i w:val="false"/>
          <w:color w:val="000000"/>
          <w:sz w:val="28"/>
        </w:rPr>
        <w:t>
      пункт 1 после слова "резидентство," дополнить словами "соответствующего требованиям пункта 2 статьи 203 настоящего Кодекса,";
</w:t>
      </w:r>
      <w:r>
        <w:br/>
      </w:r>
      <w:r>
        <w:rPr>
          <w:rFonts w:ascii="Times New Roman"/>
          <w:b w:val="false"/>
          <w:i w:val="false"/>
          <w:color w:val="000000"/>
          <w:sz w:val="28"/>
        </w:rPr>
        <w:t>
      в пункте 2 слово "название" заменить словом "наименование";
</w:t>
      </w:r>
      <w:r>
        <w:br/>
      </w:r>
      <w:r>
        <w:rPr>
          <w:rFonts w:ascii="Times New Roman"/>
          <w:b w:val="false"/>
          <w:i w:val="false"/>
          <w:color w:val="000000"/>
          <w:sz w:val="28"/>
        </w:rPr>
        <w:t>
      78) пункт 2 статьи 201-1 изложить в следующей редакции:
</w:t>
      </w:r>
      <w:r>
        <w:br/>
      </w:r>
      <w:r>
        <w:rPr>
          <w:rFonts w:ascii="Times New Roman"/>
          <w:b w:val="false"/>
          <w:i w:val="false"/>
          <w:color w:val="000000"/>
          <w:sz w:val="28"/>
        </w:rPr>
        <w:t>
      "2. Физическое лицо-нерезидент, получающее доходы из источников в Республике Казахстан, не облагаемые налогом у источника выплаты, вправе применить положения международного договора без подачи заявления на применение положений международного договора на основании документа, подтверждающего резидентство, соответствующего требованиям пункта 2 статьи 203 настоящего Кодекса, если такой нерезидент является окончательным получателем доходов и имеет право на применение положений такого международного договора.
</w:t>
      </w:r>
      <w:r>
        <w:br/>
      </w:r>
      <w:r>
        <w:rPr>
          <w:rFonts w:ascii="Times New Roman"/>
          <w:b w:val="false"/>
          <w:i w:val="false"/>
          <w:color w:val="000000"/>
          <w:sz w:val="28"/>
        </w:rPr>
        <w:t>
      Суммы полученных (начисленных) доходов и уплаченных (освобожденных от уплаты) налогов в соответствии с положениями международного договора и наименование международного договора указываются физическим лицом-нерезидентом в:
</w:t>
      </w:r>
      <w:r>
        <w:br/>
      </w:r>
      <w:r>
        <w:rPr>
          <w:rFonts w:ascii="Times New Roman"/>
          <w:b w:val="false"/>
          <w:i w:val="false"/>
          <w:color w:val="000000"/>
          <w:sz w:val="28"/>
        </w:rPr>
        <w:t>
      декларации по индивидуальному подоходному налогу в случае получения доходов, предусмотренных статьей 190 настоящего Кодекса;
</w:t>
      </w:r>
      <w:r>
        <w:br/>
      </w:r>
      <w:r>
        <w:rPr>
          <w:rFonts w:ascii="Times New Roman"/>
          <w:b w:val="false"/>
          <w:i w:val="false"/>
          <w:color w:val="000000"/>
          <w:sz w:val="28"/>
        </w:rPr>
        <w:t>
      расчете сумм авансовых платежей по индивидуальному подоходному налогу в случае получения доходов, предусмотренных статьей 191 настоящего Кодекса.
</w:t>
      </w:r>
      <w:r>
        <w:br/>
      </w:r>
      <w:r>
        <w:rPr>
          <w:rFonts w:ascii="Times New Roman"/>
          <w:b w:val="false"/>
          <w:i w:val="false"/>
          <w:color w:val="000000"/>
          <w:sz w:val="28"/>
        </w:rPr>
        <w:t>
      При отсутствии у физического лица-нерезидента документа, подтверждающего резидентство, на момент представления соответствующей формы налоговой отчетности, предусмотренной настоящим пунктом, такие доходы физического лица-нерезидента подлежат налогообложению в порядке, установленном настоящим Кодексом.
</w:t>
      </w:r>
      <w:r>
        <w:br/>
      </w:r>
      <w:r>
        <w:rPr>
          <w:rFonts w:ascii="Times New Roman"/>
          <w:b w:val="false"/>
          <w:i w:val="false"/>
          <w:color w:val="000000"/>
          <w:sz w:val="28"/>
        </w:rPr>
        <w:t>
      При этом в случае уплаты в государственный бюджет подоходного налога с доходов, полученных физическим лицом-нерезидентом из источников в Республике Казахстан, имеющим право на применение положений соответствующего международного договора, такой нерезидент имеет право на возврат уплаченного подоходного налога из государственного бюджета в порядке, установленном статьей 198-1 настоящего Кодекса.";
</w:t>
      </w:r>
      <w:r>
        <w:br/>
      </w:r>
      <w:r>
        <w:rPr>
          <w:rFonts w:ascii="Times New Roman"/>
          <w:b w:val="false"/>
          <w:i w:val="false"/>
          <w:color w:val="000000"/>
          <w:sz w:val="28"/>
        </w:rPr>
        <w:t>
      79) статью 203 изложить в следующей редакции:
</w:t>
      </w:r>
      <w:r>
        <w:br/>
      </w:r>
      <w:r>
        <w:rPr>
          <w:rFonts w:ascii="Times New Roman"/>
          <w:b w:val="false"/>
          <w:i w:val="false"/>
          <w:color w:val="000000"/>
          <w:sz w:val="28"/>
        </w:rPr>
        <w:t>
      "Статья 203. Общие требования при подаче заявления на
</w:t>
      </w:r>
      <w:r>
        <w:br/>
      </w:r>
      <w:r>
        <w:rPr>
          <w:rFonts w:ascii="Times New Roman"/>
          <w:b w:val="false"/>
          <w:i w:val="false"/>
          <w:color w:val="000000"/>
          <w:sz w:val="28"/>
        </w:rPr>
        <w:t>
                   применение положений международного договора и
</w:t>
      </w:r>
      <w:r>
        <w:br/>
      </w:r>
      <w:r>
        <w:rPr>
          <w:rFonts w:ascii="Times New Roman"/>
          <w:b w:val="false"/>
          <w:i w:val="false"/>
          <w:color w:val="000000"/>
          <w:sz w:val="28"/>
        </w:rPr>
        <w:t>
                   документа, подтверждающего резидентство
</w:t>
      </w:r>
      <w:r>
        <w:br/>
      </w:r>
      <w:r>
        <w:rPr>
          <w:rFonts w:ascii="Times New Roman"/>
          <w:b w:val="false"/>
          <w:i w:val="false"/>
          <w:color w:val="000000"/>
          <w:sz w:val="28"/>
        </w:rPr>
        <w:t>
      1. В случае применения статей 198 и 198-1 настоящего Кодекса заявление на применение положений международного договора по форме, установленной уполномоченным государственным органом, принимается налоговым органом при выполнении следующих требований:
</w:t>
      </w:r>
      <w:r>
        <w:br/>
      </w:r>
      <w:r>
        <w:rPr>
          <w:rFonts w:ascii="Times New Roman"/>
          <w:b w:val="false"/>
          <w:i w:val="false"/>
          <w:color w:val="000000"/>
          <w:sz w:val="28"/>
        </w:rPr>
        <w:t>
      1) представления налогоплательщиком с заявлением:
</w:t>
      </w:r>
      <w:r>
        <w:br/>
      </w:r>
      <w:r>
        <w:rPr>
          <w:rFonts w:ascii="Times New Roman"/>
          <w:b w:val="false"/>
          <w:i w:val="false"/>
          <w:color w:val="000000"/>
          <w:sz w:val="28"/>
        </w:rPr>
        <w:t>
      копий контрактов (договоров, соглашений) на выполнение работ (оказание услуг) или на иные цели;
</w:t>
      </w:r>
      <w:r>
        <w:br/>
      </w:r>
      <w:r>
        <w:rPr>
          <w:rFonts w:ascii="Times New Roman"/>
          <w:b w:val="false"/>
          <w:i w:val="false"/>
          <w:color w:val="000000"/>
          <w:sz w:val="28"/>
        </w:rPr>
        <w:t>
      копий документов (учредительных документов либо выписки из торгового реестра) с указанием учредителей (участников) юридического лица-нерезидента;
</w:t>
      </w:r>
      <w:r>
        <w:br/>
      </w:r>
      <w:r>
        <w:rPr>
          <w:rFonts w:ascii="Times New Roman"/>
          <w:b w:val="false"/>
          <w:i w:val="false"/>
          <w:color w:val="000000"/>
          <w:sz w:val="28"/>
        </w:rPr>
        <w:t>
      акта выполненных работ и (или) иного документа, подтверждающего факт и сроки выполнения нерезидентом различных видов работ; акта приемки объекта в эксплуатацию и (или) иного документа, подтверждающего факт и сроки выполнения строительных работ; счета, платежного документа, подтверждающего факт и сроки оказания услуг; акта приемки и сдачи в аренду имущества (оборудования) в Республике Казахстан, подтверждающего факт и сроки сдачи в аренду имущества (оборудования);
</w:t>
      </w:r>
      <w:r>
        <w:br/>
      </w:r>
      <w:r>
        <w:rPr>
          <w:rFonts w:ascii="Times New Roman"/>
          <w:b w:val="false"/>
          <w:i w:val="false"/>
          <w:color w:val="000000"/>
          <w:sz w:val="28"/>
        </w:rPr>
        <w:t>
      списка физических лиц, в том числе нерезидентов, выполнявших работы в Республике Казахстан от имени заявителя-нерезидента (физического или юридического лица) в целях исполнения обязательств заявителя-нерезидента по заключенному контракту (договору, соглашению) на выполнение работ (оказание услуг), с указанием паспортных данных таких физических лиц, сроков их пребывания в Республике Казахстан;
</w:t>
      </w:r>
      <w:r>
        <w:br/>
      </w:r>
      <w:r>
        <w:rPr>
          <w:rFonts w:ascii="Times New Roman"/>
          <w:b w:val="false"/>
          <w:i w:val="false"/>
          <w:color w:val="000000"/>
          <w:sz w:val="28"/>
        </w:rPr>
        <w:t>
      2) представления налоговым агентом:
</w:t>
      </w:r>
      <w:r>
        <w:br/>
      </w:r>
      <w:r>
        <w:rPr>
          <w:rFonts w:ascii="Times New Roman"/>
          <w:b w:val="false"/>
          <w:i w:val="false"/>
          <w:color w:val="000000"/>
          <w:sz w:val="28"/>
        </w:rPr>
        <w:t>
      бухгалтерских документов, подтверждающих суммы начисленных и выплаченных доходов и удержанных налогов;
</w:t>
      </w:r>
      <w:r>
        <w:br/>
      </w:r>
      <w:r>
        <w:rPr>
          <w:rFonts w:ascii="Times New Roman"/>
          <w:b w:val="false"/>
          <w:i w:val="false"/>
          <w:color w:val="000000"/>
          <w:sz w:val="28"/>
        </w:rPr>
        <w:t>
      копий заявлений о начале осуществления нерезидентом предпринимательской деятельности и об окончании осуществления нерезидентом предпринимательской деятельности в Республике Казахстан по формам, установленным уполномоченным государственным органом, с отметками налогового органа об их принятии;
</w:t>
      </w:r>
      <w:r>
        <w:br/>
      </w:r>
      <w:r>
        <w:rPr>
          <w:rFonts w:ascii="Times New Roman"/>
          <w:b w:val="false"/>
          <w:i w:val="false"/>
          <w:color w:val="000000"/>
          <w:sz w:val="28"/>
        </w:rPr>
        <w:t>
      3) подтверждения резидентства налогоплательщика-нерезидента компетентным или уполномоченным органом государства резидентства налогоплательщика-нерезидента, с которым Республикой Казахстан заключен международный договор (на бланке указанного заявления или с приложением документа, подтверждающего резидентство, или его нотариально засвидетельствованной копии). При этом для целей настоящей статьи и статей 195, 198 - 201-1 настоящего Кодекса нерезидент, имеющий право на применение положений соответствующего международного договора, в случае изменения его регистрационных данных в стране резидентства обязан представить документ, подтверждающий резидентство, или его нотариально засвидетельствованную копию с учетом измененных данных в порядке, установленном указанными статьями;
</w:t>
      </w:r>
      <w:r>
        <w:br/>
      </w:r>
      <w:r>
        <w:rPr>
          <w:rFonts w:ascii="Times New Roman"/>
          <w:b w:val="false"/>
          <w:i w:val="false"/>
          <w:color w:val="000000"/>
          <w:sz w:val="28"/>
        </w:rPr>
        <w:t>
      4) осуществления дипломатической или консульской легализации подписи и печати органа, заверившего резидентство нерезидента (документа, подтверждающего резидентство), и иностранного нотариуса в случае представления нотариально засвидетельствованной копии документа, подтверждающего резидентство, в порядке, установленном законодательством Республики Казахстан или международным договором, одной из сторон которого является Республика Казахстан.
</w:t>
      </w:r>
      <w:r>
        <w:br/>
      </w:r>
      <w:r>
        <w:rPr>
          <w:rFonts w:ascii="Times New Roman"/>
          <w:b w:val="false"/>
          <w:i w:val="false"/>
          <w:color w:val="000000"/>
          <w:sz w:val="28"/>
        </w:rPr>
        <w:t>
      2. В целях применения статей 195, 199 - 201-1 настоящего Кодекса документ, подтверждающий резидентство иностранного лица, принимается налоговым агентом (налоговым органом) при выполнении требований, установленных подпунктами 3) - 4) пункта 1 настоящей статьи.
</w:t>
      </w:r>
      <w:r>
        <w:br/>
      </w:r>
      <w:r>
        <w:rPr>
          <w:rFonts w:ascii="Times New Roman"/>
          <w:b w:val="false"/>
          <w:i w:val="false"/>
          <w:color w:val="000000"/>
          <w:sz w:val="28"/>
        </w:rPr>
        <w:t>
      Нотариально засвидетельствованная копия документа, подтверждающего резидентство налогоплательщика, соответствующего требованиям настоящего пункта, представляется налогоплательщиком-нерезидентом (налоговым агентом) одновременно с соответствующей формой налоговой отчетности, предусмотренной статьями 196, 199 - 201-1 настоящего Кодекса, в налоговый орган по месту представления соответствующей формы налоговой отчетности.";
</w:t>
      </w:r>
      <w:r>
        <w:br/>
      </w:r>
      <w:r>
        <w:rPr>
          <w:rFonts w:ascii="Times New Roman"/>
          <w:b w:val="false"/>
          <w:i w:val="false"/>
          <w:color w:val="000000"/>
          <w:sz w:val="28"/>
        </w:rPr>
        <w:t>
      80) часть первую пункта 2 статьи 208 после слова "Кодекса," дополнить словами "и (или) местом реализации которого не является Республика Казахстан,";
</w:t>
      </w:r>
      <w:r>
        <w:br/>
      </w:r>
      <w:r>
        <w:rPr>
          <w:rFonts w:ascii="Times New Roman"/>
          <w:b w:val="false"/>
          <w:i w:val="false"/>
          <w:color w:val="000000"/>
          <w:sz w:val="28"/>
        </w:rPr>
        <w:t>
      81) статью 209 дополнить пунктом 3 следующего содержания:
</w:t>
      </w:r>
      <w:r>
        <w:br/>
      </w:r>
      <w:r>
        <w:rPr>
          <w:rFonts w:ascii="Times New Roman"/>
          <w:b w:val="false"/>
          <w:i w:val="false"/>
          <w:color w:val="000000"/>
          <w:sz w:val="28"/>
        </w:rPr>
        <w:t>
      "3. В случае признания судом плательщика налога на добавленную стоимость лжепредприятием свидетельство о постановке на учет по налогу на добавленную стоимость по решению налогового органа подлежит аннулированию с момента начала преступной деятельности, установленного судом.";
</w:t>
      </w:r>
      <w:r>
        <w:br/>
      </w:r>
      <w:r>
        <w:rPr>
          <w:rFonts w:ascii="Times New Roman"/>
          <w:b w:val="false"/>
          <w:i w:val="false"/>
          <w:color w:val="000000"/>
          <w:sz w:val="28"/>
        </w:rPr>
        <w:t>
      82) в статье 210:
</w:t>
      </w:r>
      <w:r>
        <w:br/>
      </w:r>
      <w:r>
        <w:rPr>
          <w:rFonts w:ascii="Times New Roman"/>
          <w:b w:val="false"/>
          <w:i w:val="false"/>
          <w:color w:val="000000"/>
          <w:sz w:val="28"/>
        </w:rPr>
        <w:t>
      часть вторую пункта 2 считать пунктом 2-1;
</w:t>
      </w:r>
      <w:r>
        <w:br/>
      </w:r>
      <w:r>
        <w:rPr>
          <w:rFonts w:ascii="Times New Roman"/>
          <w:b w:val="false"/>
          <w:i w:val="false"/>
          <w:color w:val="000000"/>
          <w:sz w:val="28"/>
        </w:rPr>
        <w:t>
      дополнить пунктами 2-2, 2-3 и 2-4 следующего содержания:
</w:t>
      </w:r>
      <w:r>
        <w:br/>
      </w:r>
      <w:r>
        <w:rPr>
          <w:rFonts w:ascii="Times New Roman"/>
          <w:b w:val="false"/>
          <w:i w:val="false"/>
          <w:color w:val="000000"/>
          <w:sz w:val="28"/>
        </w:rPr>
        <w:t>
      "2-2. В случае обнаружения налоговым органом лица, являющегося плательщиком налога на добавленную стоимость и не уведомившего налоговый орган в течение двадцати рабочих дней об изменении места нахождения (жительства) со дня возникновения таких изменений, снятие с учета по налогу на добавленную стоимость производится налоговым органом в порядке, установленном уполномоченным государственным органом, с направлением плательщику налога на добавленную стоимость уведомления в соответствии со статьей 31 настоящего Кодекса. Информация о таких плательщиках налога на добавленную стоимость размещается на WEB-сайте уполномоченного государственного органа в день снятия с учета по налогу на добавленную стоимость в порядке, установленном уполномоченным государственным органом.
</w:t>
      </w:r>
      <w:r>
        <w:br/>
      </w:r>
      <w:r>
        <w:rPr>
          <w:rFonts w:ascii="Times New Roman"/>
          <w:b w:val="false"/>
          <w:i w:val="false"/>
          <w:color w:val="000000"/>
          <w:sz w:val="28"/>
        </w:rPr>
        <w:t>
      2-3. В случаях, указанных в пунктах 2-1 и 2-2 настоящей статьи, плательщики налога на добавленную стоимость снимаются с учета по налогу на добавленную стоимость со дня, следующего за днем вынесения налоговым органом решения о снятии с учета по налогу на добавленную стоимость.
</w:t>
      </w:r>
      <w:r>
        <w:br/>
      </w:r>
      <w:r>
        <w:rPr>
          <w:rFonts w:ascii="Times New Roman"/>
          <w:b w:val="false"/>
          <w:i w:val="false"/>
          <w:color w:val="000000"/>
          <w:sz w:val="28"/>
        </w:rPr>
        <w:t>
      2-4. В случае временного приостановления деятельности лицом, являющимся плательщиком налога на добавленную стоимость, в соответствии с пунктом 5 статьи 68 настоящего Кодекса приостановление действия свидетельства плательщика налога на добавленную стоимость производится налоговым органом в порядке, установленном уполномоченным государственным органом.";
</w:t>
      </w:r>
      <w:r>
        <w:br/>
      </w:r>
      <w:r>
        <w:rPr>
          <w:rFonts w:ascii="Times New Roman"/>
          <w:b w:val="false"/>
          <w:i w:val="false"/>
          <w:color w:val="000000"/>
          <w:sz w:val="28"/>
        </w:rPr>
        <w:t>
      в пункте 4:
</w:t>
      </w:r>
      <w:r>
        <w:br/>
      </w:r>
      <w:r>
        <w:rPr>
          <w:rFonts w:ascii="Times New Roman"/>
          <w:b w:val="false"/>
          <w:i w:val="false"/>
          <w:color w:val="000000"/>
          <w:sz w:val="28"/>
        </w:rPr>
        <w:t>
      слова "оно подало" заменить словом "подано";
</w:t>
      </w:r>
      <w:r>
        <w:br/>
      </w:r>
      <w:r>
        <w:rPr>
          <w:rFonts w:ascii="Times New Roman"/>
          <w:b w:val="false"/>
          <w:i w:val="false"/>
          <w:color w:val="000000"/>
          <w:sz w:val="28"/>
        </w:rPr>
        <w:t>
      слово "его" исключить;
</w:t>
      </w:r>
      <w:r>
        <w:br/>
      </w:r>
      <w:r>
        <w:rPr>
          <w:rFonts w:ascii="Times New Roman"/>
          <w:b w:val="false"/>
          <w:i w:val="false"/>
          <w:color w:val="000000"/>
          <w:sz w:val="28"/>
        </w:rPr>
        <w:t>
      83) в статье 211:
</w:t>
      </w:r>
      <w:r>
        <w:br/>
      </w:r>
      <w:r>
        <w:rPr>
          <w:rFonts w:ascii="Times New Roman"/>
          <w:b w:val="false"/>
          <w:i w:val="false"/>
          <w:color w:val="000000"/>
          <w:sz w:val="28"/>
        </w:rPr>
        <w:t>
      подпункт 5) пункта 1 изложить в следующей редакции:
</w:t>
      </w:r>
      <w:r>
        <w:br/>
      </w:r>
      <w:r>
        <w:rPr>
          <w:rFonts w:ascii="Times New Roman"/>
          <w:b w:val="false"/>
          <w:i w:val="false"/>
          <w:color w:val="000000"/>
          <w:sz w:val="28"/>
        </w:rPr>
        <w:t>
      "5) использование товара, приобретенного для предпринимательской деятельности, в целях, не относящихся к предпринимательской деятельности, плательщиком налога на добавленную стоимость либо его наемными работниками, участниками и (или) другими лицами;";
</w:t>
      </w:r>
      <w:r>
        <w:br/>
      </w:r>
      <w:r>
        <w:rPr>
          <w:rFonts w:ascii="Times New Roman"/>
          <w:b w:val="false"/>
          <w:i w:val="false"/>
          <w:color w:val="000000"/>
          <w:sz w:val="28"/>
        </w:rPr>
        <w:t>
      пункт 3 дополнить подпунктом 7) следующего содержания:
</w:t>
      </w:r>
      <w:r>
        <w:br/>
      </w:r>
      <w:r>
        <w:rPr>
          <w:rFonts w:ascii="Times New Roman"/>
          <w:b w:val="false"/>
          <w:i w:val="false"/>
          <w:color w:val="000000"/>
          <w:sz w:val="28"/>
        </w:rPr>
        <w:t>
      "7) уступка прав требования по займам, включая банковские займы, и прочей дебиторской задолженности.";
</w:t>
      </w:r>
      <w:r>
        <w:br/>
      </w:r>
      <w:r>
        <w:rPr>
          <w:rFonts w:ascii="Times New Roman"/>
          <w:b w:val="false"/>
          <w:i w:val="false"/>
          <w:color w:val="000000"/>
          <w:sz w:val="28"/>
        </w:rPr>
        <w:t>
      84) подпункт 2) пункта 2 статьи 215 дополнить частью второй следующего содержания:
</w:t>
      </w:r>
      <w:r>
        <w:br/>
      </w:r>
      <w:r>
        <w:rPr>
          <w:rFonts w:ascii="Times New Roman"/>
          <w:b w:val="false"/>
          <w:i w:val="false"/>
          <w:color w:val="000000"/>
          <w:sz w:val="28"/>
        </w:rPr>
        <w:t>
      "К таким работам, услугам относятся: монтаж, сборка, ремонт;";
</w:t>
      </w:r>
      <w:r>
        <w:br/>
      </w:r>
      <w:r>
        <w:rPr>
          <w:rFonts w:ascii="Times New Roman"/>
          <w:b w:val="false"/>
          <w:i w:val="false"/>
          <w:color w:val="000000"/>
          <w:sz w:val="28"/>
        </w:rPr>
        <w:t>
      85) в пункте 7 статьи 217 слова "со статьей 236 настоящего Кодекса при их приобретении" заменить словами "с налоговым законодательством, действовавшим на дату их приобретения";
</w:t>
      </w:r>
      <w:r>
        <w:br/>
      </w:r>
      <w:r>
        <w:rPr>
          <w:rFonts w:ascii="Times New Roman"/>
          <w:b w:val="false"/>
          <w:i w:val="false"/>
          <w:color w:val="000000"/>
          <w:sz w:val="28"/>
        </w:rPr>
        <w:t>
      86) пункт 2 статьи 221 изложить в следующей редакции:
</w:t>
      </w:r>
      <w:r>
        <w:br/>
      </w:r>
      <w:r>
        <w:rPr>
          <w:rFonts w:ascii="Times New Roman"/>
          <w:b w:val="false"/>
          <w:i w:val="false"/>
          <w:color w:val="000000"/>
          <w:sz w:val="28"/>
        </w:rPr>
        <w:t>
      "2. Для целей настоящей статьи размер облагаемого оборота у получателя работ, услуг определяется исходя из суммы дохода, начисленного нерезиденту, указанному в пункте 1 настоящей статьи.";
</w:t>
      </w:r>
      <w:r>
        <w:br/>
      </w:r>
      <w:r>
        <w:rPr>
          <w:rFonts w:ascii="Times New Roman"/>
          <w:b w:val="false"/>
          <w:i w:val="false"/>
          <w:color w:val="000000"/>
          <w:sz w:val="28"/>
        </w:rPr>
        <w:t>
      87) подпункт 2) пункта 1 статьи 223 дополнить абзацем четвертым следующего содержания:
</w:t>
      </w:r>
      <w:r>
        <w:br/>
      </w:r>
      <w:r>
        <w:rPr>
          <w:rFonts w:ascii="Times New Roman"/>
          <w:b w:val="false"/>
          <w:i w:val="false"/>
          <w:color w:val="000000"/>
          <w:sz w:val="28"/>
        </w:rPr>
        <w:t>
      "В случае вывоза товаров в режиме экспорта с применением процедуры временного декларирования подтверждением экспорта также является полная грузовая таможенная декларация с отметками таможенного органа, производившего таможенное оформление.";
</w:t>
      </w:r>
      <w:r>
        <w:br/>
      </w:r>
      <w:r>
        <w:rPr>
          <w:rFonts w:ascii="Times New Roman"/>
          <w:b w:val="false"/>
          <w:i w:val="false"/>
          <w:color w:val="000000"/>
          <w:sz w:val="28"/>
        </w:rPr>
        <w:t>
      88) дополнить статьей 223-1 следующего содержания:
</w:t>
      </w:r>
      <w:r>
        <w:br/>
      </w:r>
      <w:r>
        <w:rPr>
          <w:rFonts w:ascii="Times New Roman"/>
          <w:b w:val="false"/>
          <w:i w:val="false"/>
          <w:color w:val="000000"/>
          <w:sz w:val="28"/>
        </w:rPr>
        <w:t>
      "Статья 223-1. Налогообложение аффинированных драгоценных
</w:t>
      </w:r>
      <w:r>
        <w:br/>
      </w:r>
      <w:r>
        <w:rPr>
          <w:rFonts w:ascii="Times New Roman"/>
          <w:b w:val="false"/>
          <w:i w:val="false"/>
          <w:color w:val="000000"/>
          <w:sz w:val="28"/>
        </w:rPr>
        <w:t>
                     металлов
</w:t>
      </w:r>
      <w:r>
        <w:br/>
      </w:r>
      <w:r>
        <w:rPr>
          <w:rFonts w:ascii="Times New Roman"/>
          <w:b w:val="false"/>
          <w:i w:val="false"/>
          <w:color w:val="000000"/>
          <w:sz w:val="28"/>
        </w:rPr>
        <w:t>
      Оборот по реализации резидентами Республики Казахстан аффинированных драгоценных металлов - золота, платины, изготовленных из сырья собственного производства, Национальному Банку Республики Казахстан и финансовым организациям облагается по нулевой ставке.";
</w:t>
      </w:r>
      <w:r>
        <w:br/>
      </w:r>
      <w:r>
        <w:rPr>
          <w:rFonts w:ascii="Times New Roman"/>
          <w:b w:val="false"/>
          <w:i w:val="false"/>
          <w:color w:val="000000"/>
          <w:sz w:val="28"/>
        </w:rPr>
        <w:t>
      89) в статье 225:
</w:t>
      </w:r>
      <w:r>
        <w:br/>
      </w:r>
      <w:r>
        <w:rPr>
          <w:rFonts w:ascii="Times New Roman"/>
          <w:b w:val="false"/>
          <w:i w:val="false"/>
          <w:color w:val="000000"/>
          <w:sz w:val="28"/>
        </w:rPr>
        <w:t>
      в подпункте 7) слова ", а также передачи основных средств на безвозмездной основе государственными учреждениями в пользу государственных предприятий" заменить словами "или государственных предприятий";
</w:t>
      </w:r>
      <w:r>
        <w:br/>
      </w:r>
      <w:r>
        <w:rPr>
          <w:rFonts w:ascii="Times New Roman"/>
          <w:b w:val="false"/>
          <w:i w:val="false"/>
          <w:color w:val="000000"/>
          <w:sz w:val="28"/>
        </w:rPr>
        <w:t>
      в подпункте 12-3) слово "жилого" заменить словом "жилищного";
</w:t>
      </w:r>
      <w:r>
        <w:br/>
      </w:r>
      <w:r>
        <w:rPr>
          <w:rFonts w:ascii="Times New Roman"/>
          <w:b w:val="false"/>
          <w:i w:val="false"/>
          <w:color w:val="000000"/>
          <w:sz w:val="28"/>
        </w:rPr>
        <w:t>
      подпункт 14) изложить в следующей редакции:
</w:t>
      </w:r>
      <w:r>
        <w:br/>
      </w:r>
      <w:r>
        <w:rPr>
          <w:rFonts w:ascii="Times New Roman"/>
          <w:b w:val="false"/>
          <w:i w:val="false"/>
          <w:color w:val="000000"/>
          <w:sz w:val="28"/>
        </w:rPr>
        <w:t>
      "14) банкнот и монет национальной валюты;";
</w:t>
      </w:r>
      <w:r>
        <w:br/>
      </w:r>
      <w:r>
        <w:rPr>
          <w:rFonts w:ascii="Times New Roman"/>
          <w:b w:val="false"/>
          <w:i w:val="false"/>
          <w:color w:val="000000"/>
          <w:sz w:val="28"/>
        </w:rPr>
        <w:t>
      подпункт 17) после слова "реализуемых" дополнить словами "с данной территории";
</w:t>
      </w:r>
      <w:r>
        <w:br/>
      </w:r>
      <w:r>
        <w:rPr>
          <w:rFonts w:ascii="Times New Roman"/>
          <w:b w:val="false"/>
          <w:i w:val="false"/>
          <w:color w:val="000000"/>
          <w:sz w:val="28"/>
        </w:rPr>
        <w:t>
      90) в статье 226:
</w:t>
      </w:r>
      <w:r>
        <w:br/>
      </w:r>
      <w:r>
        <w:rPr>
          <w:rFonts w:ascii="Times New Roman"/>
          <w:b w:val="false"/>
          <w:i w:val="false"/>
          <w:color w:val="000000"/>
          <w:sz w:val="28"/>
        </w:rPr>
        <w:t>
      заголовок изложить в следующей редакции:
</w:t>
      </w:r>
      <w:r>
        <w:br/>
      </w:r>
      <w:r>
        <w:rPr>
          <w:rFonts w:ascii="Times New Roman"/>
          <w:b w:val="false"/>
          <w:i w:val="false"/>
          <w:color w:val="000000"/>
          <w:sz w:val="28"/>
        </w:rPr>
        <w:t>
      "Статья 226. Обороты, связанные с землей и жилыми зданиями";
</w:t>
      </w:r>
      <w:r>
        <w:br/>
      </w:r>
      <w:r>
        <w:rPr>
          <w:rFonts w:ascii="Times New Roman"/>
          <w:b w:val="false"/>
          <w:i w:val="false"/>
          <w:color w:val="000000"/>
          <w:sz w:val="28"/>
        </w:rPr>
        <w:t>
      в пункте 1:
</w:t>
      </w:r>
      <w:r>
        <w:br/>
      </w:r>
      <w:r>
        <w:rPr>
          <w:rFonts w:ascii="Times New Roman"/>
          <w:b w:val="false"/>
          <w:i w:val="false"/>
          <w:color w:val="000000"/>
          <w:sz w:val="28"/>
        </w:rPr>
        <w:t>
      абзац первый изложить в следующей редакции:
</w:t>
      </w:r>
      <w:r>
        <w:br/>
      </w:r>
      <w:r>
        <w:rPr>
          <w:rFonts w:ascii="Times New Roman"/>
          <w:b w:val="false"/>
          <w:i w:val="false"/>
          <w:color w:val="000000"/>
          <w:sz w:val="28"/>
        </w:rPr>
        <w:t>
      "1. Реализация жилого здания и (или) аренда такого здания, в том числе субаренда, освобождаются от налога на добавленную стоимость, за исключением:";
</w:t>
      </w:r>
      <w:r>
        <w:br/>
      </w:r>
      <w:r>
        <w:rPr>
          <w:rFonts w:ascii="Times New Roman"/>
          <w:b w:val="false"/>
          <w:i w:val="false"/>
          <w:color w:val="000000"/>
          <w:sz w:val="28"/>
        </w:rPr>
        <w:t>
      подпункт 2) после слова "аренды" дополнить словом "жилого";
</w:t>
      </w:r>
      <w:r>
        <w:br/>
      </w:r>
      <w:r>
        <w:rPr>
          <w:rFonts w:ascii="Times New Roman"/>
          <w:b w:val="false"/>
          <w:i w:val="false"/>
          <w:color w:val="000000"/>
          <w:sz w:val="28"/>
        </w:rPr>
        <w:t>
      91) пункт 2 статьи 227 дополнить подпунктом 12) следующего содержания:
</w:t>
      </w:r>
      <w:r>
        <w:br/>
      </w:r>
      <w:r>
        <w:rPr>
          <w:rFonts w:ascii="Times New Roman"/>
          <w:b w:val="false"/>
          <w:i w:val="false"/>
          <w:color w:val="000000"/>
          <w:sz w:val="28"/>
        </w:rPr>
        <w:t>
      "12) операции с аффинированными драгоценными металлами без их физического перемещения.";
</w:t>
      </w:r>
      <w:r>
        <w:br/>
      </w:r>
      <w:r>
        <w:rPr>
          <w:rFonts w:ascii="Times New Roman"/>
          <w:b w:val="false"/>
          <w:i w:val="false"/>
          <w:color w:val="000000"/>
          <w:sz w:val="28"/>
        </w:rPr>
        <w:t>
      92) подпункт 1) пункта 1 статьи 234 изложить в следующей редакции:
</w:t>
      </w:r>
      <w:r>
        <w:br/>
      </w:r>
      <w:r>
        <w:rPr>
          <w:rFonts w:ascii="Times New Roman"/>
          <w:b w:val="false"/>
          <w:i w:val="false"/>
          <w:color w:val="000000"/>
          <w:sz w:val="28"/>
        </w:rPr>
        <w:t>
      "1) импорт банкнот и монет национальной и иностранной валюты (кроме банкнот и монет, представляющих собой культурно-историческую ценность), а также ценных бумаг;";
</w:t>
      </w:r>
      <w:r>
        <w:br/>
      </w:r>
      <w:r>
        <w:rPr>
          <w:rFonts w:ascii="Times New Roman"/>
          <w:b w:val="false"/>
          <w:i w:val="false"/>
          <w:color w:val="000000"/>
          <w:sz w:val="28"/>
        </w:rPr>
        <w:t>
      93) в статье 235:
</w:t>
      </w:r>
      <w:r>
        <w:br/>
      </w:r>
      <w:r>
        <w:rPr>
          <w:rFonts w:ascii="Times New Roman"/>
          <w:b w:val="false"/>
          <w:i w:val="false"/>
          <w:color w:val="000000"/>
          <w:sz w:val="28"/>
        </w:rPr>
        <w:t>
      в пункте 2: 
</w:t>
      </w:r>
      <w:r>
        <w:br/>
      </w:r>
      <w:r>
        <w:rPr>
          <w:rFonts w:ascii="Times New Roman"/>
          <w:b w:val="false"/>
          <w:i w:val="false"/>
          <w:color w:val="000000"/>
          <w:sz w:val="28"/>
        </w:rPr>
        <w:t>
      в подпункте 1) цифры "1-1," исключить;
</w:t>
      </w:r>
      <w:r>
        <w:br/>
      </w:r>
      <w:r>
        <w:rPr>
          <w:rFonts w:ascii="Times New Roman"/>
          <w:b w:val="false"/>
          <w:i w:val="false"/>
          <w:color w:val="000000"/>
          <w:sz w:val="28"/>
        </w:rPr>
        <w:t>
      подпункт 1-1) исключить;
</w:t>
      </w:r>
      <w:r>
        <w:br/>
      </w:r>
      <w:r>
        <w:rPr>
          <w:rFonts w:ascii="Times New Roman"/>
          <w:b w:val="false"/>
          <w:i w:val="false"/>
          <w:color w:val="000000"/>
          <w:sz w:val="28"/>
        </w:rPr>
        <w:t>
      в подпункте 6) цифру "8" заменить цифрой "9";
</w:t>
      </w:r>
      <w:r>
        <w:br/>
      </w:r>
      <w:r>
        <w:rPr>
          <w:rFonts w:ascii="Times New Roman"/>
          <w:b w:val="false"/>
          <w:i w:val="false"/>
          <w:color w:val="000000"/>
          <w:sz w:val="28"/>
        </w:rPr>
        <w:t>
      подпункт 7) изложить в следующей редакции:
</w:t>
      </w:r>
      <w:r>
        <w:br/>
      </w:r>
      <w:r>
        <w:rPr>
          <w:rFonts w:ascii="Times New Roman"/>
          <w:b w:val="false"/>
          <w:i w:val="false"/>
          <w:color w:val="000000"/>
          <w:sz w:val="28"/>
        </w:rPr>
        <w:t>
      "7) в случае приобретения товаров (работ, услуг) с применением контрольно-кассовых машин с фискальной памятью и выдачей контрольного чека сумма налога, указанная в чеке контрольно-кассовой машины.";
</w:t>
      </w:r>
      <w:r>
        <w:br/>
      </w:r>
      <w:r>
        <w:rPr>
          <w:rFonts w:ascii="Times New Roman"/>
          <w:b w:val="false"/>
          <w:i w:val="false"/>
          <w:color w:val="000000"/>
          <w:sz w:val="28"/>
        </w:rPr>
        <w:t>
      пункт 3 исключить;
</w:t>
      </w:r>
      <w:r>
        <w:br/>
      </w:r>
      <w:r>
        <w:rPr>
          <w:rFonts w:ascii="Times New Roman"/>
          <w:b w:val="false"/>
          <w:i w:val="false"/>
          <w:color w:val="000000"/>
          <w:sz w:val="28"/>
        </w:rPr>
        <w:t>
      94) пункт 1 статьи 237 дополнить подпунктом 5) следующего содержания:
</w:t>
      </w:r>
      <w:r>
        <w:br/>
      </w:r>
      <w:r>
        <w:rPr>
          <w:rFonts w:ascii="Times New Roman"/>
          <w:b w:val="false"/>
          <w:i w:val="false"/>
          <w:color w:val="000000"/>
          <w:sz w:val="28"/>
        </w:rPr>
        <w:t>
      "5) при аннулировании свидетельства о постановке на учет по налогу на добавленную стоимость в случаях, указанных в пункте 3 статьи 209 настоящего Кодекса.";
</w:t>
      </w:r>
      <w:r>
        <w:br/>
      </w:r>
      <w:r>
        <w:rPr>
          <w:rFonts w:ascii="Times New Roman"/>
          <w:b w:val="false"/>
          <w:i w:val="false"/>
          <w:color w:val="000000"/>
          <w:sz w:val="28"/>
        </w:rPr>
        <w:t>
      95) в статье 238:
</w:t>
      </w:r>
      <w:r>
        <w:br/>
      </w:r>
      <w:r>
        <w:rPr>
          <w:rFonts w:ascii="Times New Roman"/>
          <w:b w:val="false"/>
          <w:i w:val="false"/>
          <w:color w:val="000000"/>
          <w:sz w:val="28"/>
        </w:rPr>
        <w:t>
      часть первую пункта 1 изложить в следующей редакции:
</w:t>
      </w:r>
      <w:r>
        <w:br/>
      </w:r>
      <w:r>
        <w:rPr>
          <w:rFonts w:ascii="Times New Roman"/>
          <w:b w:val="false"/>
          <w:i w:val="false"/>
          <w:color w:val="000000"/>
          <w:sz w:val="28"/>
        </w:rPr>
        <w:t>
      "1. Обязательства по приобретенным товарам (работам, услугам), не удовлетворенные в течение трех лет с момента возникновения, признаются сомнительными, и сумма налога на добавленную стоимость, ранее принятая в зачет по таким товарам (работам, услугам), подлежит исключению из зачета по истечении трех лет с момента отнесения ее в зачет, кроме суммы налога на добавленную стоимость, отнесенной в зачет на основании подпунктов 3) и 4) пункта 1 статьи 235.";
</w:t>
      </w:r>
      <w:r>
        <w:br/>
      </w:r>
      <w:r>
        <w:rPr>
          <w:rFonts w:ascii="Times New Roman"/>
          <w:b w:val="false"/>
          <w:i w:val="false"/>
          <w:color w:val="000000"/>
          <w:sz w:val="28"/>
        </w:rPr>
        <w:t>
      пункт 3 исключить;
</w:t>
      </w:r>
      <w:r>
        <w:br/>
      </w:r>
      <w:r>
        <w:rPr>
          <w:rFonts w:ascii="Times New Roman"/>
          <w:b w:val="false"/>
          <w:i w:val="false"/>
          <w:color w:val="000000"/>
          <w:sz w:val="28"/>
        </w:rPr>
        <w:t>
      96) статью 240 дополнить пунктом 3 следующего содержания:
</w:t>
      </w:r>
      <w:r>
        <w:br/>
      </w:r>
      <w:r>
        <w:rPr>
          <w:rFonts w:ascii="Times New Roman"/>
          <w:b w:val="false"/>
          <w:i w:val="false"/>
          <w:color w:val="000000"/>
          <w:sz w:val="28"/>
        </w:rPr>
        <w:t>
      "3. При реализации товаров, освобожденных от налога на добавленную стоимость, по которым не предусмотрен зачет по налогу на добавленную стоимость в соответствии с налоговым законодательством, действовавшим на дату их приобретения, для целей пункта 1 настоящей статьи в оборот по реализации включается положительная разница между стоимостью реализации и балансовой стоимостью товара.";
</w:t>
      </w:r>
      <w:r>
        <w:br/>
      </w:r>
      <w:r>
        <w:rPr>
          <w:rFonts w:ascii="Times New Roman"/>
          <w:b w:val="false"/>
          <w:i w:val="false"/>
          <w:color w:val="000000"/>
          <w:sz w:val="28"/>
        </w:rPr>
        <w:t>
      97) подпункт 3) пункта 8 статьи 242 изложить в следующей редакции:
</w:t>
      </w:r>
      <w:r>
        <w:br/>
      </w:r>
      <w:r>
        <w:rPr>
          <w:rFonts w:ascii="Times New Roman"/>
          <w:b w:val="false"/>
          <w:i w:val="false"/>
          <w:color w:val="000000"/>
          <w:sz w:val="28"/>
        </w:rPr>
        <w:t>
      "3) в случае реализации товаров (работ, услуг) с применением контрольно-кассовых машин с фискальной памятью и выдачей контрольного чека;";
</w:t>
      </w:r>
      <w:r>
        <w:br/>
      </w:r>
      <w:r>
        <w:rPr>
          <w:rFonts w:ascii="Times New Roman"/>
          <w:b w:val="false"/>
          <w:i w:val="false"/>
          <w:color w:val="000000"/>
          <w:sz w:val="28"/>
        </w:rPr>
        <w:t>
      98) в статье 246: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Налоговым периодом по налогу на добавленную стоимость является календарный месяц либо квартал по выбору плательщика налога на добавленную стоимость, за исключением случаев, установленных в пункте 2 настоящей статьи.";
</w:t>
      </w:r>
      <w:r>
        <w:br/>
      </w:r>
      <w:r>
        <w:rPr>
          <w:rFonts w:ascii="Times New Roman"/>
          <w:b w:val="false"/>
          <w:i w:val="false"/>
          <w:color w:val="000000"/>
          <w:sz w:val="28"/>
        </w:rPr>
        <w:t>
      в пункте 2:
</w:t>
      </w:r>
      <w:r>
        <w:br/>
      </w:r>
      <w:r>
        <w:rPr>
          <w:rFonts w:ascii="Times New Roman"/>
          <w:b w:val="false"/>
          <w:i w:val="false"/>
          <w:color w:val="000000"/>
          <w:sz w:val="28"/>
        </w:rPr>
        <w:t>
      слово "менее" заменить словом "более";
</w:t>
      </w:r>
      <w:r>
        <w:br/>
      </w:r>
      <w:r>
        <w:rPr>
          <w:rFonts w:ascii="Times New Roman"/>
          <w:b w:val="false"/>
          <w:i w:val="false"/>
          <w:color w:val="000000"/>
          <w:sz w:val="28"/>
        </w:rPr>
        <w:t>
      слова "является квартал" заменить словами "является календарный месяц";
</w:t>
      </w:r>
      <w:r>
        <w:br/>
      </w:r>
      <w:r>
        <w:rPr>
          <w:rFonts w:ascii="Times New Roman"/>
          <w:b w:val="false"/>
          <w:i w:val="false"/>
          <w:color w:val="000000"/>
          <w:sz w:val="28"/>
        </w:rPr>
        <w:t>
      пункт 3 исключить;
</w:t>
      </w:r>
      <w:r>
        <w:br/>
      </w:r>
      <w:r>
        <w:rPr>
          <w:rFonts w:ascii="Times New Roman"/>
          <w:b w:val="false"/>
          <w:i w:val="false"/>
          <w:color w:val="000000"/>
          <w:sz w:val="28"/>
        </w:rPr>
        <w:t>
      99) в статье 250:
</w:t>
      </w:r>
      <w:r>
        <w:br/>
      </w:r>
      <w:r>
        <w:rPr>
          <w:rFonts w:ascii="Times New Roman"/>
          <w:b w:val="false"/>
          <w:i w:val="false"/>
          <w:color w:val="000000"/>
          <w:sz w:val="28"/>
        </w:rPr>
        <w:t>
      пункт 1-1 изложить в следующей редакции:
</w:t>
      </w:r>
      <w:r>
        <w:br/>
      </w:r>
      <w:r>
        <w:rPr>
          <w:rFonts w:ascii="Times New Roman"/>
          <w:b w:val="false"/>
          <w:i w:val="false"/>
          <w:color w:val="000000"/>
          <w:sz w:val="28"/>
        </w:rPr>
        <w:t>
      "1-1. Положения пункта 1 настоящей статьи применяются в отношении товаров, ввозимых плательщиком налога на добавленную стоимость для собственных производственных нужд.";
</w:t>
      </w:r>
      <w:r>
        <w:br/>
      </w:r>
      <w:r>
        <w:rPr>
          <w:rFonts w:ascii="Times New Roman"/>
          <w:b w:val="false"/>
          <w:i w:val="false"/>
          <w:color w:val="000000"/>
          <w:sz w:val="28"/>
        </w:rPr>
        <w:t>
      в пункте 2:
</w:t>
      </w:r>
      <w:r>
        <w:br/>
      </w:r>
      <w:r>
        <w:rPr>
          <w:rFonts w:ascii="Times New Roman"/>
          <w:b w:val="false"/>
          <w:i w:val="false"/>
          <w:color w:val="000000"/>
          <w:sz w:val="28"/>
        </w:rPr>
        <w:t>
      в части первой слова "и обязательство" заменить словом "и";
</w:t>
      </w:r>
      <w:r>
        <w:br/>
      </w:r>
      <w:r>
        <w:rPr>
          <w:rFonts w:ascii="Times New Roman"/>
          <w:b w:val="false"/>
          <w:i w:val="false"/>
          <w:color w:val="000000"/>
          <w:sz w:val="28"/>
        </w:rPr>
        <w:t>
      в части второй слова "Обязательства заполняются в двух" заменить словами "Обязательство заполняется в трех";
</w:t>
      </w:r>
      <w:r>
        <w:br/>
      </w:r>
      <w:r>
        <w:rPr>
          <w:rFonts w:ascii="Times New Roman"/>
          <w:b w:val="false"/>
          <w:i w:val="false"/>
          <w:color w:val="000000"/>
          <w:sz w:val="28"/>
        </w:rPr>
        <w:t>
      100) в статье 251:
</w:t>
      </w:r>
      <w:r>
        <w:br/>
      </w:r>
      <w:r>
        <w:rPr>
          <w:rFonts w:ascii="Times New Roman"/>
          <w:b w:val="false"/>
          <w:i w:val="false"/>
          <w:color w:val="000000"/>
          <w:sz w:val="28"/>
        </w:rPr>
        <w:t>
      пункт 4 дополнить частью второй следующего содержания:
</w:t>
      </w:r>
      <w:r>
        <w:br/>
      </w:r>
      <w:r>
        <w:rPr>
          <w:rFonts w:ascii="Times New Roman"/>
          <w:b w:val="false"/>
          <w:i w:val="false"/>
          <w:color w:val="000000"/>
          <w:sz w:val="28"/>
        </w:rPr>
        <w:t>
      "В случае экспорта товаров по внешнеторговым товарообменным (бартерным) операциям при определении суммы налога на добавленную стоимость, подлежащей возврату, учитывается наличие договора (контракта) по внешнеторговой товарообменной (бартерной) операции, а также импортной грузовой таможенной декларации по товарам, поставленным плательщику налога на добавленную стоимость покупателем экспортированных товаров по внешнеторговой товарообменной (бартерной) операции.";
</w:t>
      </w:r>
      <w:r>
        <w:br/>
      </w:r>
      <w:r>
        <w:rPr>
          <w:rFonts w:ascii="Times New Roman"/>
          <w:b w:val="false"/>
          <w:i w:val="false"/>
          <w:color w:val="000000"/>
          <w:sz w:val="28"/>
        </w:rPr>
        <w:t>
      дополнить пунктом 4-1 следующего содержания:
</w:t>
      </w:r>
      <w:r>
        <w:br/>
      </w:r>
      <w:r>
        <w:rPr>
          <w:rFonts w:ascii="Times New Roman"/>
          <w:b w:val="false"/>
          <w:i w:val="false"/>
          <w:color w:val="000000"/>
          <w:sz w:val="28"/>
        </w:rPr>
        <w:t>
      "4-1. При определении суммы налога на добавленную стоимость, подлежащей возврату в соответствии с настоящей статьей, учитываются сведения таможенного органа, подтверждающие факт вывоза товаров с таможенной территории Республики Казахстан в режиме экспорта, представленные по форме и в порядке, которые утверждены уполномоченным государственным органом по согласованию с уполномоченным органом по вопросам таможенного дела.
</w:t>
      </w:r>
      <w:r>
        <w:br/>
      </w:r>
      <w:r>
        <w:rPr>
          <w:rFonts w:ascii="Times New Roman"/>
          <w:b w:val="false"/>
          <w:i w:val="false"/>
          <w:color w:val="000000"/>
          <w:sz w:val="28"/>
        </w:rPr>
        <w:t>
      Ответственность за сведения, подтверждающие факт вывоза товаров с таможенной территории Республики Казахстан в режиме экспорта, несет таможенный орган.";
</w:t>
      </w:r>
      <w:r>
        <w:br/>
      </w:r>
      <w:r>
        <w:rPr>
          <w:rFonts w:ascii="Times New Roman"/>
          <w:b w:val="false"/>
          <w:i w:val="false"/>
          <w:color w:val="000000"/>
          <w:sz w:val="28"/>
        </w:rPr>
        <w:t>
      101) статью 252 изложить в следующей редакции:
</w:t>
      </w:r>
      <w:r>
        <w:br/>
      </w:r>
      <w:r>
        <w:rPr>
          <w:rFonts w:ascii="Times New Roman"/>
          <w:b w:val="false"/>
          <w:i w:val="false"/>
          <w:color w:val="000000"/>
          <w:sz w:val="28"/>
        </w:rPr>
        <w:t>
      "Статья 252. Возврат налога на добавленную стоимость по
</w:t>
      </w:r>
      <w:r>
        <w:br/>
      </w:r>
      <w:r>
        <w:rPr>
          <w:rFonts w:ascii="Times New Roman"/>
          <w:b w:val="false"/>
          <w:i w:val="false"/>
          <w:color w:val="000000"/>
          <w:sz w:val="28"/>
        </w:rPr>
        <w:t>
                   оборотам, облагаемым по нулевой ставке
</w:t>
      </w:r>
      <w:r>
        <w:br/>
      </w:r>
      <w:r>
        <w:rPr>
          <w:rFonts w:ascii="Times New Roman"/>
          <w:b w:val="false"/>
          <w:i w:val="false"/>
          <w:color w:val="000000"/>
          <w:sz w:val="28"/>
        </w:rPr>
        <w:t>
      1. По оборотам, облагаемым по нулевой ставке, возврат налога на добавленную стоимость производится в течение шестидесяти рабочих дней с момента получения налоговым органом заявления о возврате налога, представленного плательщиком налога на добавленную стоимость по форме, установленной уполномоченным государственным органом, и на основании:
</w:t>
      </w:r>
      <w:r>
        <w:br/>
      </w:r>
      <w:r>
        <w:rPr>
          <w:rFonts w:ascii="Times New Roman"/>
          <w:b w:val="false"/>
          <w:i w:val="false"/>
          <w:color w:val="000000"/>
          <w:sz w:val="28"/>
        </w:rPr>
        <w:t>
      1) декларации по налогу на добавленную стоимость за налоговый период;
</w:t>
      </w:r>
      <w:r>
        <w:br/>
      </w:r>
      <w:r>
        <w:rPr>
          <w:rFonts w:ascii="Times New Roman"/>
          <w:b w:val="false"/>
          <w:i w:val="false"/>
          <w:color w:val="000000"/>
          <w:sz w:val="28"/>
        </w:rPr>
        <w:t>
      2) документов, необходимых в соответствии со статьей 223 настоящего Кодекса для подтверждения экспорта товаров;
</w:t>
      </w:r>
      <w:r>
        <w:br/>
      </w:r>
      <w:r>
        <w:rPr>
          <w:rFonts w:ascii="Times New Roman"/>
          <w:b w:val="false"/>
          <w:i w:val="false"/>
          <w:color w:val="000000"/>
          <w:sz w:val="28"/>
        </w:rPr>
        <w:t>
      3) документов, необходимых в соответствии со статьей 224-1 настоящего Кодекса для подтверждения реализации товаров на территории специальных экономических зон;
</w:t>
      </w:r>
      <w:r>
        <w:br/>
      </w:r>
      <w:r>
        <w:rPr>
          <w:rFonts w:ascii="Times New Roman"/>
          <w:b w:val="false"/>
          <w:i w:val="false"/>
          <w:color w:val="000000"/>
          <w:sz w:val="28"/>
        </w:rPr>
        <w:t>
      4) документов, необходимых в соответствии с пунктом 3 статьи 224-2 настоящего Кодекса для подтверждения реализации товаров собственного производства налогоплательщику, указанному в подпункте 1) пункта 1 статьи 224-2 настоящего Кодекса;
</w:t>
      </w:r>
      <w:r>
        <w:br/>
      </w:r>
      <w:r>
        <w:rPr>
          <w:rFonts w:ascii="Times New Roman"/>
          <w:b w:val="false"/>
          <w:i w:val="false"/>
          <w:color w:val="000000"/>
          <w:sz w:val="28"/>
        </w:rPr>
        <w:t>
      5) документов, необходимых в соответствии с пунктом 4 статьи 224-2 настоящего Кодекса для подтверждения реализации товаров собственного производства налогоплательщикам, указанным в подпункте 2) пункта 1 статьи 224-2 настоящего Кодекса;
</w:t>
      </w:r>
      <w:r>
        <w:br/>
      </w:r>
      <w:r>
        <w:rPr>
          <w:rFonts w:ascii="Times New Roman"/>
          <w:b w:val="false"/>
          <w:i w:val="false"/>
          <w:color w:val="000000"/>
          <w:sz w:val="28"/>
        </w:rPr>
        <w:t>
      6) подтверждения достоверности сумм налога, предъявленных к возврату в соответствии с актом налоговой проверки, произведенной налоговым органом, либо заключения налогового органа к акту налоговой проверки в случае, предусмотренном пунктом 4 настоящей статьи.
</w:t>
      </w:r>
      <w:r>
        <w:br/>
      </w:r>
      <w:r>
        <w:rPr>
          <w:rFonts w:ascii="Times New Roman"/>
          <w:b w:val="false"/>
          <w:i w:val="false"/>
          <w:color w:val="000000"/>
          <w:sz w:val="28"/>
        </w:rPr>
        <w:t>
      Порядок возврата налога на добавленную стоимость в соответствии с настоящим пунктом определяется уполномоченным государственным органом.
</w:t>
      </w:r>
      <w:r>
        <w:br/>
      </w:r>
      <w:r>
        <w:rPr>
          <w:rFonts w:ascii="Times New Roman"/>
          <w:b w:val="false"/>
          <w:i w:val="false"/>
          <w:color w:val="000000"/>
          <w:sz w:val="28"/>
        </w:rPr>
        <w:t>
      2. Возврат налога на добавленную стоимость производится путем:
</w:t>
      </w:r>
      <w:r>
        <w:br/>
      </w:r>
      <w:r>
        <w:rPr>
          <w:rFonts w:ascii="Times New Roman"/>
          <w:b w:val="false"/>
          <w:i w:val="false"/>
          <w:color w:val="000000"/>
          <w:sz w:val="28"/>
        </w:rPr>
        <w:t>
      1) зачета налога на добавленную стоимость в счет погашения имеющейся у плательщика налога на добавленную стоимость налоговой задолженности по данному и другим видам налогов.
</w:t>
      </w:r>
      <w:r>
        <w:br/>
      </w:r>
      <w:r>
        <w:rPr>
          <w:rFonts w:ascii="Times New Roman"/>
          <w:b w:val="false"/>
          <w:i w:val="false"/>
          <w:color w:val="000000"/>
          <w:sz w:val="28"/>
        </w:rPr>
        <w:t>
      В случае если плательщиком налога на добавленную стоимость является юридическое лицо, то возврат налога на добавленную стоимость производится также путем зачета налога на добавленную стоимость в счет погашения имеющейся у его структурных подразделений налоговой задолженности по данному и другим видам налогов.
</w:t>
      </w:r>
      <w:r>
        <w:br/>
      </w:r>
      <w:r>
        <w:rPr>
          <w:rFonts w:ascii="Times New Roman"/>
          <w:b w:val="false"/>
          <w:i w:val="false"/>
          <w:color w:val="000000"/>
          <w:sz w:val="28"/>
        </w:rPr>
        <w:t>
      В случае, если плательщиком налога на добавленную стоимость является структурное подразделение юридического лица, возврат налога на добавленную стоимость производится также путем зачета налога на добавленную стоимость в счет погашения имеющейся у юридического лица налоговой задолженности по данному и другим видам налогов;
</w:t>
      </w:r>
      <w:r>
        <w:br/>
      </w:r>
      <w:r>
        <w:rPr>
          <w:rFonts w:ascii="Times New Roman"/>
          <w:b w:val="false"/>
          <w:i w:val="false"/>
          <w:color w:val="000000"/>
          <w:sz w:val="28"/>
        </w:rPr>
        <w:t>
      2) зачета в счет налога на добавленную стоимость, подлежащего уплате при импорте товаров;
</w:t>
      </w:r>
      <w:r>
        <w:br/>
      </w:r>
      <w:r>
        <w:rPr>
          <w:rFonts w:ascii="Times New Roman"/>
          <w:b w:val="false"/>
          <w:i w:val="false"/>
          <w:color w:val="000000"/>
          <w:sz w:val="28"/>
        </w:rPr>
        <w:t>
      3) зачета в счет налога на добавленную стоимость, подлежащего уплате в соответствии со статьей 221 настоящего Кодекса;
</w:t>
      </w:r>
      <w:r>
        <w:br/>
      </w:r>
      <w:r>
        <w:rPr>
          <w:rFonts w:ascii="Times New Roman"/>
          <w:b w:val="false"/>
          <w:i w:val="false"/>
          <w:color w:val="000000"/>
          <w:sz w:val="28"/>
        </w:rPr>
        <w:t>
      4) в случае отсутствия налоговой задолженности по данному и другим видам налогов у плательщика налога на добавленную стоимость возврат налога на добавленную стоимость производится путем зачета в счет погашения налоговой задолженности по данному и другим видам налогов его структурных подразделений, являющихся самостоятельными плательщиками налогов;
</w:t>
      </w:r>
      <w:r>
        <w:br/>
      </w:r>
      <w:r>
        <w:rPr>
          <w:rFonts w:ascii="Times New Roman"/>
          <w:b w:val="false"/>
          <w:i w:val="false"/>
          <w:color w:val="000000"/>
          <w:sz w:val="28"/>
        </w:rPr>
        <w:t>
      5) перечисления денег на банковский счет плательщика налога на добавленную стоимость;
</w:t>
      </w:r>
      <w:r>
        <w:br/>
      </w:r>
      <w:r>
        <w:rPr>
          <w:rFonts w:ascii="Times New Roman"/>
          <w:b w:val="false"/>
          <w:i w:val="false"/>
          <w:color w:val="000000"/>
          <w:sz w:val="28"/>
        </w:rPr>
        <w:t>
      6) в случае отсутствия у плательщика налога на добавленную стоимость налоговой задолженности налогоплательщик вправе потребовать возврат налога на добавленную стоимость путем зачета в счет предстоящих платежей по другим видам налогов.
</w:t>
      </w:r>
      <w:r>
        <w:br/>
      </w:r>
      <w:r>
        <w:rPr>
          <w:rFonts w:ascii="Times New Roman"/>
          <w:b w:val="false"/>
          <w:i w:val="false"/>
          <w:color w:val="000000"/>
          <w:sz w:val="28"/>
        </w:rPr>
        <w:t>
      3. Возврат налога на добавленную стоимость на банковский счет плательщика налога на добавленную стоимость производится при отсутствии налоговой задолженности.
</w:t>
      </w:r>
      <w:r>
        <w:br/>
      </w:r>
      <w:r>
        <w:rPr>
          <w:rFonts w:ascii="Times New Roman"/>
          <w:b w:val="false"/>
          <w:i w:val="false"/>
          <w:color w:val="000000"/>
          <w:sz w:val="28"/>
        </w:rPr>
        <w:t>
      В случае, если плательщиком налога на добавленную стоимость является юридическое лицо, возврат налога на добавленную стоимость на банковский счет производится также при отсутствии у его структурных подразделений налоговой задолженности по данному и другим видам налогов.
</w:t>
      </w:r>
      <w:r>
        <w:br/>
      </w:r>
      <w:r>
        <w:rPr>
          <w:rFonts w:ascii="Times New Roman"/>
          <w:b w:val="false"/>
          <w:i w:val="false"/>
          <w:color w:val="000000"/>
          <w:sz w:val="28"/>
        </w:rPr>
        <w:t>
      4. Если в течение срока проведения налоговой проверки не будут устранены нарушения, выявленные при проведении встречной налоговой проверки, возврат налога плательщику налога на добавленную стоимость производится в пределах сумм, по которым не выявлены либо устранены нарушения.
</w:t>
      </w:r>
      <w:r>
        <w:br/>
      </w:r>
      <w:r>
        <w:rPr>
          <w:rFonts w:ascii="Times New Roman"/>
          <w:b w:val="false"/>
          <w:i w:val="false"/>
          <w:color w:val="000000"/>
          <w:sz w:val="28"/>
        </w:rPr>
        <w:t>
      Если нарушения устранены после завершения налоговой проверки, возврат налога производится на основании заключения налогового органа, проводившего налоговую проверку, по форме и в порядке, которые установлены уполномоченным государственным органом, без проведения налоговой проверки.
</w:t>
      </w:r>
      <w:r>
        <w:br/>
      </w:r>
      <w:r>
        <w:rPr>
          <w:rFonts w:ascii="Times New Roman"/>
          <w:b w:val="false"/>
          <w:i w:val="false"/>
          <w:color w:val="000000"/>
          <w:sz w:val="28"/>
        </w:rPr>
        <w:t>
      На сумму налога на добавленную стоимость, подтвержденного в соответствии с настоящей статьей, но не возвращенного в установленные сроки, начисляется пеня в размере 2,5-кратной официальной ставки рефинансирования, установленной Национальным Банком Республики Казахстан, за каждый день нарушения срока возврата.
</w:t>
      </w:r>
      <w:r>
        <w:br/>
      </w:r>
      <w:r>
        <w:rPr>
          <w:rFonts w:ascii="Times New Roman"/>
          <w:b w:val="false"/>
          <w:i w:val="false"/>
          <w:color w:val="000000"/>
          <w:sz w:val="28"/>
        </w:rPr>
        <w:t>
      Решение о назначении встречной проверки для подтверждения достоверности предъявленных к возврату сумм налога на добавленную стоимость принимается в порядке, установленном уполномоченным государственным органом, с учетом следующих положений:
</w:t>
      </w:r>
      <w:r>
        <w:br/>
      </w:r>
      <w:r>
        <w:rPr>
          <w:rFonts w:ascii="Times New Roman"/>
          <w:b w:val="false"/>
          <w:i w:val="false"/>
          <w:color w:val="000000"/>
          <w:sz w:val="28"/>
        </w:rPr>
        <w:t>
      1) не производятся встречные проверки:
</w:t>
      </w:r>
      <w:r>
        <w:br/>
      </w:r>
      <w:r>
        <w:rPr>
          <w:rFonts w:ascii="Times New Roman"/>
          <w:b w:val="false"/>
          <w:i w:val="false"/>
          <w:color w:val="000000"/>
          <w:sz w:val="28"/>
        </w:rPr>
        <w:t>
      поставщиков, которые осуществляли реализацию товаров (работ, услуг) указанному налогоплательщику не менее одного раза в месяц в течение двенадцатимесячного периода, предшествующего моменту подачи таким налогоплательщиком заявления на возврат налога на добавленную стоимость;
</w:t>
      </w:r>
      <w:r>
        <w:br/>
      </w:r>
      <w:r>
        <w:rPr>
          <w:rFonts w:ascii="Times New Roman"/>
          <w:b w:val="false"/>
          <w:i w:val="false"/>
          <w:color w:val="000000"/>
          <w:sz w:val="28"/>
        </w:rPr>
        <w:t>
      поставщиков электрической и тепловой энергии, воды, газа, услуг связи;
</w:t>
      </w:r>
      <w:r>
        <w:br/>
      </w:r>
      <w:r>
        <w:rPr>
          <w:rFonts w:ascii="Times New Roman"/>
          <w:b w:val="false"/>
          <w:i w:val="false"/>
          <w:color w:val="000000"/>
          <w:sz w:val="28"/>
        </w:rPr>
        <w:t>
      при подтверждении достоверности предъявленных к возврату сумм налога на добавленную стоимость в соответствии с подпунктом 3) настоящего пункта;
</w:t>
      </w:r>
      <w:r>
        <w:br/>
      </w:r>
      <w:r>
        <w:rPr>
          <w:rFonts w:ascii="Times New Roman"/>
          <w:b w:val="false"/>
          <w:i w:val="false"/>
          <w:color w:val="000000"/>
          <w:sz w:val="28"/>
        </w:rPr>
        <w:t>
      2) обязательной встречной проверке подлежат поставщики (включая налогоплательщиков - поставщиков товаров (работ, услуг), участвовавших в процессе производства и обращения на территории Республики Казахстан экспортированных товаров), по которым выявлены нарушения при проведении камерального контроля;
</w:t>
      </w:r>
      <w:r>
        <w:br/>
      </w:r>
      <w:r>
        <w:rPr>
          <w:rFonts w:ascii="Times New Roman"/>
          <w:b w:val="false"/>
          <w:i w:val="false"/>
          <w:color w:val="000000"/>
          <w:sz w:val="28"/>
        </w:rPr>
        <w:t>
      3) в случае, если поставщик плательщика налога на добавленную стоимость подлежит мониторингу налогоплательщиков, органы налоговой службы могут подтвердить достоверность предъявленных к возврату сумм налога на добавленную стоимость на основании налоговой отчетности, представляемой данными поставщиками в соответствии с настоящим Кодексом.
</w:t>
      </w:r>
      <w:r>
        <w:br/>
      </w:r>
      <w:r>
        <w:rPr>
          <w:rFonts w:ascii="Times New Roman"/>
          <w:b w:val="false"/>
          <w:i w:val="false"/>
          <w:color w:val="000000"/>
          <w:sz w:val="28"/>
        </w:rPr>
        <w:t>
      5. Не производится возврат налога на добавленную стоимость, предусмотренный настоящей статьей, плательщикам налога на добавленную стоимость, осуществляющим расчеты с бюджетом в специальных налоговых режимах, установленных для:
</w:t>
      </w:r>
      <w:r>
        <w:br/>
      </w:r>
      <w:r>
        <w:rPr>
          <w:rFonts w:ascii="Times New Roman"/>
          <w:b w:val="false"/>
          <w:i w:val="false"/>
          <w:color w:val="000000"/>
          <w:sz w:val="28"/>
        </w:rPr>
        <w:t>
      1) субъектов малого бизнеса;
</w:t>
      </w:r>
      <w:r>
        <w:br/>
      </w:r>
      <w:r>
        <w:rPr>
          <w:rFonts w:ascii="Times New Roman"/>
          <w:b w:val="false"/>
          <w:i w:val="false"/>
          <w:color w:val="000000"/>
          <w:sz w:val="28"/>
        </w:rPr>
        <w:t>
      2) крестьянских (фермерских) хозяйств;
</w:t>
      </w:r>
      <w:r>
        <w:br/>
      </w:r>
      <w:r>
        <w:rPr>
          <w:rFonts w:ascii="Times New Roman"/>
          <w:b w:val="false"/>
          <w:i w:val="false"/>
          <w:color w:val="000000"/>
          <w:sz w:val="28"/>
        </w:rPr>
        <w:t>
      3) юридических лиц-производителей сельскохозяйственной продукции.
</w:t>
      </w:r>
      <w:r>
        <w:br/>
      </w:r>
      <w:r>
        <w:rPr>
          <w:rFonts w:ascii="Times New Roman"/>
          <w:b w:val="false"/>
          <w:i w:val="false"/>
          <w:color w:val="000000"/>
          <w:sz w:val="28"/>
        </w:rPr>
        <w:t>
      6. Не производится возврат налога на добавленную стоимость, предусмотренный настоящей статьей, плательщикам налога на добавленную стоимость, представившим заявление о возврате налога по истечении двенадцати месяцев после налогового периода, в котором совершены обороты, облагаемые налогом на добавленную стоимость по нулевой ставке, и по которому представлено заявление.";
</w:t>
      </w:r>
      <w:r>
        <w:br/>
      </w:r>
      <w:r>
        <w:rPr>
          <w:rFonts w:ascii="Times New Roman"/>
          <w:b w:val="false"/>
          <w:i w:val="false"/>
          <w:color w:val="000000"/>
          <w:sz w:val="28"/>
        </w:rPr>
        <w:t>
      102) подпункт 4) пункта 1 статьи 257 исключить;
</w:t>
      </w:r>
      <w:r>
        <w:br/>
      </w:r>
      <w:r>
        <w:rPr>
          <w:rFonts w:ascii="Times New Roman"/>
          <w:b w:val="false"/>
          <w:i w:val="false"/>
          <w:color w:val="000000"/>
          <w:sz w:val="28"/>
        </w:rPr>
        <w:t>
      103) абзац восьмой подпункта 1) пункта 1 статьи 259 дополнить словами "и для собственного производства подакцизных товаров";
</w:t>
      </w:r>
      <w:r>
        <w:br/>
      </w:r>
      <w:r>
        <w:rPr>
          <w:rFonts w:ascii="Times New Roman"/>
          <w:b w:val="false"/>
          <w:i w:val="false"/>
          <w:color w:val="000000"/>
          <w:sz w:val="28"/>
        </w:rPr>
        <w:t>
      104) пункт 4 статьи 260 после слова "нужд" дополнить словами "и для собственного производства подакцизных товаров";
</w:t>
      </w:r>
      <w:r>
        <w:br/>
      </w:r>
      <w:r>
        <w:rPr>
          <w:rFonts w:ascii="Times New Roman"/>
          <w:b w:val="false"/>
          <w:i w:val="false"/>
          <w:color w:val="000000"/>
          <w:sz w:val="28"/>
        </w:rPr>
        <w:t>
      105) пункт 1 статьи 266 изложить в следующей редакции:
</w:t>
      </w:r>
      <w:r>
        <w:br/>
      </w:r>
      <w:r>
        <w:rPr>
          <w:rFonts w:ascii="Times New Roman"/>
          <w:b w:val="false"/>
          <w:i w:val="false"/>
          <w:color w:val="000000"/>
          <w:sz w:val="28"/>
        </w:rPr>
        <w:t>
      "1. Объектом обложения при осуществлении деятельности в сфере игорного бизнеса (за исключением лотереи) являются:
</w:t>
      </w:r>
      <w:r>
        <w:br/>
      </w:r>
      <w:r>
        <w:rPr>
          <w:rFonts w:ascii="Times New Roman"/>
          <w:b w:val="false"/>
          <w:i w:val="false"/>
          <w:color w:val="000000"/>
          <w:sz w:val="28"/>
        </w:rPr>
        <w:t>
      игровой стол;
</w:t>
      </w:r>
      <w:r>
        <w:br/>
      </w:r>
      <w:r>
        <w:rPr>
          <w:rFonts w:ascii="Times New Roman"/>
          <w:b w:val="false"/>
          <w:i w:val="false"/>
          <w:color w:val="000000"/>
          <w:sz w:val="28"/>
        </w:rPr>
        <w:t>
      игровой автомат с денежным выигрышем, предназначенный для проведения игры с одним игроком;
</w:t>
      </w:r>
      <w:r>
        <w:br/>
      </w:r>
      <w:r>
        <w:rPr>
          <w:rFonts w:ascii="Times New Roman"/>
          <w:b w:val="false"/>
          <w:i w:val="false"/>
          <w:color w:val="000000"/>
          <w:sz w:val="28"/>
        </w:rPr>
        <w:t>
      игровой автомат с денежным выигрышем, предназначенный для проведения игры с участием более одного игрока (за исключением электронной рулетки);
</w:t>
      </w:r>
      <w:r>
        <w:br/>
      </w:r>
      <w:r>
        <w:rPr>
          <w:rFonts w:ascii="Times New Roman"/>
          <w:b w:val="false"/>
          <w:i w:val="false"/>
          <w:color w:val="000000"/>
          <w:sz w:val="28"/>
        </w:rPr>
        <w:t>
      касса тотализатора;
</w:t>
      </w:r>
      <w:r>
        <w:br/>
      </w:r>
      <w:r>
        <w:rPr>
          <w:rFonts w:ascii="Times New Roman"/>
          <w:b w:val="false"/>
          <w:i w:val="false"/>
          <w:color w:val="000000"/>
          <w:sz w:val="28"/>
        </w:rPr>
        <w:t>
      касса букмекерской конторы;
</w:t>
      </w:r>
      <w:r>
        <w:br/>
      </w:r>
      <w:r>
        <w:rPr>
          <w:rFonts w:ascii="Times New Roman"/>
          <w:b w:val="false"/>
          <w:i w:val="false"/>
          <w:color w:val="000000"/>
          <w:sz w:val="28"/>
        </w:rPr>
        <w:t>
      электронная рулетка.";
</w:t>
      </w:r>
      <w:r>
        <w:br/>
      </w:r>
      <w:r>
        <w:rPr>
          <w:rFonts w:ascii="Times New Roman"/>
          <w:b w:val="false"/>
          <w:i w:val="false"/>
          <w:color w:val="000000"/>
          <w:sz w:val="28"/>
        </w:rPr>
        <w:t>
      106) пункт 8 статьи 271 после слова "виноматериала" дополнить словами "и пива";
</w:t>
      </w:r>
      <w:r>
        <w:br/>
      </w:r>
      <w:r>
        <w:rPr>
          <w:rFonts w:ascii="Times New Roman"/>
          <w:b w:val="false"/>
          <w:i w:val="false"/>
          <w:color w:val="000000"/>
          <w:sz w:val="28"/>
        </w:rPr>
        <w:t>
      107) в пунктах 1 и 3 статьи 275 цифры "15" заменить цифрами "20";
</w:t>
      </w:r>
      <w:r>
        <w:br/>
      </w:r>
      <w:r>
        <w:rPr>
          <w:rFonts w:ascii="Times New Roman"/>
          <w:b w:val="false"/>
          <w:i w:val="false"/>
          <w:color w:val="000000"/>
          <w:sz w:val="28"/>
        </w:rPr>
        <w:t>
      108) пункт 1 статьи 278-3 дополнить частью второй следующего содержания:
</w:t>
      </w:r>
      <w:r>
        <w:br/>
      </w:r>
      <w:r>
        <w:rPr>
          <w:rFonts w:ascii="Times New Roman"/>
          <w:b w:val="false"/>
          <w:i w:val="false"/>
          <w:color w:val="000000"/>
          <w:sz w:val="28"/>
        </w:rPr>
        <w:t>
      "Под расходами на транспортировку сырой нефти, газового конденсата для целей настоящей статьи понимаются:
</w:t>
      </w:r>
      <w:r>
        <w:br/>
      </w:r>
      <w:r>
        <w:rPr>
          <w:rFonts w:ascii="Times New Roman"/>
          <w:b w:val="false"/>
          <w:i w:val="false"/>
          <w:color w:val="000000"/>
          <w:sz w:val="28"/>
        </w:rPr>
        <w:t>
      а) оплата транспортного тарифа при транспортировке сырой нефти, газового конденсата по железной дороге, магистральному трубопроводу и (или) морским путем;
</w:t>
      </w:r>
      <w:r>
        <w:br/>
      </w:r>
      <w:r>
        <w:rPr>
          <w:rFonts w:ascii="Times New Roman"/>
          <w:b w:val="false"/>
          <w:i w:val="false"/>
          <w:color w:val="000000"/>
          <w:sz w:val="28"/>
        </w:rPr>
        <w:t>
      б) расходы по сливу и наливу сырой нефти, газового конденсата;
</w:t>
      </w:r>
      <w:r>
        <w:br/>
      </w:r>
      <w:r>
        <w:rPr>
          <w:rFonts w:ascii="Times New Roman"/>
          <w:b w:val="false"/>
          <w:i w:val="false"/>
          <w:color w:val="000000"/>
          <w:sz w:val="28"/>
        </w:rPr>
        <w:t>
      в) расходы по страхованию в пути сырой нефти, газового конденсата.";
</w:t>
      </w:r>
      <w:r>
        <w:br/>
      </w:r>
      <w:r>
        <w:rPr>
          <w:rFonts w:ascii="Times New Roman"/>
          <w:b w:val="false"/>
          <w:i w:val="false"/>
          <w:color w:val="000000"/>
          <w:sz w:val="28"/>
        </w:rPr>
        <w:t>
      109) в статьях 278-6 и 278-7 цифры "15" заменить цифрами "20";
</w:t>
      </w:r>
      <w:r>
        <w:br/>
      </w:r>
      <w:r>
        <w:rPr>
          <w:rFonts w:ascii="Times New Roman"/>
          <w:b w:val="false"/>
          <w:i w:val="false"/>
          <w:color w:val="000000"/>
          <w:sz w:val="28"/>
        </w:rPr>
        <w:t>
      110) в абзаце первом пункта 1 статьи 279 слова "и работы по строительству и эксплуатации подземных сооружений, не связанных с добычей" исключить;
</w:t>
      </w:r>
      <w:r>
        <w:br/>
      </w:r>
      <w:r>
        <w:rPr>
          <w:rFonts w:ascii="Times New Roman"/>
          <w:b w:val="false"/>
          <w:i w:val="false"/>
          <w:color w:val="000000"/>
          <w:sz w:val="28"/>
        </w:rPr>
        <w:t>
      111) в статье 282:
</w:t>
      </w:r>
      <w:r>
        <w:br/>
      </w:r>
      <w:r>
        <w:rPr>
          <w:rFonts w:ascii="Times New Roman"/>
          <w:b w:val="false"/>
          <w:i w:val="false"/>
          <w:color w:val="000000"/>
          <w:sz w:val="28"/>
        </w:rPr>
        <w:t>
      в пункте 2:
</w:t>
      </w:r>
      <w:r>
        <w:br/>
      </w:r>
      <w:r>
        <w:rPr>
          <w:rFonts w:ascii="Times New Roman"/>
          <w:b w:val="false"/>
          <w:i w:val="false"/>
          <w:color w:val="000000"/>
          <w:sz w:val="28"/>
        </w:rPr>
        <w:t>
      слова "сохраняются и действуют" заменить словами "сохраняется и действует";
</w:t>
      </w:r>
      <w:r>
        <w:br/>
      </w:r>
      <w:r>
        <w:rPr>
          <w:rFonts w:ascii="Times New Roman"/>
          <w:b w:val="false"/>
          <w:i w:val="false"/>
          <w:color w:val="000000"/>
          <w:sz w:val="28"/>
        </w:rPr>
        <w:t>
      слова "могут быть скорректированы" заменить словами "может быть скорректирован";
</w:t>
      </w:r>
      <w:r>
        <w:br/>
      </w:r>
      <w:r>
        <w:rPr>
          <w:rFonts w:ascii="Times New Roman"/>
          <w:b w:val="false"/>
          <w:i w:val="false"/>
          <w:color w:val="000000"/>
          <w:sz w:val="28"/>
        </w:rPr>
        <w:t>
      в пункте 3:
</w:t>
      </w:r>
      <w:r>
        <w:br/>
      </w:r>
      <w:r>
        <w:rPr>
          <w:rFonts w:ascii="Times New Roman"/>
          <w:b w:val="false"/>
          <w:i w:val="false"/>
          <w:color w:val="000000"/>
          <w:sz w:val="28"/>
        </w:rPr>
        <w:t>
      в части первой слово "определяются" заменить словом "определяется";
</w:t>
      </w:r>
      <w:r>
        <w:br/>
      </w:r>
      <w:r>
        <w:rPr>
          <w:rFonts w:ascii="Times New Roman"/>
          <w:b w:val="false"/>
          <w:i w:val="false"/>
          <w:color w:val="000000"/>
          <w:sz w:val="28"/>
        </w:rPr>
        <w:t>
      в части второй слово "должны" заменить словом "должен";
</w:t>
      </w:r>
      <w:r>
        <w:br/>
      </w:r>
      <w:r>
        <w:rPr>
          <w:rFonts w:ascii="Times New Roman"/>
          <w:b w:val="false"/>
          <w:i w:val="false"/>
          <w:color w:val="000000"/>
          <w:sz w:val="28"/>
        </w:rPr>
        <w:t>
      часть вторую пункта 5 дополнить словами "и на строительство и (или) эксплуатацию подземных сооружений, не связанных с разведкой и (или) добычей";
</w:t>
      </w:r>
      <w:r>
        <w:br/>
      </w:r>
      <w:r>
        <w:rPr>
          <w:rFonts w:ascii="Times New Roman"/>
          <w:b w:val="false"/>
          <w:i w:val="false"/>
          <w:color w:val="000000"/>
          <w:sz w:val="28"/>
        </w:rPr>
        <w:t>
      дополнить пунктом 6 следующего содержания:
</w:t>
      </w:r>
      <w:r>
        <w:br/>
      </w:r>
      <w:r>
        <w:rPr>
          <w:rFonts w:ascii="Times New Roman"/>
          <w:b w:val="false"/>
          <w:i w:val="false"/>
          <w:color w:val="000000"/>
          <w:sz w:val="28"/>
        </w:rPr>
        <w:t>
      "6. В случае добычи полезных ископаемых, не предусмотренных контрактом на недропользование, запасы которых утверждены уполномоченным для этих целей государственным органом, недропользователь производит по ним платежи в порядке, установленном статьей 281 настоящего Кодекса.";
</w:t>
      </w:r>
      <w:r>
        <w:br/>
      </w:r>
      <w:r>
        <w:rPr>
          <w:rFonts w:ascii="Times New Roman"/>
          <w:b w:val="false"/>
          <w:i w:val="false"/>
          <w:color w:val="000000"/>
          <w:sz w:val="28"/>
        </w:rPr>
        <w:t>
      112) пункт 1-1 статьи 295 исключить;
</w:t>
      </w:r>
      <w:r>
        <w:br/>
      </w:r>
      <w:r>
        <w:rPr>
          <w:rFonts w:ascii="Times New Roman"/>
          <w:b w:val="false"/>
          <w:i w:val="false"/>
          <w:color w:val="000000"/>
          <w:sz w:val="28"/>
        </w:rPr>
        <w:t>
      113) в статье 296 слова ", а также лица, имеющие право недропользования на строительство и (или) эксплуатацию подземных сооружений, не связанных с разведкой и (или) добычей" исключить;
</w:t>
      </w:r>
      <w:r>
        <w:br/>
      </w:r>
      <w:r>
        <w:rPr>
          <w:rFonts w:ascii="Times New Roman"/>
          <w:b w:val="false"/>
          <w:i w:val="false"/>
          <w:color w:val="000000"/>
          <w:sz w:val="28"/>
        </w:rPr>
        <w:t>
      114) пункты 2-1, 3-1 и 4-1 статьи 297 исключить;
</w:t>
      </w:r>
      <w:r>
        <w:br/>
      </w:r>
      <w:r>
        <w:rPr>
          <w:rFonts w:ascii="Times New Roman"/>
          <w:b w:val="false"/>
          <w:i w:val="false"/>
          <w:color w:val="000000"/>
          <w:sz w:val="28"/>
        </w:rPr>
        <w:t>
      115) в статье 299: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В целях исчисления роялти стоимость добытых нефти, общераспространенных полезных ископаемых, подземных вод и полезных ископаемых, за исключением золота, серебра и платины, определяется исходя из средневзвешенной цены реализации за налоговый период первого товарного продукта, полученного из добытых полезных ископаемых, без учета косвенных налогов и сумм фактических расходов на их транспортировку до пункта продажи (отгрузки).
</w:t>
      </w:r>
      <w:r>
        <w:br/>
      </w:r>
      <w:r>
        <w:rPr>
          <w:rFonts w:ascii="Times New Roman"/>
          <w:b w:val="false"/>
          <w:i w:val="false"/>
          <w:color w:val="000000"/>
          <w:sz w:val="28"/>
        </w:rPr>
        <w:t>
      Для целей настоящей статьи под расходами на транспортировку понимаются фактические расходы, включающие в себя оплату транспортного тарифа при транспортировке по железной дороге, магистральному трубопроводу и (или) морским путем, расходы по сливу и наливу (для жидких веществ), расходы по погрузке и разгрузке (для твердых веществ) и расходы по страхованию в пути, если иное не предусмотрено контрактом на недропользование.";
</w:t>
      </w:r>
      <w:r>
        <w:br/>
      </w:r>
      <w:r>
        <w:rPr>
          <w:rFonts w:ascii="Times New Roman"/>
          <w:b w:val="false"/>
          <w:i w:val="false"/>
          <w:color w:val="000000"/>
          <w:sz w:val="28"/>
        </w:rPr>
        <w:t>
      пункт 5 после слова "отсутствии" дополнить словами "либо полном отсутствии";
</w:t>
      </w:r>
      <w:r>
        <w:br/>
      </w:r>
      <w:r>
        <w:rPr>
          <w:rFonts w:ascii="Times New Roman"/>
          <w:b w:val="false"/>
          <w:i w:val="false"/>
          <w:color w:val="000000"/>
          <w:sz w:val="28"/>
        </w:rPr>
        <w:t>
      116) в статье 301 цифры "15" заменить цифрами "20";
</w:t>
      </w:r>
      <w:r>
        <w:br/>
      </w:r>
      <w:r>
        <w:rPr>
          <w:rFonts w:ascii="Times New Roman"/>
          <w:b w:val="false"/>
          <w:i w:val="false"/>
          <w:color w:val="000000"/>
          <w:sz w:val="28"/>
        </w:rPr>
        <w:t>
      117) в статье 304 цифры "10" заменить цифрами "20";
</w:t>
      </w:r>
      <w:r>
        <w:br/>
      </w:r>
      <w:r>
        <w:rPr>
          <w:rFonts w:ascii="Times New Roman"/>
          <w:b w:val="false"/>
          <w:i w:val="false"/>
          <w:color w:val="000000"/>
          <w:sz w:val="28"/>
        </w:rPr>
        <w:t>
      118) дополнить статьей 311-1 следующего содержания:
</w:t>
      </w:r>
      <w:r>
        <w:br/>
      </w:r>
      <w:r>
        <w:rPr>
          <w:rFonts w:ascii="Times New Roman"/>
          <w:b w:val="false"/>
          <w:i w:val="false"/>
          <w:color w:val="000000"/>
          <w:sz w:val="28"/>
        </w:rPr>
        <w:t>
      "Статья 311-1. Плательщики
</w:t>
      </w:r>
      <w:r>
        <w:br/>
      </w:r>
      <w:r>
        <w:rPr>
          <w:rFonts w:ascii="Times New Roman"/>
          <w:b w:val="false"/>
          <w:i w:val="false"/>
          <w:color w:val="000000"/>
          <w:sz w:val="28"/>
        </w:rPr>
        <w:t>
      Плательщиками доли Республики Казахстан по разделу продукции являются недропользователи, заключившие контракты о разделе продукции, если иное не оговорено контрактом о разделе продукции.";
</w:t>
      </w:r>
      <w:r>
        <w:br/>
      </w:r>
      <w:r>
        <w:rPr>
          <w:rFonts w:ascii="Times New Roman"/>
          <w:b w:val="false"/>
          <w:i w:val="false"/>
          <w:color w:val="000000"/>
          <w:sz w:val="28"/>
        </w:rPr>
        <w:t>
      119) в статье 314-2 цифры "15" заменить цифрами "20";
</w:t>
      </w:r>
      <w:r>
        <w:br/>
      </w:r>
      <w:r>
        <w:rPr>
          <w:rFonts w:ascii="Times New Roman"/>
          <w:b w:val="false"/>
          <w:i w:val="false"/>
          <w:color w:val="000000"/>
          <w:sz w:val="28"/>
        </w:rPr>
        <w:t>
      120) в статье 314-3 цифры "10" заменить цифрами "20";
</w:t>
      </w:r>
      <w:r>
        <w:br/>
      </w:r>
      <w:r>
        <w:rPr>
          <w:rFonts w:ascii="Times New Roman"/>
          <w:b w:val="false"/>
          <w:i w:val="false"/>
          <w:color w:val="000000"/>
          <w:sz w:val="28"/>
        </w:rPr>
        <w:t>
      121) в абзаце первом пункта 1 статьи 316 слова "и выплаты физическим лицам (за исключением выплат индивидуальным предпринимателям, частным нотариусам и адвокатам) по возмездным договорам оказания услуг," исключить;
</w:t>
      </w:r>
      <w:r>
        <w:br/>
      </w:r>
      <w:r>
        <w:rPr>
          <w:rFonts w:ascii="Times New Roman"/>
          <w:b w:val="false"/>
          <w:i w:val="false"/>
          <w:color w:val="000000"/>
          <w:sz w:val="28"/>
        </w:rPr>
        <w:t>
      122) пункт 3 статьи 317 дополнить частью второй следующего содержания:
</w:t>
      </w:r>
      <w:r>
        <w:br/>
      </w:r>
      <w:r>
        <w:rPr>
          <w:rFonts w:ascii="Times New Roman"/>
          <w:b w:val="false"/>
          <w:i w:val="false"/>
          <w:color w:val="000000"/>
          <w:sz w:val="28"/>
        </w:rPr>
        <w:t>
      "Настоящий пункт не распространяется на налогоплательщиков в период временного приостановления ими деятельности в соответствии с пунктом 5 статьи 68 настоящего Кодекса.";
</w:t>
      </w:r>
      <w:r>
        <w:br/>
      </w:r>
      <w:r>
        <w:rPr>
          <w:rFonts w:ascii="Times New Roman"/>
          <w:b w:val="false"/>
          <w:i w:val="false"/>
          <w:color w:val="000000"/>
          <w:sz w:val="28"/>
        </w:rPr>
        <w:t>
      123) в подпункте 2) пункта 5 статьи 323 слова "по управлению земельными ресурсами" заменить словами "по земельным отношениям";
</w:t>
      </w:r>
      <w:r>
        <w:br/>
      </w:r>
      <w:r>
        <w:rPr>
          <w:rFonts w:ascii="Times New Roman"/>
          <w:b w:val="false"/>
          <w:i w:val="false"/>
          <w:color w:val="000000"/>
          <w:sz w:val="28"/>
        </w:rPr>
        <w:t>
      124) пункт 2 статьи 324 изложить в следующей редакции:
</w:t>
      </w:r>
      <w:r>
        <w:br/>
      </w:r>
      <w:r>
        <w:rPr>
          <w:rFonts w:ascii="Times New Roman"/>
          <w:b w:val="false"/>
          <w:i w:val="false"/>
          <w:color w:val="000000"/>
          <w:sz w:val="28"/>
        </w:rPr>
        <w:t>
      "2. По решению юридического лица его структурные подразделения рассматриваются в качестве плательщиков земельного налога (далее - юридические лица).";
</w:t>
      </w:r>
      <w:r>
        <w:br/>
      </w:r>
      <w:r>
        <w:rPr>
          <w:rFonts w:ascii="Times New Roman"/>
          <w:b w:val="false"/>
          <w:i w:val="false"/>
          <w:color w:val="000000"/>
          <w:sz w:val="28"/>
        </w:rPr>
        <w:t>
      125) в абзаце втором подпункта 1) пункта 2 статьи 326 слова "очистные сооружения" заменить словами "линии электропередачи, очистные сооружения, золошлакопроводы, теплотрассы";
</w:t>
      </w:r>
      <w:r>
        <w:br/>
      </w:r>
      <w:r>
        <w:rPr>
          <w:rFonts w:ascii="Times New Roman"/>
          <w:b w:val="false"/>
          <w:i w:val="false"/>
          <w:color w:val="000000"/>
          <w:sz w:val="28"/>
        </w:rPr>
        <w:t>
      126) в статье 329:
</w:t>
      </w:r>
      <w:r>
        <w:br/>
      </w:r>
      <w:r>
        <w:rPr>
          <w:rFonts w:ascii="Times New Roman"/>
          <w:b w:val="false"/>
          <w:i w:val="false"/>
          <w:color w:val="000000"/>
          <w:sz w:val="28"/>
        </w:rPr>
        <w:t>
      абзац первый пункта 2 изложить в следующей редакции:
</w:t>
      </w:r>
      <w:r>
        <w:br/>
      </w:r>
      <w:r>
        <w:rPr>
          <w:rFonts w:ascii="Times New Roman"/>
          <w:b w:val="false"/>
          <w:i w:val="false"/>
          <w:color w:val="000000"/>
          <w:sz w:val="28"/>
        </w:rPr>
        <w:t>
      "2. На земли степной и сухостепной зон устанавливаются следующие базовые налоговые ставки земельного налога пропорционально баллам бонитета:";
</w:t>
      </w:r>
      <w:r>
        <w:br/>
      </w:r>
      <w:r>
        <w:rPr>
          <w:rFonts w:ascii="Times New Roman"/>
          <w:b w:val="false"/>
          <w:i w:val="false"/>
          <w:color w:val="000000"/>
          <w:sz w:val="28"/>
        </w:rPr>
        <w:t>
      абзац первый пункта 3 изложить в следующей редакции:
</w:t>
      </w:r>
      <w:r>
        <w:br/>
      </w:r>
      <w:r>
        <w:rPr>
          <w:rFonts w:ascii="Times New Roman"/>
          <w:b w:val="false"/>
          <w:i w:val="false"/>
          <w:color w:val="000000"/>
          <w:sz w:val="28"/>
        </w:rPr>
        <w:t>
      "3. На земли полупустынной, пустынной и предгорно-пустынной зон устанавливаются следующие базовые налоговые ставки земельного налога пропорционально баллам бонитета:";
</w:t>
      </w:r>
      <w:r>
        <w:br/>
      </w:r>
      <w:r>
        <w:rPr>
          <w:rFonts w:ascii="Times New Roman"/>
          <w:b w:val="false"/>
          <w:i w:val="false"/>
          <w:color w:val="000000"/>
          <w:sz w:val="28"/>
        </w:rPr>
        <w:t>
      127) в заголовке параграфа 5 главы 54 слово "занятые" заменить словом "выделенные";
</w:t>
      </w:r>
      <w:r>
        <w:br/>
      </w:r>
      <w:r>
        <w:rPr>
          <w:rFonts w:ascii="Times New Roman"/>
          <w:b w:val="false"/>
          <w:i w:val="false"/>
          <w:color w:val="000000"/>
          <w:sz w:val="28"/>
        </w:rPr>
        <w:t>
      128) в статье 337:
</w:t>
      </w:r>
      <w:r>
        <w:br/>
      </w:r>
      <w:r>
        <w:rPr>
          <w:rFonts w:ascii="Times New Roman"/>
          <w:b w:val="false"/>
          <w:i w:val="false"/>
          <w:color w:val="000000"/>
          <w:sz w:val="28"/>
        </w:rPr>
        <w:t>
      в заголовке слово "занятые" заменить словом "выделенные";
</w:t>
      </w:r>
      <w:r>
        <w:br/>
      </w:r>
      <w:r>
        <w:rPr>
          <w:rFonts w:ascii="Times New Roman"/>
          <w:b w:val="false"/>
          <w:i w:val="false"/>
          <w:color w:val="000000"/>
          <w:sz w:val="28"/>
        </w:rPr>
        <w:t>
      в частях первой и второй пункта 1 слово "занятые" заменить словом "выделенные";
</w:t>
      </w:r>
      <w:r>
        <w:br/>
      </w:r>
      <w:r>
        <w:rPr>
          <w:rFonts w:ascii="Times New Roman"/>
          <w:b w:val="false"/>
          <w:i w:val="false"/>
          <w:color w:val="000000"/>
          <w:sz w:val="28"/>
        </w:rPr>
        <w:t>
      пункт 3 исключить;
</w:t>
      </w:r>
      <w:r>
        <w:br/>
      </w:r>
      <w:r>
        <w:rPr>
          <w:rFonts w:ascii="Times New Roman"/>
          <w:b w:val="false"/>
          <w:i w:val="false"/>
          <w:color w:val="000000"/>
          <w:sz w:val="28"/>
        </w:rPr>
        <w:t>
      129) часть вторую пункта 8 статьи 340 изложить в следующей редакции:
</w:t>
      </w:r>
      <w:r>
        <w:br/>
      </w:r>
      <w:r>
        <w:rPr>
          <w:rFonts w:ascii="Times New Roman"/>
          <w:b w:val="false"/>
          <w:i w:val="false"/>
          <w:color w:val="000000"/>
          <w:sz w:val="28"/>
        </w:rPr>
        <w:t>
      "Сумма налога, подлежащая уплате за фактический период владения земельным участком лицом, передающим данные права, должна быть внесена в бюджет до или в момент государственной регистрации прав. При этом первоначальным плательщиком исчисляется сумма налога с 1 января текущего года до начала месяца, в котором он передает земельный участок. Последующим плательщиком исчисляется сумма налога за период с начала месяца, в котором у него возникло право на земельный участок.";
</w:t>
      </w:r>
      <w:r>
        <w:br/>
      </w:r>
      <w:r>
        <w:rPr>
          <w:rFonts w:ascii="Times New Roman"/>
          <w:b w:val="false"/>
          <w:i w:val="false"/>
          <w:color w:val="000000"/>
          <w:sz w:val="28"/>
        </w:rPr>
        <w:t>
      130) в пункте 3 статьи 341 слово "жилого" заменить словом "жилищного";
</w:t>
      </w:r>
      <w:r>
        <w:br/>
      </w:r>
      <w:r>
        <w:rPr>
          <w:rFonts w:ascii="Times New Roman"/>
          <w:b w:val="false"/>
          <w:i w:val="false"/>
          <w:color w:val="000000"/>
          <w:sz w:val="28"/>
        </w:rPr>
        <w:t>
      131) в пунктах 2, 3 и 5 статьи 344 цифры "15" заменить цифрами "20";
</w:t>
      </w:r>
      <w:r>
        <w:br/>
      </w:r>
      <w:r>
        <w:rPr>
          <w:rFonts w:ascii="Times New Roman"/>
          <w:b w:val="false"/>
          <w:i w:val="false"/>
          <w:color w:val="000000"/>
          <w:sz w:val="28"/>
        </w:rPr>
        <w:t>
      132) в пункте 3 статьи 348-1 слова "индивидуальные предприниматели, частные нотариусы, адвокаты," исключить;
</w:t>
      </w:r>
      <w:r>
        <w:br/>
      </w:r>
      <w:r>
        <w:rPr>
          <w:rFonts w:ascii="Times New Roman"/>
          <w:b w:val="false"/>
          <w:i w:val="false"/>
          <w:color w:val="000000"/>
          <w:sz w:val="28"/>
        </w:rPr>
        <w:t>
      133) в статье 351:
</w:t>
      </w:r>
      <w:r>
        <w:br/>
      </w:r>
      <w:r>
        <w:rPr>
          <w:rFonts w:ascii="Times New Roman"/>
          <w:b w:val="false"/>
          <w:i w:val="false"/>
          <w:color w:val="000000"/>
          <w:sz w:val="28"/>
        </w:rPr>
        <w:t>
      подпункт 1) пункта 1 дополнить словами ", а также концессионер по договору концессии";
</w:t>
      </w:r>
      <w:r>
        <w:br/>
      </w:r>
      <w:r>
        <w:rPr>
          <w:rFonts w:ascii="Times New Roman"/>
          <w:b w:val="false"/>
          <w:i w:val="false"/>
          <w:color w:val="000000"/>
          <w:sz w:val="28"/>
        </w:rPr>
        <w:t>
      часть первую пункта 2 изложить в следующей редакции:
</w:t>
      </w:r>
      <w:r>
        <w:br/>
      </w:r>
      <w:r>
        <w:rPr>
          <w:rFonts w:ascii="Times New Roman"/>
          <w:b w:val="false"/>
          <w:i w:val="false"/>
          <w:color w:val="000000"/>
          <w:sz w:val="28"/>
        </w:rPr>
        <w:t>
      "2. По решению юридического лица, имеющего объекты налогообложения на правах, установленных подпунктом 1) пункта 1 настоящей статьи, его структурные подразделения рассматриваются самостоятельными плательщиками налога.";
</w:t>
      </w:r>
      <w:r>
        <w:br/>
      </w:r>
      <w:r>
        <w:rPr>
          <w:rFonts w:ascii="Times New Roman"/>
          <w:b w:val="false"/>
          <w:i w:val="false"/>
          <w:color w:val="000000"/>
          <w:sz w:val="28"/>
        </w:rPr>
        <w:t>
      134) в статье 353:
</w:t>
      </w:r>
      <w:r>
        <w:br/>
      </w:r>
      <w:r>
        <w:rPr>
          <w:rFonts w:ascii="Times New Roman"/>
          <w:b w:val="false"/>
          <w:i w:val="false"/>
          <w:color w:val="000000"/>
          <w:sz w:val="28"/>
        </w:rPr>
        <w:t>
      в пункте 1:
</w:t>
      </w:r>
      <w:r>
        <w:br/>
      </w:r>
      <w:r>
        <w:rPr>
          <w:rFonts w:ascii="Times New Roman"/>
          <w:b w:val="false"/>
          <w:i w:val="false"/>
          <w:color w:val="000000"/>
          <w:sz w:val="28"/>
        </w:rPr>
        <w:t>
      слово "жилого" заменить словом "жилищного";
</w:t>
      </w:r>
      <w:r>
        <w:br/>
      </w:r>
      <w:r>
        <w:rPr>
          <w:rFonts w:ascii="Times New Roman"/>
          <w:b w:val="false"/>
          <w:i w:val="false"/>
          <w:color w:val="000000"/>
          <w:sz w:val="28"/>
        </w:rPr>
        <w:t>
      часть вторую исключить;
</w:t>
      </w:r>
      <w:r>
        <w:br/>
      </w:r>
      <w:r>
        <w:rPr>
          <w:rFonts w:ascii="Times New Roman"/>
          <w:b w:val="false"/>
          <w:i w:val="false"/>
          <w:color w:val="000000"/>
          <w:sz w:val="28"/>
        </w:rPr>
        <w:t>
      подпункт 6) пункта 2 изложить в следующей редакции:
</w:t>
      </w:r>
      <w:r>
        <w:br/>
      </w:r>
      <w:r>
        <w:rPr>
          <w:rFonts w:ascii="Times New Roman"/>
          <w:b w:val="false"/>
          <w:i w:val="false"/>
          <w:color w:val="000000"/>
          <w:sz w:val="28"/>
        </w:rPr>
        <w:t>
      "6) объекты незавершенного строительства, а также неустановленные оборудование и компоненты основных средств.";
</w:t>
      </w:r>
      <w:r>
        <w:br/>
      </w:r>
      <w:r>
        <w:rPr>
          <w:rFonts w:ascii="Times New Roman"/>
          <w:b w:val="false"/>
          <w:i w:val="false"/>
          <w:color w:val="000000"/>
          <w:sz w:val="28"/>
        </w:rPr>
        <w:t>
      135) пункт 2 статьи 354 дополнить частью второй следующего содержания:
</w:t>
      </w:r>
      <w:r>
        <w:br/>
      </w:r>
      <w:r>
        <w:rPr>
          <w:rFonts w:ascii="Times New Roman"/>
          <w:b w:val="false"/>
          <w:i w:val="false"/>
          <w:color w:val="000000"/>
          <w:sz w:val="28"/>
        </w:rPr>
        <w:t>
      "Остаточная стоимость объектов обложения не включает оценочные обязательства (расчетная стоимость демонтажа, удаление актива и восстановление участка), определенные в соответствии с контрактом на недропользование.";
</w:t>
      </w:r>
      <w:r>
        <w:br/>
      </w:r>
      <w:r>
        <w:rPr>
          <w:rFonts w:ascii="Times New Roman"/>
          <w:b w:val="false"/>
          <w:i w:val="false"/>
          <w:color w:val="000000"/>
          <w:sz w:val="28"/>
        </w:rPr>
        <w:t>
      136) в пунктах 2 и 3 статьи 359 цифры "15" заменить цифрами "20";
</w:t>
      </w:r>
      <w:r>
        <w:br/>
      </w:r>
      <w:r>
        <w:rPr>
          <w:rFonts w:ascii="Times New Roman"/>
          <w:b w:val="false"/>
          <w:i w:val="false"/>
          <w:color w:val="000000"/>
          <w:sz w:val="28"/>
        </w:rPr>
        <w:t>
      137) часть первую пункта 2 статьи 361 дополнить подпунктом 4) следующего содержания:
</w:t>
      </w:r>
      <w:r>
        <w:br/>
      </w:r>
      <w:r>
        <w:rPr>
          <w:rFonts w:ascii="Times New Roman"/>
          <w:b w:val="false"/>
          <w:i w:val="false"/>
          <w:color w:val="000000"/>
          <w:sz w:val="28"/>
        </w:rPr>
        <w:t>
      "4) индивидуальные предприниматели по объектам обложения, используемым в предпринимательской деятельности.";
</w:t>
      </w:r>
      <w:r>
        <w:br/>
      </w:r>
      <w:r>
        <w:rPr>
          <w:rFonts w:ascii="Times New Roman"/>
          <w:b w:val="false"/>
          <w:i w:val="false"/>
          <w:color w:val="000000"/>
          <w:sz w:val="28"/>
        </w:rPr>
        <w:t>
      138) в абзаце первом статьи 363 слова "и не используемые в предпринимательской деятельности" исключить;
</w:t>
      </w:r>
      <w:r>
        <w:br/>
      </w:r>
      <w:r>
        <w:rPr>
          <w:rFonts w:ascii="Times New Roman"/>
          <w:b w:val="false"/>
          <w:i w:val="false"/>
          <w:color w:val="000000"/>
          <w:sz w:val="28"/>
        </w:rPr>
        <w:t>
      139) в пункте 3 статьи 368 слова "и подтверждающий факт уплаты в бюджет сумм налогов" исключить;
</w:t>
      </w:r>
      <w:r>
        <w:br/>
      </w:r>
      <w:r>
        <w:rPr>
          <w:rFonts w:ascii="Times New Roman"/>
          <w:b w:val="false"/>
          <w:i w:val="false"/>
          <w:color w:val="000000"/>
          <w:sz w:val="28"/>
        </w:rPr>
        <w:t>
      140) в части первой пункта 2 статьи 369:
</w:t>
      </w:r>
      <w:r>
        <w:br/>
      </w:r>
      <w:r>
        <w:rPr>
          <w:rFonts w:ascii="Times New Roman"/>
          <w:b w:val="false"/>
          <w:i w:val="false"/>
          <w:color w:val="000000"/>
          <w:sz w:val="28"/>
        </w:rPr>
        <w:t>
      слова "(стационарных типовых отделах)" заменить словами "(изолированных блоках)";
</w:t>
      </w:r>
      <w:r>
        <w:br/>
      </w:r>
      <w:r>
        <w:rPr>
          <w:rFonts w:ascii="Times New Roman"/>
          <w:b w:val="false"/>
          <w:i w:val="false"/>
          <w:color w:val="000000"/>
          <w:sz w:val="28"/>
        </w:rPr>
        <w:t>
      слова "для субъектов малого бизнеса" исключить;
</w:t>
      </w:r>
      <w:r>
        <w:br/>
      </w:r>
      <w:r>
        <w:rPr>
          <w:rFonts w:ascii="Times New Roman"/>
          <w:b w:val="false"/>
          <w:i w:val="false"/>
          <w:color w:val="000000"/>
          <w:sz w:val="28"/>
        </w:rPr>
        <w:t>
      141) в статье 370:
</w:t>
      </w:r>
      <w:r>
        <w:br/>
      </w:r>
      <w:r>
        <w:rPr>
          <w:rFonts w:ascii="Times New Roman"/>
          <w:b w:val="false"/>
          <w:i w:val="false"/>
          <w:color w:val="000000"/>
          <w:sz w:val="28"/>
        </w:rPr>
        <w:t>
      часть первую пункта 2 после слов "за исключением" дополнить словами "статей 132-134, пункта 2 статьи 135,";
</w:t>
      </w:r>
      <w:r>
        <w:br/>
      </w:r>
      <w:r>
        <w:rPr>
          <w:rFonts w:ascii="Times New Roman"/>
          <w:b w:val="false"/>
          <w:i w:val="false"/>
          <w:color w:val="000000"/>
          <w:sz w:val="28"/>
        </w:rPr>
        <w:t>
      в пункте 5 слова "календарный год" заменить словами "двенадцать месяцев";
</w:t>
      </w:r>
      <w:r>
        <w:br/>
      </w:r>
      <w:r>
        <w:rPr>
          <w:rFonts w:ascii="Times New Roman"/>
          <w:b w:val="false"/>
          <w:i w:val="false"/>
          <w:color w:val="000000"/>
          <w:sz w:val="28"/>
        </w:rPr>
        <w:t>
      142) статью 373 дополнить пунктом 4 следующего содержания:
</w:t>
      </w:r>
      <w:r>
        <w:br/>
      </w:r>
      <w:r>
        <w:rPr>
          <w:rFonts w:ascii="Times New Roman"/>
          <w:b w:val="false"/>
          <w:i w:val="false"/>
          <w:color w:val="000000"/>
          <w:sz w:val="28"/>
        </w:rPr>
        <w:t>
      "4. Расчет с бюджетом на основе разового талона производят:
</w:t>
      </w:r>
      <w:r>
        <w:br/>
      </w:r>
      <w:r>
        <w:rPr>
          <w:rFonts w:ascii="Times New Roman"/>
          <w:b w:val="false"/>
          <w:i w:val="false"/>
          <w:color w:val="000000"/>
          <w:sz w:val="28"/>
        </w:rPr>
        <w:t>
      1) физические лица, деятельность которых носит эпизодический характер;
</w:t>
      </w:r>
      <w:r>
        <w:br/>
      </w:r>
      <w:r>
        <w:rPr>
          <w:rFonts w:ascii="Times New Roman"/>
          <w:b w:val="false"/>
          <w:i w:val="false"/>
          <w:color w:val="000000"/>
          <w:sz w:val="28"/>
        </w:rPr>
        <w:t>
      2) лица, определенные пунктом 2 статьи 369 настоящего Кодекса.
</w:t>
      </w:r>
      <w:r>
        <w:br/>
      </w:r>
      <w:r>
        <w:rPr>
          <w:rFonts w:ascii="Times New Roman"/>
          <w:b w:val="false"/>
          <w:i w:val="false"/>
          <w:color w:val="000000"/>
          <w:sz w:val="28"/>
        </w:rPr>
        <w:t>
      В случае осуществления деятельности на рынке наемным работником расчет с бюджетом на основе разового талона производится индивидуальным предпринимателем или юридическим лицом, также может производиться от имени индивидуального предпринимателя или юридического лица наемным работником или его представителем при предъявлении нотариально заверенной доверенности на право получения работником разового талона и копии свидетельства налогоплательщика (индивидуального предпринимателя или юридического лица).";
</w:t>
      </w:r>
      <w:r>
        <w:br/>
      </w:r>
      <w:r>
        <w:rPr>
          <w:rFonts w:ascii="Times New Roman"/>
          <w:b w:val="false"/>
          <w:i w:val="false"/>
          <w:color w:val="000000"/>
          <w:sz w:val="28"/>
        </w:rPr>
        <w:t>
      143) в статье 374:
</w:t>
      </w:r>
      <w:r>
        <w:br/>
      </w:r>
      <w:r>
        <w:rPr>
          <w:rFonts w:ascii="Times New Roman"/>
          <w:b w:val="false"/>
          <w:i w:val="false"/>
          <w:color w:val="000000"/>
          <w:sz w:val="28"/>
        </w:rPr>
        <w:t>
      подпункт 3) пункта 1 изложить в следующей редакции:
</w:t>
      </w:r>
      <w:r>
        <w:br/>
      </w:r>
      <w:r>
        <w:rPr>
          <w:rFonts w:ascii="Times New Roman"/>
          <w:b w:val="false"/>
          <w:i w:val="false"/>
          <w:color w:val="000000"/>
          <w:sz w:val="28"/>
        </w:rPr>
        <w:t>
      "3) доход которых за каждый двенадцатимесячный период применения специального налогового режима на основе патента не превышает 2,0 млн. тенге.";
</w:t>
      </w:r>
      <w:r>
        <w:br/>
      </w:r>
      <w:r>
        <w:rPr>
          <w:rFonts w:ascii="Times New Roman"/>
          <w:b w:val="false"/>
          <w:i w:val="false"/>
          <w:color w:val="000000"/>
          <w:sz w:val="28"/>
        </w:rPr>
        <w:t>
      пункт 2 дополнить частью третьей следующего содержания:
</w:t>
      </w:r>
      <w:r>
        <w:br/>
      </w:r>
      <w:r>
        <w:rPr>
          <w:rFonts w:ascii="Times New Roman"/>
          <w:b w:val="false"/>
          <w:i w:val="false"/>
          <w:color w:val="000000"/>
          <w:sz w:val="28"/>
        </w:rPr>
        <w:t>
      "Налоговый орган вправе без вышеуказанного заявления перевести индивидуальных предпринимателей, применявших специальный налоговый режим на основе патента, на общеустановленный порядок исчисления и уплаты налогов при установлении случаев, указанных в настоящем пункте.";
</w:t>
      </w:r>
      <w:r>
        <w:br/>
      </w:r>
      <w:r>
        <w:rPr>
          <w:rFonts w:ascii="Times New Roman"/>
          <w:b w:val="false"/>
          <w:i w:val="false"/>
          <w:color w:val="000000"/>
          <w:sz w:val="28"/>
        </w:rPr>
        <w:t>
      пункты 3 и 5 изложить в следующей редакции:
</w:t>
      </w:r>
      <w:r>
        <w:br/>
      </w:r>
      <w:r>
        <w:rPr>
          <w:rFonts w:ascii="Times New Roman"/>
          <w:b w:val="false"/>
          <w:i w:val="false"/>
          <w:color w:val="000000"/>
          <w:sz w:val="28"/>
        </w:rPr>
        <w:t>
      "3. Для применения специального налогового режима на основе патента индивидуальный предприниматель до начала его применения представляет в налоговый орган по месту осуществления предпринимательской деятельности заявление по форме, установленной уполномоченным государственным органом.
</w:t>
      </w:r>
      <w:r>
        <w:br/>
      </w:r>
      <w:r>
        <w:rPr>
          <w:rFonts w:ascii="Times New Roman"/>
          <w:b w:val="false"/>
          <w:i w:val="false"/>
          <w:color w:val="000000"/>
          <w:sz w:val="28"/>
        </w:rPr>
        <w:t>
      Патент выдается индивидуальному предпринимателю на срок не менее одного месяца и не более чем на двенадцать месяцев.";
</w:t>
      </w:r>
      <w:r>
        <w:br/>
      </w:r>
      <w:r>
        <w:rPr>
          <w:rFonts w:ascii="Times New Roman"/>
          <w:b w:val="false"/>
          <w:i w:val="false"/>
          <w:color w:val="000000"/>
          <w:sz w:val="28"/>
        </w:rPr>
        <w:t>
      "5. В случае временного приостановления предпринимательской деятельности при применении специального налогового режима на основе патента индивидуальным предпринимателем в налоговый орган по месту осуществления деятельности подается заявление по форме, установленной уполномоченным государственным органом.";
</w:t>
      </w:r>
      <w:r>
        <w:br/>
      </w:r>
      <w:r>
        <w:rPr>
          <w:rFonts w:ascii="Times New Roman"/>
          <w:b w:val="false"/>
          <w:i w:val="false"/>
          <w:color w:val="000000"/>
          <w:sz w:val="28"/>
        </w:rPr>
        <w:t>
      144) в статье 378:
</w:t>
      </w:r>
      <w:r>
        <w:br/>
      </w:r>
      <w:r>
        <w:rPr>
          <w:rFonts w:ascii="Times New Roman"/>
          <w:b w:val="false"/>
          <w:i w:val="false"/>
          <w:color w:val="000000"/>
          <w:sz w:val="28"/>
        </w:rPr>
        <w:t>
      пункт 3 дополнить частью второй следующего содержания:
</w:t>
      </w:r>
      <w:r>
        <w:br/>
      </w:r>
      <w:r>
        <w:rPr>
          <w:rFonts w:ascii="Times New Roman"/>
          <w:b w:val="false"/>
          <w:i w:val="false"/>
          <w:color w:val="000000"/>
          <w:sz w:val="28"/>
        </w:rPr>
        <w:t>
      "При добровольном выходе из специального налогового режима крестьянское (фермерское) хозяйство переходит на общеустановленный порядок исчисления и уплаты налогов на основании заявления, начиная с налогового периода, следующего за отчетным.";
</w:t>
      </w:r>
      <w:r>
        <w:br/>
      </w:r>
      <w:r>
        <w:rPr>
          <w:rFonts w:ascii="Times New Roman"/>
          <w:b w:val="false"/>
          <w:i w:val="false"/>
          <w:color w:val="000000"/>
          <w:sz w:val="28"/>
        </w:rPr>
        <w:t>
      в пункте 4:
</w:t>
      </w:r>
      <w:r>
        <w:br/>
      </w:r>
      <w:r>
        <w:rPr>
          <w:rFonts w:ascii="Times New Roman"/>
          <w:b w:val="false"/>
          <w:i w:val="false"/>
          <w:color w:val="000000"/>
          <w:sz w:val="28"/>
        </w:rPr>
        <w:t>
      в части первой:
</w:t>
      </w:r>
      <w:r>
        <w:br/>
      </w:r>
      <w:r>
        <w:rPr>
          <w:rFonts w:ascii="Times New Roman"/>
          <w:b w:val="false"/>
          <w:i w:val="false"/>
          <w:color w:val="000000"/>
          <w:sz w:val="28"/>
        </w:rPr>
        <w:t>
      слово "ежегодно" исключить;
</w:t>
      </w:r>
      <w:r>
        <w:br/>
      </w:r>
      <w:r>
        <w:rPr>
          <w:rFonts w:ascii="Times New Roman"/>
          <w:b w:val="false"/>
          <w:i w:val="false"/>
          <w:color w:val="000000"/>
          <w:sz w:val="28"/>
        </w:rPr>
        <w:t>
      после слова "февраля" дополнить словами "первого года применения данного специального налогового режима (в первом налоговом периоде)";
</w:t>
      </w:r>
      <w:r>
        <w:br/>
      </w:r>
      <w:r>
        <w:rPr>
          <w:rFonts w:ascii="Times New Roman"/>
          <w:b w:val="false"/>
          <w:i w:val="false"/>
          <w:color w:val="000000"/>
          <w:sz w:val="28"/>
        </w:rPr>
        <w:t>
      в части третьей слово "день" заменить словами "налоговый орган по месту нахождения земельного участка не позднее тридцати рабочих дней после";
</w:t>
      </w:r>
      <w:r>
        <w:br/>
      </w:r>
      <w:r>
        <w:rPr>
          <w:rFonts w:ascii="Times New Roman"/>
          <w:b w:val="false"/>
          <w:i w:val="false"/>
          <w:color w:val="000000"/>
          <w:sz w:val="28"/>
        </w:rPr>
        <w:t>
      145) в подпункте 3) пункта 2 статьи 382 слова "по управлению земельными ресурсами" заменить словами "по земельным отношениям";
</w:t>
      </w:r>
      <w:r>
        <w:br/>
      </w:r>
      <w:r>
        <w:rPr>
          <w:rFonts w:ascii="Times New Roman"/>
          <w:b w:val="false"/>
          <w:i w:val="false"/>
          <w:color w:val="000000"/>
          <w:sz w:val="28"/>
        </w:rPr>
        <w:t>
      146) часть первую пункта 1 статьи 383 изложить в следующей редакции:
</w:t>
      </w:r>
      <w:r>
        <w:br/>
      </w:r>
      <w:r>
        <w:rPr>
          <w:rFonts w:ascii="Times New Roman"/>
          <w:b w:val="false"/>
          <w:i w:val="false"/>
          <w:color w:val="000000"/>
          <w:sz w:val="28"/>
        </w:rPr>
        <w:t>
      "1. Плательщики единого земельного налога ежемесячно исчисляют суммы социального налога по ставке 20 процентов от месячного расчетного показателя за каждого работника, а также за главу и совершеннолетних членов крестьянского (фермерского) хозяйства. Обязательства совершеннолетних членов крестьянского (фермерского) хозяйства по исчислению и уплате социального налога возникают с начала календарного года, следующего за годом достижения ими совершеннолетия.";
</w:t>
      </w:r>
      <w:r>
        <w:br/>
      </w:r>
      <w:r>
        <w:rPr>
          <w:rFonts w:ascii="Times New Roman"/>
          <w:b w:val="false"/>
          <w:i w:val="false"/>
          <w:color w:val="000000"/>
          <w:sz w:val="28"/>
        </w:rPr>
        <w:t>
      147) в подпункте 4) статьи 384 слово "декларации" заменить словами "расчеты сумм текущих платежей";
</w:t>
      </w:r>
      <w:r>
        <w:br/>
      </w:r>
      <w:r>
        <w:rPr>
          <w:rFonts w:ascii="Times New Roman"/>
          <w:b w:val="false"/>
          <w:i w:val="false"/>
          <w:color w:val="000000"/>
          <w:sz w:val="28"/>
        </w:rPr>
        <w:t>
      148) подпункт 2) пункта 2 статьи 385 изложить в следующей редакции:
</w:t>
      </w:r>
      <w:r>
        <w:br/>
      </w:r>
      <w:r>
        <w:rPr>
          <w:rFonts w:ascii="Times New Roman"/>
          <w:b w:val="false"/>
          <w:i w:val="false"/>
          <w:color w:val="000000"/>
          <w:sz w:val="28"/>
        </w:rPr>
        <w:t>
      "2) филиалы, представительства;";
</w:t>
      </w:r>
      <w:r>
        <w:br/>
      </w:r>
      <w:r>
        <w:rPr>
          <w:rFonts w:ascii="Times New Roman"/>
          <w:b w:val="false"/>
          <w:i w:val="false"/>
          <w:color w:val="000000"/>
          <w:sz w:val="28"/>
        </w:rPr>
        <w:t>
      149) в статье 390:
</w:t>
      </w:r>
      <w:r>
        <w:br/>
      </w:r>
      <w:r>
        <w:rPr>
          <w:rFonts w:ascii="Times New Roman"/>
          <w:b w:val="false"/>
          <w:i w:val="false"/>
          <w:color w:val="000000"/>
          <w:sz w:val="28"/>
        </w:rPr>
        <w:t>
      в подпунктах 1) и 2) пункта 2 цифры "20" заменить цифрами "25";
</w:t>
      </w:r>
      <w:r>
        <w:br/>
      </w:r>
      <w:r>
        <w:rPr>
          <w:rFonts w:ascii="Times New Roman"/>
          <w:b w:val="false"/>
          <w:i w:val="false"/>
          <w:color w:val="000000"/>
          <w:sz w:val="28"/>
        </w:rPr>
        <w:t>
      в подпунктах 1) и 2) пункта 3 слово "декларацию" заменить словами "расчет сумм текущих платежей";
</w:t>
      </w:r>
      <w:r>
        <w:br/>
      </w:r>
      <w:r>
        <w:rPr>
          <w:rFonts w:ascii="Times New Roman"/>
          <w:b w:val="false"/>
          <w:i w:val="false"/>
          <w:color w:val="000000"/>
          <w:sz w:val="28"/>
        </w:rPr>
        <w:t>
      150) заголовок главы 68 дополнить словами "и учетную регистрацию филиалов и представительств";
</w:t>
      </w:r>
      <w:r>
        <w:br/>
      </w:r>
      <w:r>
        <w:rPr>
          <w:rFonts w:ascii="Times New Roman"/>
          <w:b w:val="false"/>
          <w:i w:val="false"/>
          <w:color w:val="000000"/>
          <w:sz w:val="28"/>
        </w:rPr>
        <w:t>
      151) пункт 1 статьи 398 после слов "регистрацию юридических лиц" дополнить словами "и учетную регистрацию филиалов и представительств";
</w:t>
      </w:r>
      <w:r>
        <w:br/>
      </w:r>
      <w:r>
        <w:rPr>
          <w:rFonts w:ascii="Times New Roman"/>
          <w:b w:val="false"/>
          <w:i w:val="false"/>
          <w:color w:val="000000"/>
          <w:sz w:val="28"/>
        </w:rPr>
        <w:t>
      152) в статье 399 слова "юридические лица, а также их" заменить словами "физические и юридические лица, а также";
</w:t>
      </w:r>
      <w:r>
        <w:br/>
      </w:r>
      <w:r>
        <w:rPr>
          <w:rFonts w:ascii="Times New Roman"/>
          <w:b w:val="false"/>
          <w:i w:val="false"/>
          <w:color w:val="000000"/>
          <w:sz w:val="28"/>
        </w:rPr>
        <w:t>
      153) заголовок главы 70-1 дополнить словами "и ипотеки судна или строящегося судна";
</w:t>
      </w:r>
      <w:r>
        <w:br/>
      </w:r>
      <w:r>
        <w:rPr>
          <w:rFonts w:ascii="Times New Roman"/>
          <w:b w:val="false"/>
          <w:i w:val="false"/>
          <w:color w:val="000000"/>
          <w:sz w:val="28"/>
        </w:rPr>
        <w:t>
      154) пункт 1 статьи 406-1:
</w:t>
      </w:r>
      <w:r>
        <w:br/>
      </w:r>
      <w:r>
        <w:rPr>
          <w:rFonts w:ascii="Times New Roman"/>
          <w:b w:val="false"/>
          <w:i w:val="false"/>
          <w:color w:val="000000"/>
          <w:sz w:val="28"/>
        </w:rPr>
        <w:t>
      после слова "имущества" дополнить словами "и ипотеки судна или строящегося судна";
</w:t>
      </w:r>
      <w:r>
        <w:br/>
      </w:r>
      <w:r>
        <w:rPr>
          <w:rFonts w:ascii="Times New Roman"/>
          <w:b w:val="false"/>
          <w:i w:val="false"/>
          <w:color w:val="000000"/>
          <w:sz w:val="28"/>
        </w:rPr>
        <w:t>
      после слова "имущества," дополнить словами "ипотеки судна или строящегося судна,";
</w:t>
      </w:r>
      <w:r>
        <w:br/>
      </w:r>
      <w:r>
        <w:rPr>
          <w:rFonts w:ascii="Times New Roman"/>
          <w:b w:val="false"/>
          <w:i w:val="false"/>
          <w:color w:val="000000"/>
          <w:sz w:val="28"/>
        </w:rPr>
        <w:t>
      155) в пункте 1 статьи 406-2:
</w:t>
      </w:r>
      <w:r>
        <w:br/>
      </w:r>
      <w:r>
        <w:rPr>
          <w:rFonts w:ascii="Times New Roman"/>
          <w:b w:val="false"/>
          <w:i w:val="false"/>
          <w:color w:val="000000"/>
          <w:sz w:val="28"/>
        </w:rPr>
        <w:t>
      слова "осуществляющие регистрацию залога" заменить словами "заключившие договор о залоге";
</w:t>
      </w:r>
      <w:r>
        <w:br/>
      </w:r>
      <w:r>
        <w:rPr>
          <w:rFonts w:ascii="Times New Roman"/>
          <w:b w:val="false"/>
          <w:i w:val="false"/>
          <w:color w:val="000000"/>
          <w:sz w:val="28"/>
        </w:rPr>
        <w:t>
      после слова "имущества" дополнить словами ", ипотеки судна или строящегося судна";
</w:t>
      </w:r>
      <w:r>
        <w:br/>
      </w:r>
      <w:r>
        <w:rPr>
          <w:rFonts w:ascii="Times New Roman"/>
          <w:b w:val="false"/>
          <w:i w:val="false"/>
          <w:color w:val="000000"/>
          <w:sz w:val="28"/>
        </w:rPr>
        <w:t>
      156) в заголовке главы 72 слова "механических транспортных средств и прицепов" заменить словами "транспортных средств";
</w:t>
      </w:r>
      <w:r>
        <w:br/>
      </w:r>
      <w:r>
        <w:rPr>
          <w:rFonts w:ascii="Times New Roman"/>
          <w:b w:val="false"/>
          <w:i w:val="false"/>
          <w:color w:val="000000"/>
          <w:sz w:val="28"/>
        </w:rPr>
        <w:t>
      157) в пункте 1 статьи 410:
</w:t>
      </w:r>
      <w:r>
        <w:br/>
      </w:r>
      <w:r>
        <w:rPr>
          <w:rFonts w:ascii="Times New Roman"/>
          <w:b w:val="false"/>
          <w:i w:val="false"/>
          <w:color w:val="000000"/>
          <w:sz w:val="28"/>
        </w:rPr>
        <w:t>
      слова "механических транспортных средств и прицепов" заменить словами "транспортных средств";
</w:t>
      </w:r>
      <w:r>
        <w:br/>
      </w:r>
      <w:r>
        <w:rPr>
          <w:rFonts w:ascii="Times New Roman"/>
          <w:b w:val="false"/>
          <w:i w:val="false"/>
          <w:color w:val="000000"/>
          <w:sz w:val="28"/>
        </w:rPr>
        <w:t>
      после слова "прицепов," дополнить словами "морских, речных и маломерных судов, гражданских воздушных судов,";
</w:t>
      </w:r>
      <w:r>
        <w:br/>
      </w:r>
      <w:r>
        <w:rPr>
          <w:rFonts w:ascii="Times New Roman"/>
          <w:b w:val="false"/>
          <w:i w:val="false"/>
          <w:color w:val="000000"/>
          <w:sz w:val="28"/>
        </w:rPr>
        <w:t>
      158) пункт 1 статьи 411 после слова "прицепы" дополнить словами ", имеющие морские, речные и маломерные, гражданские воздушные суда";
</w:t>
      </w:r>
      <w:r>
        <w:br/>
      </w:r>
      <w:r>
        <w:rPr>
          <w:rFonts w:ascii="Times New Roman"/>
          <w:b w:val="false"/>
          <w:i w:val="false"/>
          <w:color w:val="000000"/>
          <w:sz w:val="28"/>
        </w:rPr>
        <w:t>
      159) главы 73, 73-1 и 74 исключить;
</w:t>
      </w:r>
      <w:r>
        <w:br/>
      </w:r>
      <w:r>
        <w:rPr>
          <w:rFonts w:ascii="Times New Roman"/>
          <w:b w:val="false"/>
          <w:i w:val="false"/>
          <w:color w:val="000000"/>
          <w:sz w:val="28"/>
        </w:rPr>
        <w:t>
      160) пункт 3 статьи 430 изложить в следующей редакции:
</w:t>
      </w:r>
      <w:r>
        <w:br/>
      </w:r>
      <w:r>
        <w:rPr>
          <w:rFonts w:ascii="Times New Roman"/>
          <w:b w:val="false"/>
          <w:i w:val="false"/>
          <w:color w:val="000000"/>
          <w:sz w:val="28"/>
        </w:rPr>
        <w:t>
      "3. Уплата сбора осуществляется не позднее 20 числа месяца, следующего за отчетным месяцем, в котором проводились аукционы (аукцион).";
</w:t>
      </w:r>
      <w:r>
        <w:br/>
      </w:r>
      <w:r>
        <w:rPr>
          <w:rFonts w:ascii="Times New Roman"/>
          <w:b w:val="false"/>
          <w:i w:val="false"/>
          <w:color w:val="000000"/>
          <w:sz w:val="28"/>
        </w:rPr>
        <w:t>
      161) пункт 1 статьи 431 изложить в следующей редакции:
</w:t>
      </w:r>
      <w:r>
        <w:br/>
      </w:r>
      <w:r>
        <w:rPr>
          <w:rFonts w:ascii="Times New Roman"/>
          <w:b w:val="false"/>
          <w:i w:val="false"/>
          <w:color w:val="000000"/>
          <w:sz w:val="28"/>
        </w:rPr>
        <w:t>
      "1. Плательщики сбора не позднее 20 числа месяца, следующего за отчетным месяцем, в котором проводились аукционы (аукцион), представляют в налоговые органы по месту государственной регистрации в качестве налогоплательщика декларацию по сбору.";
</w:t>
      </w:r>
      <w:r>
        <w:br/>
      </w:r>
      <w:r>
        <w:rPr>
          <w:rFonts w:ascii="Times New Roman"/>
          <w:b w:val="false"/>
          <w:i w:val="false"/>
          <w:color w:val="000000"/>
          <w:sz w:val="28"/>
        </w:rPr>
        <w:t>
      162) пункт 1 статьи 438 после слова "выдаче" дополнить словом "(переоформлении)";
</w:t>
      </w:r>
      <w:r>
        <w:br/>
      </w:r>
      <w:r>
        <w:rPr>
          <w:rFonts w:ascii="Times New Roman"/>
          <w:b w:val="false"/>
          <w:i w:val="false"/>
          <w:color w:val="000000"/>
          <w:sz w:val="28"/>
        </w:rPr>
        <w:t>
      163) в пункте 3 статьи 445 слова "Территориальные подразделения уполномоченного органа по управлению земельными ресурсами" заменить словами "Уполномоченные органы по земельным отношениям";
</w:t>
      </w:r>
      <w:r>
        <w:br/>
      </w:r>
      <w:r>
        <w:rPr>
          <w:rFonts w:ascii="Times New Roman"/>
          <w:b w:val="false"/>
          <w:i w:val="false"/>
          <w:color w:val="000000"/>
          <w:sz w:val="28"/>
        </w:rPr>
        <w:t>
      164) в статье 447 слова "пунктом 2" заменить словами "пунктами 2, 4";
</w:t>
      </w:r>
      <w:r>
        <w:br/>
      </w:r>
      <w:r>
        <w:rPr>
          <w:rFonts w:ascii="Times New Roman"/>
          <w:b w:val="false"/>
          <w:i w:val="false"/>
          <w:color w:val="000000"/>
          <w:sz w:val="28"/>
        </w:rPr>
        <w:t>
      165) пункт 9 статьи 448 исключить;
</w:t>
      </w:r>
      <w:r>
        <w:br/>
      </w:r>
      <w:r>
        <w:rPr>
          <w:rFonts w:ascii="Times New Roman"/>
          <w:b w:val="false"/>
          <w:i w:val="false"/>
          <w:color w:val="000000"/>
          <w:sz w:val="28"/>
        </w:rPr>
        <w:t>
      166) в статье 450:
</w:t>
      </w:r>
      <w:r>
        <w:br/>
      </w:r>
      <w:r>
        <w:rPr>
          <w:rFonts w:ascii="Times New Roman"/>
          <w:b w:val="false"/>
          <w:i w:val="false"/>
          <w:color w:val="000000"/>
          <w:sz w:val="28"/>
        </w:rPr>
        <w:t>
      в пункте 1 слова "платы и декларацию" исключить;
</w:t>
      </w:r>
      <w:r>
        <w:br/>
      </w:r>
      <w:r>
        <w:rPr>
          <w:rFonts w:ascii="Times New Roman"/>
          <w:b w:val="false"/>
          <w:i w:val="false"/>
          <w:color w:val="000000"/>
          <w:sz w:val="28"/>
        </w:rPr>
        <w:t>
      часть вторую пункта 2 считать пунктом 2-1;
</w:t>
      </w:r>
      <w:r>
        <w:br/>
      </w:r>
      <w:r>
        <w:rPr>
          <w:rFonts w:ascii="Times New Roman"/>
          <w:b w:val="false"/>
          <w:i w:val="false"/>
          <w:color w:val="000000"/>
          <w:sz w:val="28"/>
        </w:rPr>
        <w:t>
      пункт 3 исключить;
</w:t>
      </w:r>
      <w:r>
        <w:br/>
      </w:r>
      <w:r>
        <w:rPr>
          <w:rFonts w:ascii="Times New Roman"/>
          <w:b w:val="false"/>
          <w:i w:val="false"/>
          <w:color w:val="000000"/>
          <w:sz w:val="28"/>
        </w:rPr>
        <w:t>
      167) в статье 451:
</w:t>
      </w:r>
      <w:r>
        <w:br/>
      </w:r>
      <w:r>
        <w:rPr>
          <w:rFonts w:ascii="Times New Roman"/>
          <w:b w:val="false"/>
          <w:i w:val="false"/>
          <w:color w:val="000000"/>
          <w:sz w:val="28"/>
        </w:rPr>
        <w:t>
      в части первой пункта 2 слова "по управлению водными ресурсами" заменить словами "в области использования и охраны водного фонда";
</w:t>
      </w:r>
      <w:r>
        <w:br/>
      </w:r>
      <w:r>
        <w:rPr>
          <w:rFonts w:ascii="Times New Roman"/>
          <w:b w:val="false"/>
          <w:i w:val="false"/>
          <w:color w:val="000000"/>
          <w:sz w:val="28"/>
        </w:rPr>
        <w:t>
      в пункте 3 слова "Территориальные уполномоченные органы по управлению водными ресурсами" заменить словами "Региональные уполномоченные органы в области использования и охраны водного фонда";
</w:t>
      </w:r>
      <w:r>
        <w:br/>
      </w:r>
      <w:r>
        <w:rPr>
          <w:rFonts w:ascii="Times New Roman"/>
          <w:b w:val="false"/>
          <w:i w:val="false"/>
          <w:color w:val="000000"/>
          <w:sz w:val="28"/>
        </w:rPr>
        <w:t>
      168) подпункт 1) пункта 1 статьи 453 изложить в следующей редакции:
</w:t>
      </w:r>
      <w:r>
        <w:br/>
      </w:r>
      <w:r>
        <w:rPr>
          <w:rFonts w:ascii="Times New Roman"/>
          <w:b w:val="false"/>
          <w:i w:val="false"/>
          <w:color w:val="000000"/>
          <w:sz w:val="28"/>
        </w:rPr>
        <w:t>
      "1) объем воды, забранной из поверхностного водного источника, за исключением:
</w:t>
      </w:r>
      <w:r>
        <w:br/>
      </w:r>
      <w:r>
        <w:rPr>
          <w:rFonts w:ascii="Times New Roman"/>
          <w:b w:val="false"/>
          <w:i w:val="false"/>
          <w:color w:val="000000"/>
          <w:sz w:val="28"/>
        </w:rPr>
        <w:t>
      потерь воды на фильтрацию и испарение в каналах, осуществляющих межбассейновую переброску стока, и во внерусловых водохранилищах, осуществляющих регулирование стока, подтвержденных уполномоченным органом в области использования и охраны водного фонда на основании проектных данных водохозяйственных систем;
</w:t>
      </w:r>
      <w:r>
        <w:br/>
      </w:r>
      <w:r>
        <w:rPr>
          <w:rFonts w:ascii="Times New Roman"/>
          <w:b w:val="false"/>
          <w:i w:val="false"/>
          <w:color w:val="000000"/>
          <w:sz w:val="28"/>
        </w:rPr>
        <w:t>
      объема природоохранного и (или) санитарно-эпидемиологического попуска, утвержденного уполномоченным органом в области использования и охраны водного фонда в установленном законодательством порядке;
</w:t>
      </w:r>
      <w:r>
        <w:br/>
      </w:r>
      <w:r>
        <w:rPr>
          <w:rFonts w:ascii="Times New Roman"/>
          <w:b w:val="false"/>
          <w:i w:val="false"/>
          <w:color w:val="000000"/>
          <w:sz w:val="28"/>
        </w:rPr>
        <w:t>
      объема вынужденного водозабора в оросительные системы, осуществляемого в целях предотвращения наводнений, затоплений и подтоплений, подтвержденного уполномоченным органом в области использования и охраны водного фонда;";
</w:t>
      </w:r>
      <w:r>
        <w:br/>
      </w:r>
      <w:r>
        <w:rPr>
          <w:rFonts w:ascii="Times New Roman"/>
          <w:b w:val="false"/>
          <w:i w:val="false"/>
          <w:color w:val="000000"/>
          <w:sz w:val="28"/>
        </w:rPr>
        <w:t>
      169) в пункте 2 статьи 454 слова "по управлению водными ресурсами" заменить словами "в области использования и охраны водного фонда";
</w:t>
      </w:r>
      <w:r>
        <w:br/>
      </w:r>
      <w:r>
        <w:rPr>
          <w:rFonts w:ascii="Times New Roman"/>
          <w:b w:val="false"/>
          <w:i w:val="false"/>
          <w:color w:val="000000"/>
          <w:sz w:val="28"/>
        </w:rPr>
        <w:t>
      170) пункт 5 статьи 455 исключить;
</w:t>
      </w:r>
      <w:r>
        <w:br/>
      </w:r>
      <w:r>
        <w:rPr>
          <w:rFonts w:ascii="Times New Roman"/>
          <w:b w:val="false"/>
          <w:i w:val="false"/>
          <w:color w:val="000000"/>
          <w:sz w:val="28"/>
        </w:rPr>
        <w:t>
      171) в подпунктах 1) и 2) пункта 1 статьи 456 цифры "20" заменить цифрами "25;";
</w:t>
      </w:r>
      <w:r>
        <w:br/>
      </w:r>
      <w:r>
        <w:rPr>
          <w:rFonts w:ascii="Times New Roman"/>
          <w:b w:val="false"/>
          <w:i w:val="false"/>
          <w:color w:val="000000"/>
          <w:sz w:val="28"/>
        </w:rPr>
        <w:t>
      172) в статье 458:
</w:t>
      </w:r>
      <w:r>
        <w:br/>
      </w:r>
      <w:r>
        <w:rPr>
          <w:rFonts w:ascii="Times New Roman"/>
          <w:b w:val="false"/>
          <w:i w:val="false"/>
          <w:color w:val="000000"/>
          <w:sz w:val="28"/>
        </w:rPr>
        <w:t>
      в пункте 1 слова "платы и декларацию" исключить;
</w:t>
      </w:r>
      <w:r>
        <w:br/>
      </w:r>
      <w:r>
        <w:rPr>
          <w:rFonts w:ascii="Times New Roman"/>
          <w:b w:val="false"/>
          <w:i w:val="false"/>
          <w:color w:val="000000"/>
          <w:sz w:val="28"/>
        </w:rPr>
        <w:t>
      пункт 3 исключить;
</w:t>
      </w:r>
      <w:r>
        <w:br/>
      </w:r>
      <w:r>
        <w:rPr>
          <w:rFonts w:ascii="Times New Roman"/>
          <w:b w:val="false"/>
          <w:i w:val="false"/>
          <w:color w:val="000000"/>
          <w:sz w:val="28"/>
        </w:rPr>
        <w:t>
      в пункте 4 слова "декларацию по суммам платы" заменить словами "расчет сумм текущих платежей";
</w:t>
      </w:r>
      <w:r>
        <w:br/>
      </w:r>
      <w:r>
        <w:rPr>
          <w:rFonts w:ascii="Times New Roman"/>
          <w:b w:val="false"/>
          <w:i w:val="false"/>
          <w:color w:val="000000"/>
          <w:sz w:val="28"/>
        </w:rPr>
        <w:t>
      в пункте 5:
</w:t>
      </w:r>
      <w:r>
        <w:br/>
      </w:r>
      <w:r>
        <w:rPr>
          <w:rFonts w:ascii="Times New Roman"/>
          <w:b w:val="false"/>
          <w:i w:val="false"/>
          <w:color w:val="000000"/>
          <w:sz w:val="28"/>
        </w:rPr>
        <w:t>
      слова "и декларация по суммам платы" исключить;
</w:t>
      </w:r>
      <w:r>
        <w:br/>
      </w:r>
      <w:r>
        <w:rPr>
          <w:rFonts w:ascii="Times New Roman"/>
          <w:b w:val="false"/>
          <w:i w:val="false"/>
          <w:color w:val="000000"/>
          <w:sz w:val="28"/>
        </w:rPr>
        <w:t>
      слова "по управлению водными ресурсами" заменить словами "в области использования и охраны водного фонда";
</w:t>
      </w:r>
      <w:r>
        <w:br/>
      </w:r>
      <w:r>
        <w:rPr>
          <w:rFonts w:ascii="Times New Roman"/>
          <w:b w:val="false"/>
          <w:i w:val="false"/>
          <w:color w:val="000000"/>
          <w:sz w:val="28"/>
        </w:rPr>
        <w:t>
      173) в статье 463:
</w:t>
      </w:r>
      <w:r>
        <w:br/>
      </w:r>
      <w:r>
        <w:rPr>
          <w:rFonts w:ascii="Times New Roman"/>
          <w:b w:val="false"/>
          <w:i w:val="false"/>
          <w:color w:val="000000"/>
          <w:sz w:val="28"/>
        </w:rPr>
        <w:t>
      в подпунктах 1) и 2) пункта 6 цифры "20" заменить цифрами "25";
</w:t>
      </w:r>
      <w:r>
        <w:br/>
      </w:r>
      <w:r>
        <w:rPr>
          <w:rFonts w:ascii="Times New Roman"/>
          <w:b w:val="false"/>
          <w:i w:val="false"/>
          <w:color w:val="000000"/>
          <w:sz w:val="28"/>
        </w:rPr>
        <w:t>
      пункт 7 исключить;
</w:t>
      </w:r>
      <w:r>
        <w:br/>
      </w:r>
      <w:r>
        <w:rPr>
          <w:rFonts w:ascii="Times New Roman"/>
          <w:b w:val="false"/>
          <w:i w:val="false"/>
          <w:color w:val="000000"/>
          <w:sz w:val="28"/>
        </w:rPr>
        <w:t>
      174) в статье 465: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Плательщики платы представляют в налоговые органы расчет сумм текущих платежей по месту нахождения объекта загрязнения, за исключением передвижных источников загрязнения, по которым расчет представляется по месту их государственной регистрации уполномоченным органом.";
</w:t>
      </w:r>
      <w:r>
        <w:br/>
      </w:r>
      <w:r>
        <w:rPr>
          <w:rFonts w:ascii="Times New Roman"/>
          <w:b w:val="false"/>
          <w:i w:val="false"/>
          <w:color w:val="000000"/>
          <w:sz w:val="28"/>
        </w:rPr>
        <w:t>
      пункт 3 исключить;
</w:t>
      </w:r>
      <w:r>
        <w:br/>
      </w:r>
      <w:r>
        <w:rPr>
          <w:rFonts w:ascii="Times New Roman"/>
          <w:b w:val="false"/>
          <w:i w:val="false"/>
          <w:color w:val="000000"/>
          <w:sz w:val="28"/>
        </w:rPr>
        <w:t>
      в пункте 4 слова "декларацию по суммам платы" заменить словами "расчет сумм текущих платежей";
</w:t>
      </w:r>
      <w:r>
        <w:br/>
      </w:r>
      <w:r>
        <w:rPr>
          <w:rFonts w:ascii="Times New Roman"/>
          <w:b w:val="false"/>
          <w:i w:val="false"/>
          <w:color w:val="000000"/>
          <w:sz w:val="28"/>
        </w:rPr>
        <w:t>
      в пункте 5 слова "и декларация по суммам платы" исключить;
</w:t>
      </w:r>
      <w:r>
        <w:br/>
      </w:r>
      <w:r>
        <w:rPr>
          <w:rFonts w:ascii="Times New Roman"/>
          <w:b w:val="false"/>
          <w:i w:val="false"/>
          <w:color w:val="000000"/>
          <w:sz w:val="28"/>
        </w:rPr>
        <w:t>
      175) подпункт 1) пункта 2 статьи 471 изложить в следующей редакции:
</w:t>
      </w:r>
      <w:r>
        <w:br/>
      </w:r>
      <w:r>
        <w:rPr>
          <w:rFonts w:ascii="Times New Roman"/>
          <w:b w:val="false"/>
          <w:i w:val="false"/>
          <w:color w:val="000000"/>
          <w:sz w:val="28"/>
        </w:rPr>
        <w:t>
      "1) государственные лесовладельцы - за древесину, отпускаемую на корню при осуществлении рубок промежуточного пользования и прочих рубок;";
</w:t>
      </w:r>
      <w:r>
        <w:br/>
      </w:r>
      <w:r>
        <w:rPr>
          <w:rFonts w:ascii="Times New Roman"/>
          <w:b w:val="false"/>
          <w:i w:val="false"/>
          <w:color w:val="000000"/>
          <w:sz w:val="28"/>
        </w:rPr>
        <w:t>
      176) пункт 8 статьи 482 исключить;
</w:t>
      </w:r>
      <w:r>
        <w:br/>
      </w:r>
      <w:r>
        <w:rPr>
          <w:rFonts w:ascii="Times New Roman"/>
          <w:b w:val="false"/>
          <w:i w:val="false"/>
          <w:color w:val="000000"/>
          <w:sz w:val="28"/>
        </w:rPr>
        <w:t>
      177) в статье 484: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Плательщики платы ежегодно представляют в налоговые органы по месту регистрационного учета расчет сумм текущих платежей.";
</w:t>
      </w:r>
      <w:r>
        <w:br/>
      </w:r>
      <w:r>
        <w:rPr>
          <w:rFonts w:ascii="Times New Roman"/>
          <w:b w:val="false"/>
          <w:i w:val="false"/>
          <w:color w:val="000000"/>
          <w:sz w:val="28"/>
        </w:rPr>
        <w:t>
      пункт 3 исключить;
</w:t>
      </w:r>
      <w:r>
        <w:br/>
      </w:r>
      <w:r>
        <w:rPr>
          <w:rFonts w:ascii="Times New Roman"/>
          <w:b w:val="false"/>
          <w:i w:val="false"/>
          <w:color w:val="000000"/>
          <w:sz w:val="28"/>
        </w:rPr>
        <w:t>
      178) статью 484-2 после слова "международной" дополнить словом "телефонной";
</w:t>
      </w:r>
      <w:r>
        <w:br/>
      </w:r>
      <w:r>
        <w:rPr>
          <w:rFonts w:ascii="Times New Roman"/>
          <w:b w:val="false"/>
          <w:i w:val="false"/>
          <w:color w:val="000000"/>
          <w:sz w:val="28"/>
        </w:rPr>
        <w:t>
      179) пункт 7 статьи 484-4 исключить;
</w:t>
      </w:r>
      <w:r>
        <w:br/>
      </w:r>
      <w:r>
        <w:rPr>
          <w:rFonts w:ascii="Times New Roman"/>
          <w:b w:val="false"/>
          <w:i w:val="false"/>
          <w:color w:val="000000"/>
          <w:sz w:val="28"/>
        </w:rPr>
        <w:t>
      180) в статье 484-6: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Плательщики платы ежегодно представляют в налоговые органы по месту регистрационного учета расчет сумм текущих платежей.";
</w:t>
      </w:r>
      <w:r>
        <w:br/>
      </w:r>
      <w:r>
        <w:rPr>
          <w:rFonts w:ascii="Times New Roman"/>
          <w:b w:val="false"/>
          <w:i w:val="false"/>
          <w:color w:val="000000"/>
          <w:sz w:val="28"/>
        </w:rPr>
        <w:t>
      пункт 3 исключить;
</w:t>
      </w:r>
      <w:r>
        <w:br/>
      </w:r>
      <w:r>
        <w:rPr>
          <w:rFonts w:ascii="Times New Roman"/>
          <w:b w:val="false"/>
          <w:i w:val="false"/>
          <w:color w:val="000000"/>
          <w:sz w:val="28"/>
        </w:rPr>
        <w:t>
      181) в абзацах втором и третьем подпункта 4) пункта 1 статьи 496 слова "начисленных сумм" заменить словами "оспариваемой суммы";
</w:t>
      </w:r>
      <w:r>
        <w:br/>
      </w:r>
      <w:r>
        <w:rPr>
          <w:rFonts w:ascii="Times New Roman"/>
          <w:b w:val="false"/>
          <w:i w:val="false"/>
          <w:color w:val="000000"/>
          <w:sz w:val="28"/>
        </w:rPr>
        <w:t>
      182) пункт 1 статьи 518 дополнить подпунктом 6) следующего содержания:
</w:t>
      </w:r>
      <w:r>
        <w:br/>
      </w:r>
      <w:r>
        <w:rPr>
          <w:rFonts w:ascii="Times New Roman"/>
          <w:b w:val="false"/>
          <w:i w:val="false"/>
          <w:color w:val="000000"/>
          <w:sz w:val="28"/>
        </w:rPr>
        <w:t>
      "6) о регистрационных данных налогоплательщиков, не представляющих налоговой отчетности по истечении шести месяцев со дня установленного настоящим Кодексом срока ее представления и (или) отсутствующих по фактическому адресу (месту жительства), а также о налогоплательщиках, признанных судом лжепредприятиями.";
</w:t>
      </w:r>
      <w:r>
        <w:br/>
      </w:r>
      <w:r>
        <w:rPr>
          <w:rFonts w:ascii="Times New Roman"/>
          <w:b w:val="false"/>
          <w:i w:val="false"/>
          <w:color w:val="000000"/>
          <w:sz w:val="28"/>
        </w:rPr>
        <w:t>
      183) пункт 4 статьи 520 дополнить словами "и (или) представленные уполномоченными органами";
</w:t>
      </w:r>
      <w:r>
        <w:br/>
      </w:r>
      <w:r>
        <w:rPr>
          <w:rFonts w:ascii="Times New Roman"/>
          <w:b w:val="false"/>
          <w:i w:val="false"/>
          <w:color w:val="000000"/>
          <w:sz w:val="28"/>
        </w:rPr>
        <w:t>
      184) в пункте 1 статьи 521:
</w:t>
      </w:r>
      <w:r>
        <w:br/>
      </w:r>
      <w:r>
        <w:rPr>
          <w:rFonts w:ascii="Times New Roman"/>
          <w:b w:val="false"/>
          <w:i w:val="false"/>
          <w:color w:val="000000"/>
          <w:sz w:val="28"/>
        </w:rPr>
        <w:t>
      подпункты 1) и 2) изложить в следующей редакции:
</w:t>
      </w:r>
      <w:r>
        <w:br/>
      </w:r>
      <w:r>
        <w:rPr>
          <w:rFonts w:ascii="Times New Roman"/>
          <w:b w:val="false"/>
          <w:i w:val="false"/>
          <w:color w:val="000000"/>
          <w:sz w:val="28"/>
        </w:rPr>
        <w:t>
      "1) юридические лица-резиденты, их структурные подразделения - по месту нахождения;
</w:t>
      </w:r>
      <w:r>
        <w:br/>
      </w:r>
      <w:r>
        <w:rPr>
          <w:rFonts w:ascii="Times New Roman"/>
          <w:b w:val="false"/>
          <w:i w:val="false"/>
          <w:color w:val="000000"/>
          <w:sz w:val="28"/>
        </w:rPr>
        <w:t>
      2) юридические лица-нерезиденты, осуществляющие деятельность в Республике Казахстан с образованием постоянного учреждения, - по месту нахождения постоянного учреждения;";
</w:t>
      </w:r>
      <w:r>
        <w:br/>
      </w:r>
      <w:r>
        <w:rPr>
          <w:rFonts w:ascii="Times New Roman"/>
          <w:b w:val="false"/>
          <w:i w:val="false"/>
          <w:color w:val="000000"/>
          <w:sz w:val="28"/>
        </w:rPr>
        <w:t>
      подпункт 5) изложить в следующей редакции:
</w:t>
      </w:r>
      <w:r>
        <w:br/>
      </w:r>
      <w:r>
        <w:rPr>
          <w:rFonts w:ascii="Times New Roman"/>
          <w:b w:val="false"/>
          <w:i w:val="false"/>
          <w:color w:val="000000"/>
          <w:sz w:val="28"/>
        </w:rPr>
        <w:t>
      "5) физические лица-нерезиденты, указанные в пункте 2 статьи 192 настоящего Кодекса (за исключением лиц, указанных в подпункте 5-1) настоящего пункта), а также осуществляющие индивидуальную предпринимательскую деятельность в Республике Казахстан и применяющие специальные налоговые режимы в соответствии с настоящим Кодексом, - по месту пребывания в Республике Казахстан;";
</w:t>
      </w:r>
      <w:r>
        <w:br/>
      </w:r>
      <w:r>
        <w:rPr>
          <w:rFonts w:ascii="Times New Roman"/>
          <w:b w:val="false"/>
          <w:i w:val="false"/>
          <w:color w:val="000000"/>
          <w:sz w:val="28"/>
        </w:rPr>
        <w:t>
      дополнить подпунктом 5-1) следующего содержания:
</w:t>
      </w:r>
      <w:r>
        <w:br/>
      </w:r>
      <w:r>
        <w:rPr>
          <w:rFonts w:ascii="Times New Roman"/>
          <w:b w:val="false"/>
          <w:i w:val="false"/>
          <w:color w:val="000000"/>
          <w:sz w:val="28"/>
        </w:rPr>
        <w:t>
      "5-1) физические и юридические лица, являющиеся нерезидентами, получающие доходы от прироста стоимости при реализации ценных бумаг, указанные в подпункте 3) статьи 178 настоящего Кодекса, подлежащие налогообложению согласно статье 183 или 190 настоящего Кодекса, - по месту регистрации резидента - эмитента или юридического лица-резидента, имущество которого составляет более 50 процентов стоимости реализованных акций, долей участия или активов юридического лица-нерезидента;";
</w:t>
      </w:r>
      <w:r>
        <w:br/>
      </w:r>
      <w:r>
        <w:rPr>
          <w:rFonts w:ascii="Times New Roman"/>
          <w:b w:val="false"/>
          <w:i w:val="false"/>
          <w:color w:val="000000"/>
          <w:sz w:val="28"/>
        </w:rPr>
        <w:t>
      подпункт 7) после слова "счета" дополнить словами "и карт-счета";
</w:t>
      </w:r>
      <w:r>
        <w:br/>
      </w:r>
      <w:r>
        <w:rPr>
          <w:rFonts w:ascii="Times New Roman"/>
          <w:b w:val="false"/>
          <w:i w:val="false"/>
          <w:color w:val="000000"/>
          <w:sz w:val="28"/>
        </w:rPr>
        <w:t>
      185) в статье 524:
</w:t>
      </w:r>
      <w:r>
        <w:br/>
      </w:r>
      <w:r>
        <w:rPr>
          <w:rFonts w:ascii="Times New Roman"/>
          <w:b w:val="false"/>
          <w:i w:val="false"/>
          <w:color w:val="000000"/>
          <w:sz w:val="28"/>
        </w:rPr>
        <w:t>
      абзац первый подпункта 1) пункта 2 изложить в следующей редакции:
</w:t>
      </w:r>
      <w:r>
        <w:br/>
      </w:r>
      <w:r>
        <w:rPr>
          <w:rFonts w:ascii="Times New Roman"/>
          <w:b w:val="false"/>
          <w:i w:val="false"/>
          <w:color w:val="000000"/>
          <w:sz w:val="28"/>
        </w:rPr>
        <w:t>
      "1) для юридического лица, его структурного подразделения, а также юридического лица-нерезидента, указанного в пункте 1 статьи 521 настоящего Кодекса:";
</w:t>
      </w:r>
      <w:r>
        <w:br/>
      </w:r>
      <w:r>
        <w:rPr>
          <w:rFonts w:ascii="Times New Roman"/>
          <w:b w:val="false"/>
          <w:i w:val="false"/>
          <w:color w:val="000000"/>
          <w:sz w:val="28"/>
        </w:rPr>
        <w:t>
      пункт 8 изложить в следующей редакции:
</w:t>
      </w:r>
      <w:r>
        <w:br/>
      </w:r>
      <w:r>
        <w:rPr>
          <w:rFonts w:ascii="Times New Roman"/>
          <w:b w:val="false"/>
          <w:i w:val="false"/>
          <w:color w:val="000000"/>
          <w:sz w:val="28"/>
        </w:rPr>
        <w:t>
      "8. Налоговый орган осуществляет постановку на регистрационный учет в течение двух рабочих дней с момента подачи заявления налогоплательщиком.
</w:t>
      </w:r>
      <w:r>
        <w:br/>
      </w:r>
      <w:r>
        <w:rPr>
          <w:rFonts w:ascii="Times New Roman"/>
          <w:b w:val="false"/>
          <w:i w:val="false"/>
          <w:color w:val="000000"/>
          <w:sz w:val="28"/>
        </w:rPr>
        <w:t>
      В случае, указанном в пункте 11 настоящей статьи, постановка на регистрационный учет осуществляется в течение пяти рабочих дней с момента подачи налогоплательщиком заявления.";
</w:t>
      </w:r>
      <w:r>
        <w:br/>
      </w:r>
      <w:r>
        <w:rPr>
          <w:rFonts w:ascii="Times New Roman"/>
          <w:b w:val="false"/>
          <w:i w:val="false"/>
          <w:color w:val="000000"/>
          <w:sz w:val="28"/>
        </w:rPr>
        <w:t>
      в пункте 11:
</w:t>
      </w:r>
      <w:r>
        <w:br/>
      </w:r>
      <w:r>
        <w:rPr>
          <w:rFonts w:ascii="Times New Roman"/>
          <w:b w:val="false"/>
          <w:i w:val="false"/>
          <w:color w:val="000000"/>
          <w:sz w:val="28"/>
        </w:rPr>
        <w:t>
      слова "места нахождения," исключить;
</w:t>
      </w:r>
      <w:r>
        <w:br/>
      </w:r>
      <w:r>
        <w:rPr>
          <w:rFonts w:ascii="Times New Roman"/>
          <w:b w:val="false"/>
          <w:i w:val="false"/>
          <w:color w:val="000000"/>
          <w:sz w:val="28"/>
        </w:rPr>
        <w:t>
      слово "десяти" заменить словом "двадцати";
</w:t>
      </w:r>
      <w:r>
        <w:br/>
      </w:r>
      <w:r>
        <w:rPr>
          <w:rFonts w:ascii="Times New Roman"/>
          <w:b w:val="false"/>
          <w:i w:val="false"/>
          <w:color w:val="000000"/>
          <w:sz w:val="28"/>
        </w:rPr>
        <w:t>
      слова "снятии с учета в налоговом органе, в котором он состоял на регистрационном учете, и встать на регистрационный учет по новому месту нахождения," заменить словами "постановке на регистрационный учет в налоговый орган по новому";
</w:t>
      </w:r>
      <w:r>
        <w:br/>
      </w:r>
      <w:r>
        <w:rPr>
          <w:rFonts w:ascii="Times New Roman"/>
          <w:b w:val="false"/>
          <w:i w:val="false"/>
          <w:color w:val="000000"/>
          <w:sz w:val="28"/>
        </w:rPr>
        <w:t>
      186) часть первую пункта 2 статьи 525 изложить в следующей редакции:
</w:t>
      </w:r>
      <w:r>
        <w:br/>
      </w:r>
      <w:r>
        <w:rPr>
          <w:rFonts w:ascii="Times New Roman"/>
          <w:b w:val="false"/>
          <w:i w:val="false"/>
          <w:color w:val="000000"/>
          <w:sz w:val="28"/>
        </w:rPr>
        <w:t>
      "2. Условное исключение налогоплательщика из Государственного реестра налогоплательщиков Республики Казахстан производится в случаях:
</w:t>
      </w:r>
      <w:r>
        <w:br/>
      </w:r>
      <w:r>
        <w:rPr>
          <w:rFonts w:ascii="Times New Roman"/>
          <w:b w:val="false"/>
          <w:i w:val="false"/>
          <w:color w:val="000000"/>
          <w:sz w:val="28"/>
        </w:rPr>
        <w:t>
      1) соответствия налогоплательщика признакам бездействующего юридического лица и не имеющего налоговой задолженности с сохранением регистрационного номера;
</w:t>
      </w:r>
      <w:r>
        <w:br/>
      </w:r>
      <w:r>
        <w:rPr>
          <w:rFonts w:ascii="Times New Roman"/>
          <w:b w:val="false"/>
          <w:i w:val="false"/>
          <w:color w:val="000000"/>
          <w:sz w:val="28"/>
        </w:rPr>
        <w:t>
      2) признания судом налогоплательщика лжепредприятием.";
</w:t>
      </w:r>
      <w:r>
        <w:br/>
      </w:r>
      <w:r>
        <w:rPr>
          <w:rFonts w:ascii="Times New Roman"/>
          <w:b w:val="false"/>
          <w:i w:val="false"/>
          <w:color w:val="000000"/>
          <w:sz w:val="28"/>
        </w:rPr>
        <w:t>
      187) подпункт 10) статьи 526 после слов "юридических лиц" дополнить словами ", а также лиц, являющихся кандидатами на государственную должность либо на должность, связанную с выполнением государственных или приравненных к ним функций, или их супруг (супругов)";
</w:t>
      </w:r>
      <w:r>
        <w:br/>
      </w:r>
      <w:r>
        <w:rPr>
          <w:rFonts w:ascii="Times New Roman"/>
          <w:b w:val="false"/>
          <w:i w:val="false"/>
          <w:color w:val="000000"/>
          <w:sz w:val="28"/>
        </w:rPr>
        <w:t>
      188) в статье 527:
</w:t>
      </w:r>
      <w:r>
        <w:br/>
      </w:r>
      <w:r>
        <w:rPr>
          <w:rFonts w:ascii="Times New Roman"/>
          <w:b w:val="false"/>
          <w:i w:val="false"/>
          <w:color w:val="000000"/>
          <w:sz w:val="28"/>
        </w:rPr>
        <w:t>
      пункты 2 и 3 изложить в следующей редакции:
</w:t>
      </w:r>
      <w:r>
        <w:br/>
      </w:r>
      <w:r>
        <w:rPr>
          <w:rFonts w:ascii="Times New Roman"/>
          <w:b w:val="false"/>
          <w:i w:val="false"/>
          <w:color w:val="000000"/>
          <w:sz w:val="28"/>
        </w:rPr>
        <w:t>
      "2. Физические лица-нерезиденты, указанные в подпунктах 5) и 5-1) пункта 1 статьи 521 настоящего Кодекса, обязаны пройти государственную регистрацию в налоговом органе в течение тридцати рабочих дней с даты начала осуществления предпринимательской деятельности или со дня возникновения налогового обязательства в Республике Казахстан.
</w:t>
      </w:r>
      <w:r>
        <w:br/>
      </w:r>
      <w:r>
        <w:rPr>
          <w:rFonts w:ascii="Times New Roman"/>
          <w:b w:val="false"/>
          <w:i w:val="false"/>
          <w:color w:val="000000"/>
          <w:sz w:val="28"/>
        </w:rPr>
        <w:t>
      3. Юридические лица-нерезиденты, указанные в подпункте 5-1) пункта 1 статьи 521 настоящего Кодекса, обязаны пройти государственную регистрацию в налоговом органе в течение тридцати рабочих дней со дня возникновения налогового обязательства в Республике Казахстан.";
</w:t>
      </w:r>
      <w:r>
        <w:br/>
      </w:r>
      <w:r>
        <w:rPr>
          <w:rFonts w:ascii="Times New Roman"/>
          <w:b w:val="false"/>
          <w:i w:val="false"/>
          <w:color w:val="000000"/>
          <w:sz w:val="28"/>
        </w:rPr>
        <w:t>
      пункт 3-1 дополнить частью второй следующего содержания:
</w:t>
      </w:r>
      <w:r>
        <w:br/>
      </w:r>
      <w:r>
        <w:rPr>
          <w:rFonts w:ascii="Times New Roman"/>
          <w:b w:val="false"/>
          <w:i w:val="false"/>
          <w:color w:val="000000"/>
          <w:sz w:val="28"/>
        </w:rPr>
        <w:t>
      "При этом юридические лица-нерезиденты, указанные в настоящем пункте, обязаны пройти государственную регистрацию в качестве налогоплательщика не позднее тридцати рабочих дней с даты начала осуществления деятельности в Республике Казахстан.";
</w:t>
      </w:r>
      <w:r>
        <w:br/>
      </w:r>
      <w:r>
        <w:rPr>
          <w:rFonts w:ascii="Times New Roman"/>
          <w:b w:val="false"/>
          <w:i w:val="false"/>
          <w:color w:val="000000"/>
          <w:sz w:val="28"/>
        </w:rPr>
        <w:t>
      в пункте 4 слова "юридического лица-нерезидента" заменить словом "нерезидента";
</w:t>
      </w:r>
      <w:r>
        <w:br/>
      </w:r>
      <w:r>
        <w:rPr>
          <w:rFonts w:ascii="Times New Roman"/>
          <w:b w:val="false"/>
          <w:i w:val="false"/>
          <w:color w:val="000000"/>
          <w:sz w:val="28"/>
        </w:rPr>
        <w:t>
      пункт 6 изложить в следующей редакции:
</w:t>
      </w:r>
      <w:r>
        <w:br/>
      </w:r>
      <w:r>
        <w:rPr>
          <w:rFonts w:ascii="Times New Roman"/>
          <w:b w:val="false"/>
          <w:i w:val="false"/>
          <w:color w:val="000000"/>
          <w:sz w:val="28"/>
        </w:rPr>
        <w:t>
      "6. Налоговые агенты обязаны представить в налоговый орган по месту своей регистрации заявления о начале осуществления нерезидентом предпринимательской деятельности и об окончании осуществления нерезидентом предпринимательской деятельности в Республике Казахстан по формам, установленным уполномоченным государственным органом, в течение десяти рабочих дней с даты заключения контракта на выполнение работ (услуг) в Республике Казахстан и в течение десяти рабочих дней с даты окончания осуществления нерезидентом деятельности.
</w:t>
      </w:r>
      <w:r>
        <w:br/>
      </w:r>
      <w:r>
        <w:rPr>
          <w:rFonts w:ascii="Times New Roman"/>
          <w:b w:val="false"/>
          <w:i w:val="false"/>
          <w:color w:val="000000"/>
          <w:sz w:val="28"/>
        </w:rPr>
        <w:t>
      Положения настоящего пункта распространяются на налоговых агентов, выплачивающих доходы за выполнение работ, оказание услуг в Республике Казахстан нерезидентам, не указанным в пункте 1 статьи 521 настоящего Кодекса.";
</w:t>
      </w:r>
      <w:r>
        <w:br/>
      </w:r>
      <w:r>
        <w:rPr>
          <w:rFonts w:ascii="Times New Roman"/>
          <w:b w:val="false"/>
          <w:i w:val="false"/>
          <w:color w:val="000000"/>
          <w:sz w:val="28"/>
        </w:rPr>
        <w:t>
      189) в пункте 4 статьи 533:
</w:t>
      </w:r>
      <w:r>
        <w:br/>
      </w:r>
      <w:r>
        <w:rPr>
          <w:rFonts w:ascii="Times New Roman"/>
          <w:b w:val="false"/>
          <w:i w:val="false"/>
          <w:color w:val="000000"/>
          <w:sz w:val="28"/>
        </w:rPr>
        <w:t>
      абзац второй подпункта 2) изложить в следующей редакции:
</w:t>
      </w:r>
      <w:r>
        <w:br/>
      </w:r>
      <w:r>
        <w:rPr>
          <w:rFonts w:ascii="Times New Roman"/>
          <w:b w:val="false"/>
          <w:i w:val="false"/>
          <w:color w:val="000000"/>
          <w:sz w:val="28"/>
        </w:rPr>
        <w:t>
      "исполнения налогового обязательства по отдельным видам налогов и (или) других обязательных платежей в бюджет;";
</w:t>
      </w:r>
      <w:r>
        <w:br/>
      </w:r>
      <w:r>
        <w:rPr>
          <w:rFonts w:ascii="Times New Roman"/>
          <w:b w:val="false"/>
          <w:i w:val="false"/>
          <w:color w:val="000000"/>
          <w:sz w:val="28"/>
        </w:rPr>
        <w:t>
      подпункт 3) изложить в следующей редакции:
</w:t>
      </w:r>
      <w:r>
        <w:br/>
      </w:r>
      <w:r>
        <w:rPr>
          <w:rFonts w:ascii="Times New Roman"/>
          <w:b w:val="false"/>
          <w:i w:val="false"/>
          <w:color w:val="000000"/>
          <w:sz w:val="28"/>
        </w:rPr>
        <w:t>
      "3) встречная проверка - проверка, проводимая в отношении третьих лиц в случае, если при проведении налоговых проверок у налогового органа возникает необходимость в получении дополнительной информации о правильном отражении в налоговом учете проведенных операций налогоплательщиком, связанным с указанными лицами.
</w:t>
      </w:r>
      <w:r>
        <w:br/>
      </w:r>
      <w:r>
        <w:rPr>
          <w:rFonts w:ascii="Times New Roman"/>
          <w:b w:val="false"/>
          <w:i w:val="false"/>
          <w:color w:val="000000"/>
          <w:sz w:val="28"/>
        </w:rPr>
        <w:t>
      При проведении налоговой проверки на предмет достоверности сумм налога на добавленную стоимость, предъявленных к возврату, встречной проверкой является также проверка налогоплательщиков - поставщиков товаров (работ, услуг), участвовавших в процессе производства и обращения на территории Республики Казахстан экспортированных товаров, по которым выявлены нарушения при проведении камерального контроля;";
</w:t>
      </w:r>
      <w:r>
        <w:br/>
      </w:r>
      <w:r>
        <w:rPr>
          <w:rFonts w:ascii="Times New Roman"/>
          <w:b w:val="false"/>
          <w:i w:val="false"/>
          <w:color w:val="000000"/>
          <w:sz w:val="28"/>
        </w:rPr>
        <w:t>
      дополнить подпунктом 4) следующего содержания:
</w:t>
      </w:r>
      <w:r>
        <w:br/>
      </w:r>
      <w:r>
        <w:rPr>
          <w:rFonts w:ascii="Times New Roman"/>
          <w:b w:val="false"/>
          <w:i w:val="false"/>
          <w:color w:val="000000"/>
          <w:sz w:val="28"/>
        </w:rPr>
        <w:t>
      "4) дополнительная проверка - проверка, проводимая на основании решения органа налоговой службы, рассматривающего жалобу налогоплательщика по результатам налоговой проверки, по вопросам, изложенным в жалобе налогоплательщика, или рассматривающего заявление нерезидента о повторном рассмотрении вопроса относительно правомерности применения положений международного договора об избежании двойного налогообложения.";
</w:t>
      </w:r>
      <w:r>
        <w:br/>
      </w:r>
      <w:r>
        <w:rPr>
          <w:rFonts w:ascii="Times New Roman"/>
          <w:b w:val="false"/>
          <w:i w:val="false"/>
          <w:color w:val="000000"/>
          <w:sz w:val="28"/>
        </w:rPr>
        <w:t>
      190) в пункте 2 статьи 534:
</w:t>
      </w:r>
      <w:r>
        <w:br/>
      </w:r>
      <w:r>
        <w:rPr>
          <w:rFonts w:ascii="Times New Roman"/>
          <w:b w:val="false"/>
          <w:i w:val="false"/>
          <w:color w:val="000000"/>
          <w:sz w:val="28"/>
        </w:rPr>
        <w:t>
      подпункт 4) дополнить абзацем четвертым следующего содержания:
</w:t>
      </w:r>
      <w:r>
        <w:br/>
      </w:r>
      <w:r>
        <w:rPr>
          <w:rFonts w:ascii="Times New Roman"/>
          <w:b w:val="false"/>
          <w:i w:val="false"/>
          <w:color w:val="000000"/>
          <w:sz w:val="28"/>
        </w:rPr>
        <w:t>
      "проводимых на основании заявления нерезидента на применение положений международного договора об избежании двойного налогообложения;";
</w:t>
      </w:r>
      <w:r>
        <w:br/>
      </w:r>
      <w:r>
        <w:rPr>
          <w:rFonts w:ascii="Times New Roman"/>
          <w:b w:val="false"/>
          <w:i w:val="false"/>
          <w:color w:val="000000"/>
          <w:sz w:val="28"/>
        </w:rPr>
        <w:t>
      подпункт 5) изложить в следующей редакции:
</w:t>
      </w:r>
      <w:r>
        <w:br/>
      </w:r>
      <w:r>
        <w:rPr>
          <w:rFonts w:ascii="Times New Roman"/>
          <w:b w:val="false"/>
          <w:i w:val="false"/>
          <w:color w:val="000000"/>
          <w:sz w:val="28"/>
        </w:rPr>
        <w:t>
      "5) при дополнительных проверках, проводимых на основании решения органа, рассматривающего жалобу налогоплательщика на уведомление по акту налоговой проверки или заявление нерезидента о повторном рассмотрении вопроса относительно правомерности применения положений международного договора об избежании двойного налогообложения;";
</w:t>
      </w:r>
      <w:r>
        <w:br/>
      </w:r>
      <w:r>
        <w:rPr>
          <w:rFonts w:ascii="Times New Roman"/>
          <w:b w:val="false"/>
          <w:i w:val="false"/>
          <w:color w:val="000000"/>
          <w:sz w:val="28"/>
        </w:rPr>
        <w:t>
      191) абзац первый пункта 3 статьи 536 после слова "тематических" дополнить словом ", дополнительных";
</w:t>
      </w:r>
      <w:r>
        <w:br/>
      </w:r>
      <w:r>
        <w:rPr>
          <w:rFonts w:ascii="Times New Roman"/>
          <w:b w:val="false"/>
          <w:i w:val="false"/>
          <w:color w:val="000000"/>
          <w:sz w:val="28"/>
        </w:rPr>
        <w:t>
      192) в статье 549:
</w:t>
      </w:r>
      <w:r>
        <w:br/>
      </w:r>
      <w:r>
        <w:rPr>
          <w:rFonts w:ascii="Times New Roman"/>
          <w:b w:val="false"/>
          <w:i w:val="false"/>
          <w:color w:val="000000"/>
          <w:sz w:val="28"/>
        </w:rPr>
        <w:t>
      в пункте 1:
</w:t>
      </w:r>
      <w:r>
        <w:br/>
      </w:r>
      <w:r>
        <w:rPr>
          <w:rFonts w:ascii="Times New Roman"/>
          <w:b w:val="false"/>
          <w:i w:val="false"/>
          <w:color w:val="000000"/>
          <w:sz w:val="28"/>
        </w:rPr>
        <w:t>
      после слов "подпункте 2)" дополнить словами "пункта 1";
</w:t>
      </w:r>
      <w:r>
        <w:br/>
      </w:r>
      <w:r>
        <w:rPr>
          <w:rFonts w:ascii="Times New Roman"/>
          <w:b w:val="false"/>
          <w:i w:val="false"/>
          <w:color w:val="000000"/>
          <w:sz w:val="28"/>
        </w:rPr>
        <w:t>
      слова "подпунктами 3) и 4)" заменить словами "подпунктом 3) пункта 1";
</w:t>
      </w:r>
      <w:r>
        <w:br/>
      </w:r>
      <w:r>
        <w:rPr>
          <w:rFonts w:ascii="Times New Roman"/>
          <w:b w:val="false"/>
          <w:i w:val="false"/>
          <w:color w:val="000000"/>
          <w:sz w:val="28"/>
        </w:rPr>
        <w:t>
      дополнить пунктом 5 следующего содержания:
</w:t>
      </w:r>
      <w:r>
        <w:br/>
      </w:r>
      <w:r>
        <w:rPr>
          <w:rFonts w:ascii="Times New Roman"/>
          <w:b w:val="false"/>
          <w:i w:val="false"/>
          <w:color w:val="000000"/>
          <w:sz w:val="28"/>
        </w:rPr>
        <w:t>
      "5. Уполномоченный государственный орган устанавливает правила получения, учета, хранения и выдачи акцизных и учетно-контрольных марок.";
</w:t>
      </w:r>
      <w:r>
        <w:br/>
      </w:r>
      <w:r>
        <w:rPr>
          <w:rFonts w:ascii="Times New Roman"/>
          <w:b w:val="false"/>
          <w:i w:val="false"/>
          <w:color w:val="000000"/>
          <w:sz w:val="28"/>
        </w:rPr>
        <w:t>
      193) в пункте 1 статьи 553 слово "пятнадцати" заменить словом "тридцати";
</w:t>
      </w:r>
      <w:r>
        <w:br/>
      </w:r>
      <w:r>
        <w:rPr>
          <w:rFonts w:ascii="Times New Roman"/>
          <w:b w:val="false"/>
          <w:i w:val="false"/>
          <w:color w:val="000000"/>
          <w:sz w:val="28"/>
        </w:rPr>
        <w:t>
      194) в пункте 1 статьи 557-2 слово "десяти" заменить словом "тридцати";
</w:t>
      </w:r>
      <w:r>
        <w:br/>
      </w:r>
      <w:r>
        <w:rPr>
          <w:rFonts w:ascii="Times New Roman"/>
          <w:b w:val="false"/>
          <w:i w:val="false"/>
          <w:color w:val="000000"/>
          <w:sz w:val="28"/>
        </w:rPr>
        <w:t>
      195) пункт 2 статьи 557-8 изложить в следующей редакции:
</w:t>
      </w:r>
      <w:r>
        <w:br/>
      </w:r>
      <w:r>
        <w:rPr>
          <w:rFonts w:ascii="Times New Roman"/>
          <w:b w:val="false"/>
          <w:i w:val="false"/>
          <w:color w:val="000000"/>
          <w:sz w:val="28"/>
        </w:rPr>
        <w:t>
      "2. Дополнительная проверка проводится в порядке и сроки, которые установлены настоящим Кодексом. При этом дополнительная проверка должна быть начата не позднее пяти рабочих дней с момента получения решения органа налоговой службы, рассматривающего жалобу, о проведении такой проверки.".
</w:t>
      </w:r>
    </w:p>
    <w:p>
      <w:pPr>
        <w:spacing w:after="0"/>
        <w:ind w:left="0"/>
        <w:jc w:val="both"/>
      </w:pP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 xml:space="preserve"> Таможенный кодекс </w:t>
      </w:r>
      <w:r>
        <w:rPr>
          <w:rFonts w:ascii="Times New Roman"/>
          <w:b w:val="false"/>
          <w:i w:val="false"/>
          <w:color w:val="000000"/>
          <w:sz w:val="28"/>
        </w:rPr>
        <w:t>
 Республики Казахстан от 5 апреля 2003 г. (Ведомости Парламента Республики Казахстан, 2003 г., N 7-8, ст. 40; N 15, ст. 139; 2004 г., N 18, ст. 106; 2005 г., N 11, ст. 43; N 21-22, ст. 86; 2006 г., N 3, ст. 22; N 11, ст. 55):
</w:t>
      </w:r>
      <w:r>
        <w:br/>
      </w:r>
      <w:r>
        <w:rPr>
          <w:rFonts w:ascii="Times New Roman"/>
          <w:b w:val="false"/>
          <w:i w:val="false"/>
          <w:color w:val="000000"/>
          <w:sz w:val="28"/>
        </w:rPr>
        <w:t>
      1) в подпункте 2) пункта 1 статьи 134 слова "марками акцизного сбора" заменить словами "акцизными марками или учетно-контрольными марками";
</w:t>
      </w:r>
      <w:r>
        <w:br/>
      </w:r>
      <w:r>
        <w:rPr>
          <w:rFonts w:ascii="Times New Roman"/>
          <w:b w:val="false"/>
          <w:i w:val="false"/>
          <w:color w:val="000000"/>
          <w:sz w:val="28"/>
        </w:rPr>
        <w:t>
      2) пункт 7 статьи 346 изложить в следующей редакции:
</w:t>
      </w:r>
      <w:r>
        <w:br/>
      </w:r>
      <w:r>
        <w:rPr>
          <w:rFonts w:ascii="Times New Roman"/>
          <w:b w:val="false"/>
          <w:i w:val="false"/>
          <w:color w:val="000000"/>
          <w:sz w:val="28"/>
        </w:rPr>
        <w:t>
      "7. Излишне уплаченные суммы таможенных платежей или налогов подлежат зачету таможенными органами по тому виду таможенного платежа или налога, по которому имеется излишне уплаченная сумма:
</w:t>
      </w:r>
      <w:r>
        <w:br/>
      </w:r>
      <w:r>
        <w:rPr>
          <w:rFonts w:ascii="Times New Roman"/>
          <w:b w:val="false"/>
          <w:i w:val="false"/>
          <w:color w:val="000000"/>
          <w:sz w:val="28"/>
        </w:rPr>
        <w:t>
      1) без заявления плательщика в счет погашения пени и штрафов по данному виду таможенного платежа или налога;
</w:t>
      </w:r>
      <w:r>
        <w:br/>
      </w:r>
      <w:r>
        <w:rPr>
          <w:rFonts w:ascii="Times New Roman"/>
          <w:b w:val="false"/>
          <w:i w:val="false"/>
          <w:color w:val="000000"/>
          <w:sz w:val="28"/>
        </w:rPr>
        <w:t>
      2) по заявлению плательщика в счет уплаты предстоящих таможенных платежей или налогов по данному виду таможенного платежа или налога.".
</w:t>
      </w:r>
    </w:p>
    <w:p>
      <w:pPr>
        <w:spacing w:after="0"/>
        <w:ind w:left="0"/>
        <w:jc w:val="both"/>
      </w:pP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 xml:space="preserve"> Бюджетный кодекс </w:t>
      </w:r>
      <w:r>
        <w:rPr>
          <w:rFonts w:ascii="Times New Roman"/>
          <w:b w:val="false"/>
          <w:i w:val="false"/>
          <w:color w:val="000000"/>
          <w:sz w:val="28"/>
        </w:rPr>
        <w:t>
 Республики Казахстан от 24 апреля 2004 г. (Ведомости Парламента Республики Казахстан, 2004 г., N 8-9, ст. 53; N 20, ст. 116; N 23, ст. 140, 142; 2005 г., N 14, ст. 55; N 21-22, ст. 87; 2006 г., N 1, ст. 5; N 3, ст. 22; N 8, ст. 45; N 13, ст. 86; N 16, ст. 97):
</w:t>
      </w:r>
      <w:r>
        <w:br/>
      </w:r>
      <w:r>
        <w:rPr>
          <w:rFonts w:ascii="Times New Roman"/>
          <w:b w:val="false"/>
          <w:i w:val="false"/>
          <w:color w:val="000000"/>
          <w:sz w:val="28"/>
        </w:rPr>
        <w:t>
      1) подпункты 12), 12-1) и 14) пункта 1 статьи 46 исключить;
</w:t>
      </w:r>
      <w:r>
        <w:br/>
      </w:r>
      <w:r>
        <w:rPr>
          <w:rFonts w:ascii="Times New Roman"/>
          <w:b w:val="false"/>
          <w:i w:val="false"/>
          <w:color w:val="000000"/>
          <w:sz w:val="28"/>
        </w:rPr>
        <w:t>
      2) в пункте 1 статьи 48:
</w:t>
      </w:r>
      <w:r>
        <w:br/>
      </w:r>
      <w:r>
        <w:rPr>
          <w:rFonts w:ascii="Times New Roman"/>
          <w:b w:val="false"/>
          <w:i w:val="false"/>
          <w:color w:val="000000"/>
          <w:sz w:val="28"/>
        </w:rPr>
        <w:t>
      подпункт 15) дополнить словами "и учетную регистрацию филиалов и представительств";
</w:t>
      </w:r>
      <w:r>
        <w:br/>
      </w:r>
      <w:r>
        <w:rPr>
          <w:rFonts w:ascii="Times New Roman"/>
          <w:b w:val="false"/>
          <w:i w:val="false"/>
          <w:color w:val="000000"/>
          <w:sz w:val="28"/>
        </w:rPr>
        <w:t>
      подпункт 19-1) дополнить словами "и ипотеки судна или строящегося судна";
</w:t>
      </w:r>
      <w:r>
        <w:br/>
      </w:r>
      <w:r>
        <w:rPr>
          <w:rFonts w:ascii="Times New Roman"/>
          <w:b w:val="false"/>
          <w:i w:val="false"/>
          <w:color w:val="000000"/>
          <w:sz w:val="28"/>
        </w:rPr>
        <w:t>
      подпункт 20) изложить в следующей редакции:
</w:t>
      </w:r>
      <w:r>
        <w:br/>
      </w:r>
      <w:r>
        <w:rPr>
          <w:rFonts w:ascii="Times New Roman"/>
          <w:b w:val="false"/>
          <w:i w:val="false"/>
          <w:color w:val="000000"/>
          <w:sz w:val="28"/>
        </w:rPr>
        <w:t>
      "20) сбор за государственную регистрацию транспортных средств;";
</w:t>
      </w:r>
      <w:r>
        <w:br/>
      </w:r>
      <w:r>
        <w:rPr>
          <w:rFonts w:ascii="Times New Roman"/>
          <w:b w:val="false"/>
          <w:i w:val="false"/>
          <w:color w:val="000000"/>
          <w:sz w:val="28"/>
        </w:rPr>
        <w:t>
      3) в пункте 1 статьи 49:
</w:t>
      </w:r>
      <w:r>
        <w:br/>
      </w:r>
      <w:r>
        <w:rPr>
          <w:rFonts w:ascii="Times New Roman"/>
          <w:b w:val="false"/>
          <w:i w:val="false"/>
          <w:color w:val="000000"/>
          <w:sz w:val="28"/>
        </w:rPr>
        <w:t>
      подпункт 11) дополнить словами "и учетную регистрацию филиалов и представительств";
</w:t>
      </w:r>
      <w:r>
        <w:br/>
      </w:r>
      <w:r>
        <w:rPr>
          <w:rFonts w:ascii="Times New Roman"/>
          <w:b w:val="false"/>
          <w:i w:val="false"/>
          <w:color w:val="000000"/>
          <w:sz w:val="28"/>
        </w:rPr>
        <w:t>
      подпункт 13) изложить в следующей редакции:
</w:t>
      </w:r>
      <w:r>
        <w:br/>
      </w:r>
      <w:r>
        <w:rPr>
          <w:rFonts w:ascii="Times New Roman"/>
          <w:b w:val="false"/>
          <w:i w:val="false"/>
          <w:color w:val="000000"/>
          <w:sz w:val="28"/>
        </w:rPr>
        <w:t>
      "13) сбор за государственную регистрацию транспортных средств;";
</w:t>
      </w:r>
      <w:r>
        <w:br/>
      </w:r>
      <w:r>
        <w:rPr>
          <w:rFonts w:ascii="Times New Roman"/>
          <w:b w:val="false"/>
          <w:i w:val="false"/>
          <w:color w:val="000000"/>
          <w:sz w:val="28"/>
        </w:rPr>
        <w:t>
      подпункт 14-1) дополнить словами "и ипотеки судна или строящегося судна;".
</w:t>
      </w:r>
    </w:p>
    <w:p>
      <w:pPr>
        <w:spacing w:after="0"/>
        <w:ind w:left="0"/>
        <w:jc w:val="both"/>
      </w:pP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17 апреля 1995 г. "О государственной регистрации юридических лиц и учетной регистрации филиалов и представительств" (Ведомости Верховного Совета Республики Казахстан, 1995 г., N 3-4, ст. 35; N 15-16, ст. 109; N 20, ст. 121; Ведомости Парламента Республики Казахстан, 1996 г., N 1, ст. 180; N 14, ст. 274; 1997 г., N 12, ст. 183; 1998 г., N 5-6, ст. 50; N 17-18, ст. 224; 1999 г., N 20, ст. 727; 2000 г., N 3-4, ст. 63, 64; N 22, ст. 408; 2001 г., N 1, ст. 1; N 8, ст. 52; N 24, ст. 338; 2002 г., N 18, ст. 157; 2003 г., N 4, ст. 25; N 15, ст. 139; 2004 г., N 5, ст. 30; 2005 г., N 13, ст. 53; N 14, ст. 55, 58; N 23, ст. 104; 2006 г., N 10, ст. 52; N 15, ст. 95):
</w:t>
      </w:r>
      <w:r>
        <w:br/>
      </w:r>
      <w:r>
        <w:rPr>
          <w:rFonts w:ascii="Times New Roman"/>
          <w:b w:val="false"/>
          <w:i w:val="false"/>
          <w:color w:val="000000"/>
          <w:sz w:val="28"/>
        </w:rPr>
        <w:t>
      1) абзац двенадцатый статьи 6 после слов "юридических лиц" дополнить словами "и учетную регистрацию филиалов и представительств";
</w:t>
      </w:r>
      <w:r>
        <w:br/>
      </w:r>
      <w:r>
        <w:rPr>
          <w:rFonts w:ascii="Times New Roman"/>
          <w:b w:val="false"/>
          <w:i w:val="false"/>
          <w:color w:val="000000"/>
          <w:sz w:val="28"/>
        </w:rPr>
        <w:t>
      2) в абзаце втором статьи 6-1 слова "регистрацию юридического лица" заменить словами "регистрацию юридических лиц и учетную регистрацию филиалов и представительств";
</w:t>
      </w:r>
      <w:r>
        <w:br/>
      </w:r>
      <w:r>
        <w:rPr>
          <w:rFonts w:ascii="Times New Roman"/>
          <w:b w:val="false"/>
          <w:i w:val="false"/>
          <w:color w:val="000000"/>
          <w:sz w:val="28"/>
        </w:rPr>
        <w:t>
      3) часть первую статьи 11 изложить в следующей редакции:
</w:t>
      </w:r>
      <w:r>
        <w:br/>
      </w:r>
      <w:r>
        <w:rPr>
          <w:rFonts w:ascii="Times New Roman"/>
          <w:b w:val="false"/>
          <w:i w:val="false"/>
          <w:color w:val="000000"/>
          <w:sz w:val="28"/>
        </w:rPr>
        <w:t>
      "Нарушение порядка создания и реорганизации юридического лица, установленного законодательными актами Республики Казахстан, несоответствие учредительных документов законодательным актам Республики Казахстан, непредставление передаточного акта или разделительного баланса либо отсутствие в них положений о правопреемстве реорганизованного юридического лица, а также в случае, если учредителем является бездействующее юридическое лицо и (или) если учредитель и (или) руководитель юридического лица являются учредителями и (или) руководителями бездействующих юридических лиц и (или) признаны недееспобными или ограниченно дееспособными и (или) безвестно отсутствующими, и (или) объявлены умершими, и (или) осуждены за преступления по статьям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00"/>
          <w:sz w:val="28"/>
        </w:rPr>
        <w:t xml:space="preserve"> 192 </w:t>
      </w:r>
      <w:r>
        <w:rPr>
          <w:rFonts w:ascii="Times New Roman"/>
          <w:b w:val="false"/>
          <w:i w:val="false"/>
          <w:color w:val="000000"/>
          <w:sz w:val="28"/>
        </w:rPr>
        <w:t>
,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00"/>
          <w:sz w:val="28"/>
        </w:rPr>
        <w:t xml:space="preserve"> 216 </w:t>
      </w:r>
      <w:r>
        <w:rPr>
          <w:rFonts w:ascii="Times New Roman"/>
          <w:b w:val="false"/>
          <w:i w:val="false"/>
          <w:color w:val="000000"/>
          <w:sz w:val="28"/>
        </w:rPr>
        <w:t>
,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00"/>
          <w:sz w:val="28"/>
        </w:rPr>
        <w:t xml:space="preserve"> 217 </w:t>
      </w:r>
      <w:r>
        <w:rPr>
          <w:rFonts w:ascii="Times New Roman"/>
          <w:b w:val="false"/>
          <w:i w:val="false"/>
          <w:color w:val="000000"/>
          <w:sz w:val="28"/>
        </w:rPr>
        <w:t>
 Уголовного кодекса Республики Казахстан, и (или) представлены утерянные документы, удостоверяющие личность, влекут отказ в государственной регистрации и перерегистрации юридического лица.";
</w:t>
      </w:r>
      <w:r>
        <w:br/>
      </w:r>
      <w:r>
        <w:rPr>
          <w:rFonts w:ascii="Times New Roman"/>
          <w:b w:val="false"/>
          <w:i w:val="false"/>
          <w:color w:val="000000"/>
          <w:sz w:val="28"/>
        </w:rPr>
        <w:t>
      4) абзац второй статьи 14 дополнить словами "и учетную регистрацию филиалов и представительств";
</w:t>
      </w:r>
      <w:r>
        <w:br/>
      </w:r>
      <w:r>
        <w:rPr>
          <w:rFonts w:ascii="Times New Roman"/>
          <w:b w:val="false"/>
          <w:i w:val="false"/>
          <w:color w:val="000000"/>
          <w:sz w:val="28"/>
        </w:rPr>
        <w:t>
      5) абзац второй статьи 15 после слов "юридических лиц" дополнить словами "и учетную регистрацию филиалов и представительств";
</w:t>
      </w:r>
      <w:r>
        <w:br/>
      </w:r>
      <w:r>
        <w:rPr>
          <w:rFonts w:ascii="Times New Roman"/>
          <w:b w:val="false"/>
          <w:i w:val="false"/>
          <w:color w:val="000000"/>
          <w:sz w:val="28"/>
        </w:rPr>
        <w:t>
      6) подпункт 13) статьи 16 после слов "юридических лиц" дополнить словами "и учетную регистрацию филиалов и представительств";
</w:t>
      </w:r>
      <w:r>
        <w:br/>
      </w:r>
      <w:r>
        <w:rPr>
          <w:rFonts w:ascii="Times New Roman"/>
          <w:b w:val="false"/>
          <w:i w:val="false"/>
          <w:color w:val="000000"/>
          <w:sz w:val="28"/>
        </w:rPr>
        <w:t>
      7) абзац первый статьи 16-1 после слов "юридических лиц" дополнить словами "и учетную регистрацию филиалов и представительств";
</w:t>
      </w:r>
      <w:r>
        <w:br/>
      </w:r>
      <w:r>
        <w:rPr>
          <w:rFonts w:ascii="Times New Roman"/>
          <w:b w:val="false"/>
          <w:i w:val="false"/>
          <w:color w:val="000000"/>
          <w:sz w:val="28"/>
        </w:rPr>
        <w:t>
      8) статью 17 после слов "государственной регистрации" дополнить словами "и учетной регистрации".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20 июня 1997 г. "О пенсионном обеспечении в Республике Казахстан" (Ведомости Парламента Республики Казахстан, 1997 г., N 12, ст. 186; 1998 г., N 24, cт. 437; 1999 г., N 8, ст. 237; N 23, ст. 925; 2001 г., N 17-18, ст. 245; N 20, ст. 257; 2002 г., N 1, ст. 1; N 23-24, ст. 198; 2003 г., N 1-2, ст. 9; N 11, ст. 56; N 15, ст. 139; N 21-22, ст. 160; 2004 г., N 11-12, ст. 66; N 23, ст. 140, 142; 2005 г.,  N 7-8, ст. 19; N 11, ст. 39; N 14, ст. 55, 58; N 23, ст. 104; 2006 г., N 3, ст. 22; N 8, ст. 45; N 12, ст. 69):
</w:t>
      </w:r>
      <w:r>
        <w:br/>
      </w:r>
      <w:r>
        <w:rPr>
          <w:rFonts w:ascii="Times New Roman"/>
          <w:b w:val="false"/>
          <w:i w:val="false"/>
          <w:color w:val="000000"/>
          <w:sz w:val="28"/>
        </w:rPr>
        <w:t>
      1) пункт 4 статьи 13 после слов "сотрудникам органов внутренних дел," дополнить словом "прокуратуры,";
</w:t>
      </w:r>
      <w:r>
        <w:br/>
      </w:r>
      <w:r>
        <w:rPr>
          <w:rFonts w:ascii="Times New Roman"/>
          <w:b w:val="false"/>
          <w:i w:val="false"/>
          <w:color w:val="000000"/>
          <w:sz w:val="28"/>
        </w:rPr>
        <w:t>
      2) в пункте 2 статьи 22-1:
</w:t>
      </w:r>
      <w:r>
        <w:br/>
      </w:r>
      <w:r>
        <w:rPr>
          <w:rFonts w:ascii="Times New Roman"/>
          <w:b w:val="false"/>
          <w:i w:val="false"/>
          <w:color w:val="000000"/>
          <w:sz w:val="28"/>
        </w:rPr>
        <w:t>
      в части первой слова "от дохода, определяемого в соответствии с законодательством Республики Казахстан" заменить словами "от заявляемого дохода";
</w:t>
      </w:r>
      <w:r>
        <w:br/>
      </w:r>
      <w:r>
        <w:rPr>
          <w:rFonts w:ascii="Times New Roman"/>
          <w:b w:val="false"/>
          <w:i w:val="false"/>
          <w:color w:val="000000"/>
          <w:sz w:val="28"/>
        </w:rPr>
        <w:t>
      часть вторую:
</w:t>
      </w:r>
      <w:r>
        <w:br/>
      </w:r>
      <w:r>
        <w:rPr>
          <w:rFonts w:ascii="Times New Roman"/>
          <w:b w:val="false"/>
          <w:i w:val="false"/>
          <w:color w:val="000000"/>
          <w:sz w:val="28"/>
        </w:rPr>
        <w:t>
      после слов "в пользу" дополнить словом "совершеннолетнего";
</w:t>
      </w:r>
      <w:r>
        <w:br/>
      </w:r>
      <w:r>
        <w:rPr>
          <w:rFonts w:ascii="Times New Roman"/>
          <w:b w:val="false"/>
          <w:i w:val="false"/>
          <w:color w:val="000000"/>
          <w:sz w:val="28"/>
        </w:rPr>
        <w:t>
      дополнить предложением вторым следующего содержания:
</w:t>
      </w:r>
      <w:r>
        <w:br/>
      </w:r>
      <w:r>
        <w:rPr>
          <w:rFonts w:ascii="Times New Roman"/>
          <w:b w:val="false"/>
          <w:i w:val="false"/>
          <w:color w:val="000000"/>
          <w:sz w:val="28"/>
        </w:rPr>
        <w:t>
      "Обязательные пенсионные взносы в пользу совершеннолетних членов (участников) крестьянского (фермерского) хозяйства подлежат исчислению и уплате с начала календарного года, следующего за годом достижения ими совершеннолетия.";
</w:t>
      </w:r>
      <w:r>
        <w:br/>
      </w:r>
      <w:r>
        <w:rPr>
          <w:rFonts w:ascii="Times New Roman"/>
          <w:b w:val="false"/>
          <w:i w:val="false"/>
          <w:color w:val="000000"/>
          <w:sz w:val="28"/>
        </w:rPr>
        <w:t>
      дополнить частью четвертой следующего содержания:
</w:t>
      </w:r>
      <w:r>
        <w:br/>
      </w:r>
      <w:r>
        <w:rPr>
          <w:rFonts w:ascii="Times New Roman"/>
          <w:b w:val="false"/>
          <w:i w:val="false"/>
          <w:color w:val="000000"/>
          <w:sz w:val="28"/>
        </w:rPr>
        <w:t>
      "Заявляемым доходом является доход, определяемый самостоятельно индивидуальным предпринимателем, адвокатом и частным нотариусом для исчисления обязательных пенсионных взносов в накопительные пенсионные фонды в свою пользу.";
</w:t>
      </w:r>
      <w:r>
        <w:br/>
      </w:r>
      <w:r>
        <w:rPr>
          <w:rFonts w:ascii="Times New Roman"/>
          <w:b w:val="false"/>
          <w:i w:val="false"/>
          <w:color w:val="000000"/>
          <w:sz w:val="28"/>
        </w:rPr>
        <w:t>
      3) в статье 22-4:
</w:t>
      </w:r>
      <w:r>
        <w:br/>
      </w:r>
      <w:r>
        <w:rPr>
          <w:rFonts w:ascii="Times New Roman"/>
          <w:b w:val="false"/>
          <w:i w:val="false"/>
          <w:color w:val="000000"/>
          <w:sz w:val="28"/>
        </w:rPr>
        <w:t>
      пункт 3 дополнить частью четвертой следующего содержания:
</w:t>
      </w:r>
      <w:r>
        <w:br/>
      </w:r>
      <w:r>
        <w:rPr>
          <w:rFonts w:ascii="Times New Roman"/>
          <w:b w:val="false"/>
          <w:i w:val="false"/>
          <w:color w:val="000000"/>
          <w:sz w:val="28"/>
        </w:rPr>
        <w:t>
      "В случае отсутствия денег на банковском счете в национальной валюте агента взыскание задолженности по обязательным пенсионным взносам производится с банковских счетов в иностранной валюте агента на основании инкассовых распоряжений, выставленных налоговыми органами в национальной валюте.";
</w:t>
      </w:r>
      <w:r>
        <w:br/>
      </w:r>
      <w:r>
        <w:rPr>
          <w:rFonts w:ascii="Times New Roman"/>
          <w:b w:val="false"/>
          <w:i w:val="false"/>
          <w:color w:val="000000"/>
          <w:sz w:val="28"/>
        </w:rPr>
        <w:t>
      пункт 5 после слова "счета" дополнить словами "или недостаточности денег на банковском (банковских) счете (счетах) агента";
</w:t>
      </w:r>
      <w:r>
        <w:br/>
      </w:r>
      <w:r>
        <w:rPr>
          <w:rFonts w:ascii="Times New Roman"/>
          <w:b w:val="false"/>
          <w:i w:val="false"/>
          <w:color w:val="000000"/>
          <w:sz w:val="28"/>
        </w:rPr>
        <w:t>
      дополнить пунктом 7 следующего содержания:
</w:t>
      </w:r>
      <w:r>
        <w:br/>
      </w:r>
      <w:r>
        <w:rPr>
          <w:rFonts w:ascii="Times New Roman"/>
          <w:b w:val="false"/>
          <w:i w:val="false"/>
          <w:color w:val="000000"/>
          <w:sz w:val="28"/>
        </w:rPr>
        <w:t>
      "7. Органы налоговой службы ежегодно публикуют в средствах массовой информации списки агентов, имеющих задолженность по обязательным пенсионным взносам, не погашенную в срок более шести месяцев со дня ее возникновения, с указанием регистрационного номера налогоплательщика - агента, фамилии, имени, отчества руководителя и суммы задолженности по обязательным пенсионным взносам.".
</w:t>
      </w:r>
    </w:p>
    <w:p>
      <w:pPr>
        <w:spacing w:after="0"/>
        <w:ind w:left="0"/>
        <w:jc w:val="both"/>
      </w:pPr>
      <w:r>
        <w:rPr>
          <w:rFonts w:ascii="Times New Roman"/>
          <w:b w:val="false"/>
          <w:i w:val="false"/>
          <w:color w:val="000000"/>
          <w:sz w:val="28"/>
        </w:rPr>
        <w:t>
</w:t>
      </w:r>
      <w:r>
        <w:rPr>
          <w:rFonts w:ascii="Times New Roman"/>
          <w:b w:val="false"/>
          <w:i w:val="false"/>
          <w:color w:val="000000"/>
          <w:sz w:val="28"/>
        </w:rPr>
        <w:t>
      7.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30 июня 1998 г. "О регистрации залога движимого имущества" (Ведомости Парламента Республики Казахстан, 1998 г., N 13, ст. 196; 2003 г., N 11, ст. 67; 2004 г., N 23, ст. 140):
</w:t>
      </w:r>
      <w:r>
        <w:br/>
      </w:r>
      <w:r>
        <w:rPr>
          <w:rFonts w:ascii="Times New Roman"/>
          <w:b w:val="false"/>
          <w:i w:val="false"/>
          <w:color w:val="000000"/>
          <w:sz w:val="28"/>
        </w:rPr>
        <w:t>
      1) подпункт 4) пункта 1 статьи 11 дополнить словами "и ипотеки судна или строящегося судна";
</w:t>
      </w:r>
      <w:r>
        <w:br/>
      </w:r>
      <w:r>
        <w:rPr>
          <w:rFonts w:ascii="Times New Roman"/>
          <w:b w:val="false"/>
          <w:i w:val="false"/>
          <w:color w:val="000000"/>
          <w:sz w:val="28"/>
        </w:rPr>
        <w:t>
      2) подпункт 6) пункта 1 статьи 21 дополнить словами "и ипотеки судна или строящегося судна".
</w:t>
      </w:r>
    </w:p>
    <w:p>
      <w:pPr>
        <w:spacing w:after="0"/>
        <w:ind w:left="0"/>
        <w:jc w:val="both"/>
      </w:pPr>
      <w:r>
        <w:rPr>
          <w:rFonts w:ascii="Times New Roman"/>
          <w:b w:val="false"/>
          <w:i w:val="false"/>
          <w:color w:val="000000"/>
          <w:sz w:val="28"/>
        </w:rPr>
        <w:t>
</w:t>
      </w:r>
      <w:r>
        <w:rPr>
          <w:rFonts w:ascii="Times New Roman"/>
          <w:b w:val="false"/>
          <w:i w:val="false"/>
          <w:color w:val="000000"/>
          <w:sz w:val="28"/>
        </w:rPr>
        <w:t>
      8.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16 июля 1999 г. "О государственном регулировании производства и оборота этилового спирта и алкогольной продукции" (Ведомости Парламента Республики Казахстан, 1999 г., N 20, ст. 720; 2004 г., N 5, ст. 27; N 23, ст. 140, 142):
</w:t>
      </w:r>
      <w:r>
        <w:br/>
      </w:r>
      <w:r>
        <w:rPr>
          <w:rFonts w:ascii="Times New Roman"/>
          <w:b w:val="false"/>
          <w:i w:val="false"/>
          <w:color w:val="000000"/>
          <w:sz w:val="28"/>
        </w:rPr>
        <w:t>
      1) в статье 1:
</w:t>
      </w:r>
      <w:r>
        <w:br/>
      </w:r>
      <w:r>
        <w:rPr>
          <w:rFonts w:ascii="Times New Roman"/>
          <w:b w:val="false"/>
          <w:i w:val="false"/>
          <w:color w:val="000000"/>
          <w:sz w:val="28"/>
        </w:rPr>
        <w:t>
      подпункт 1) изложить в следующей редакции:
</w:t>
      </w:r>
      <w:r>
        <w:br/>
      </w:r>
      <w:r>
        <w:rPr>
          <w:rFonts w:ascii="Times New Roman"/>
          <w:b w:val="false"/>
          <w:i w:val="false"/>
          <w:color w:val="000000"/>
          <w:sz w:val="28"/>
        </w:rPr>
        <w:t>
      "1) алкогольная продукция - пищевая продукция с объемной долей этилового спирта более полутора процента, произведенная с использованием этилового спирта из пищевого сырья и (или) спиртосодержащей пищевой продукции, за исключением спиртосодержащей продукции медицинского назначения, зарегистрированной в качестве лекарственного средства в соответствии с законодательством Республики Казахстан;";
</w:t>
      </w:r>
      <w:r>
        <w:br/>
      </w:r>
      <w:r>
        <w:rPr>
          <w:rFonts w:ascii="Times New Roman"/>
          <w:b w:val="false"/>
          <w:i w:val="false"/>
          <w:color w:val="000000"/>
          <w:sz w:val="28"/>
        </w:rPr>
        <w:t>
      в подпункте 17) слова "(кроме пива)" заменить словами "(кроме виноматериала и пива)";
</w:t>
      </w:r>
      <w:r>
        <w:br/>
      </w:r>
      <w:r>
        <w:rPr>
          <w:rFonts w:ascii="Times New Roman"/>
          <w:b w:val="false"/>
          <w:i w:val="false"/>
          <w:color w:val="000000"/>
          <w:sz w:val="28"/>
        </w:rPr>
        <w:t>
      дополнить подпунктами 20) и 21) следующего содержания:
</w:t>
      </w:r>
      <w:r>
        <w:br/>
      </w:r>
      <w:r>
        <w:rPr>
          <w:rFonts w:ascii="Times New Roman"/>
          <w:b w:val="false"/>
          <w:i w:val="false"/>
          <w:color w:val="000000"/>
          <w:sz w:val="28"/>
        </w:rPr>
        <w:t>
      "20) спиртосодержащая пищевая продукция - пищевая продукция с объемной долей этилового спирта более полутора процента, произведенного из пищевого сырья;
</w:t>
      </w:r>
      <w:r>
        <w:br/>
      </w:r>
      <w:r>
        <w:rPr>
          <w:rFonts w:ascii="Times New Roman"/>
          <w:b w:val="false"/>
          <w:i w:val="false"/>
          <w:color w:val="000000"/>
          <w:sz w:val="28"/>
        </w:rPr>
        <w:t>
      21) безводный спирт - стопроцентный спирт или абсолютный алкоголь, не содержащий воды, используемый как условное понятие, применяемое в расчетах.";
</w:t>
      </w:r>
      <w:r>
        <w:br/>
      </w:r>
      <w:r>
        <w:rPr>
          <w:rFonts w:ascii="Times New Roman"/>
          <w:b w:val="false"/>
          <w:i w:val="false"/>
          <w:color w:val="000000"/>
          <w:sz w:val="28"/>
        </w:rPr>
        <w:t>
      2) пункт 3 статьи 3 дополнить подпунктом 9) следующего содержания:
</w:t>
      </w:r>
      <w:r>
        <w:br/>
      </w:r>
      <w:r>
        <w:rPr>
          <w:rFonts w:ascii="Times New Roman"/>
          <w:b w:val="false"/>
          <w:i w:val="false"/>
          <w:color w:val="000000"/>
          <w:sz w:val="28"/>
        </w:rPr>
        <w:t>
      "9) осуществление аккредитации юридических лиц, занимающихся обследованием лиц на предмет установления соответствия квалификационным требованиям для получения лицензии на производство этилового спирта и алкогольной продукции, хранение, оптовую и розничную реализацию алкогольной продукции (кроме пива), а также ежегодное подтверждение квалификационных требований лицензиатами, осуществляющими производство этилового спирта и алкогольной продукции.";
</w:t>
      </w:r>
      <w:r>
        <w:br/>
      </w:r>
      <w:r>
        <w:rPr>
          <w:rFonts w:ascii="Times New Roman"/>
          <w:b w:val="false"/>
          <w:i w:val="false"/>
          <w:color w:val="000000"/>
          <w:sz w:val="28"/>
        </w:rPr>
        <w:t>
      3) в пункте 2 статьи 4:
</w:t>
      </w:r>
      <w:r>
        <w:br/>
      </w:r>
      <w:r>
        <w:rPr>
          <w:rFonts w:ascii="Times New Roman"/>
          <w:b w:val="false"/>
          <w:i w:val="false"/>
          <w:color w:val="000000"/>
          <w:sz w:val="28"/>
        </w:rPr>
        <w:t>
      подпункт 2) дополнить словами ", правила дегустации";
</w:t>
      </w:r>
      <w:r>
        <w:br/>
      </w:r>
      <w:r>
        <w:rPr>
          <w:rFonts w:ascii="Times New Roman"/>
          <w:b w:val="false"/>
          <w:i w:val="false"/>
          <w:color w:val="000000"/>
          <w:sz w:val="28"/>
        </w:rPr>
        <w:t>
      дополнить подпунктами 6) и 7) следующего содержания:
</w:t>
      </w:r>
      <w:r>
        <w:br/>
      </w:r>
      <w:r>
        <w:rPr>
          <w:rFonts w:ascii="Times New Roman"/>
          <w:b w:val="false"/>
          <w:i w:val="false"/>
          <w:color w:val="000000"/>
          <w:sz w:val="28"/>
        </w:rPr>
        <w:t>
      "6) осуществляет аккредитацию юридических лиц, занимающихся обследованием лиц на предмет установления соответствия квалификационным требованиям для получения лицензии на производство этилового спирта и алкогольной продукции, хранение, оптовую и розничную реализацию алкогольной продукции (кроме пива), а также ежегодно подтверждает квалификационные требования лицензиатов, осуществляющих производство этилового спирта и алкогольной продукции;
</w:t>
      </w:r>
      <w:r>
        <w:br/>
      </w:r>
      <w:r>
        <w:rPr>
          <w:rFonts w:ascii="Times New Roman"/>
          <w:b w:val="false"/>
          <w:i w:val="false"/>
          <w:color w:val="000000"/>
          <w:sz w:val="28"/>
        </w:rPr>
        <w:t>
      7) устанавливает требования по оснащению технологических линий спиртоизмеряющими аппаратами и контрольными приборами учета, обеспечивающими автоматизированную передачу информации об объемах выработки.";
</w:t>
      </w:r>
      <w:r>
        <w:br/>
      </w:r>
      <w:r>
        <w:rPr>
          <w:rFonts w:ascii="Times New Roman"/>
          <w:b w:val="false"/>
          <w:i w:val="false"/>
          <w:color w:val="000000"/>
          <w:sz w:val="28"/>
        </w:rPr>
        <w:t>
      4) в статье 5: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К алкогольной продукции относятся:
</w:t>
      </w:r>
      <w:r>
        <w:br/>
      </w:r>
      <w:r>
        <w:rPr>
          <w:rFonts w:ascii="Times New Roman"/>
          <w:b w:val="false"/>
          <w:i w:val="false"/>
          <w:color w:val="000000"/>
          <w:sz w:val="28"/>
        </w:rPr>
        <w:t>
      1) водки и водки особые;
</w:t>
      </w:r>
      <w:r>
        <w:br/>
      </w:r>
      <w:r>
        <w:rPr>
          <w:rFonts w:ascii="Times New Roman"/>
          <w:b w:val="false"/>
          <w:i w:val="false"/>
          <w:color w:val="000000"/>
          <w:sz w:val="28"/>
        </w:rPr>
        <w:t>
      2) ликероводочные изделия;
</w:t>
      </w:r>
      <w:r>
        <w:br/>
      </w:r>
      <w:r>
        <w:rPr>
          <w:rFonts w:ascii="Times New Roman"/>
          <w:b w:val="false"/>
          <w:i w:val="false"/>
          <w:color w:val="000000"/>
          <w:sz w:val="28"/>
        </w:rPr>
        <w:t>
      3) виноматериал;
</w:t>
      </w:r>
      <w:r>
        <w:br/>
      </w:r>
      <w:r>
        <w:rPr>
          <w:rFonts w:ascii="Times New Roman"/>
          <w:b w:val="false"/>
          <w:i w:val="false"/>
          <w:color w:val="000000"/>
          <w:sz w:val="28"/>
        </w:rPr>
        <w:t>
      4) вина;
</w:t>
      </w:r>
      <w:r>
        <w:br/>
      </w:r>
      <w:r>
        <w:rPr>
          <w:rFonts w:ascii="Times New Roman"/>
          <w:b w:val="false"/>
          <w:i w:val="false"/>
          <w:color w:val="000000"/>
          <w:sz w:val="28"/>
        </w:rPr>
        <w:t>
      5) коньяк;
</w:t>
      </w:r>
      <w:r>
        <w:br/>
      </w:r>
      <w:r>
        <w:rPr>
          <w:rFonts w:ascii="Times New Roman"/>
          <w:b w:val="false"/>
          <w:i w:val="false"/>
          <w:color w:val="000000"/>
          <w:sz w:val="28"/>
        </w:rPr>
        <w:t>
      6) бренди;
</w:t>
      </w:r>
      <w:r>
        <w:br/>
      </w:r>
      <w:r>
        <w:rPr>
          <w:rFonts w:ascii="Times New Roman"/>
          <w:b w:val="false"/>
          <w:i w:val="false"/>
          <w:color w:val="000000"/>
          <w:sz w:val="28"/>
        </w:rPr>
        <w:t>
      7) пиво.";
</w:t>
      </w:r>
      <w:r>
        <w:br/>
      </w:r>
      <w:r>
        <w:rPr>
          <w:rFonts w:ascii="Times New Roman"/>
          <w:b w:val="false"/>
          <w:i w:val="false"/>
          <w:color w:val="000000"/>
          <w:sz w:val="28"/>
        </w:rPr>
        <w:t>
      в пункте 2 слова "крепкоалкогольные напитки, полученные" заменить словами "алкогольная продукция, полученная";
</w:t>
      </w:r>
      <w:r>
        <w:br/>
      </w:r>
      <w:r>
        <w:rPr>
          <w:rFonts w:ascii="Times New Roman"/>
          <w:b w:val="false"/>
          <w:i w:val="false"/>
          <w:color w:val="000000"/>
          <w:sz w:val="28"/>
        </w:rPr>
        <w:t>
      в пункте 3:
</w:t>
      </w:r>
      <w:r>
        <w:br/>
      </w:r>
      <w:r>
        <w:rPr>
          <w:rFonts w:ascii="Times New Roman"/>
          <w:b w:val="false"/>
          <w:i w:val="false"/>
          <w:color w:val="000000"/>
          <w:sz w:val="28"/>
        </w:rPr>
        <w:t>
      в части первой:
</w:t>
      </w:r>
      <w:r>
        <w:br/>
      </w:r>
      <w:r>
        <w:rPr>
          <w:rFonts w:ascii="Times New Roman"/>
          <w:b w:val="false"/>
          <w:i w:val="false"/>
          <w:color w:val="000000"/>
          <w:sz w:val="28"/>
        </w:rPr>
        <w:t>
      слова "Ликероводочными изделиями являются алкогольные напитки крепостью двенадцать - шестьдесят процентов, представляющие" заменить словами "Ликероводочные изделия - алкогольная продукция с объемной долей этилового спирта от полутора процентов, представляющая";
</w:t>
      </w:r>
      <w:r>
        <w:br/>
      </w:r>
      <w:r>
        <w:rPr>
          <w:rFonts w:ascii="Times New Roman"/>
          <w:b w:val="false"/>
          <w:i w:val="false"/>
          <w:color w:val="000000"/>
          <w:sz w:val="28"/>
        </w:rPr>
        <w:t>
      после слова "масел," дополнить словом "виноматериала,";
</w:t>
      </w:r>
      <w:r>
        <w:br/>
      </w:r>
      <w:r>
        <w:rPr>
          <w:rFonts w:ascii="Times New Roman"/>
          <w:b w:val="false"/>
          <w:i w:val="false"/>
          <w:color w:val="000000"/>
          <w:sz w:val="28"/>
        </w:rPr>
        <w:t>
      в части второй слово "крепостью" заменить словами "с объемной долей этилового спирта";
</w:t>
      </w:r>
      <w:r>
        <w:br/>
      </w:r>
      <w:r>
        <w:rPr>
          <w:rFonts w:ascii="Times New Roman"/>
          <w:b w:val="false"/>
          <w:i w:val="false"/>
          <w:color w:val="000000"/>
          <w:sz w:val="28"/>
        </w:rPr>
        <w:t>
      в части третьей слова "крепостью от двенадцати" заменить словами "с объемной долей этилового спирта от полутора";
</w:t>
      </w:r>
      <w:r>
        <w:br/>
      </w:r>
      <w:r>
        <w:rPr>
          <w:rFonts w:ascii="Times New Roman"/>
          <w:b w:val="false"/>
          <w:i w:val="false"/>
          <w:color w:val="000000"/>
          <w:sz w:val="28"/>
        </w:rPr>
        <w:t>
      пункты 4 и 5 изложить в следующей редакции:
</w:t>
      </w:r>
      <w:r>
        <w:br/>
      </w:r>
      <w:r>
        <w:rPr>
          <w:rFonts w:ascii="Times New Roman"/>
          <w:b w:val="false"/>
          <w:i w:val="false"/>
          <w:color w:val="000000"/>
          <w:sz w:val="28"/>
        </w:rPr>
        <w:t>
      "4. Виноматериал - спиртосодержащая пищевая продукция с объемной долей этилового спирта не более двадцати двух с половиной процента, полученная в результате спиртового брожения винограда, виноградного сусла либо плодового или ягодного сока без добавления ароматических и вкусовых добавок, без добавления или с добавлением этилового спирта, произведенного из пищевого сырья, и (или) дистиллятов, которая используется в качестве сырья для производства винодельческой и ликероводочной продукции, этилового спирта, полученного путем прямой или двойной перегонки.
</w:t>
      </w:r>
      <w:r>
        <w:br/>
      </w:r>
      <w:r>
        <w:rPr>
          <w:rFonts w:ascii="Times New Roman"/>
          <w:b w:val="false"/>
          <w:i w:val="false"/>
          <w:color w:val="000000"/>
          <w:sz w:val="28"/>
        </w:rPr>
        <w:t>
      5. Вино - алкогольная продукция, которая произведена из виноматериалов, с объемной долей этилового спирта не более двадцати двух процентов.";
</w:t>
      </w:r>
      <w:r>
        <w:br/>
      </w:r>
      <w:r>
        <w:rPr>
          <w:rFonts w:ascii="Times New Roman"/>
          <w:b w:val="false"/>
          <w:i w:val="false"/>
          <w:color w:val="000000"/>
          <w:sz w:val="28"/>
        </w:rPr>
        <w:t>
      пункты 6, 7, 8, 9, 10, 11 и 12 исключить;
</w:t>
      </w:r>
      <w:r>
        <w:br/>
      </w:r>
      <w:r>
        <w:rPr>
          <w:rFonts w:ascii="Times New Roman"/>
          <w:b w:val="false"/>
          <w:i w:val="false"/>
          <w:color w:val="000000"/>
          <w:sz w:val="28"/>
        </w:rPr>
        <w:t>
      пункты 13 и 14 изложить в следующей редакции:
</w:t>
      </w:r>
      <w:r>
        <w:br/>
      </w:r>
      <w:r>
        <w:rPr>
          <w:rFonts w:ascii="Times New Roman"/>
          <w:b w:val="false"/>
          <w:i w:val="false"/>
          <w:color w:val="000000"/>
          <w:sz w:val="28"/>
        </w:rPr>
        <w:t>
      "13. Коньяк - алкогольная продукция с объемной долей этилового спирта сорок - сорок пять процентов, с характерным букетом и вкусом, приготовленная из этилового спирта, полученного путем прямой или двойной перегонки и выдержанного не менее трех лет в дубовых бочках или эмалированных резервуарах с использованием дубовой клепки.
</w:t>
      </w:r>
      <w:r>
        <w:br/>
      </w:r>
      <w:r>
        <w:rPr>
          <w:rFonts w:ascii="Times New Roman"/>
          <w:b w:val="false"/>
          <w:i w:val="false"/>
          <w:color w:val="000000"/>
          <w:sz w:val="28"/>
        </w:rPr>
        <w:t>
      14. Бренди - алкогольная продукция с объемной долей этилового спирта от тридцати семи с половиной до сорока пяти процентов, изготовленная из винного дистиллята с добавлением или без добавления этилового спирта, полученного из виноматериалов, в количестве, не превышающем пятидесяти процентов от количества безводного этилового спирта в конечном продукте, выдержанного в контакте с древесиной дуба не менее шести месяцев.";
</w:t>
      </w:r>
      <w:r>
        <w:br/>
      </w:r>
      <w:r>
        <w:rPr>
          <w:rFonts w:ascii="Times New Roman"/>
          <w:b w:val="false"/>
          <w:i w:val="false"/>
          <w:color w:val="000000"/>
          <w:sz w:val="28"/>
        </w:rPr>
        <w:t>
      пункты 16 и 17 исключить;
</w:t>
      </w:r>
      <w:r>
        <w:br/>
      </w:r>
      <w:r>
        <w:rPr>
          <w:rFonts w:ascii="Times New Roman"/>
          <w:b w:val="false"/>
          <w:i w:val="false"/>
          <w:color w:val="000000"/>
          <w:sz w:val="28"/>
        </w:rPr>
        <w:t>
      5) статью 7 дополнить пунктом 9 следующего содержания:
</w:t>
      </w:r>
      <w:r>
        <w:br/>
      </w:r>
      <w:r>
        <w:rPr>
          <w:rFonts w:ascii="Times New Roman"/>
          <w:b w:val="false"/>
          <w:i w:val="false"/>
          <w:color w:val="000000"/>
          <w:sz w:val="28"/>
        </w:rPr>
        <w:t>
      "9. Производство этилового спирта и алкогольной продукции должно осуществляться в соответствии с требованиями, установленными нормативными правовыми актами в области технического регулирования, положениями стандартов или иных документов.";
</w:t>
      </w:r>
      <w:r>
        <w:br/>
      </w:r>
      <w:r>
        <w:rPr>
          <w:rFonts w:ascii="Times New Roman"/>
          <w:b w:val="false"/>
          <w:i w:val="false"/>
          <w:color w:val="000000"/>
          <w:sz w:val="28"/>
        </w:rPr>
        <w:t>
      6) в пункте 5 статьи 8 слова "О стандартизации" заменить словами "О техническом регулировании";
</w:t>
      </w:r>
      <w:r>
        <w:br/>
      </w:r>
      <w:r>
        <w:rPr>
          <w:rFonts w:ascii="Times New Roman"/>
          <w:b w:val="false"/>
          <w:i w:val="false"/>
          <w:color w:val="000000"/>
          <w:sz w:val="28"/>
        </w:rPr>
        <w:t>
      7) в статье 9:
</w:t>
      </w:r>
      <w:r>
        <w:br/>
      </w:r>
      <w:r>
        <w:rPr>
          <w:rFonts w:ascii="Times New Roman"/>
          <w:b w:val="false"/>
          <w:i w:val="false"/>
          <w:color w:val="000000"/>
          <w:sz w:val="28"/>
        </w:rPr>
        <w:t>
      в пункте 2:
</w:t>
      </w:r>
      <w:r>
        <w:br/>
      </w:r>
      <w:r>
        <w:rPr>
          <w:rFonts w:ascii="Times New Roman"/>
          <w:b w:val="false"/>
          <w:i w:val="false"/>
          <w:color w:val="000000"/>
          <w:sz w:val="28"/>
        </w:rPr>
        <w:t>
      подпункт 2) изложить в следующей редакции:
</w:t>
      </w:r>
      <w:r>
        <w:br/>
      </w:r>
      <w:r>
        <w:rPr>
          <w:rFonts w:ascii="Times New Roman"/>
          <w:b w:val="false"/>
          <w:i w:val="false"/>
          <w:color w:val="000000"/>
          <w:sz w:val="28"/>
        </w:rPr>
        <w:t>
      "2) хранение в целях дальнейшей реализации и реализация алкогольной продукции (кроме виноматериала и пива) без учетно-контрольных марок;";
</w:t>
      </w:r>
      <w:r>
        <w:br/>
      </w:r>
      <w:r>
        <w:rPr>
          <w:rFonts w:ascii="Times New Roman"/>
          <w:b w:val="false"/>
          <w:i w:val="false"/>
          <w:color w:val="000000"/>
          <w:sz w:val="28"/>
        </w:rPr>
        <w:t>
      подпункт 5) изложить в следующей редакции:
</w:t>
      </w:r>
      <w:r>
        <w:br/>
      </w:r>
      <w:r>
        <w:rPr>
          <w:rFonts w:ascii="Times New Roman"/>
          <w:b w:val="false"/>
          <w:i w:val="false"/>
          <w:color w:val="000000"/>
          <w:sz w:val="28"/>
        </w:rPr>
        <w:t>
      "5) реализация алкогольной продукции в жестяной таре (кроме виноматериала, пива и слабоградусных ликероводочных изделий с крепостью менее двенадцати процентов), в бутылках без этикеток и пластиковых емкостях;"; 
</w:t>
      </w:r>
      <w:r>
        <w:br/>
      </w:r>
      <w:r>
        <w:rPr>
          <w:rFonts w:ascii="Times New Roman"/>
          <w:b w:val="false"/>
          <w:i w:val="false"/>
          <w:color w:val="000000"/>
          <w:sz w:val="28"/>
        </w:rPr>
        <w:t>
      дополнить подпунктами 5-1) и 7) следующего содержания:
</w:t>
      </w:r>
      <w:r>
        <w:br/>
      </w:r>
      <w:r>
        <w:rPr>
          <w:rFonts w:ascii="Times New Roman"/>
          <w:b w:val="false"/>
          <w:i w:val="false"/>
          <w:color w:val="000000"/>
          <w:sz w:val="28"/>
        </w:rPr>
        <w:t>
      "5-1) реализация алкогольной продукции в комбинированной полимерной таре, в том числе в картонной упаковке с полиэтиленовым покрытием и фольгированном полиэтиленовом пакете, помещенном в картонную коробку;";
</w:t>
      </w:r>
      <w:r>
        <w:br/>
      </w:r>
      <w:r>
        <w:rPr>
          <w:rFonts w:ascii="Times New Roman"/>
          <w:b w:val="false"/>
          <w:i w:val="false"/>
          <w:color w:val="000000"/>
          <w:sz w:val="28"/>
        </w:rPr>
        <w:t>
      "7) реализация алкогольной продукции без соответствующей маркировки согласно статье 8 настоящего Закона.";
</w:t>
      </w:r>
      <w:r>
        <w:br/>
      </w:r>
      <w:r>
        <w:rPr>
          <w:rFonts w:ascii="Times New Roman"/>
          <w:b w:val="false"/>
          <w:i w:val="false"/>
          <w:color w:val="000000"/>
          <w:sz w:val="28"/>
        </w:rPr>
        <w:t>
      пункт 4 исключить;
</w:t>
      </w:r>
      <w:r>
        <w:br/>
      </w:r>
      <w:r>
        <w:rPr>
          <w:rFonts w:ascii="Times New Roman"/>
          <w:b w:val="false"/>
          <w:i w:val="false"/>
          <w:color w:val="000000"/>
          <w:sz w:val="28"/>
        </w:rPr>
        <w:t>
      8) пункт 4 статьи 12 после слова "одном" дополнить словом "складском";
</w:t>
      </w:r>
      <w:r>
        <w:br/>
      </w:r>
      <w:r>
        <w:rPr>
          <w:rFonts w:ascii="Times New Roman"/>
          <w:b w:val="false"/>
          <w:i w:val="false"/>
          <w:color w:val="000000"/>
          <w:sz w:val="28"/>
        </w:rPr>
        <w:t>
      9) пункт 4 статьи 15 дополнить частью третьей следующего содержания:
</w:t>
      </w:r>
      <w:r>
        <w:br/>
      </w:r>
      <w:r>
        <w:rPr>
          <w:rFonts w:ascii="Times New Roman"/>
          <w:b w:val="false"/>
          <w:i w:val="false"/>
          <w:color w:val="000000"/>
          <w:sz w:val="28"/>
        </w:rPr>
        <w:t>
      "Деятельность по хранению, оптовой и розничной реализации на территории производства алкогольной продукции лицензированию не подлежит.";
</w:t>
      </w:r>
      <w:r>
        <w:br/>
      </w:r>
      <w:r>
        <w:rPr>
          <w:rFonts w:ascii="Times New Roman"/>
          <w:b w:val="false"/>
          <w:i w:val="false"/>
          <w:color w:val="000000"/>
          <w:sz w:val="28"/>
        </w:rPr>
        <w:t>
      10) подпункт 7) пункта 1 статьи 19 изложить в следующей редакции:
</w:t>
      </w:r>
      <w:r>
        <w:br/>
      </w:r>
      <w:r>
        <w:rPr>
          <w:rFonts w:ascii="Times New Roman"/>
          <w:b w:val="false"/>
          <w:i w:val="false"/>
          <w:color w:val="000000"/>
          <w:sz w:val="28"/>
        </w:rPr>
        <w:t>
      "7) систематической неуплаты налогов и других обязательных платежей в бюджет;".
</w:t>
      </w:r>
    </w:p>
    <w:p>
      <w:pPr>
        <w:spacing w:after="0"/>
        <w:ind w:left="0"/>
        <w:jc w:val="both"/>
      </w:pPr>
      <w:r>
        <w:rPr>
          <w:rFonts w:ascii="Times New Roman"/>
          <w:b w:val="false"/>
          <w:i w:val="false"/>
          <w:color w:val="000000"/>
          <w:sz w:val="28"/>
        </w:rPr>
        <w:t>
</w:t>
      </w:r>
      <w:r>
        <w:rPr>
          <w:rFonts w:ascii="Times New Roman"/>
          <w:b w:val="false"/>
          <w:i w:val="false"/>
          <w:color w:val="000000"/>
          <w:sz w:val="28"/>
        </w:rPr>
        <w:t>
      9.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23 января 2001 г. "О местном государственном управлении в Республике Казахстан" (Ведомости Парламента Республики Казахстан, 2001 г., N 3, ст. 17; N 9, ст. 86; N 24, ст. 338; 2002 г., N 10, ст. 103; 2004 г., N 10, ст. 56; N 17, ст. 97; N 23, ст. 142; N 24, ст. 144; 2005 г., N 7-8, ст. 23; 2006 г., N 1, ст. 5; N 13, ст. 86, 87; N 15, ст. 92, 95; N 16, ст. 99;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4 ноября 2006 г. "О внесении изменения и дополнений в Закон Республики Казахстан "О местном государственном управлении в Республике Казахстан", опубликованный в газетах "Егемен Қазақстан" 11 ноября 2006 г. и "Казахстанская правда" 10 ноября 2006 г.):
</w:t>
      </w:r>
      <w:r>
        <w:br/>
      </w:r>
      <w:r>
        <w:rPr>
          <w:rFonts w:ascii="Times New Roman"/>
          <w:b w:val="false"/>
          <w:i w:val="false"/>
          <w:color w:val="000000"/>
          <w:sz w:val="28"/>
        </w:rPr>
        <w:t>
      подпункт 22-2) пункта 1 статьи 27 дополнить словами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10.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10 июля 2002 г. "О профилактике и ограничении табакокурения" (Ведомости Парламента Республики Казахстан, 2002 г., N 16, ст. 149):
</w:t>
      </w:r>
      <w:r>
        <w:br/>
      </w:r>
      <w:r>
        <w:rPr>
          <w:rFonts w:ascii="Times New Roman"/>
          <w:b w:val="false"/>
          <w:i w:val="false"/>
          <w:color w:val="000000"/>
          <w:sz w:val="28"/>
        </w:rPr>
        <w:t>
      1) подпункт 6) статьи 2 после слова "бумаги" дополнить словами "или иного материала";
</w:t>
      </w:r>
      <w:r>
        <w:br/>
      </w:r>
      <w:r>
        <w:rPr>
          <w:rFonts w:ascii="Times New Roman"/>
          <w:b w:val="false"/>
          <w:i w:val="false"/>
          <w:color w:val="000000"/>
          <w:sz w:val="28"/>
        </w:rPr>
        <w:t>
      2) подпункт 6) пункта 1 статьи 8 изложить в следующей редакции:
</w:t>
      </w:r>
      <w:r>
        <w:br/>
      </w:r>
      <w:r>
        <w:rPr>
          <w:rFonts w:ascii="Times New Roman"/>
          <w:b w:val="false"/>
          <w:i w:val="false"/>
          <w:color w:val="000000"/>
          <w:sz w:val="28"/>
        </w:rPr>
        <w:t>
      "6) без маркировки акцизными марками или учетно-контрольными марками;".
</w:t>
      </w:r>
    </w:p>
    <w:p>
      <w:pPr>
        <w:spacing w:after="0"/>
        <w:ind w:left="0"/>
        <w:jc w:val="both"/>
      </w:pPr>
      <w:r>
        <w:rPr>
          <w:rFonts w:ascii="Times New Roman"/>
          <w:b w:val="false"/>
          <w:i w:val="false"/>
          <w:color w:val="000000"/>
          <w:sz w:val="28"/>
        </w:rPr>
        <w:t>
</w:t>
      </w:r>
      <w:r>
        <w:rPr>
          <w:rFonts w:ascii="Times New Roman"/>
          <w:b w:val="false"/>
          <w:i w:val="false"/>
          <w:color w:val="000000"/>
          <w:sz w:val="28"/>
        </w:rPr>
        <w:t>
      11.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25 апреля 2003 г. "Об обязательном социальном страховании" (Ведомости Парламента Республики Казахстан, 2003 г., N 9, ст. 41; 2004 г., N 23, ст. 140, 142):
</w:t>
      </w:r>
      <w:r>
        <w:br/>
      </w:r>
      <w:r>
        <w:rPr>
          <w:rFonts w:ascii="Times New Roman"/>
          <w:b w:val="false"/>
          <w:i w:val="false"/>
          <w:color w:val="000000"/>
          <w:sz w:val="28"/>
        </w:rPr>
        <w:t>
      1) подпункт 12) статьи 1 изложить в следующей редакции:
</w:t>
      </w:r>
      <w:r>
        <w:br/>
      </w:r>
      <w:r>
        <w:rPr>
          <w:rFonts w:ascii="Times New Roman"/>
          <w:b w:val="false"/>
          <w:i w:val="false"/>
          <w:color w:val="000000"/>
          <w:sz w:val="28"/>
        </w:rPr>
        <w:t>
      "12) самостоятельно занятое лицо (применительно к настоящему Закону) - индивидуальный предприниматель, частный нотариус, адвокат, обеспечивающие себя работой, приносящей им доход.
</w:t>
      </w:r>
      <w:r>
        <w:br/>
      </w:r>
      <w:r>
        <w:rPr>
          <w:rFonts w:ascii="Times New Roman"/>
          <w:b w:val="false"/>
          <w:i w:val="false"/>
          <w:color w:val="000000"/>
          <w:sz w:val="28"/>
        </w:rPr>
        <w:t>
      Самостоятельно занятыми лицами в отношении крестьянских (фермерских) хозяйств, применяющих специальный налоговый режим, признаются индивидуальные предприниматели - глава, а также совершеннолетние члены крестьянского (фермерского) хозяйства с начала календарного года, следующего за годом достижения ими совершеннолетия;";
</w:t>
      </w:r>
      <w:r>
        <w:br/>
      </w:r>
      <w:r>
        <w:rPr>
          <w:rFonts w:ascii="Times New Roman"/>
          <w:b w:val="false"/>
          <w:i w:val="false"/>
          <w:color w:val="000000"/>
          <w:sz w:val="28"/>
        </w:rPr>
        <w:t>
      2) пункт 4 статьи 17 после слова "счетов" дополнить словами "или недостаточности денег на банковском (банковских) счете (счетах) плательщика".
</w:t>
      </w:r>
    </w:p>
    <w:p>
      <w:pPr>
        <w:spacing w:after="0"/>
        <w:ind w:left="0"/>
        <w:jc w:val="both"/>
      </w:pPr>
      <w:r>
        <w:rPr>
          <w:rFonts w:ascii="Times New Roman"/>
          <w:b w:val="false"/>
          <w:i w:val="false"/>
          <w:color w:val="000000"/>
          <w:sz w:val="28"/>
        </w:rPr>
        <w:t>
</w:t>
      </w:r>
      <w:r>
        <w:rPr>
          <w:rFonts w:ascii="Times New Roman"/>
          <w:b w:val="false"/>
          <w:i w:val="false"/>
          <w:color w:val="000000"/>
          <w:sz w:val="28"/>
        </w:rPr>
        <w:t>
      12.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12 июня 2003 г. "О государственном регулировании производства и оборота табачных изделий" (Ведомости Парламента Республики Казахстан, 2003 г., N 12, ст. 88; 2004 г., N 23, ст. 142):
</w:t>
      </w:r>
      <w:r>
        <w:br/>
      </w:r>
      <w:r>
        <w:rPr>
          <w:rFonts w:ascii="Times New Roman"/>
          <w:b w:val="false"/>
          <w:i w:val="false"/>
          <w:color w:val="000000"/>
          <w:sz w:val="28"/>
        </w:rPr>
        <w:t>
      1) в статье 1:
</w:t>
      </w:r>
      <w:r>
        <w:br/>
      </w:r>
      <w:r>
        <w:rPr>
          <w:rFonts w:ascii="Times New Roman"/>
          <w:b w:val="false"/>
          <w:i w:val="false"/>
          <w:color w:val="000000"/>
          <w:sz w:val="28"/>
        </w:rPr>
        <w:t>
      в подпункте 1) слова "марка акцизного сбора" заменить словами "акцизная марка";
</w:t>
      </w:r>
      <w:r>
        <w:br/>
      </w:r>
      <w:r>
        <w:rPr>
          <w:rFonts w:ascii="Times New Roman"/>
          <w:b w:val="false"/>
          <w:i w:val="false"/>
          <w:color w:val="000000"/>
          <w:sz w:val="28"/>
        </w:rPr>
        <w:t>
      дополнить подпунктами 1-1), 1-2), 1-3), 1-4) и 1-5) следующего содержания:
</w:t>
      </w:r>
      <w:r>
        <w:br/>
      </w:r>
      <w:r>
        <w:rPr>
          <w:rFonts w:ascii="Times New Roman"/>
          <w:b w:val="false"/>
          <w:i w:val="false"/>
          <w:color w:val="000000"/>
          <w:sz w:val="28"/>
        </w:rPr>
        <w:t>
      "1-1) учетно-контрольная марка - специальная разовая наклейка с необходимыми степенями защиты, предназначенная для идентификации табачных изделий в целях учета и осуществления контроля за их оборотом;
</w:t>
      </w:r>
      <w:r>
        <w:br/>
      </w:r>
      <w:r>
        <w:rPr>
          <w:rFonts w:ascii="Times New Roman"/>
          <w:b w:val="false"/>
          <w:i w:val="false"/>
          <w:color w:val="000000"/>
          <w:sz w:val="28"/>
        </w:rPr>
        <w:t>
      1-2) идентификация - процедура, обеспечивающая в сфере производства, обращения (оборота), использования однозначное распознание определенной продукции среди подобной по отличительным признакам;
</w:t>
      </w:r>
      <w:r>
        <w:br/>
      </w:r>
      <w:r>
        <w:rPr>
          <w:rFonts w:ascii="Times New Roman"/>
          <w:b w:val="false"/>
          <w:i w:val="false"/>
          <w:color w:val="000000"/>
          <w:sz w:val="28"/>
        </w:rPr>
        <w:t>
      1-3) маркировка - текст, условное обозначение и рисунки, несущие информацию для потребителя и нанесенные на пачки и упаковки;
</w:t>
      </w:r>
      <w:r>
        <w:br/>
      </w:r>
      <w:r>
        <w:rPr>
          <w:rFonts w:ascii="Times New Roman"/>
          <w:b w:val="false"/>
          <w:i w:val="false"/>
          <w:color w:val="000000"/>
          <w:sz w:val="28"/>
        </w:rPr>
        <w:t>
      1-4) пачка - единица потребительской тары, изготовленной из картона или бумаги или иного материала, содержащей определенное количество табачного изделия;
</w:t>
      </w:r>
      <w:r>
        <w:br/>
      </w:r>
      <w:r>
        <w:rPr>
          <w:rFonts w:ascii="Times New Roman"/>
          <w:b w:val="false"/>
          <w:i w:val="false"/>
          <w:color w:val="000000"/>
          <w:sz w:val="28"/>
        </w:rPr>
        <w:t>
      1-5) упаковка - единица групповой потребительской тары, содержащей определенное количество пачек;";
</w:t>
      </w:r>
      <w:r>
        <w:br/>
      </w:r>
      <w:r>
        <w:rPr>
          <w:rFonts w:ascii="Times New Roman"/>
          <w:b w:val="false"/>
          <w:i w:val="false"/>
          <w:color w:val="000000"/>
          <w:sz w:val="28"/>
        </w:rPr>
        <w:t>
      подпункт 7) изложить в следующей редакции:
</w:t>
      </w:r>
      <w:r>
        <w:br/>
      </w:r>
      <w:r>
        <w:rPr>
          <w:rFonts w:ascii="Times New Roman"/>
          <w:b w:val="false"/>
          <w:i w:val="false"/>
          <w:color w:val="000000"/>
          <w:sz w:val="28"/>
        </w:rPr>
        <w:t>
      "7) табачные изделия - любые изделия, содержащие табак, упакованные в потребительскую тару и предназначенные для конечного потребления, за исключением фармацевтической продукции, содержащей никотин;";
</w:t>
      </w:r>
      <w:r>
        <w:br/>
      </w:r>
      <w:r>
        <w:rPr>
          <w:rFonts w:ascii="Times New Roman"/>
          <w:b w:val="false"/>
          <w:i w:val="false"/>
          <w:color w:val="000000"/>
          <w:sz w:val="28"/>
        </w:rPr>
        <w:t>
      дополнить подпунктами 7-1) и 7-2) следующего содержания:
</w:t>
      </w:r>
      <w:r>
        <w:br/>
      </w:r>
      <w:r>
        <w:rPr>
          <w:rFonts w:ascii="Times New Roman"/>
          <w:b w:val="false"/>
          <w:i w:val="false"/>
          <w:color w:val="000000"/>
          <w:sz w:val="28"/>
        </w:rPr>
        <w:t>
      "7-1) сигареты с фильтром - вид курительных табачных изделий, сформированных из резаного табака, обернутых сигаретной бумагой с применением фильтра;
</w:t>
      </w:r>
      <w:r>
        <w:br/>
      </w:r>
      <w:r>
        <w:rPr>
          <w:rFonts w:ascii="Times New Roman"/>
          <w:b w:val="false"/>
          <w:i w:val="false"/>
          <w:color w:val="000000"/>
          <w:sz w:val="28"/>
        </w:rPr>
        <w:t>
      7-2) сигареты без фильтра - вид курительных табачных изделий, сформированных из резаного табака, обернутых сигаретной бумагой без применения фильтра;";
</w:t>
      </w:r>
      <w:r>
        <w:br/>
      </w:r>
      <w:r>
        <w:rPr>
          <w:rFonts w:ascii="Times New Roman"/>
          <w:b w:val="false"/>
          <w:i w:val="false"/>
          <w:color w:val="000000"/>
          <w:sz w:val="28"/>
        </w:rPr>
        <w:t>
      2) пункт 2 статьи 3 дополнить подпунктом 4) следующего содержания:
</w:t>
      </w:r>
      <w:r>
        <w:br/>
      </w:r>
      <w:r>
        <w:rPr>
          <w:rFonts w:ascii="Times New Roman"/>
          <w:b w:val="false"/>
          <w:i w:val="false"/>
          <w:color w:val="000000"/>
          <w:sz w:val="28"/>
        </w:rPr>
        <w:t>
      "4) установление минимальных розничных цен на сигареты с фильтром.";
</w:t>
      </w:r>
      <w:r>
        <w:br/>
      </w:r>
      <w:r>
        <w:rPr>
          <w:rFonts w:ascii="Times New Roman"/>
          <w:b w:val="false"/>
          <w:i w:val="false"/>
          <w:color w:val="000000"/>
          <w:sz w:val="28"/>
        </w:rPr>
        <w:t>
      3) статью 4 дополнить подпунктами 4-1) и 4-2) следующего содержания:
</w:t>
      </w:r>
      <w:r>
        <w:br/>
      </w:r>
      <w:r>
        <w:rPr>
          <w:rFonts w:ascii="Times New Roman"/>
          <w:b w:val="false"/>
          <w:i w:val="false"/>
          <w:color w:val="000000"/>
          <w:sz w:val="28"/>
        </w:rPr>
        <w:t>
      "4-1) устанавливает порядок маркировки табачных изделий акцизными марками или учетно-контрольными марками;
</w:t>
      </w:r>
      <w:r>
        <w:br/>
      </w:r>
      <w:r>
        <w:rPr>
          <w:rFonts w:ascii="Times New Roman"/>
          <w:b w:val="false"/>
          <w:i w:val="false"/>
          <w:color w:val="000000"/>
          <w:sz w:val="28"/>
        </w:rPr>
        <w:t>
      4-2) устанавливает минимальные розничные цены на сигареты с фильтром;";
</w:t>
      </w:r>
      <w:r>
        <w:br/>
      </w:r>
      <w:r>
        <w:rPr>
          <w:rFonts w:ascii="Times New Roman"/>
          <w:b w:val="false"/>
          <w:i w:val="false"/>
          <w:color w:val="000000"/>
          <w:sz w:val="28"/>
        </w:rPr>
        <w:t>
      4) в подпункте 5) пункта 1 статьи 10 слова "марками акцизного сбора" заменить словами "акцизными марками или учетно-контрольными марками";
</w:t>
      </w:r>
      <w:r>
        <w:br/>
      </w:r>
      <w:r>
        <w:rPr>
          <w:rFonts w:ascii="Times New Roman"/>
          <w:b w:val="false"/>
          <w:i w:val="false"/>
          <w:color w:val="000000"/>
          <w:sz w:val="28"/>
        </w:rPr>
        <w:t>
      5) в пункте 2 статьи 13 слова "марок акцизного сбора" заменить словами "акцизных марок или учетно-контрольных марок".
</w:t>
      </w:r>
    </w:p>
    <w:p>
      <w:pPr>
        <w:spacing w:after="0"/>
        <w:ind w:left="0"/>
        <w:jc w:val="both"/>
      </w:pPr>
      <w:r>
        <w:rPr>
          <w:rFonts w:ascii="Times New Roman"/>
          <w:b w:val="false"/>
          <w:i w:val="false"/>
          <w:color w:val="000000"/>
          <w:sz w:val="28"/>
        </w:rPr>
        <w:t>
</w:t>
      </w:r>
      <w:r>
        <w:rPr>
          <w:rFonts w:ascii="Times New Roman"/>
          <w:b w:val="false"/>
          <w:i w:val="false"/>
          <w:color w:val="000000"/>
          <w:sz w:val="28"/>
        </w:rPr>
        <w:t>
      13.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12 апреля 2004 г. "О регулировании торговой деятельности" (Ведомости Парламента Республики Казахстан, 2004 г., N 6, ст. 44; 2006 г., N 1, ст. 5; N 3, ст. 22):
</w:t>
      </w:r>
      <w:r>
        <w:br/>
      </w:r>
      <w:r>
        <w:rPr>
          <w:rFonts w:ascii="Times New Roman"/>
          <w:b w:val="false"/>
          <w:i w:val="false"/>
          <w:color w:val="000000"/>
          <w:sz w:val="28"/>
        </w:rPr>
        <w:t>
      подпункт 3) пункта 3 статьи 32 дополнить словами "или учетно-контрольных марок".
</w:t>
      </w:r>
    </w:p>
    <w:p>
      <w:pPr>
        <w:spacing w:after="0"/>
        <w:ind w:left="0"/>
        <w:jc w:val="both"/>
      </w:pPr>
      <w:r>
        <w:rPr>
          <w:rFonts w:ascii="Times New Roman"/>
          <w:b w:val="false"/>
          <w:i w:val="false"/>
          <w:color w:val="000000"/>
          <w:sz w:val="28"/>
        </w:rPr>
        <w:t>
</w:t>
      </w:r>
      <w:r>
        <w:rPr>
          <w:rFonts w:ascii="Times New Roman"/>
          <w:b w:val="false"/>
          <w:i w:val="false"/>
          <w:color w:val="000000"/>
          <w:sz w:val="28"/>
        </w:rPr>
        <w:t>
      14.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6 июля 2004 г. "О внутреннем водном транспорте" (Ведомости Парламента Республики Казахстан, 2004 г., N 15, ст. 88; 2006 г., N 3, ст. 22):
</w:t>
      </w:r>
      <w:r>
        <w:br/>
      </w:r>
      <w:r>
        <w:rPr>
          <w:rFonts w:ascii="Times New Roman"/>
          <w:b w:val="false"/>
          <w:i w:val="false"/>
          <w:color w:val="000000"/>
          <w:sz w:val="28"/>
        </w:rPr>
        <w:t>
      в подпункте 6) пункта 1 статьи 28 слова "морских, речных и маломерных судов" заменить словами "транспортных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15.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31 января 2006 г. "О частном предпринимательстве" (Ведомости Парламента Республики Казахстан, 2006 г., N 3, ст. 21; N 16, ст. 99):
</w:t>
      </w:r>
      <w:r>
        <w:br/>
      </w:r>
      <w:r>
        <w:rPr>
          <w:rFonts w:ascii="Times New Roman"/>
          <w:b w:val="false"/>
          <w:i w:val="false"/>
          <w:color w:val="000000"/>
          <w:sz w:val="28"/>
        </w:rPr>
        <w:t>
      подпункт 4) пункта 18 приложения к настоящему Закону после слов "контроль за" дополнить словами "производством 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Настоящий Закон вводится в действие с 1 января 2007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