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68df" w14:textId="12a6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культуре</w:t>
      </w:r>
    </w:p>
    <w:p>
      <w:pPr>
        <w:spacing w:after="0"/>
        <w:ind w:left="0"/>
        <w:jc w:val="both"/>
      </w:pPr>
      <w:r>
        <w:rPr>
          <w:rFonts w:ascii="Times New Roman"/>
          <w:b w:val="false"/>
          <w:i w:val="false"/>
          <w:color w:val="000000"/>
          <w:sz w:val="28"/>
        </w:rPr>
        <w:t>Закон Республики Казахстан от 15 декабря 2006 года № 207.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p>
    <w:p>
      <w:pPr>
        <w:spacing w:after="0"/>
        <w:ind w:left="0"/>
        <w:jc w:val="both"/>
      </w:pPr>
      <w:r>
        <w:rPr>
          <w:rFonts w:ascii="Times New Roman"/>
          <w:b w:val="false"/>
          <w:i w:val="false"/>
          <w:color w:val="000000"/>
          <w:sz w:val="28"/>
        </w:rPr>
        <w:t>
      Настоящий Закон регулирует общественные отношения в сфере создания, возрождения, сохранения, развития, распространения и использования культуры в Республике Казахстан и определяет правовые, экономические, социальные и организационные основы государственной политики в области культуры.</w:t>
      </w:r>
    </w:p>
    <w:bookmarkStart w:name="z165"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 w:id="1"/>
    <w:p>
      <w:pPr>
        <w:spacing w:after="0"/>
        <w:ind w:left="0"/>
        <w:jc w:val="both"/>
      </w:pPr>
      <w:r>
        <w:rPr>
          <w:rFonts w:ascii="Times New Roman"/>
          <w:b w:val="false"/>
          <w:i w:val="false"/>
          <w:color w:val="000000"/>
          <w:sz w:val="28"/>
        </w:rPr>
        <w:t>
      1) творческий кружок для детей и юношества – занятие для развития творческих способностей детей и юношества, проводимое педагогом, наставником, работником культуры или творческим работником, организуемое на регулярной основе;</w:t>
      </w:r>
    </w:p>
    <w:bookmarkEnd w:id="1"/>
    <w:bookmarkStart w:name="z166" w:id="2"/>
    <w:p>
      <w:pPr>
        <w:spacing w:after="0"/>
        <w:ind w:left="0"/>
        <w:jc w:val="both"/>
      </w:pPr>
      <w:r>
        <w:rPr>
          <w:rFonts w:ascii="Times New Roman"/>
          <w:b w:val="false"/>
          <w:i w:val="false"/>
          <w:color w:val="000000"/>
          <w:sz w:val="28"/>
        </w:rPr>
        <w:t>
      1-1) печатная продукция – периодические печатные издания, книги, брошюры, альбомы, плакаты, буклеты и иная полиграфическая продукция;</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6" w:id="3"/>
    <w:p>
      <w:pPr>
        <w:spacing w:after="0"/>
        <w:ind w:left="0"/>
        <w:jc w:val="both"/>
      </w:pPr>
      <w:r>
        <w:rPr>
          <w:rFonts w:ascii="Times New Roman"/>
          <w:b w:val="false"/>
          <w:i w:val="false"/>
          <w:color w:val="000000"/>
          <w:sz w:val="28"/>
        </w:rPr>
        <w:t>
      1-4) обязательный бесплатный экземпляр издания – экземпляр издания на бумажном носителе и (или) в электронной форме (текстовые, нотные, картографические, изоиздания), прошедший редакционно-издательскую обработку, имеющий выходные данные и подлежащий передаче на безвозмездной основе в организации культуры, определяемые настоящим Законом;</w:t>
      </w:r>
    </w:p>
    <w:bookmarkEnd w:id="3"/>
    <w:bookmarkStart w:name="z402" w:id="4"/>
    <w:p>
      <w:pPr>
        <w:spacing w:after="0"/>
        <w:ind w:left="0"/>
        <w:jc w:val="both"/>
      </w:pPr>
      <w:r>
        <w:rPr>
          <w:rFonts w:ascii="Times New Roman"/>
          <w:b w:val="false"/>
          <w:i w:val="false"/>
          <w:color w:val="000000"/>
          <w:sz w:val="28"/>
        </w:rPr>
        <w:t>
      1-5) художественные ценности – произведения культуры, литературы и искусства, созданные в результате творческой деятельности;</w:t>
      </w:r>
    </w:p>
    <w:bookmarkEnd w:id="4"/>
    <w:bookmarkStart w:name="z4" w:id="5"/>
    <w:p>
      <w:pPr>
        <w:spacing w:after="0"/>
        <w:ind w:left="0"/>
        <w:jc w:val="both"/>
      </w:pPr>
      <w:r>
        <w:rPr>
          <w:rFonts w:ascii="Times New Roman"/>
          <w:b w:val="false"/>
          <w:i w:val="false"/>
          <w:color w:val="000000"/>
          <w:sz w:val="28"/>
        </w:rPr>
        <w:t>
      2) отраслевая система поощрения - форма морального стимулирования работников культуры, литературы и искусства за вклад в развитие отрасли;</w:t>
      </w:r>
    </w:p>
    <w:bookmarkEnd w:id="5"/>
    <w:bookmarkStart w:name="z253" w:id="6"/>
    <w:p>
      <w:pPr>
        <w:spacing w:after="0"/>
        <w:ind w:left="0"/>
        <w:jc w:val="both"/>
      </w:pPr>
      <w:r>
        <w:rPr>
          <w:rFonts w:ascii="Times New Roman"/>
          <w:b w:val="false"/>
          <w:i w:val="false"/>
          <w:color w:val="000000"/>
          <w:sz w:val="28"/>
        </w:rPr>
        <w:t>
      2-1) креативные индустрии – индустрии по созданию, производству, воспроизводству и массовому распространению результатов креативной деятельности физических и юридических лиц;</w:t>
      </w:r>
    </w:p>
    <w:bookmarkEnd w:id="6"/>
    <w:bookmarkStart w:name="z297" w:id="7"/>
    <w:p>
      <w:pPr>
        <w:spacing w:after="0"/>
        <w:ind w:left="0"/>
        <w:jc w:val="both"/>
      </w:pPr>
      <w:r>
        <w:rPr>
          <w:rFonts w:ascii="Times New Roman"/>
          <w:b w:val="false"/>
          <w:i w:val="false"/>
          <w:color w:val="000000"/>
          <w:sz w:val="28"/>
        </w:rPr>
        <w:t>
      2-2) креативная деятельность – виды экономической деятельности, связанные с коммерциализацией результатов творческой деятельности;</w:t>
      </w:r>
    </w:p>
    <w:bookmarkEnd w:id="7"/>
    <w:bookmarkStart w:name="z298" w:id="8"/>
    <w:p>
      <w:pPr>
        <w:spacing w:after="0"/>
        <w:ind w:left="0"/>
        <w:jc w:val="both"/>
      </w:pPr>
      <w:r>
        <w:rPr>
          <w:rFonts w:ascii="Times New Roman"/>
          <w:b w:val="false"/>
          <w:i w:val="false"/>
          <w:color w:val="000000"/>
          <w:sz w:val="28"/>
        </w:rPr>
        <w:t>
      2-3) сводный электронный каталог библиотек Казахстана – электронный информационный ресурс, содержащий библиографические сведения о фондах библиотек Республики Казахстан;</w:t>
      </w:r>
    </w:p>
    <w:bookmarkEnd w:id="8"/>
    <w:bookmarkStart w:name="z345" w:id="9"/>
    <w:p>
      <w:pPr>
        <w:spacing w:after="0"/>
        <w:ind w:left="0"/>
        <w:jc w:val="both"/>
      </w:pPr>
      <w:r>
        <w:rPr>
          <w:rFonts w:ascii="Times New Roman"/>
          <w:b w:val="false"/>
          <w:i w:val="false"/>
          <w:color w:val="000000"/>
          <w:sz w:val="28"/>
        </w:rPr>
        <w:t>
      2-4) архив печати Республики Казахстан (далее – архив печати) – совокупность печатной продукции, находящейся в фонде Национальной государственной книжной палаты Республики Казахстан;</w:t>
      </w:r>
    </w:p>
    <w:bookmarkEnd w:id="9"/>
    <w:bookmarkStart w:name="z416" w:id="10"/>
    <w:p>
      <w:pPr>
        <w:spacing w:after="0"/>
        <w:ind w:left="0"/>
        <w:jc w:val="both"/>
      </w:pPr>
      <w:r>
        <w:rPr>
          <w:rFonts w:ascii="Times New Roman"/>
          <w:b w:val="false"/>
          <w:i w:val="false"/>
          <w:color w:val="000000"/>
          <w:sz w:val="28"/>
        </w:rPr>
        <w:t>
      2-5) нематериальное культурное наследие Республики Казахстан – обычаи, формы представления и выражения, знания и навыки, а также связанные с ними инструменты, предметы, передаваемые из поколения в поколение и являющиеся нематериальной культурной ценностью;</w:t>
      </w:r>
    </w:p>
    <w:bookmarkEnd w:id="10"/>
    <w:bookmarkStart w:name="z417" w:id="11"/>
    <w:p>
      <w:pPr>
        <w:spacing w:after="0"/>
        <w:ind w:left="0"/>
        <w:jc w:val="both"/>
      </w:pPr>
      <w:r>
        <w:rPr>
          <w:rFonts w:ascii="Times New Roman"/>
          <w:b w:val="false"/>
          <w:i w:val="false"/>
          <w:color w:val="000000"/>
          <w:sz w:val="28"/>
        </w:rPr>
        <w:t>
      2-6) Государственный каталог музейного фонда Республики Казахстан – электронный информационный ресурс, содержащий сведения обо всех музейных предметах и музейных коллекциях, включенных в музейный фонд Республики Казахстан;</w:t>
      </w:r>
    </w:p>
    <w:bookmarkEnd w:id="11"/>
    <w:bookmarkStart w:name="z5" w:id="12"/>
    <w:p>
      <w:pPr>
        <w:spacing w:after="0"/>
        <w:ind w:left="0"/>
        <w:jc w:val="both"/>
      </w:pPr>
      <w:r>
        <w:rPr>
          <w:rFonts w:ascii="Times New Roman"/>
          <w:b w:val="false"/>
          <w:i w:val="false"/>
          <w:color w:val="000000"/>
          <w:sz w:val="28"/>
        </w:rPr>
        <w:t>
      3) культурное наследие народа Республики Казахстан - совокупность культурных ценностей, имеющих государственное значение, исключительно принадлежащих Республике Казахстан без права их передачи иным государствам;</w:t>
      </w:r>
    </w:p>
    <w:bookmarkEnd w:id="12"/>
    <w:bookmarkStart w:name="z254" w:id="13"/>
    <w:p>
      <w:pPr>
        <w:spacing w:after="0"/>
        <w:ind w:left="0"/>
        <w:jc w:val="both"/>
      </w:pPr>
      <w:r>
        <w:rPr>
          <w:rFonts w:ascii="Times New Roman"/>
          <w:b w:val="false"/>
          <w:i w:val="false"/>
          <w:color w:val="000000"/>
          <w:sz w:val="28"/>
        </w:rPr>
        <w:t>
      3-1) Казахстанская национальная электронная библиотека – государственная информационная система, предназначенная для сохранения фондов казахстанских библиотек, музеев и архивов, а также обеспечения свободного доступа пользователей к историческому, научному и культурному наследию Казахстана посредством информационно-коммуникационных технологий;</w:t>
      </w:r>
    </w:p>
    <w:bookmarkEnd w:id="13"/>
    <w:bookmarkStart w:name="z255" w:id="14"/>
    <w:p>
      <w:pPr>
        <w:spacing w:after="0"/>
        <w:ind w:left="0"/>
        <w:jc w:val="both"/>
      </w:pPr>
      <w:r>
        <w:rPr>
          <w:rFonts w:ascii="Times New Roman"/>
          <w:b w:val="false"/>
          <w:i w:val="false"/>
          <w:color w:val="000000"/>
          <w:sz w:val="28"/>
        </w:rPr>
        <w:t>
      3-2) общественно значимая литература – актуальные произведения, направленные на повышение духовно-образовательного и интеллектуально-культурного потенциала общества;</w:t>
      </w:r>
    </w:p>
    <w:bookmarkEnd w:id="14"/>
    <w:bookmarkStart w:name="z256" w:id="15"/>
    <w:p>
      <w:pPr>
        <w:spacing w:after="0"/>
        <w:ind w:left="0"/>
        <w:jc w:val="both"/>
      </w:pPr>
      <w:r>
        <w:rPr>
          <w:rFonts w:ascii="Times New Roman"/>
          <w:b w:val="false"/>
          <w:i w:val="false"/>
          <w:color w:val="000000"/>
          <w:sz w:val="28"/>
        </w:rPr>
        <w:t>
      3-3) постановщик (режиссер-постановщик, балетмейстер-постановщик, художник-постановщик) (далее – постановщик) – физическое лицо, осуществляющее на основе самостоятельного художественного решения постановку произведений театрального, циркового или иного искусства;</w:t>
      </w:r>
    </w:p>
    <w:bookmarkEnd w:id="15"/>
    <w:bookmarkStart w:name="z299" w:id="16"/>
    <w:p>
      <w:pPr>
        <w:spacing w:after="0"/>
        <w:ind w:left="0"/>
        <w:jc w:val="both"/>
      </w:pPr>
      <w:r>
        <w:rPr>
          <w:rFonts w:ascii="Times New Roman"/>
          <w:b w:val="false"/>
          <w:i w:val="false"/>
          <w:color w:val="000000"/>
          <w:sz w:val="28"/>
        </w:rPr>
        <w:t>
      3-4) охрана нематериального культурного наследия –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роли, а также возрождение;</w:t>
      </w:r>
    </w:p>
    <w:bookmarkEnd w:id="16"/>
    <w:bookmarkStart w:name="z300" w:id="17"/>
    <w:p>
      <w:pPr>
        <w:spacing w:after="0"/>
        <w:ind w:left="0"/>
        <w:jc w:val="both"/>
      </w:pPr>
      <w:r>
        <w:rPr>
          <w:rFonts w:ascii="Times New Roman"/>
          <w:b w:val="false"/>
          <w:i w:val="false"/>
          <w:color w:val="000000"/>
          <w:sz w:val="28"/>
        </w:rPr>
        <w:t>
      3-5) Национальный перечень элементов нематериального культурного наследия – перечень культурных ценностей нематериального культурного наследия народа Казахстана;</w:t>
      </w:r>
    </w:p>
    <w:bookmarkEnd w:id="17"/>
    <w:bookmarkStart w:name="z346" w:id="18"/>
    <w:p>
      <w:pPr>
        <w:spacing w:after="0"/>
        <w:ind w:left="0"/>
        <w:jc w:val="both"/>
      </w:pPr>
      <w:r>
        <w:rPr>
          <w:rFonts w:ascii="Times New Roman"/>
          <w:b w:val="false"/>
          <w:i w:val="false"/>
          <w:color w:val="000000"/>
          <w:sz w:val="28"/>
        </w:rPr>
        <w:t>
      3-6) культурно-массовое мероприятие – культурное мероприятие, направленное на музыкально-эстетическое воспитание населения, удовлетворение его духовных и эстетических запросов;</w:t>
      </w:r>
    </w:p>
    <w:bookmarkEnd w:id="18"/>
    <w:bookmarkStart w:name="z6" w:id="19"/>
    <w:p>
      <w:pPr>
        <w:spacing w:after="0"/>
        <w:ind w:left="0"/>
        <w:jc w:val="both"/>
      </w:pPr>
      <w:r>
        <w:rPr>
          <w:rFonts w:ascii="Times New Roman"/>
          <w:b w:val="false"/>
          <w:i w:val="false"/>
          <w:color w:val="000000"/>
          <w:sz w:val="28"/>
        </w:rPr>
        <w:t>
      4) культура – совокупность культурных ценностей, направленных на гармоничное развитие личности, воспитание патриотизма и удовлетворение эстетических потребностей и интересов граждан Республики Казахстан;</w:t>
      </w:r>
    </w:p>
    <w:bookmarkEnd w:id="19"/>
    <w:bookmarkStart w:name="z7" w:id="20"/>
    <w:p>
      <w:pPr>
        <w:spacing w:after="0"/>
        <w:ind w:left="0"/>
        <w:jc w:val="both"/>
      </w:pPr>
      <w:r>
        <w:rPr>
          <w:rFonts w:ascii="Times New Roman"/>
          <w:b w:val="false"/>
          <w:i w:val="false"/>
          <w:color w:val="000000"/>
          <w:sz w:val="28"/>
        </w:rPr>
        <w:t xml:space="preserve">
      5) работник культуры - физическое лицо, профессиональная деятельность которого связана с сохранением, развитием, распространением, использованием культурных ценностей и приобщением к ним граждан; </w:t>
      </w:r>
    </w:p>
    <w:bookmarkEnd w:id="20"/>
    <w:bookmarkStart w:name="z8" w:id="21"/>
    <w:p>
      <w:pPr>
        <w:spacing w:after="0"/>
        <w:ind w:left="0"/>
        <w:jc w:val="both"/>
      </w:pPr>
      <w:r>
        <w:rPr>
          <w:rFonts w:ascii="Times New Roman"/>
          <w:b w:val="false"/>
          <w:i w:val="false"/>
          <w:color w:val="000000"/>
          <w:sz w:val="28"/>
        </w:rPr>
        <w:t>
      6) социально значимые мероприятия в области культуры – мероприятия по проведению памятных и юбилейных дат, дней культуры, фестивалей, смотров, конкурсов, выставок и увековечению памяти видных деятелей государства на международном, республиканском и местном уровнях;</w:t>
      </w:r>
    </w:p>
    <w:bookmarkEnd w:id="21"/>
    <w:bookmarkStart w:name="z9" w:id="22"/>
    <w:p>
      <w:pPr>
        <w:spacing w:after="0"/>
        <w:ind w:left="0"/>
        <w:jc w:val="both"/>
      </w:pPr>
      <w:r>
        <w:rPr>
          <w:rFonts w:ascii="Times New Roman"/>
          <w:b w:val="false"/>
          <w:i w:val="false"/>
          <w:color w:val="000000"/>
          <w:sz w:val="28"/>
        </w:rPr>
        <w:t>
      7) деятельность в области культуры – деятельность субъектов культурной деятельности по созданию, возрождению, сохранению, охране, развитию, распространению и использованию культурных ценностей, а также приобщению к ним граждан Республики Казахстан;</w:t>
      </w:r>
    </w:p>
    <w:bookmarkEnd w:id="22"/>
    <w:bookmarkStart w:name="z10" w:id="23"/>
    <w:p>
      <w:pPr>
        <w:spacing w:after="0"/>
        <w:ind w:left="0"/>
        <w:jc w:val="both"/>
      </w:pPr>
      <w:r>
        <w:rPr>
          <w:rFonts w:ascii="Times New Roman"/>
          <w:b w:val="false"/>
          <w:i w:val="false"/>
          <w:color w:val="000000"/>
          <w:sz w:val="28"/>
        </w:rPr>
        <w:t>
      8) государственная политика в области культуры - комплекс мер, принимаемых государственными органами, направленных на создание, возрождение, сохранение, охрану, развитие, распространение и использование культурных и духовных ценностей;</w:t>
      </w:r>
    </w:p>
    <w:bookmarkEnd w:id="23"/>
    <w:bookmarkStart w:name="z11" w:id="24"/>
    <w:p>
      <w:pPr>
        <w:spacing w:after="0"/>
        <w:ind w:left="0"/>
        <w:jc w:val="both"/>
      </w:pPr>
      <w:r>
        <w:rPr>
          <w:rFonts w:ascii="Times New Roman"/>
          <w:b w:val="false"/>
          <w:i w:val="false"/>
          <w:color w:val="000000"/>
          <w:sz w:val="28"/>
        </w:rPr>
        <w:t>
      9) уполномоченный орган в области культуры (далее – уполномоченный орган) – центральный исполнительный орган, осуществляющий руководство и межотраслевую координацию в области культуры;</w:t>
      </w:r>
    </w:p>
    <w:bookmarkEnd w:id="24"/>
    <w:bookmarkStart w:name="z12" w:id="25"/>
    <w:p>
      <w:pPr>
        <w:spacing w:after="0"/>
        <w:ind w:left="0"/>
        <w:jc w:val="both"/>
      </w:pPr>
      <w:r>
        <w:rPr>
          <w:rFonts w:ascii="Times New Roman"/>
          <w:b w:val="false"/>
          <w:i w:val="false"/>
          <w:color w:val="000000"/>
          <w:sz w:val="28"/>
        </w:rPr>
        <w:t xml:space="preserve">
      10) организации культуры - юридические лица, созданные в соответствии с законодательством Республики Казахстан, основным предметом деятельности которых является осуществление деятельности в области культуры; </w:t>
      </w:r>
    </w:p>
    <w:bookmarkEnd w:id="25"/>
    <w:bookmarkStart w:name="z13" w:id="26"/>
    <w:p>
      <w:pPr>
        <w:spacing w:after="0"/>
        <w:ind w:left="0"/>
        <w:jc w:val="both"/>
      </w:pPr>
      <w:r>
        <w:rPr>
          <w:rFonts w:ascii="Times New Roman"/>
          <w:b w:val="false"/>
          <w:i w:val="false"/>
          <w:color w:val="000000"/>
          <w:sz w:val="28"/>
        </w:rPr>
        <w:t>
      11) аттестация работников государственных организаций культуры - процедура, проводимая в целях определения соответствия уровня квалификации работников государственных организаций культуры квалификационным требованиям;</w:t>
      </w:r>
    </w:p>
    <w:bookmarkEnd w:id="26"/>
    <w:bookmarkStart w:name="z14" w:id="27"/>
    <w:p>
      <w:pPr>
        <w:spacing w:after="0"/>
        <w:ind w:left="0"/>
        <w:jc w:val="both"/>
      </w:pPr>
      <w:r>
        <w:rPr>
          <w:rFonts w:ascii="Times New Roman"/>
          <w:b w:val="false"/>
          <w:i w:val="false"/>
          <w:color w:val="000000"/>
          <w:sz w:val="28"/>
        </w:rPr>
        <w:t>
      12) культурные ценности – материальные и нематериальные ценности светского и религиозного характера, имеющие историческое, художественное, научное или иное культурное значение;</w:t>
      </w:r>
    </w:p>
    <w:bookmarkEnd w:id="27"/>
    <w:bookmarkStart w:name="z336" w:id="28"/>
    <w:p>
      <w:pPr>
        <w:spacing w:after="0"/>
        <w:ind w:left="0"/>
        <w:jc w:val="both"/>
      </w:pPr>
      <w:r>
        <w:rPr>
          <w:rFonts w:ascii="Times New Roman"/>
          <w:b w:val="false"/>
          <w:i w:val="false"/>
          <w:color w:val="000000"/>
          <w:sz w:val="28"/>
        </w:rPr>
        <w:t>
      12-1) субъекты культурной деятельности – государственные органы, местные исполнительные органы, физические и юридические лица, участвующие в деятельности в области культуры;</w:t>
      </w:r>
    </w:p>
    <w:bookmarkEnd w:id="28"/>
    <w:bookmarkStart w:name="z403" w:id="29"/>
    <w:p>
      <w:pPr>
        <w:spacing w:after="0"/>
        <w:ind w:left="0"/>
        <w:jc w:val="both"/>
      </w:pPr>
      <w:r>
        <w:rPr>
          <w:rFonts w:ascii="Times New Roman"/>
          <w:b w:val="false"/>
          <w:i w:val="false"/>
          <w:color w:val="000000"/>
          <w:sz w:val="28"/>
        </w:rPr>
        <w:t>
      12-2) культурное мероприятие – мероприятие, связанное с созданием, возрождением, сохранением, охраной, развитием, распространением и использованием культурных и духовных ценностей, направленное на гармоничное развитие личности, воспитание патриотизма и удовлетворение эстетических потребностей и интересов каждого человека;</w:t>
      </w:r>
    </w:p>
    <w:bookmarkEnd w:id="29"/>
    <w:bookmarkStart w:name="z404" w:id="30"/>
    <w:p>
      <w:pPr>
        <w:spacing w:after="0"/>
        <w:ind w:left="0"/>
        <w:jc w:val="both"/>
      </w:pPr>
      <w:r>
        <w:rPr>
          <w:rFonts w:ascii="Times New Roman"/>
          <w:b w:val="false"/>
          <w:i w:val="false"/>
          <w:color w:val="000000"/>
          <w:sz w:val="28"/>
        </w:rPr>
        <w:t>
      12-3) государственный музейный фонд (далее – музейный фонд) – совокупность культурных ценностей, находящихся в фондах государственных музеев, музеев-заповедников и других государственных организаций и принадлежащих Республике Казахстан;</w:t>
      </w:r>
    </w:p>
    <w:bookmarkEnd w:id="30"/>
    <w:bookmarkStart w:name="z15" w:id="31"/>
    <w:p>
      <w:pPr>
        <w:spacing w:after="0"/>
        <w:ind w:left="0"/>
        <w:jc w:val="both"/>
      </w:pPr>
      <w:r>
        <w:rPr>
          <w:rFonts w:ascii="Times New Roman"/>
          <w:b w:val="false"/>
          <w:i w:val="false"/>
          <w:color w:val="000000"/>
          <w:sz w:val="28"/>
        </w:rPr>
        <w:t>
      13) государственный творческий заказ – финансируемый государством объем услуг в области культуры для детей и юношества, определяемый согласно методике подушевого нормативного финансирования государственного творческого заказа и размещаемый у поставщиков независимо от форм их собственности, ведомственной подчиненности, типов и видов;</w:t>
      </w:r>
    </w:p>
    <w:bookmarkEnd w:id="31"/>
    <w:bookmarkStart w:name="z257" w:id="32"/>
    <w:p>
      <w:pPr>
        <w:spacing w:after="0"/>
        <w:ind w:left="0"/>
        <w:jc w:val="both"/>
      </w:pPr>
      <w:r>
        <w:rPr>
          <w:rFonts w:ascii="Times New Roman"/>
          <w:b w:val="false"/>
          <w:i w:val="false"/>
          <w:color w:val="000000"/>
          <w:sz w:val="28"/>
        </w:rPr>
        <w:t>
      13-1) подушевой норматив финансирования государственного творческого заказа – норматив финансового обеспечения гарантированной государственной стоимости услуг в области культуры для детей и юношества для творческих кружков для детей и юношества;</w:t>
      </w:r>
    </w:p>
    <w:bookmarkEnd w:id="32"/>
    <w:bookmarkStart w:name="z275" w:id="33"/>
    <w:p>
      <w:pPr>
        <w:spacing w:after="0"/>
        <w:ind w:left="0"/>
        <w:jc w:val="both"/>
      </w:pPr>
      <w:r>
        <w:rPr>
          <w:rFonts w:ascii="Times New Roman"/>
          <w:b w:val="false"/>
          <w:i w:val="false"/>
          <w:color w:val="000000"/>
          <w:sz w:val="28"/>
        </w:rPr>
        <w:t>
      13-2) база данных музея – совокупность сведений о каждом музейном предмете и музейной коллекции, входящих в собрание музея и включенных в музейный фонд Республики Казахстан, обеспечивающих государственный учет музейных предметов и музейных коллекций;</w:t>
      </w:r>
    </w:p>
    <w:bookmarkEnd w:id="33"/>
    <w:bookmarkStart w:name="z276" w:id="34"/>
    <w:p>
      <w:pPr>
        <w:spacing w:after="0"/>
        <w:ind w:left="0"/>
        <w:jc w:val="both"/>
      </w:pPr>
      <w:r>
        <w:rPr>
          <w:rFonts w:ascii="Times New Roman"/>
          <w:b w:val="false"/>
          <w:i w:val="false"/>
          <w:color w:val="000000"/>
          <w:sz w:val="28"/>
        </w:rPr>
        <w:t>
      13-3) зрелищное культурно-массовое мероприятие – культурно-массовое мероприятие, проводимое в местах для проведения зрелищных культурно-массовых мероприятий и предполагающее одновременное нахождение на этом мероприятии двухсот и более зрителей;</w:t>
      </w:r>
    </w:p>
    <w:bookmarkEnd w:id="34"/>
    <w:bookmarkStart w:name="z277" w:id="35"/>
    <w:p>
      <w:pPr>
        <w:spacing w:after="0"/>
        <w:ind w:left="0"/>
        <w:jc w:val="both"/>
      </w:pPr>
      <w:r>
        <w:rPr>
          <w:rFonts w:ascii="Times New Roman"/>
          <w:b w:val="false"/>
          <w:i w:val="false"/>
          <w:color w:val="000000"/>
          <w:sz w:val="28"/>
        </w:rPr>
        <w:t>
      13-4) места для проведения зрелищных культурно-массовых мероприятий – объекты и сооружения, приспособленные для проведения зрелищных культурно-массовых мероприятий, а также иные не предназначенные специально для этих целей места (стадионы, дворцы спорта, ипподромы, зоны отдыха, парки, скверы, площади, улицы);</w:t>
      </w:r>
    </w:p>
    <w:bookmarkEnd w:id="35"/>
    <w:bookmarkStart w:name="z278" w:id="36"/>
    <w:p>
      <w:pPr>
        <w:spacing w:after="0"/>
        <w:ind w:left="0"/>
        <w:jc w:val="both"/>
      </w:pPr>
      <w:r>
        <w:rPr>
          <w:rFonts w:ascii="Times New Roman"/>
          <w:b w:val="false"/>
          <w:i w:val="false"/>
          <w:color w:val="000000"/>
          <w:sz w:val="28"/>
        </w:rPr>
        <w:t>
      13-5) время проведения зрелищных культурно-массовых мероприятий – время с момента входа (прихода) первого зрителя в места для проведения зрелищных культурно-массовых мероприятий до окончания мероприятий и выхода (ухода) последнего зрителя из этих мест;</w:t>
      </w:r>
    </w:p>
    <w:bookmarkEnd w:id="36"/>
    <w:bookmarkStart w:name="z301" w:id="37"/>
    <w:p>
      <w:pPr>
        <w:spacing w:after="0"/>
        <w:ind w:left="0"/>
        <w:jc w:val="both"/>
      </w:pPr>
      <w:r>
        <w:rPr>
          <w:rFonts w:ascii="Times New Roman"/>
          <w:b w:val="false"/>
          <w:i w:val="false"/>
          <w:color w:val="000000"/>
          <w:sz w:val="28"/>
        </w:rPr>
        <w:t>
      13-6) организатор зрелищного культурно-массового мероприятия – физическое или юридическое лицо, по инициативе которого проводится зрелищное культурно-массовое мероприятие;</w:t>
      </w:r>
    </w:p>
    <w:bookmarkEnd w:id="37"/>
    <w:bookmarkStart w:name="z302" w:id="38"/>
    <w:p>
      <w:pPr>
        <w:spacing w:after="0"/>
        <w:ind w:left="0"/>
        <w:jc w:val="both"/>
      </w:pPr>
      <w:r>
        <w:rPr>
          <w:rFonts w:ascii="Times New Roman"/>
          <w:b w:val="false"/>
          <w:i w:val="false"/>
          <w:color w:val="000000"/>
          <w:sz w:val="28"/>
        </w:rPr>
        <w:t>
      13-7) сторонние творческие работники – творческие работники, не состоящие в трудовых отношениях с приглашающей организацией культуры;</w:t>
      </w:r>
    </w:p>
    <w:bookmarkEnd w:id="38"/>
    <w:bookmarkStart w:name="z303" w:id="39"/>
    <w:p>
      <w:pPr>
        <w:spacing w:after="0"/>
        <w:ind w:left="0"/>
        <w:jc w:val="both"/>
      </w:pPr>
      <w:r>
        <w:rPr>
          <w:rFonts w:ascii="Times New Roman"/>
          <w:b w:val="false"/>
          <w:i w:val="false"/>
          <w:color w:val="000000"/>
          <w:sz w:val="28"/>
        </w:rPr>
        <w:t>
      13-8) театральная постановка – произведение театрального искусства, созданное на основе драматического, музыкально-драматического или литературного произведений, имеющее художественный замысел и конкретное название;</w:t>
      </w:r>
    </w:p>
    <w:bookmarkEnd w:id="39"/>
    <w:bookmarkStart w:name="z16" w:id="40"/>
    <w:p>
      <w:pPr>
        <w:spacing w:after="0"/>
        <w:ind w:left="0"/>
        <w:jc w:val="both"/>
      </w:pPr>
      <w:r>
        <w:rPr>
          <w:rFonts w:ascii="Times New Roman"/>
          <w:b w:val="false"/>
          <w:i w:val="false"/>
          <w:color w:val="000000"/>
          <w:sz w:val="28"/>
        </w:rPr>
        <w:t>
      14) национальное культурное достояние – материальные культурные ценности, имеющие особое значение для истории и культуры страны и включенные в Государственный реестр объектов национального культурного достояния;</w:t>
      </w:r>
    </w:p>
    <w:bookmarkEnd w:id="40"/>
    <w:bookmarkStart w:name="z17" w:id="41"/>
    <w:p>
      <w:pPr>
        <w:spacing w:after="0"/>
        <w:ind w:left="0"/>
        <w:jc w:val="both"/>
      </w:pPr>
      <w:r>
        <w:rPr>
          <w:rFonts w:ascii="Times New Roman"/>
          <w:b w:val="false"/>
          <w:i w:val="false"/>
          <w:color w:val="000000"/>
          <w:sz w:val="28"/>
        </w:rPr>
        <w:t xml:space="preserve">
      15) особый режим объектов национального культурного достояния - меры, принимаемые государством по сохранению, содержанию, восстановлению, охране и использованию объектов историко-культурного наследия; </w:t>
      </w:r>
    </w:p>
    <w:bookmarkEnd w:id="41"/>
    <w:bookmarkStart w:name="z18" w:id="42"/>
    <w:p>
      <w:pPr>
        <w:spacing w:after="0"/>
        <w:ind w:left="0"/>
        <w:jc w:val="both"/>
      </w:pPr>
      <w:r>
        <w:rPr>
          <w:rFonts w:ascii="Times New Roman"/>
          <w:b w:val="false"/>
          <w:i w:val="false"/>
          <w:color w:val="000000"/>
          <w:sz w:val="28"/>
        </w:rPr>
        <w:t xml:space="preserve">
      16) Государственный реестр объектов национального культурного достояния - перечень национального культурного достояния, имеющий особое значение для истории и культуры страны (далее - Государственный реестр);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16-2)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16-3)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16-5)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16-6)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16-7)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43"/>
    <w:p>
      <w:pPr>
        <w:spacing w:after="0"/>
        <w:ind w:left="0"/>
        <w:jc w:val="both"/>
      </w:pPr>
      <w:r>
        <w:rPr>
          <w:rFonts w:ascii="Times New Roman"/>
          <w:b w:val="false"/>
          <w:i w:val="false"/>
          <w:color w:val="000000"/>
          <w:sz w:val="28"/>
        </w:rPr>
        <w:t xml:space="preserve">
      17) творческий работник - физическое лицо, чья профессиональная или любительская творческая деятельность направлена на создание художественных ценностей, воспроизведение или интерпретацию (перевод) произведения литературы и искусства; </w:t>
      </w:r>
    </w:p>
    <w:bookmarkEnd w:id="43"/>
    <w:bookmarkStart w:name="z20" w:id="44"/>
    <w:p>
      <w:pPr>
        <w:spacing w:after="0"/>
        <w:ind w:left="0"/>
        <w:jc w:val="both"/>
      </w:pPr>
      <w:r>
        <w:rPr>
          <w:rFonts w:ascii="Times New Roman"/>
          <w:b w:val="false"/>
          <w:i w:val="false"/>
          <w:color w:val="000000"/>
          <w:sz w:val="28"/>
        </w:rPr>
        <w:t xml:space="preserve">
      18) творческая деятельность - деятельность, направленная на создание художественных ценностей или интерпретацию (перевод) произведений литературы и искусства в любой форме и любым способом; </w:t>
      </w:r>
    </w:p>
    <w:bookmarkEnd w:id="44"/>
    <w:bookmarkStart w:name="z418" w:id="45"/>
    <w:p>
      <w:pPr>
        <w:spacing w:after="0"/>
        <w:ind w:left="0"/>
        <w:jc w:val="both"/>
      </w:pPr>
      <w:r>
        <w:rPr>
          <w:rFonts w:ascii="Times New Roman"/>
          <w:b w:val="false"/>
          <w:i w:val="false"/>
          <w:color w:val="000000"/>
          <w:sz w:val="28"/>
        </w:rPr>
        <w:t>
      18-1) коммерциализация результатов творческой деятельности – деятельность, связанная с практическим применением результатов творческой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направленная на извлечение дохода;</w:t>
      </w:r>
    </w:p>
    <w:bookmarkEnd w:id="45"/>
    <w:bookmarkStart w:name="z21" w:id="46"/>
    <w:p>
      <w:pPr>
        <w:spacing w:after="0"/>
        <w:ind w:left="0"/>
        <w:jc w:val="both"/>
      </w:pPr>
      <w:r>
        <w:rPr>
          <w:rFonts w:ascii="Times New Roman"/>
          <w:b w:val="false"/>
          <w:i w:val="false"/>
          <w:color w:val="000000"/>
          <w:sz w:val="28"/>
        </w:rPr>
        <w:t xml:space="preserve">
      19) творческий союз - общественное объединение профессиональных творческих работников одного или нескольких жанров культуры, создаваемое на основе их индивидуального членства.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18.01.2012 </w:t>
      </w:r>
      <w:r>
        <w:rPr>
          <w:rFonts w:ascii="Times New Roman"/>
          <w:b w:val="false"/>
          <w:i w:val="false"/>
          <w:color w:val="00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с 01.05.2021);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культуре</w:t>
      </w:r>
    </w:p>
    <w:bookmarkStart w:name="z23" w:id="47"/>
    <w:p>
      <w:pPr>
        <w:spacing w:after="0"/>
        <w:ind w:left="0"/>
        <w:jc w:val="both"/>
      </w:pPr>
      <w:r>
        <w:rPr>
          <w:rFonts w:ascii="Times New Roman"/>
          <w:b w:val="false"/>
          <w:i w:val="false"/>
          <w:color w:val="000000"/>
          <w:sz w:val="28"/>
        </w:rPr>
        <w:t xml:space="preserve">
      1. Законодательство Республики Казахстан о культуре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 </w:t>
      </w:r>
    </w:p>
    <w:bookmarkEnd w:id="47"/>
    <w:bookmarkStart w:name="z24" w:id="4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48"/>
    <w:bookmarkStart w:name="z405" w:id="49"/>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о культуре, не распространяется действие законодательства Республики Казахстан о государственных закупках в части приобретения услуг государственного творческого заказа.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с 01.05.2021).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Принципы государственной политики в области культуры</w:t>
      </w:r>
    </w:p>
    <w:p>
      <w:pPr>
        <w:spacing w:after="0"/>
        <w:ind w:left="0"/>
        <w:jc w:val="both"/>
      </w:pPr>
      <w:r>
        <w:rPr>
          <w:rFonts w:ascii="Times New Roman"/>
          <w:b w:val="false"/>
          <w:i w:val="false"/>
          <w:color w:val="000000"/>
          <w:sz w:val="28"/>
        </w:rPr>
        <w:t>
      Основными принципами государственной политики Республики Казахстан в области культуры являются:</w:t>
      </w:r>
    </w:p>
    <w:p>
      <w:pPr>
        <w:spacing w:after="0"/>
        <w:ind w:left="0"/>
        <w:jc w:val="both"/>
      </w:pPr>
      <w:r>
        <w:rPr>
          <w:rFonts w:ascii="Times New Roman"/>
          <w:b w:val="false"/>
          <w:i w:val="false"/>
          <w:color w:val="000000"/>
          <w:sz w:val="28"/>
        </w:rPr>
        <w:t>
      1) государственная поддержка культуры, сохранение и развитие культурного наследия народа Казахстана;</w:t>
      </w:r>
    </w:p>
    <w:p>
      <w:pPr>
        <w:spacing w:after="0"/>
        <w:ind w:left="0"/>
        <w:jc w:val="both"/>
      </w:pPr>
      <w:r>
        <w:rPr>
          <w:rFonts w:ascii="Times New Roman"/>
          <w:b w:val="false"/>
          <w:i w:val="false"/>
          <w:color w:val="000000"/>
          <w:sz w:val="28"/>
        </w:rPr>
        <w:t>
      2) обеспечение прав и свобод граждан Республики Казахстан в области культуры;</w:t>
      </w:r>
    </w:p>
    <w:p>
      <w:pPr>
        <w:spacing w:after="0"/>
        <w:ind w:left="0"/>
        <w:jc w:val="both"/>
      </w:pPr>
      <w:r>
        <w:rPr>
          <w:rFonts w:ascii="Times New Roman"/>
          <w:b w:val="false"/>
          <w:i w:val="false"/>
          <w:color w:val="000000"/>
          <w:sz w:val="28"/>
        </w:rPr>
        <w:t xml:space="preserve">
      3) исключен Законом РК от 27.05.2010 </w:t>
      </w:r>
      <w:r>
        <w:rPr>
          <w:rFonts w:ascii="Times New Roman"/>
          <w:b w:val="false"/>
          <w:i w:val="false"/>
          <w:color w:val="000000"/>
          <w:sz w:val="28"/>
        </w:rPr>
        <w:t>№ 280-IV</w:t>
      </w:r>
      <w:r>
        <w:rPr>
          <w:rFonts w:ascii="Times New Roman"/>
          <w:b w:val="false"/>
          <w:i w:val="false"/>
          <w:color w:val="000000"/>
          <w:sz w:val="28"/>
        </w:rPr>
        <w:t xml:space="preserve"> (вводится в действие с 03.12.2010); </w:t>
      </w:r>
    </w:p>
    <w:p>
      <w:pPr>
        <w:spacing w:after="0"/>
        <w:ind w:left="0"/>
        <w:jc w:val="both"/>
      </w:pPr>
      <w:r>
        <w:rPr>
          <w:rFonts w:ascii="Times New Roman"/>
          <w:b w:val="false"/>
          <w:i w:val="false"/>
          <w:color w:val="000000"/>
          <w:sz w:val="28"/>
        </w:rPr>
        <w:t xml:space="preserve">
      4) охрана исторического и культурного наследия и обеспечение преемственности в их развитии; </w:t>
      </w:r>
    </w:p>
    <w:p>
      <w:pPr>
        <w:spacing w:after="0"/>
        <w:ind w:left="0"/>
        <w:jc w:val="both"/>
      </w:pPr>
      <w:r>
        <w:rPr>
          <w:rFonts w:ascii="Times New Roman"/>
          <w:b w:val="false"/>
          <w:i w:val="false"/>
          <w:color w:val="000000"/>
          <w:sz w:val="28"/>
        </w:rPr>
        <w:t xml:space="preserve">
      5) развитие культурных связей с соотечественниками, проживающими за рубежом, как одного из факторов сохранения целостности и взаимообогащения казахской национальной культуры; </w:t>
      </w:r>
    </w:p>
    <w:p>
      <w:pPr>
        <w:spacing w:after="0"/>
        <w:ind w:left="0"/>
        <w:jc w:val="both"/>
      </w:pPr>
      <w:r>
        <w:rPr>
          <w:rFonts w:ascii="Times New Roman"/>
          <w:b w:val="false"/>
          <w:i w:val="false"/>
          <w:color w:val="000000"/>
          <w:sz w:val="28"/>
        </w:rPr>
        <w:t xml:space="preserve">
      6) создание правовых гарантий для сохранения исторического наследия казахского народа и этнических диаспор, развития и воспроизводства творческого потенциала общества; </w:t>
      </w:r>
    </w:p>
    <w:p>
      <w:pPr>
        <w:spacing w:after="0"/>
        <w:ind w:left="0"/>
        <w:jc w:val="both"/>
      </w:pPr>
      <w:r>
        <w:rPr>
          <w:rFonts w:ascii="Times New Roman"/>
          <w:b w:val="false"/>
          <w:i w:val="false"/>
          <w:color w:val="000000"/>
          <w:sz w:val="28"/>
        </w:rPr>
        <w:t xml:space="preserve">
      7) исключен Законом РК от 27.05.2010 </w:t>
      </w:r>
      <w:r>
        <w:rPr>
          <w:rFonts w:ascii="Times New Roman"/>
          <w:b w:val="false"/>
          <w:i w:val="false"/>
          <w:color w:val="000000"/>
          <w:sz w:val="28"/>
        </w:rPr>
        <w:t>№ 280-IV</w:t>
      </w:r>
      <w:r>
        <w:rPr>
          <w:rFonts w:ascii="Times New Roman"/>
          <w:b w:val="false"/>
          <w:i w:val="false"/>
          <w:color w:val="000000"/>
          <w:sz w:val="28"/>
        </w:rPr>
        <w:t xml:space="preserve"> (вводится в действие с 03.12.2010); </w:t>
      </w:r>
    </w:p>
    <w:p>
      <w:pPr>
        <w:spacing w:after="0"/>
        <w:ind w:left="0"/>
        <w:jc w:val="both"/>
      </w:pPr>
      <w:r>
        <w:rPr>
          <w:rFonts w:ascii="Times New Roman"/>
          <w:b w:val="false"/>
          <w:i w:val="false"/>
          <w:color w:val="000000"/>
          <w:sz w:val="28"/>
        </w:rPr>
        <w:t xml:space="preserve">
      8) исключен Законом РК от 27.05.2010 </w:t>
      </w:r>
      <w:r>
        <w:rPr>
          <w:rFonts w:ascii="Times New Roman"/>
          <w:b w:val="false"/>
          <w:i w:val="false"/>
          <w:color w:val="000000"/>
          <w:sz w:val="28"/>
        </w:rPr>
        <w:t>№ 280-IV</w:t>
      </w:r>
      <w:r>
        <w:rPr>
          <w:rFonts w:ascii="Times New Roman"/>
          <w:b w:val="false"/>
          <w:i w:val="false"/>
          <w:color w:val="000000"/>
          <w:sz w:val="28"/>
        </w:rPr>
        <w:t xml:space="preserve"> (вводится в действие с 03.12.2010); </w:t>
      </w:r>
    </w:p>
    <w:p>
      <w:pPr>
        <w:spacing w:after="0"/>
        <w:ind w:left="0"/>
        <w:jc w:val="both"/>
      </w:pPr>
      <w:r>
        <w:rPr>
          <w:rFonts w:ascii="Times New Roman"/>
          <w:b w:val="false"/>
          <w:i w:val="false"/>
          <w:color w:val="000000"/>
          <w:sz w:val="28"/>
        </w:rPr>
        <w:t>
      9) формирование конкурентной среды между субъектами культурной деятельности;</w:t>
      </w:r>
    </w:p>
    <w:p>
      <w:pPr>
        <w:spacing w:after="0"/>
        <w:ind w:left="0"/>
        <w:jc w:val="both"/>
      </w:pPr>
      <w:r>
        <w:rPr>
          <w:rFonts w:ascii="Times New Roman"/>
          <w:b w:val="false"/>
          <w:i w:val="false"/>
          <w:color w:val="000000"/>
          <w:sz w:val="28"/>
        </w:rPr>
        <w:t>
      10) обеспечение интеграции культуры народа Казахстана в мировое культурное пространство;</w:t>
      </w:r>
    </w:p>
    <w:bookmarkStart w:name="z419" w:id="50"/>
    <w:p>
      <w:pPr>
        <w:spacing w:after="0"/>
        <w:ind w:left="0"/>
        <w:jc w:val="both"/>
      </w:pPr>
      <w:r>
        <w:rPr>
          <w:rFonts w:ascii="Times New Roman"/>
          <w:b w:val="false"/>
          <w:i w:val="false"/>
          <w:color w:val="000000"/>
          <w:sz w:val="28"/>
        </w:rPr>
        <w:t>
      10-1) гарантирование прав и интересов лиц, вовлеченных в получение результатов от креативной деятельности, в том числе извлечение дохода;</w:t>
      </w:r>
    </w:p>
    <w:bookmarkEnd w:id="50"/>
    <w:bookmarkStart w:name="z420" w:id="51"/>
    <w:p>
      <w:pPr>
        <w:spacing w:after="0"/>
        <w:ind w:left="0"/>
        <w:jc w:val="both"/>
      </w:pPr>
      <w:r>
        <w:rPr>
          <w:rFonts w:ascii="Times New Roman"/>
          <w:b w:val="false"/>
          <w:i w:val="false"/>
          <w:color w:val="000000"/>
          <w:sz w:val="28"/>
        </w:rPr>
        <w:t>
      10-2) интеграция культуры, творчества, образования, науки, производства и институтов развития;</w:t>
      </w:r>
    </w:p>
    <w:bookmarkEnd w:id="51"/>
    <w:p>
      <w:pPr>
        <w:spacing w:after="0"/>
        <w:ind w:left="0"/>
        <w:jc w:val="both"/>
      </w:pPr>
      <w:r>
        <w:rPr>
          <w:rFonts w:ascii="Times New Roman"/>
          <w:b w:val="false"/>
          <w:i w:val="false"/>
          <w:color w:val="000000"/>
          <w:sz w:val="28"/>
        </w:rPr>
        <w:t>
      11) внедрение современных инновационных и информационных технологий для сохранения, охраны и развития культурных ценностей.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задачи государства в области культуры</w:t>
      </w:r>
    </w:p>
    <w:p>
      <w:pPr>
        <w:spacing w:after="0"/>
        <w:ind w:left="0"/>
        <w:jc w:val="both"/>
      </w:pPr>
      <w:r>
        <w:rPr>
          <w:rFonts w:ascii="Times New Roman"/>
          <w:b w:val="false"/>
          <w:i w:val="false"/>
          <w:color w:val="000000"/>
          <w:sz w:val="28"/>
        </w:rPr>
        <w:t xml:space="preserve">
      Основными задачами государства в области культуры являются: </w:t>
      </w:r>
    </w:p>
    <w:p>
      <w:pPr>
        <w:spacing w:after="0"/>
        <w:ind w:left="0"/>
        <w:jc w:val="both"/>
      </w:pPr>
      <w:r>
        <w:rPr>
          <w:rFonts w:ascii="Times New Roman"/>
          <w:b w:val="false"/>
          <w:i w:val="false"/>
          <w:color w:val="000000"/>
          <w:sz w:val="28"/>
        </w:rPr>
        <w:t xml:space="preserve">
      1) реализация государственной политики в области культуры; </w:t>
      </w:r>
    </w:p>
    <w:p>
      <w:pPr>
        <w:spacing w:after="0"/>
        <w:ind w:left="0"/>
        <w:jc w:val="both"/>
      </w:pPr>
      <w:r>
        <w:rPr>
          <w:rFonts w:ascii="Times New Roman"/>
          <w:b w:val="false"/>
          <w:i w:val="false"/>
          <w:color w:val="000000"/>
          <w:sz w:val="28"/>
        </w:rPr>
        <w:t xml:space="preserve">
      2) принятие мер, направленных на возрождение, сохранение, развитие и распространение культуры народа Республики Казахстан; </w:t>
      </w:r>
    </w:p>
    <w:p>
      <w:pPr>
        <w:spacing w:after="0"/>
        <w:ind w:left="0"/>
        <w:jc w:val="both"/>
      </w:pPr>
      <w:r>
        <w:rPr>
          <w:rFonts w:ascii="Times New Roman"/>
          <w:b w:val="false"/>
          <w:i w:val="false"/>
          <w:color w:val="000000"/>
          <w:sz w:val="28"/>
        </w:rPr>
        <w:t>
      3) создание условий для патриотического и эстетического воспитания граждан путем приобщения к ценностям национальной и мировой культуры;</w:t>
      </w:r>
    </w:p>
    <w:p>
      <w:pPr>
        <w:spacing w:after="0"/>
        <w:ind w:left="0"/>
        <w:jc w:val="both"/>
      </w:pPr>
      <w:r>
        <w:rPr>
          <w:rFonts w:ascii="Times New Roman"/>
          <w:b w:val="false"/>
          <w:i w:val="false"/>
          <w:color w:val="000000"/>
          <w:sz w:val="28"/>
        </w:rPr>
        <w:t xml:space="preserve">
      4) обеспечение свободного доступа к культурным ценностям; </w:t>
      </w:r>
    </w:p>
    <w:p>
      <w:pPr>
        <w:spacing w:after="0"/>
        <w:ind w:left="0"/>
        <w:jc w:val="both"/>
      </w:pPr>
      <w:r>
        <w:rPr>
          <w:rFonts w:ascii="Times New Roman"/>
          <w:b w:val="false"/>
          <w:i w:val="false"/>
          <w:color w:val="000000"/>
          <w:sz w:val="28"/>
        </w:rPr>
        <w:t xml:space="preserve">
      5) установление минимальных государственных стандартов культурного обслуживания населения; </w:t>
      </w:r>
    </w:p>
    <w:p>
      <w:pPr>
        <w:spacing w:after="0"/>
        <w:ind w:left="0"/>
        <w:jc w:val="both"/>
      </w:pPr>
      <w:r>
        <w:rPr>
          <w:rFonts w:ascii="Times New Roman"/>
          <w:b w:val="false"/>
          <w:i w:val="false"/>
          <w:color w:val="000000"/>
          <w:sz w:val="28"/>
        </w:rPr>
        <w:t xml:space="preserve">
      6) обеспечение развития инфраструктуры и укрепление материально-технической базы государственных организаций культуры; </w:t>
      </w:r>
    </w:p>
    <w:p>
      <w:pPr>
        <w:spacing w:after="0"/>
        <w:ind w:left="0"/>
        <w:jc w:val="both"/>
      </w:pPr>
      <w:r>
        <w:rPr>
          <w:rFonts w:ascii="Times New Roman"/>
          <w:b w:val="false"/>
          <w:i w:val="false"/>
          <w:color w:val="000000"/>
          <w:sz w:val="28"/>
        </w:rPr>
        <w:t xml:space="preserve">
      7) обеспечение поддержки талантливых личностей; </w:t>
      </w:r>
    </w:p>
    <w:p>
      <w:pPr>
        <w:spacing w:after="0"/>
        <w:ind w:left="0"/>
        <w:jc w:val="both"/>
      </w:pPr>
      <w:r>
        <w:rPr>
          <w:rFonts w:ascii="Times New Roman"/>
          <w:b w:val="false"/>
          <w:i w:val="false"/>
          <w:color w:val="000000"/>
          <w:sz w:val="28"/>
        </w:rPr>
        <w:t xml:space="preserve">
      8) принятие мер по недопущению в области культуры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p>
      <w:pPr>
        <w:spacing w:after="0"/>
        <w:ind w:left="0"/>
        <w:jc w:val="both"/>
      </w:pPr>
      <w:r>
        <w:rPr>
          <w:rFonts w:ascii="Times New Roman"/>
          <w:b w:val="false"/>
          <w:i w:val="false"/>
          <w:color w:val="000000"/>
          <w:sz w:val="28"/>
        </w:rPr>
        <w:t xml:space="preserve">
      9) препятствие незаконному вывозу и ввозу, незаконной передаче правомочий собственника на культурные ценности, принятие мер к их возврату из любого незаконного владения; </w:t>
      </w:r>
    </w:p>
    <w:p>
      <w:pPr>
        <w:spacing w:after="0"/>
        <w:ind w:left="0"/>
        <w:jc w:val="both"/>
      </w:pPr>
      <w:r>
        <w:rPr>
          <w:rFonts w:ascii="Times New Roman"/>
          <w:b w:val="false"/>
          <w:i w:val="false"/>
          <w:color w:val="000000"/>
          <w:sz w:val="28"/>
        </w:rPr>
        <w:t xml:space="preserve">
      10) создание условий для международного сотрудничества в области культуры; </w:t>
      </w:r>
    </w:p>
    <w:p>
      <w:pPr>
        <w:spacing w:after="0"/>
        <w:ind w:left="0"/>
        <w:jc w:val="both"/>
      </w:pPr>
      <w:r>
        <w:rPr>
          <w:rFonts w:ascii="Times New Roman"/>
          <w:b w:val="false"/>
          <w:i w:val="false"/>
          <w:color w:val="000000"/>
          <w:sz w:val="28"/>
        </w:rPr>
        <w:t>
      11) обеспечение реализации прав граждан на охрану и развитие национальной и культурной самобытности, включая свободу участия в национально-культурных объединениях, создание организаций культуры, участие в расширении культурных связей с соотечественниками за рубежом в соответствии с законами Республики Казахстан;</w:t>
      </w:r>
    </w:p>
    <w:p>
      <w:pPr>
        <w:spacing w:after="0"/>
        <w:ind w:left="0"/>
        <w:jc w:val="both"/>
      </w:pPr>
      <w:r>
        <w:rPr>
          <w:rFonts w:ascii="Times New Roman"/>
          <w:b w:val="false"/>
          <w:i w:val="false"/>
          <w:color w:val="000000"/>
          <w:sz w:val="28"/>
        </w:rPr>
        <w:t>
      12) поддержка организаций, осуществляющих научную и образовательную деятельность в области культуры;</w:t>
      </w:r>
    </w:p>
    <w:p>
      <w:pPr>
        <w:spacing w:after="0"/>
        <w:ind w:left="0"/>
        <w:jc w:val="both"/>
      </w:pPr>
      <w:r>
        <w:rPr>
          <w:rFonts w:ascii="Times New Roman"/>
          <w:b w:val="false"/>
          <w:i w:val="false"/>
          <w:color w:val="000000"/>
          <w:sz w:val="28"/>
        </w:rPr>
        <w:t>
      13) организация и проведение мероприятий, а также поддержка мероприятий, направленных на охрану и развитие национального культурного достояния и культурного наследия народа Казахстана, укрепление единого культурного пространства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52"/>
    <w:p>
      <w:pPr>
        <w:spacing w:after="0"/>
        <w:ind w:left="0"/>
        <w:jc w:val="left"/>
      </w:pPr>
      <w:r>
        <w:rPr>
          <w:rFonts w:ascii="Times New Roman"/>
          <w:b/>
          <w:i w:val="false"/>
          <w:color w:val="000000"/>
        </w:rPr>
        <w:t xml:space="preserve"> Глава 2. ГОСУДАРСТВЕННОЕ УПРАВЛЕНИЕ В ОБЛАСТИ КУЛЬТУРЫ</w:t>
      </w:r>
    </w:p>
    <w:bookmarkEnd w:id="52"/>
    <w:p>
      <w:pPr>
        <w:spacing w:after="0"/>
        <w:ind w:left="0"/>
        <w:jc w:val="both"/>
      </w:pPr>
      <w:r>
        <w:rPr>
          <w:rFonts w:ascii="Times New Roman"/>
          <w:b/>
          <w:i w:val="false"/>
          <w:color w:val="000000"/>
          <w:sz w:val="28"/>
        </w:rPr>
        <w:t>Статья 5. Государственное управление деятельности в области культуры</w:t>
      </w:r>
    </w:p>
    <w:bookmarkStart w:name="z29" w:id="53"/>
    <w:p>
      <w:pPr>
        <w:spacing w:after="0"/>
        <w:ind w:left="0"/>
        <w:jc w:val="both"/>
      </w:pPr>
      <w:r>
        <w:rPr>
          <w:rFonts w:ascii="Times New Roman"/>
          <w:b w:val="false"/>
          <w:i w:val="false"/>
          <w:color w:val="000000"/>
          <w:sz w:val="28"/>
        </w:rPr>
        <w:t>
      1. Государственное управление в области культуры осуществляется Президентом Республики Казахстан, Правительством Республики Казахстан, уполномоченным органом и местными исполнительными органами.</w:t>
      </w:r>
    </w:p>
    <w:bookmarkEnd w:id="53"/>
    <w:bookmarkStart w:name="z30" w:id="54"/>
    <w:p>
      <w:pPr>
        <w:spacing w:after="0"/>
        <w:ind w:left="0"/>
        <w:jc w:val="both"/>
      </w:pPr>
      <w:r>
        <w:rPr>
          <w:rFonts w:ascii="Times New Roman"/>
          <w:b w:val="false"/>
          <w:i w:val="false"/>
          <w:color w:val="000000"/>
          <w:sz w:val="28"/>
        </w:rPr>
        <w:t>
      2. Государственные органы в пределах своей компетенции участвуют в реализации государственной политики в области культуры.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xml:space="preserve">
      1) разрабатывает основные направления и обеспечивает реализацию государственной политики в области культуры, креативных индустрий, а также международных культурных связей; </w:t>
      </w:r>
    </w:p>
    <w:bookmarkStart w:name="z421" w:id="55"/>
    <w:p>
      <w:pPr>
        <w:spacing w:after="0"/>
        <w:ind w:left="0"/>
        <w:jc w:val="both"/>
      </w:pPr>
      <w:r>
        <w:rPr>
          <w:rFonts w:ascii="Times New Roman"/>
          <w:b w:val="false"/>
          <w:i w:val="false"/>
          <w:color w:val="000000"/>
          <w:sz w:val="28"/>
        </w:rPr>
        <w:t>
      1-1) утверждает критерии отнесения субъектов частного предпринимательства к субъектам креативных индустрий;</w:t>
      </w:r>
    </w:p>
    <w:bookmarkEnd w:id="55"/>
    <w:bookmarkStart w:name="z422" w:id="56"/>
    <w:p>
      <w:pPr>
        <w:spacing w:after="0"/>
        <w:ind w:left="0"/>
        <w:jc w:val="both"/>
      </w:pPr>
      <w:r>
        <w:rPr>
          <w:rFonts w:ascii="Times New Roman"/>
          <w:b w:val="false"/>
          <w:i w:val="false"/>
          <w:color w:val="000000"/>
          <w:sz w:val="28"/>
        </w:rPr>
        <w:t>
      1-2) утверждает перечень видов экономической деятельности, относящихся к креативной индустрии;</w:t>
      </w:r>
    </w:p>
    <w:bookmarkEnd w:id="56"/>
    <w:p>
      <w:pPr>
        <w:spacing w:after="0"/>
        <w:ind w:left="0"/>
        <w:jc w:val="both"/>
      </w:pPr>
      <w:r>
        <w:rPr>
          <w:rFonts w:ascii="Times New Roman"/>
          <w:b w:val="false"/>
          <w:i w:val="false"/>
          <w:color w:val="00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sz w:val="28"/>
        </w:rPr>
        <w:t xml:space="preserve">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6)</w:t>
      </w:r>
      <w:r>
        <w:rPr>
          <w:rFonts w:ascii="Times New Roman"/>
          <w:b w:val="false"/>
          <w:i w:val="false"/>
          <w:color w:val="000000"/>
          <w:sz w:val="28"/>
        </w:rPr>
        <w:t xml:space="preserve">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7)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8) принимает решение по созданию, реорганизации и ликвидации государственных организаций культуры; </w:t>
      </w:r>
    </w:p>
    <w:p>
      <w:pPr>
        <w:spacing w:after="0"/>
        <w:ind w:left="0"/>
        <w:jc w:val="both"/>
      </w:pPr>
      <w:r>
        <w:rPr>
          <w:rFonts w:ascii="Times New Roman"/>
          <w:b w:val="false"/>
          <w:i w:val="false"/>
          <w:color w:val="000000"/>
          <w:sz w:val="28"/>
        </w:rPr>
        <w:t xml:space="preserve">
      9)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представляет на утверждение Президента Республики Казахстан порядок и условия присвоения статуса "Национальный" государственным организациям культуры, отдельным профессиональным художественным, творческим коллективам; </w:t>
      </w:r>
    </w:p>
    <w:p>
      <w:pPr>
        <w:spacing w:after="0"/>
        <w:ind w:left="0"/>
        <w:jc w:val="both"/>
      </w:pPr>
      <w:r>
        <w:rPr>
          <w:rFonts w:ascii="Times New Roman"/>
          <w:b w:val="false"/>
          <w:i w:val="false"/>
          <w:color w:val="000000"/>
          <w:sz w:val="28"/>
        </w:rPr>
        <w:t xml:space="preserve">
      12) исключен Законом РК от 10.07.2012 </w:t>
      </w:r>
      <w:r>
        <w:rPr>
          <w:rFonts w:ascii="Times New Roman"/>
          <w:b w:val="false"/>
          <w:i w:val="false"/>
          <w:color w:val="000000"/>
          <w:sz w:val="28"/>
        </w:rPr>
        <w:t>№ 36-V</w:t>
      </w:r>
      <w:r>
        <w:rPr>
          <w:rFonts w:ascii="Times New Roman"/>
          <w:b w:val="false"/>
          <w:i w:val="false"/>
          <w:color w:val="000000"/>
          <w:sz w:val="28"/>
        </w:rPr>
        <w:t>(вводится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14)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1) создает условия для развития культуры народа Республики Казахстан;</w:t>
      </w:r>
    </w:p>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культуры;</w:t>
      </w:r>
    </w:p>
    <w:bookmarkStart w:name="z429" w:id="57"/>
    <w:p>
      <w:pPr>
        <w:spacing w:after="0"/>
        <w:ind w:left="0"/>
        <w:jc w:val="both"/>
      </w:pPr>
      <w:r>
        <w:rPr>
          <w:rFonts w:ascii="Times New Roman"/>
          <w:b w:val="false"/>
          <w:i w:val="false"/>
          <w:color w:val="000000"/>
          <w:sz w:val="28"/>
        </w:rPr>
        <w:t>
      1-2) формирует и обеспечивает реализацию государственной политики в области культуры, а также международных культурных связей;</w:t>
      </w:r>
    </w:p>
    <w:bookmarkEnd w:id="57"/>
    <w:bookmarkStart w:name="z430" w:id="58"/>
    <w:p>
      <w:pPr>
        <w:spacing w:after="0"/>
        <w:ind w:left="0"/>
        <w:jc w:val="both"/>
      </w:pPr>
      <w:r>
        <w:rPr>
          <w:rFonts w:ascii="Times New Roman"/>
          <w:b w:val="false"/>
          <w:i w:val="false"/>
          <w:color w:val="000000"/>
          <w:sz w:val="28"/>
        </w:rPr>
        <w:t>
      1-3) устанавливает порядок и правила присуждения государственной стипендии в области культуры;</w:t>
      </w:r>
    </w:p>
    <w:bookmarkEnd w:id="58"/>
    <w:p>
      <w:pPr>
        <w:spacing w:after="0"/>
        <w:ind w:left="0"/>
        <w:jc w:val="both"/>
      </w:pPr>
      <w:r>
        <w:rPr>
          <w:rFonts w:ascii="Times New Roman"/>
          <w:b w:val="false"/>
          <w:i w:val="false"/>
          <w:color w:val="000000"/>
          <w:sz w:val="28"/>
        </w:rPr>
        <w:t xml:space="preserve">
      2) разрабатывает, утверждает и реализует научные программы в области культуры; </w:t>
      </w:r>
    </w:p>
    <w:p>
      <w:pPr>
        <w:spacing w:after="0"/>
        <w:ind w:left="0"/>
        <w:jc w:val="both"/>
      </w:pPr>
      <w:r>
        <w:rPr>
          <w:rFonts w:ascii="Times New Roman"/>
          <w:b w:val="false"/>
          <w:i w:val="false"/>
          <w:color w:val="000000"/>
          <w:sz w:val="28"/>
        </w:rPr>
        <w:t>
      3) в пределах своей компетенции разрабатывает, утверждает нормативные правовые акты по вопросам культуры;</w:t>
      </w:r>
    </w:p>
    <w:bookmarkStart w:name="z423" w:id="59"/>
    <w:p>
      <w:pPr>
        <w:spacing w:after="0"/>
        <w:ind w:left="0"/>
        <w:jc w:val="both"/>
      </w:pPr>
      <w:r>
        <w:rPr>
          <w:rFonts w:ascii="Times New Roman"/>
          <w:b w:val="false"/>
          <w:i w:val="false"/>
          <w:color w:val="000000"/>
          <w:sz w:val="28"/>
        </w:rPr>
        <w:t>
      3-1) обеспечивает реализацию государственной политики в области креативных индустрий;</w:t>
      </w:r>
    </w:p>
    <w:bookmarkEnd w:id="59"/>
    <w:bookmarkStart w:name="z424" w:id="60"/>
    <w:p>
      <w:pPr>
        <w:spacing w:after="0"/>
        <w:ind w:left="0"/>
        <w:jc w:val="both"/>
      </w:pPr>
      <w:r>
        <w:rPr>
          <w:rFonts w:ascii="Times New Roman"/>
          <w:b w:val="false"/>
          <w:i w:val="false"/>
          <w:color w:val="000000"/>
          <w:sz w:val="28"/>
        </w:rPr>
        <w:t>
      3-2) реализует государственную политику в области коммерциализации результатов творческой деятельности;</w:t>
      </w:r>
    </w:p>
    <w:bookmarkEnd w:id="60"/>
    <w:bookmarkStart w:name="z425" w:id="61"/>
    <w:p>
      <w:pPr>
        <w:spacing w:after="0"/>
        <w:ind w:left="0"/>
        <w:jc w:val="both"/>
      </w:pPr>
      <w:r>
        <w:rPr>
          <w:rFonts w:ascii="Times New Roman"/>
          <w:b w:val="false"/>
          <w:i w:val="false"/>
          <w:color w:val="000000"/>
          <w:sz w:val="28"/>
        </w:rPr>
        <w:t>
      3-3) разрабатывает критерии отнесения субъектов частного предпринимательства к субъектам креативных индустрий;</w:t>
      </w:r>
    </w:p>
    <w:bookmarkEnd w:id="61"/>
    <w:bookmarkStart w:name="z426" w:id="62"/>
    <w:p>
      <w:pPr>
        <w:spacing w:after="0"/>
        <w:ind w:left="0"/>
        <w:jc w:val="both"/>
      </w:pPr>
      <w:r>
        <w:rPr>
          <w:rFonts w:ascii="Times New Roman"/>
          <w:b w:val="false"/>
          <w:i w:val="false"/>
          <w:color w:val="000000"/>
          <w:sz w:val="28"/>
        </w:rPr>
        <w:t>
      3-4) разрабатывает перечень видов экономической деятельности, относящихся к креативной индустрии;</w:t>
      </w:r>
    </w:p>
    <w:bookmarkEnd w:id="62"/>
    <w:p>
      <w:pPr>
        <w:spacing w:after="0"/>
        <w:ind w:left="0"/>
        <w:jc w:val="both"/>
      </w:pPr>
      <w:r>
        <w:rPr>
          <w:rFonts w:ascii="Times New Roman"/>
          <w:b w:val="false"/>
          <w:i w:val="false"/>
          <w:color w:val="000000"/>
          <w:sz w:val="28"/>
        </w:rPr>
        <w:t xml:space="preserve">
      4)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5)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6) организует на территории Республики Казахстан мероприятия по учету, охране, консервации, реставрации и использованию культурных ценностей, а также по увековечению памяти видных деятелей культуры страны;</w:t>
      </w:r>
    </w:p>
    <w:p>
      <w:pPr>
        <w:spacing w:after="0"/>
        <w:ind w:left="0"/>
        <w:jc w:val="both"/>
      </w:pPr>
      <w:r>
        <w:rPr>
          <w:rFonts w:ascii="Times New Roman"/>
          <w:b w:val="false"/>
          <w:i w:val="false"/>
          <w:color w:val="000000"/>
          <w:sz w:val="28"/>
        </w:rPr>
        <w:t>
      6-1) ведет Государственный реестр объектов национального культурного достояния и Национальный перечень элементов нематериального культурного наследия;</w:t>
      </w:r>
    </w:p>
    <w:bookmarkStart w:name="z332" w:id="63"/>
    <w:p>
      <w:pPr>
        <w:spacing w:after="0"/>
        <w:ind w:left="0"/>
        <w:jc w:val="both"/>
      </w:pPr>
      <w:r>
        <w:rPr>
          <w:rFonts w:ascii="Times New Roman"/>
          <w:b w:val="false"/>
          <w:i w:val="false"/>
          <w:color w:val="000000"/>
          <w:sz w:val="28"/>
        </w:rPr>
        <w:t>
      7) поддерживает и координирует деятельность государственных организаций культуры республиканского значения по развитию театрального, музыкального искусства, библиотечного и музейного дела, обеспечивает деятельность республиканских государственных учреждений в области культуры;</w:t>
      </w:r>
    </w:p>
    <w:bookmarkEnd w:id="63"/>
    <w:p>
      <w:pPr>
        <w:spacing w:after="0"/>
        <w:ind w:left="0"/>
        <w:jc w:val="both"/>
      </w:pPr>
      <w:r>
        <w:rPr>
          <w:rFonts w:ascii="Times New Roman"/>
          <w:b w:val="false"/>
          <w:i w:val="false"/>
          <w:color w:val="000000"/>
          <w:sz w:val="28"/>
        </w:rPr>
        <w:t xml:space="preserve">
      8) вносит предложения по созданию, реорганизации и ликвидации государственных организаций культуры; </w:t>
      </w:r>
    </w:p>
    <w:p>
      <w:pPr>
        <w:spacing w:after="0"/>
        <w:ind w:left="0"/>
        <w:jc w:val="both"/>
      </w:pPr>
      <w:r>
        <w:rPr>
          <w:rFonts w:ascii="Times New Roman"/>
          <w:b w:val="false"/>
          <w:i w:val="false"/>
          <w:color w:val="000000"/>
          <w:sz w:val="28"/>
        </w:rPr>
        <w:t xml:space="preserve">
      9) осуществляет проведение социально значимых мероприятий в области культуры; </w:t>
      </w:r>
    </w:p>
    <w:p>
      <w:pPr>
        <w:spacing w:after="0"/>
        <w:ind w:left="0"/>
        <w:jc w:val="both"/>
      </w:pPr>
      <w:r>
        <w:rPr>
          <w:rFonts w:ascii="Times New Roman"/>
          <w:b w:val="false"/>
          <w:i w:val="false"/>
          <w:color w:val="000000"/>
          <w:sz w:val="28"/>
        </w:rPr>
        <w:t>
      9-1) организует работу по приобретению на определенный срок имущественных прав на общественно значимую литературу и (или) ее изданию для распространения в государственные библиотеки и иные государственные организации;</w:t>
      </w:r>
    </w:p>
    <w:p>
      <w:pPr>
        <w:spacing w:after="0"/>
        <w:ind w:left="0"/>
        <w:jc w:val="both"/>
      </w:pPr>
      <w:r>
        <w:rPr>
          <w:rFonts w:ascii="Times New Roman"/>
          <w:b w:val="false"/>
          <w:i w:val="false"/>
          <w:color w:val="000000"/>
          <w:sz w:val="28"/>
        </w:rPr>
        <w:t>
      9-2) разрабатывает и утверждает правила приобретения на определенный срок имущественных прав на общественно значимую литературу и (или) ее издания для распространения в государственные библиотеки и иные государственные организации, и устанавливает критерии ее отбора;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9-3) исключен Законом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64"/>
    <w:p>
      <w:pPr>
        <w:spacing w:after="0"/>
        <w:ind w:left="0"/>
        <w:jc w:val="both"/>
      </w:pPr>
      <w:r>
        <w:rPr>
          <w:rFonts w:ascii="Times New Roman"/>
          <w:b w:val="false"/>
          <w:i w:val="false"/>
          <w:color w:val="000000"/>
          <w:sz w:val="28"/>
        </w:rPr>
        <w:t xml:space="preserve">
      9-4) разрабатывает и утверждает правила по определению тематических направлений социально значимых мероприятий в области культуры и культурных мероприятий в Республике Казахстан и за рубежом, финансируемых за счет бюджетных средств; </w:t>
      </w:r>
    </w:p>
    <w:bookmarkEnd w:id="64"/>
    <w:bookmarkStart w:name="z415" w:id="65"/>
    <w:p>
      <w:pPr>
        <w:spacing w:after="0"/>
        <w:ind w:left="0"/>
        <w:jc w:val="both"/>
      </w:pPr>
      <w:r>
        <w:rPr>
          <w:rFonts w:ascii="Times New Roman"/>
          <w:b w:val="false"/>
          <w:i w:val="false"/>
          <w:color w:val="000000"/>
          <w:sz w:val="28"/>
        </w:rPr>
        <w:t>
      9-5) разрабатывает и утверждает правила финансирования и нормативы финансирования проведения социально значимых мероприятий в области культуры и культурных мероприятий в Республике Казахстан и за рубежом, финансируемых за счет бюджетных средств;</w:t>
      </w:r>
    </w:p>
    <w:bookmarkEnd w:id="65"/>
    <w:bookmarkStart w:name="z289" w:id="66"/>
    <w:p>
      <w:pPr>
        <w:spacing w:after="0"/>
        <w:ind w:left="0"/>
        <w:jc w:val="both"/>
      </w:pPr>
      <w:r>
        <w:rPr>
          <w:rFonts w:ascii="Times New Roman"/>
          <w:b w:val="false"/>
          <w:i w:val="false"/>
          <w:color w:val="000000"/>
          <w:sz w:val="28"/>
        </w:rPr>
        <w:t>
      10) вносит предложения о присвоении деятелям культуры и искусства почетных званий и государственных наград Республики Казахстан, награждении творческих коллективов в порядке, установленном законодательством Республики Казахстан;</w:t>
      </w:r>
    </w:p>
    <w:bookmarkEnd w:id="66"/>
    <w:p>
      <w:pPr>
        <w:spacing w:after="0"/>
        <w:ind w:left="0"/>
        <w:jc w:val="both"/>
      </w:pPr>
      <w:r>
        <w:rPr>
          <w:rFonts w:ascii="Times New Roman"/>
          <w:b w:val="false"/>
          <w:i w:val="false"/>
          <w:color w:val="000000"/>
          <w:sz w:val="28"/>
        </w:rPr>
        <w:t xml:space="preserve">
      10-1) 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290" w:id="67"/>
    <w:p>
      <w:pPr>
        <w:spacing w:after="0"/>
        <w:ind w:left="0"/>
        <w:jc w:val="both"/>
      </w:pPr>
      <w:r>
        <w:rPr>
          <w:rFonts w:ascii="Times New Roman"/>
          <w:b w:val="false"/>
          <w:i w:val="false"/>
          <w:color w:val="000000"/>
          <w:sz w:val="28"/>
        </w:rPr>
        <w:t xml:space="preserve">
      11) разрабатывает и утверждает отраслевую систему поощрения; </w:t>
      </w:r>
    </w:p>
    <w:bookmarkEnd w:id="67"/>
    <w:p>
      <w:pPr>
        <w:spacing w:after="0"/>
        <w:ind w:left="0"/>
        <w:jc w:val="both"/>
      </w:pPr>
      <w:r>
        <w:rPr>
          <w:rFonts w:ascii="Times New Roman"/>
          <w:b w:val="false"/>
          <w:i w:val="false"/>
          <w:color w:val="000000"/>
          <w:sz w:val="28"/>
        </w:rPr>
        <w:t>
      11-1) разрабатывает и утверждает порядок и условия присвоения статуса "Академический" государственным организациям культуры, отдельным профессиональным художественным и творческим коллективам;</w:t>
      </w:r>
    </w:p>
    <w:p>
      <w:pPr>
        <w:spacing w:after="0"/>
        <w:ind w:left="0"/>
        <w:jc w:val="both"/>
      </w:pPr>
      <w:r>
        <w:rPr>
          <w:rFonts w:ascii="Times New Roman"/>
          <w:b w:val="false"/>
          <w:i w:val="false"/>
          <w:color w:val="000000"/>
          <w:sz w:val="28"/>
        </w:rPr>
        <w:t xml:space="preserve">
      12) учреждает национальные (республиканские) и международные конкурсы и фестивали, премии и призы в различных сферах творческой деятельности; </w:t>
      </w:r>
    </w:p>
    <w:p>
      <w:pPr>
        <w:spacing w:after="0"/>
        <w:ind w:left="0"/>
        <w:jc w:val="both"/>
      </w:pPr>
      <w:r>
        <w:rPr>
          <w:rFonts w:ascii="Times New Roman"/>
          <w:b w:val="false"/>
          <w:i w:val="false"/>
          <w:color w:val="000000"/>
          <w:sz w:val="28"/>
        </w:rPr>
        <w:t>
      12-1) разрабатывает и утверждает типовые правила проведения республиканских конкурсов и фестивалей;</w:t>
      </w:r>
    </w:p>
    <w:p>
      <w:pPr>
        <w:spacing w:after="0"/>
        <w:ind w:left="0"/>
        <w:jc w:val="both"/>
      </w:pPr>
      <w:r>
        <w:rPr>
          <w:rFonts w:ascii="Times New Roman"/>
          <w:b w:val="false"/>
          <w:i w:val="false"/>
          <w:color w:val="000000"/>
          <w:sz w:val="28"/>
        </w:rPr>
        <w:t xml:space="preserve">
      13) 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14) разрабатывает и утверждает типовые квалификационные требования к категориям работников государственных организаций культуры; </w:t>
      </w:r>
    </w:p>
    <w:p>
      <w:pPr>
        <w:spacing w:after="0"/>
        <w:ind w:left="0"/>
        <w:jc w:val="both"/>
      </w:pPr>
      <w:r>
        <w:rPr>
          <w:rFonts w:ascii="Times New Roman"/>
          <w:b w:val="false"/>
          <w:i w:val="false"/>
          <w:color w:val="000000"/>
          <w:sz w:val="28"/>
        </w:rPr>
        <w:t xml:space="preserve">
      15) утверждает правила аттестации и досрочной аттестации работников культуры государственных организаций культуры; </w:t>
      </w:r>
    </w:p>
    <w:p>
      <w:pPr>
        <w:spacing w:after="0"/>
        <w:ind w:left="0"/>
        <w:jc w:val="both"/>
      </w:pPr>
      <w:r>
        <w:rPr>
          <w:rFonts w:ascii="Times New Roman"/>
          <w:b w:val="false"/>
          <w:i w:val="false"/>
          <w:color w:val="000000"/>
          <w:sz w:val="28"/>
        </w:rPr>
        <w:t>
      15-1) разрабатывает и утверждает правила оказания платных видов деятельности по реализации товаров (работ, услуг) государственными библиотеками, государственными музеями и музеями-заповедниками, созданными в организационно-правовой форме государственного учреждения, и расходования ими денег от реализации товаров (работ, услуг);</w:t>
      </w:r>
    </w:p>
    <w:bookmarkStart w:name="z347" w:id="68"/>
    <w:p>
      <w:pPr>
        <w:spacing w:after="0"/>
        <w:ind w:left="0"/>
        <w:jc w:val="both"/>
      </w:pPr>
      <w:r>
        <w:rPr>
          <w:rFonts w:ascii="Times New Roman"/>
          <w:b w:val="false"/>
          <w:i w:val="false"/>
          <w:color w:val="000000"/>
          <w:sz w:val="28"/>
        </w:rPr>
        <w:t>
      15-2) устанавливает цены на товары (работы, услуги), реализуемые государственными библиотеками, государственными музеями и музеями-заповедниками, созданными в организационно-правовой форме государственного учреждения;</w:t>
      </w:r>
    </w:p>
    <w:bookmarkEnd w:id="68"/>
    <w:p>
      <w:pPr>
        <w:spacing w:after="0"/>
        <w:ind w:left="0"/>
        <w:jc w:val="both"/>
      </w:pPr>
      <w:r>
        <w:rPr>
          <w:rFonts w:ascii="Times New Roman"/>
          <w:b w:val="false"/>
          <w:i w:val="false"/>
          <w:color w:val="000000"/>
          <w:sz w:val="28"/>
        </w:rPr>
        <w:t xml:space="preserve">
      16) проводит аттестацию республиканских организаций культуры; </w:t>
      </w:r>
    </w:p>
    <w:p>
      <w:pPr>
        <w:spacing w:after="0"/>
        <w:ind w:left="0"/>
        <w:jc w:val="both"/>
      </w:pPr>
      <w:r>
        <w:rPr>
          <w:rFonts w:ascii="Times New Roman"/>
          <w:b w:val="false"/>
          <w:i w:val="false"/>
          <w:color w:val="000000"/>
          <w:sz w:val="28"/>
        </w:rPr>
        <w:t>
      17) организует систему переподготовки и повышения квалификации всех категорий работников культуры;</w:t>
      </w:r>
    </w:p>
    <w:p>
      <w:pPr>
        <w:spacing w:after="0"/>
        <w:ind w:left="0"/>
        <w:jc w:val="both"/>
      </w:pPr>
      <w:r>
        <w:rPr>
          <w:rFonts w:ascii="Times New Roman"/>
          <w:b w:val="false"/>
          <w:i w:val="false"/>
          <w:color w:val="000000"/>
          <w:sz w:val="28"/>
        </w:rPr>
        <w:t>
      17-1) организует научные исследования в области культуры;</w:t>
      </w:r>
    </w:p>
    <w:p>
      <w:pPr>
        <w:spacing w:after="0"/>
        <w:ind w:left="0"/>
        <w:jc w:val="both"/>
      </w:pPr>
      <w:r>
        <w:rPr>
          <w:rFonts w:ascii="Times New Roman"/>
          <w:b w:val="false"/>
          <w:i w:val="false"/>
          <w:color w:val="000000"/>
          <w:sz w:val="28"/>
        </w:rPr>
        <w:t>
      18) осуществляет и координирует деятельность в сфере международного культурного сотрудничества;</w:t>
      </w:r>
    </w:p>
    <w:p>
      <w:pPr>
        <w:spacing w:after="0"/>
        <w:ind w:left="0"/>
        <w:jc w:val="both"/>
      </w:pPr>
      <w:r>
        <w:rPr>
          <w:rFonts w:ascii="Times New Roman"/>
          <w:b w:val="false"/>
          <w:i w:val="false"/>
          <w:color w:val="000000"/>
          <w:sz w:val="28"/>
        </w:rPr>
        <w:t xml:space="preserve">
      18-1) по предложению государственных органов, местных исполнительных органов, физических и юридических лиц направляет заявки о включении в Репрезентативный список нематериального культурного наследия человечества и список нематериального культурного наследия, нуждающегося в срочной охране ЮНЕСКО, элементов нематериального культурного наследия народа Казахстана; </w:t>
      </w:r>
    </w:p>
    <w:p>
      <w:pPr>
        <w:spacing w:after="0"/>
        <w:ind w:left="0"/>
        <w:jc w:val="both"/>
      </w:pPr>
      <w:r>
        <w:rPr>
          <w:rFonts w:ascii="Times New Roman"/>
          <w:b w:val="false"/>
          <w:i w:val="false"/>
          <w:color w:val="000000"/>
          <w:sz w:val="28"/>
        </w:rPr>
        <w:t xml:space="preserve">
      19) исключен Законом РК от 10.07.2012 </w:t>
      </w:r>
      <w:r>
        <w:rPr>
          <w:rFonts w:ascii="Times New Roman"/>
          <w:b w:val="false"/>
          <w:i w:val="false"/>
          <w:color w:val="000000"/>
          <w:sz w:val="28"/>
        </w:rPr>
        <w:t>№ 36-V</w:t>
      </w:r>
      <w:r>
        <w:rPr>
          <w:rFonts w:ascii="Times New Roman"/>
          <w:b w:val="false"/>
          <w:i w:val="false"/>
          <w:color w:val="000000"/>
          <w:sz w:val="28"/>
        </w:rPr>
        <w:t>(вводится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 xml:space="preserve">; </w:t>
      </w:r>
    </w:p>
    <w:p>
      <w:pPr>
        <w:spacing w:after="0"/>
        <w:ind w:left="0"/>
        <w:jc w:val="both"/>
      </w:pPr>
      <w:r>
        <w:rPr>
          <w:rFonts w:ascii="Times New Roman"/>
          <w:b w:val="false"/>
          <w:i w:val="false"/>
          <w:color w:val="000000"/>
          <w:sz w:val="28"/>
        </w:rPr>
        <w:t>
      20) утверждает порядок формирования и содержания музейного фонда Республики Казахстан;</w:t>
      </w:r>
    </w:p>
    <w:p>
      <w:pPr>
        <w:spacing w:after="0"/>
        <w:ind w:left="0"/>
        <w:jc w:val="both"/>
      </w:pPr>
      <w:r>
        <w:rPr>
          <w:rFonts w:ascii="Times New Roman"/>
          <w:b w:val="false"/>
          <w:i w:val="false"/>
          <w:color w:val="000000"/>
          <w:sz w:val="28"/>
        </w:rPr>
        <w:t>
      20-1) разрабатывает и утверждает правила ведения Государственного каталога музейного фонда Республики Казахстан и правила ведения базы данных музея;</w:t>
      </w:r>
    </w:p>
    <w:p>
      <w:pPr>
        <w:spacing w:after="0"/>
        <w:ind w:left="0"/>
        <w:jc w:val="both"/>
      </w:pPr>
      <w:r>
        <w:rPr>
          <w:rFonts w:ascii="Times New Roman"/>
          <w:b w:val="false"/>
          <w:i w:val="false"/>
          <w:color w:val="000000"/>
          <w:sz w:val="28"/>
        </w:rPr>
        <w:t>
      20-2) разрабатывает и утверждает правила формирования и учета фонда Казахстанской национальной электронной библиотеки и организации доступа к нему;</w:t>
      </w:r>
    </w:p>
    <w:p>
      <w:pPr>
        <w:spacing w:after="0"/>
        <w:ind w:left="0"/>
        <w:jc w:val="both"/>
      </w:pPr>
      <w:r>
        <w:rPr>
          <w:rFonts w:ascii="Times New Roman"/>
          <w:b w:val="false"/>
          <w:i w:val="false"/>
          <w:color w:val="000000"/>
          <w:sz w:val="28"/>
        </w:rPr>
        <w:t>
      21) создает постоянно действующую комиссию по вопросам культуры и утверждает положение о ней;</w:t>
      </w:r>
    </w:p>
    <w:bookmarkStart w:name="z291" w:id="69"/>
    <w:p>
      <w:pPr>
        <w:spacing w:after="0"/>
        <w:ind w:left="0"/>
        <w:jc w:val="both"/>
      </w:pPr>
      <w:r>
        <w:rPr>
          <w:rFonts w:ascii="Times New Roman"/>
          <w:b w:val="false"/>
          <w:i w:val="false"/>
          <w:color w:val="000000"/>
          <w:sz w:val="28"/>
        </w:rPr>
        <w:t>
      21-1) разрабатывает и утверждает правила формирования и ведения Государственного реестра объектов национального культурного достояния и Национального перечня элементов нематериального культурного наследия;</w:t>
      </w:r>
    </w:p>
    <w:bookmarkEnd w:id="69"/>
    <w:p>
      <w:pPr>
        <w:spacing w:after="0"/>
        <w:ind w:left="0"/>
        <w:jc w:val="both"/>
      </w:pPr>
      <w:r>
        <w:rPr>
          <w:rFonts w:ascii="Times New Roman"/>
          <w:b w:val="false"/>
          <w:i w:val="false"/>
          <w:color w:val="000000"/>
          <w:sz w:val="28"/>
        </w:rPr>
        <w:t xml:space="preserve">
      22) исключен Законом РК от 10.07.2012 </w:t>
      </w:r>
      <w:r>
        <w:rPr>
          <w:rFonts w:ascii="Times New Roman"/>
          <w:b w:val="false"/>
          <w:i w:val="false"/>
          <w:color w:val="000000"/>
          <w:sz w:val="28"/>
        </w:rPr>
        <w:t>№ 36-V</w:t>
      </w:r>
      <w:r>
        <w:rPr>
          <w:rFonts w:ascii="Times New Roman"/>
          <w:b w:val="false"/>
          <w:i w:val="false"/>
          <w:color w:val="000000"/>
          <w:sz w:val="28"/>
        </w:rPr>
        <w:t>(вводится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 xml:space="preserve">; </w:t>
      </w:r>
    </w:p>
    <w:p>
      <w:pPr>
        <w:spacing w:after="0"/>
        <w:ind w:left="0"/>
        <w:jc w:val="both"/>
      </w:pPr>
      <w:r>
        <w:rPr>
          <w:rFonts w:ascii="Times New Roman"/>
          <w:b w:val="false"/>
          <w:i w:val="false"/>
          <w:color w:val="000000"/>
          <w:sz w:val="28"/>
        </w:rPr>
        <w:t>
      23) утверждает типовое положение об экспертной комиссии по временному вывозу культурных ценностей;</w:t>
      </w:r>
    </w:p>
    <w:p>
      <w:pPr>
        <w:spacing w:after="0"/>
        <w:ind w:left="0"/>
        <w:jc w:val="both"/>
      </w:pPr>
      <w:r>
        <w:rPr>
          <w:rFonts w:ascii="Times New Roman"/>
          <w:b w:val="false"/>
          <w:i w:val="false"/>
          <w:color w:val="000000"/>
          <w:sz w:val="28"/>
        </w:rPr>
        <w:t>
      23-1) разрабатывает и утверждает правила выдачи свидетельства на право временного вывоза культурных ценностей;</w:t>
      </w:r>
    </w:p>
    <w:p>
      <w:pPr>
        <w:spacing w:after="0"/>
        <w:ind w:left="0"/>
        <w:jc w:val="both"/>
      </w:pPr>
      <w:r>
        <w:rPr>
          <w:rFonts w:ascii="Times New Roman"/>
          <w:b w:val="false"/>
          <w:i w:val="false"/>
          <w:color w:val="000000"/>
          <w:sz w:val="28"/>
        </w:rPr>
        <w:t>
      23-2) утверждает минимальные государственные нормативы сети организаций культуры и типовые штаты государственных организаций культуры областного, города республиканского значения, столицы, районного, городов областного значения, сельского уровней;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23-3)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23-4) по согласованию с уполномоченным органом в области образования разрабатывает и утверждает правила деятельности организаций образования в области культуры;</w:t>
      </w:r>
    </w:p>
    <w:p>
      <w:pPr>
        <w:spacing w:after="0"/>
        <w:ind w:left="0"/>
        <w:jc w:val="both"/>
      </w:pPr>
      <w:r>
        <w:rPr>
          <w:rFonts w:ascii="Times New Roman"/>
          <w:b w:val="false"/>
          <w:i w:val="false"/>
          <w:color w:val="000000"/>
          <w:sz w:val="28"/>
        </w:rPr>
        <w:t>
      23-5) согласовывает с уполномоченным органом в области образования типовые учебные планы и учебные программы всех уровней образования в области культуры;</w:t>
      </w:r>
    </w:p>
    <w:p>
      <w:pPr>
        <w:spacing w:after="0"/>
        <w:ind w:left="0"/>
        <w:jc w:val="both"/>
      </w:pPr>
      <w:r>
        <w:rPr>
          <w:rFonts w:ascii="Times New Roman"/>
          <w:b w:val="false"/>
          <w:i w:val="false"/>
          <w:color w:val="000000"/>
          <w:sz w:val="28"/>
        </w:rPr>
        <w:t>
      23-6)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области культуры, финансируемых из республиканского бюджета;</w:t>
      </w:r>
    </w:p>
    <w:p>
      <w:pPr>
        <w:spacing w:after="0"/>
        <w:ind w:left="0"/>
        <w:jc w:val="both"/>
      </w:pPr>
      <w:r>
        <w:rPr>
          <w:rFonts w:ascii="Times New Roman"/>
          <w:b w:val="false"/>
          <w:i w:val="false"/>
          <w:color w:val="000000"/>
          <w:sz w:val="28"/>
        </w:rPr>
        <w:t>
      23-7) утверждает распределение и размещение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области культуры, финансируемых из республиканского бюджета;</w:t>
      </w:r>
    </w:p>
    <w:p>
      <w:pPr>
        <w:spacing w:after="0"/>
        <w:ind w:left="0"/>
        <w:jc w:val="both"/>
      </w:pPr>
      <w:r>
        <w:rPr>
          <w:rFonts w:ascii="Times New Roman"/>
          <w:b w:val="false"/>
          <w:i w:val="false"/>
          <w:color w:val="000000"/>
          <w:sz w:val="28"/>
        </w:rPr>
        <w:t>
      23-8) утверждает правила организации и осуществления учебно-методической и научно-методической работы в организациях образования в области культуры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23-9) координирует деятельность организаций образования в области культуры в пределах своей компетенции;</w:t>
      </w:r>
    </w:p>
    <w:bookmarkStart w:name="z334" w:id="70"/>
    <w:p>
      <w:pPr>
        <w:spacing w:after="0"/>
        <w:ind w:left="0"/>
        <w:jc w:val="both"/>
      </w:pPr>
      <w:r>
        <w:rPr>
          <w:rFonts w:ascii="Times New Roman"/>
          <w:b w:val="false"/>
          <w:i w:val="false"/>
          <w:color w:val="000000"/>
          <w:sz w:val="28"/>
        </w:rPr>
        <w:t>
      23-10) формирует и утверждает перечень международных, республиканских конкурсов и фестивалей, победители которых допускаются к обучению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w:t>
      </w:r>
    </w:p>
    <w:bookmarkEnd w:id="70"/>
    <w:bookmarkStart w:name="z335" w:id="71"/>
    <w:p>
      <w:pPr>
        <w:spacing w:after="0"/>
        <w:ind w:left="0"/>
        <w:jc w:val="both"/>
      </w:pPr>
      <w:r>
        <w:rPr>
          <w:rFonts w:ascii="Times New Roman"/>
          <w:b w:val="false"/>
          <w:i w:val="false"/>
          <w:color w:val="000000"/>
          <w:sz w:val="28"/>
        </w:rPr>
        <w:t>
      23-11) выдает разрешение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финансируемых из республиканского бюджета;</w:t>
      </w:r>
    </w:p>
    <w:bookmarkEnd w:id="71"/>
    <w:p>
      <w:pPr>
        <w:spacing w:after="0"/>
        <w:ind w:left="0"/>
        <w:jc w:val="both"/>
      </w:pPr>
      <w:r>
        <w:rPr>
          <w:rFonts w:ascii="Times New Roman"/>
          <w:b w:val="false"/>
          <w:i w:val="false"/>
          <w:color w:val="000000"/>
          <w:sz w:val="28"/>
        </w:rPr>
        <w:t xml:space="preserve">
      24)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25) в пределах своей компетенции координирует деятельность организаций культуры республики (сельских, поселковых, районных, городских, областных, республиканских), осуществляет взаимодействие с творческими союзами и другими организациями независимо от форм собственности по вопросам культуры; </w:t>
      </w:r>
    </w:p>
    <w:p>
      <w:pPr>
        <w:spacing w:after="0"/>
        <w:ind w:left="0"/>
        <w:jc w:val="both"/>
      </w:pPr>
      <w:r>
        <w:rPr>
          <w:rFonts w:ascii="Times New Roman"/>
          <w:b w:val="false"/>
          <w:i w:val="false"/>
          <w:color w:val="000000"/>
          <w:sz w:val="28"/>
        </w:rPr>
        <w:t>
      26) осуществляет комплекс мероприятий, направленных на поиск и поддержку талантливой молодежи и перспективных творческих коллективов;</w:t>
      </w:r>
    </w:p>
    <w:p>
      <w:pPr>
        <w:spacing w:after="0"/>
        <w:ind w:left="0"/>
        <w:jc w:val="both"/>
      </w:pPr>
      <w:r>
        <w:rPr>
          <w:rFonts w:ascii="Times New Roman"/>
          <w:b w:val="false"/>
          <w:i w:val="false"/>
          <w:color w:val="000000"/>
          <w:sz w:val="28"/>
        </w:rPr>
        <w:t xml:space="preserve">
      27) координирует репертуарную политику в сфере музыкального и театрального искусства; </w:t>
      </w:r>
    </w:p>
    <w:p>
      <w:pPr>
        <w:spacing w:after="0"/>
        <w:ind w:left="0"/>
        <w:jc w:val="both"/>
      </w:pPr>
      <w:r>
        <w:rPr>
          <w:rFonts w:ascii="Times New Roman"/>
          <w:b w:val="false"/>
          <w:i w:val="false"/>
          <w:color w:val="000000"/>
          <w:sz w:val="28"/>
        </w:rPr>
        <w:t xml:space="preserve">
      28) разрабатывает и утверждает правила присвоения звания "Народный" или "Образцовый" коллективам художественной самодеятельности;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содействует развитию культурных связей с соотечественниками;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32) исключен Законом РК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рассматривает предложения руководителей республиканских государственных организаций культуры, а также руководителей местных исполнительных органов областей, городов республиканского значения, столицы о присвоении статуса "Академический" государственным организациям культуры и отдельным профессиональным художественным, творческим коллективам и вносит предложения Правительству Республики  Казахстан о присвоении статуса "Академический" государственным организациям культуры и отдельным профессиональным художественным, творческим коллективам;</w:t>
      </w:r>
    </w:p>
    <w:p>
      <w:pPr>
        <w:spacing w:after="0"/>
        <w:ind w:left="0"/>
        <w:jc w:val="both"/>
      </w:pPr>
      <w:r>
        <w:rPr>
          <w:rFonts w:ascii="Times New Roman"/>
          <w:b w:val="false"/>
          <w:i w:val="false"/>
          <w:color w:val="000000"/>
          <w:sz w:val="28"/>
        </w:rPr>
        <w:t>
      34) вносит предложения Правительству Республики Казахстан о присвоении статуса "Национальный" государственным организациям культуры и отдельным профессиональным художественным, творческим коллективам;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исключен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35-1) согласовывает либо отказывает в согласовании обозначений, являющихся достоянием истории и культуры Республики Казахстан, для использования их в качестве товарного знака, знака обслуживания, наименований мест происхождения товаров в соответствии с запросом уполномоченного государственного органа в сфере охраны товарных знаков, знаков обслуживания, наименований мест происхождения товаров;</w:t>
      </w:r>
    </w:p>
    <w:bookmarkStart w:name="z258" w:id="72"/>
    <w:p>
      <w:pPr>
        <w:spacing w:after="0"/>
        <w:ind w:left="0"/>
        <w:jc w:val="both"/>
      </w:pPr>
      <w:r>
        <w:rPr>
          <w:rFonts w:ascii="Times New Roman"/>
          <w:b w:val="false"/>
          <w:i w:val="false"/>
          <w:color w:val="000000"/>
          <w:sz w:val="28"/>
        </w:rPr>
        <w:t>
      35-2) разрабатывает и утверждает правила создания фондово-закупочной (фондово-отборочной) комиссии в государственных музеях;</w:t>
      </w:r>
    </w:p>
    <w:bookmarkEnd w:id="72"/>
    <w:bookmarkStart w:name="z259" w:id="73"/>
    <w:p>
      <w:pPr>
        <w:spacing w:after="0"/>
        <w:ind w:left="0"/>
        <w:jc w:val="both"/>
      </w:pPr>
      <w:r>
        <w:rPr>
          <w:rFonts w:ascii="Times New Roman"/>
          <w:b w:val="false"/>
          <w:i w:val="false"/>
          <w:color w:val="000000"/>
          <w:sz w:val="28"/>
        </w:rPr>
        <w:t>
      35-3) разрабатывает и утверждает инструкцию по учету, передаче и списанию сценическо-постановочных средств государственных театров и концертно-зрелищных организаций;</w:t>
      </w:r>
    </w:p>
    <w:bookmarkEnd w:id="73"/>
    <w:bookmarkStart w:name="z260" w:id="74"/>
    <w:p>
      <w:pPr>
        <w:spacing w:after="0"/>
        <w:ind w:left="0"/>
        <w:jc w:val="both"/>
      </w:pPr>
      <w:r>
        <w:rPr>
          <w:rFonts w:ascii="Times New Roman"/>
          <w:b w:val="false"/>
          <w:i w:val="false"/>
          <w:color w:val="000000"/>
          <w:sz w:val="28"/>
        </w:rPr>
        <w:t>
      35-4) разрабатывает и утверждает инструкцию по учету, хранению, использованию и списанию музейных предметов музейного фонда Республики Казахстан;</w:t>
      </w:r>
    </w:p>
    <w:bookmarkEnd w:id="74"/>
    <w:bookmarkStart w:name="z261" w:id="75"/>
    <w:p>
      <w:pPr>
        <w:spacing w:after="0"/>
        <w:ind w:left="0"/>
        <w:jc w:val="both"/>
      </w:pPr>
      <w:r>
        <w:rPr>
          <w:rFonts w:ascii="Times New Roman"/>
          <w:b w:val="false"/>
          <w:i w:val="false"/>
          <w:color w:val="000000"/>
          <w:sz w:val="28"/>
        </w:rPr>
        <w:t>
      35-5) разрабатывает и утверждает инструкцию по учету и списанию библиотечного фонда государственных библиотек;</w:t>
      </w:r>
    </w:p>
    <w:bookmarkEnd w:id="75"/>
    <w:bookmarkStart w:name="z262" w:id="76"/>
    <w:p>
      <w:pPr>
        <w:spacing w:after="0"/>
        <w:ind w:left="0"/>
        <w:jc w:val="both"/>
      </w:pPr>
      <w:r>
        <w:rPr>
          <w:rFonts w:ascii="Times New Roman"/>
          <w:b w:val="false"/>
          <w:i w:val="false"/>
          <w:color w:val="000000"/>
          <w:sz w:val="28"/>
        </w:rPr>
        <w:t>
      35-6) разрабатывает и утверждает правила формирования, сохранения и использования библиотечного фонда государственных библиотек;</w:t>
      </w:r>
    </w:p>
    <w:bookmarkEnd w:id="76"/>
    <w:bookmarkStart w:name="z263" w:id="77"/>
    <w:p>
      <w:pPr>
        <w:spacing w:after="0"/>
        <w:ind w:left="0"/>
        <w:jc w:val="both"/>
      </w:pPr>
      <w:r>
        <w:rPr>
          <w:rFonts w:ascii="Times New Roman"/>
          <w:b w:val="false"/>
          <w:i w:val="false"/>
          <w:color w:val="000000"/>
          <w:sz w:val="28"/>
        </w:rPr>
        <w:t>
      35-7) разрабатывает правила выплаты субсидий государственным театрам, концертным организациям, культурно-досуговым организациям, музеям и циркам и утверждает их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bookmarkEnd w:id="77"/>
    <w:bookmarkStart w:name="z348" w:id="78"/>
    <w:p>
      <w:pPr>
        <w:spacing w:after="0"/>
        <w:ind w:left="0"/>
        <w:jc w:val="both"/>
      </w:pPr>
      <w:r>
        <w:rPr>
          <w:rFonts w:ascii="Times New Roman"/>
          <w:b w:val="false"/>
          <w:i w:val="false"/>
          <w:color w:val="000000"/>
          <w:sz w:val="28"/>
        </w:rPr>
        <w:t>
      35-8) разрабатывает и утверждает правила изготовления и реализации билетов в государственных организациях культуры;</w:t>
      </w:r>
    </w:p>
    <w:bookmarkEnd w:id="78"/>
    <w:bookmarkStart w:name="z349" w:id="79"/>
    <w:p>
      <w:pPr>
        <w:spacing w:after="0"/>
        <w:ind w:left="0"/>
        <w:jc w:val="both"/>
      </w:pPr>
      <w:r>
        <w:rPr>
          <w:rFonts w:ascii="Times New Roman"/>
          <w:b w:val="false"/>
          <w:i w:val="false"/>
          <w:color w:val="000000"/>
          <w:sz w:val="28"/>
        </w:rPr>
        <w:t>
      35-9) разрабатывает и утверждает правила пользования сводным электронным каталогом библиотек Казахстана;</w:t>
      </w:r>
    </w:p>
    <w:bookmarkEnd w:id="79"/>
    <w:bookmarkStart w:name="z350" w:id="80"/>
    <w:p>
      <w:pPr>
        <w:spacing w:after="0"/>
        <w:ind w:left="0"/>
        <w:jc w:val="both"/>
      </w:pPr>
      <w:r>
        <w:rPr>
          <w:rFonts w:ascii="Times New Roman"/>
          <w:b w:val="false"/>
          <w:i w:val="false"/>
          <w:color w:val="000000"/>
          <w:sz w:val="28"/>
        </w:rPr>
        <w:t>
      35-10) разрабатывает и утверждает правила информирования зрителя об использовании фонограмм при исполнении музыкальных произведений;</w:t>
      </w:r>
    </w:p>
    <w:bookmarkEnd w:id="80"/>
    <w:bookmarkStart w:name="z406" w:id="81"/>
    <w:p>
      <w:pPr>
        <w:spacing w:after="0"/>
        <w:ind w:left="0"/>
        <w:jc w:val="both"/>
      </w:pPr>
      <w:r>
        <w:rPr>
          <w:rFonts w:ascii="Times New Roman"/>
          <w:b w:val="false"/>
          <w:i w:val="false"/>
          <w:color w:val="000000"/>
          <w:sz w:val="28"/>
        </w:rPr>
        <w:t>
      35-11) разрабатывает и утверждает правила размещения государственного творческого заказа в творческих кружках для детей и юношества и их функционирования;</w:t>
      </w:r>
    </w:p>
    <w:bookmarkEnd w:id="81"/>
    <w:bookmarkStart w:name="z407" w:id="82"/>
    <w:p>
      <w:pPr>
        <w:spacing w:after="0"/>
        <w:ind w:left="0"/>
        <w:jc w:val="both"/>
      </w:pPr>
      <w:r>
        <w:rPr>
          <w:rFonts w:ascii="Times New Roman"/>
          <w:b w:val="false"/>
          <w:i w:val="false"/>
          <w:color w:val="000000"/>
          <w:sz w:val="28"/>
        </w:rPr>
        <w:t>
      35-12) разрабатывает и утверждает правила подушевого нормативного финансирования творческих кружков для детей и юношества;</w:t>
      </w:r>
    </w:p>
    <w:bookmarkEnd w:id="82"/>
    <w:bookmarkStart w:name="z408" w:id="83"/>
    <w:p>
      <w:pPr>
        <w:spacing w:after="0"/>
        <w:ind w:left="0"/>
        <w:jc w:val="both"/>
      </w:pPr>
      <w:r>
        <w:rPr>
          <w:rFonts w:ascii="Times New Roman"/>
          <w:b w:val="false"/>
          <w:i w:val="false"/>
          <w:color w:val="000000"/>
          <w:sz w:val="28"/>
        </w:rPr>
        <w:t>
      35-13) разрабатывает и утверждает методику подушевого нормативного финансирования государственного творческого заказа;</w:t>
      </w:r>
    </w:p>
    <w:bookmarkEnd w:id="83"/>
    <w:bookmarkStart w:name="z409" w:id="84"/>
    <w:p>
      <w:pPr>
        <w:spacing w:after="0"/>
        <w:ind w:left="0"/>
        <w:jc w:val="both"/>
      </w:pPr>
      <w:r>
        <w:rPr>
          <w:rFonts w:ascii="Times New Roman"/>
          <w:b w:val="false"/>
          <w:i w:val="false"/>
          <w:color w:val="000000"/>
          <w:sz w:val="28"/>
        </w:rPr>
        <w:t>
      35-14) разрабатывает и утверждает правила определения рейтинга творческих кружков для детей и юношества;</w:t>
      </w:r>
    </w:p>
    <w:bookmarkEnd w:id="84"/>
    <w:p>
      <w:pPr>
        <w:spacing w:after="0"/>
        <w:ind w:left="0"/>
        <w:jc w:val="both"/>
      </w:pPr>
      <w:r>
        <w:rPr>
          <w:rFonts w:ascii="Times New Roman"/>
          <w:b w:val="false"/>
          <w:i w:val="false"/>
          <w:color w:val="000000"/>
          <w:sz w:val="28"/>
        </w:rPr>
        <w:t>
      36) осуществляет иные функции, предусмотренные настоящим Законом, иными законами Республики Казахстан, актами Президента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с 01.05.2021); от 29.09.2022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местного исполнительного органа области, города республиканского значения и столицы</w:t>
      </w:r>
    </w:p>
    <w:p>
      <w:pPr>
        <w:spacing w:after="0"/>
        <w:ind w:left="0"/>
        <w:jc w:val="both"/>
      </w:pPr>
      <w:r>
        <w:rPr>
          <w:rFonts w:ascii="Times New Roman"/>
          <w:b w:val="false"/>
          <w:i w:val="false"/>
          <w:color w:val="ff0000"/>
          <w:sz w:val="28"/>
        </w:rPr>
        <w:t xml:space="preserve">
      Сноска. Заголовок статьи 8 с изменением, внесенным Законом РК от 27.05.2010 </w:t>
      </w:r>
      <w:r>
        <w:rPr>
          <w:rFonts w:ascii="Times New Roman"/>
          <w:b w:val="false"/>
          <w:i w:val="false"/>
          <w:color w:val="ff0000"/>
          <w:sz w:val="28"/>
        </w:rPr>
        <w:t>№ 280-IV</w:t>
      </w:r>
      <w:r>
        <w:rPr>
          <w:rFonts w:ascii="Times New Roman"/>
          <w:b w:val="false"/>
          <w:i w:val="false"/>
          <w:color w:val="ff0000"/>
          <w:sz w:val="28"/>
        </w:rPr>
        <w:t xml:space="preserve"> (вводится в действие с 03.12.2010).</w:t>
      </w:r>
    </w:p>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и столицы:</w:t>
      </w:r>
    </w:p>
    <w:bookmarkStart w:name="z234" w:id="85"/>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85"/>
    <w:p>
      <w:pPr>
        <w:spacing w:after="0"/>
        <w:ind w:left="0"/>
        <w:jc w:val="both"/>
      </w:pPr>
      <w:r>
        <w:rPr>
          <w:rFonts w:ascii="Times New Roman"/>
          <w:b w:val="false"/>
          <w:i w:val="false"/>
          <w:color w:val="000000"/>
          <w:sz w:val="28"/>
        </w:rPr>
        <w:t>
      1-1) реализует государственную политику в области культуры;</w:t>
      </w:r>
    </w:p>
    <w:bookmarkStart w:name="z235" w:id="86"/>
    <w:p>
      <w:pPr>
        <w:spacing w:after="0"/>
        <w:ind w:left="0"/>
        <w:jc w:val="both"/>
      </w:pPr>
      <w:r>
        <w:rPr>
          <w:rFonts w:ascii="Times New Roman"/>
          <w:b w:val="false"/>
          <w:i w:val="false"/>
          <w:color w:val="000000"/>
          <w:sz w:val="28"/>
        </w:rPr>
        <w:t>
      2) создает, реорганизует, ликвидирует государственные организации культуры области, города республиканского значения и столицы в сфере театрального, циркового, музыкального искусства и киноискусства, культурно-досуговой деятельности и народного творчества, библиотечного и музейного дела в установленном законодательством Республики Казахстан порядке по согласованию с уполномоченным органом;</w:t>
      </w:r>
    </w:p>
    <w:bookmarkEnd w:id="86"/>
    <w:bookmarkStart w:name="z236" w:id="87"/>
    <w:p>
      <w:pPr>
        <w:spacing w:after="0"/>
        <w:ind w:left="0"/>
        <w:jc w:val="both"/>
      </w:pPr>
      <w:r>
        <w:rPr>
          <w:rFonts w:ascii="Times New Roman"/>
          <w:b w:val="false"/>
          <w:i w:val="false"/>
          <w:color w:val="000000"/>
          <w:sz w:val="28"/>
        </w:rPr>
        <w:t>
      3) поддерживает и координирует деятельность государственных организаций культуры области, города республиканского значения, столицы по развитию театрального, циркового, музыкального искусства и киноискусства, культурно-досуговой деятельности и народного творчества, библиотечного и музейного дела, обеспечивает деятельность учреждений области, города республиканского значения и столицы в области культуры;</w:t>
      </w:r>
    </w:p>
    <w:bookmarkEnd w:id="87"/>
    <w:bookmarkStart w:name="z237" w:id="88"/>
    <w:p>
      <w:pPr>
        <w:spacing w:after="0"/>
        <w:ind w:left="0"/>
        <w:jc w:val="both"/>
      </w:pPr>
      <w:r>
        <w:rPr>
          <w:rFonts w:ascii="Times New Roman"/>
          <w:b w:val="false"/>
          <w:i w:val="false"/>
          <w:color w:val="000000"/>
          <w:sz w:val="28"/>
        </w:rPr>
        <w:t xml:space="preserve">
      4) организует проведение областных (региональных) смотров, фестивалей и конкурсов в различных сферах творческой деятельности; </w:t>
      </w:r>
    </w:p>
    <w:bookmarkEnd w:id="88"/>
    <w:bookmarkStart w:name="z238" w:id="89"/>
    <w:p>
      <w:pPr>
        <w:spacing w:after="0"/>
        <w:ind w:left="0"/>
        <w:jc w:val="both"/>
      </w:pPr>
      <w:r>
        <w:rPr>
          <w:rFonts w:ascii="Times New Roman"/>
          <w:b w:val="false"/>
          <w:i w:val="false"/>
          <w:color w:val="000000"/>
          <w:sz w:val="28"/>
        </w:rPr>
        <w:t>
      4-1)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w:t>
      </w:r>
    </w:p>
    <w:bookmarkEnd w:id="89"/>
    <w:bookmarkStart w:name="z351" w:id="90"/>
    <w:p>
      <w:pPr>
        <w:spacing w:after="0"/>
        <w:ind w:left="0"/>
        <w:jc w:val="both"/>
      </w:pPr>
      <w:r>
        <w:rPr>
          <w:rFonts w:ascii="Times New Roman"/>
          <w:b w:val="false"/>
          <w:i w:val="false"/>
          <w:color w:val="000000"/>
          <w:sz w:val="28"/>
        </w:rPr>
        <w:t>
      4-2) создает региональные художественные советы и утверждает положения о них;</w:t>
      </w:r>
    </w:p>
    <w:bookmarkEnd w:id="90"/>
    <w:bookmarkStart w:name="z239" w:id="91"/>
    <w:p>
      <w:pPr>
        <w:spacing w:after="0"/>
        <w:ind w:left="0"/>
        <w:jc w:val="both"/>
      </w:pPr>
      <w:r>
        <w:rPr>
          <w:rFonts w:ascii="Times New Roman"/>
          <w:b w:val="false"/>
          <w:i w:val="false"/>
          <w:color w:val="000000"/>
          <w:sz w:val="28"/>
        </w:rPr>
        <w:t>
      5) организует работу по учету, охране, консервации и реставрации, а также использованию культурных ценностей области, города республиканского значения, столицы, увековечению памяти видных деятелей культуры страны;</w:t>
      </w:r>
    </w:p>
    <w:bookmarkEnd w:id="91"/>
    <w:bookmarkStart w:name="z240" w:id="92"/>
    <w:p>
      <w:pPr>
        <w:spacing w:after="0"/>
        <w:ind w:left="0"/>
        <w:jc w:val="both"/>
      </w:pPr>
      <w:r>
        <w:rPr>
          <w:rFonts w:ascii="Times New Roman"/>
          <w:b w:val="false"/>
          <w:i w:val="false"/>
          <w:color w:val="000000"/>
          <w:sz w:val="28"/>
        </w:rPr>
        <w:t>
      6) создает экспертную комиссию по временному вывозу культурных ценностей и утверждает положение о ней;</w:t>
      </w:r>
    </w:p>
    <w:bookmarkEnd w:id="92"/>
    <w:bookmarkStart w:name="z241" w:id="93"/>
    <w:p>
      <w:pPr>
        <w:spacing w:after="0"/>
        <w:ind w:left="0"/>
        <w:jc w:val="both"/>
      </w:pPr>
      <w:r>
        <w:rPr>
          <w:rFonts w:ascii="Times New Roman"/>
          <w:b w:val="false"/>
          <w:i w:val="false"/>
          <w:color w:val="000000"/>
          <w:sz w:val="28"/>
        </w:rPr>
        <w:t>
      7) осуществляет мониторинг деятельности организаций культуры, расположенных на соответствующей территории, и предоставляет в уполномоченный орган информацию, а также статистические отчеты установленной формы;</w:t>
      </w:r>
    </w:p>
    <w:bookmarkEnd w:id="93"/>
    <w:bookmarkStart w:name="z242" w:id="94"/>
    <w:p>
      <w:pPr>
        <w:spacing w:after="0"/>
        <w:ind w:left="0"/>
        <w:jc w:val="both"/>
      </w:pPr>
      <w:r>
        <w:rPr>
          <w:rFonts w:ascii="Times New Roman"/>
          <w:b w:val="false"/>
          <w:i w:val="false"/>
          <w:color w:val="000000"/>
          <w:sz w:val="28"/>
        </w:rPr>
        <w:t xml:space="preserve">
      8) осуществляет проведение зрелищных культурно-массовых мероприятий на уровне области, города республиканского значения и столицы; </w:t>
      </w:r>
    </w:p>
    <w:bookmarkEnd w:id="94"/>
    <w:bookmarkStart w:name="z243" w:id="95"/>
    <w:p>
      <w:pPr>
        <w:spacing w:after="0"/>
        <w:ind w:left="0"/>
        <w:jc w:val="both"/>
      </w:pPr>
      <w:r>
        <w:rPr>
          <w:rFonts w:ascii="Times New Roman"/>
          <w:b w:val="false"/>
          <w:i w:val="false"/>
          <w:color w:val="000000"/>
          <w:sz w:val="28"/>
        </w:rPr>
        <w:t xml:space="preserve">
      9) проводит аттестацию государственных организаций культуры области, города республиканского значения и столицы; </w:t>
      </w:r>
    </w:p>
    <w:bookmarkEnd w:id="95"/>
    <w:bookmarkStart w:name="z244" w:id="96"/>
    <w:p>
      <w:pPr>
        <w:spacing w:after="0"/>
        <w:ind w:left="0"/>
        <w:jc w:val="both"/>
      </w:pPr>
      <w:r>
        <w:rPr>
          <w:rFonts w:ascii="Times New Roman"/>
          <w:b w:val="false"/>
          <w:i w:val="false"/>
          <w:color w:val="000000"/>
          <w:sz w:val="28"/>
        </w:rPr>
        <w:t xml:space="preserve">
      10) в пределах своей компетенции осуществляет управление коммунальной собственностью в области культуры; </w:t>
      </w:r>
    </w:p>
    <w:bookmarkEnd w:id="96"/>
    <w:bookmarkStart w:name="z245" w:id="97"/>
    <w:p>
      <w:pPr>
        <w:spacing w:after="0"/>
        <w:ind w:left="0"/>
        <w:jc w:val="both"/>
      </w:pPr>
      <w:r>
        <w:rPr>
          <w:rFonts w:ascii="Times New Roman"/>
          <w:b w:val="false"/>
          <w:i w:val="false"/>
          <w:color w:val="000000"/>
          <w:sz w:val="28"/>
        </w:rPr>
        <w:t>
      10-1) назначает на должность и освобождает от должности руководителя управления культуры области, города республиканского значения и столицы по согласованию с уполномоченным органом;</w:t>
      </w:r>
    </w:p>
    <w:bookmarkEnd w:id="97"/>
    <w:bookmarkStart w:name="z246" w:id="98"/>
    <w:p>
      <w:pPr>
        <w:spacing w:after="0"/>
        <w:ind w:left="0"/>
        <w:jc w:val="both"/>
      </w:pPr>
      <w:r>
        <w:rPr>
          <w:rFonts w:ascii="Times New Roman"/>
          <w:b w:val="false"/>
          <w:i w:val="false"/>
          <w:color w:val="000000"/>
          <w:sz w:val="28"/>
        </w:rPr>
        <w:t xml:space="preserve">
      11) выступает заказчиком по строительству, реконструкции и ремонту объектов культурного назначения области, города республиканского значения и столицы; </w:t>
      </w:r>
    </w:p>
    <w:bookmarkEnd w:id="98"/>
    <w:bookmarkStart w:name="z247" w:id="99"/>
    <w:p>
      <w:pPr>
        <w:spacing w:after="0"/>
        <w:ind w:left="0"/>
        <w:jc w:val="both"/>
      </w:pPr>
      <w:r>
        <w:rPr>
          <w:rFonts w:ascii="Times New Roman"/>
          <w:b w:val="false"/>
          <w:i w:val="false"/>
          <w:color w:val="000000"/>
          <w:sz w:val="28"/>
        </w:rPr>
        <w:t xml:space="preserve">
      12) организует работу по сохранению историко-культурного наследия, содействует развитию исторических, национальных и культурных традиций и обычаев; </w:t>
      </w:r>
    </w:p>
    <w:bookmarkEnd w:id="99"/>
    <w:bookmarkStart w:name="z248" w:id="100"/>
    <w:p>
      <w:pPr>
        <w:spacing w:after="0"/>
        <w:ind w:left="0"/>
        <w:jc w:val="both"/>
      </w:pPr>
      <w:r>
        <w:rPr>
          <w:rFonts w:ascii="Times New Roman"/>
          <w:b w:val="false"/>
          <w:i w:val="false"/>
          <w:color w:val="000000"/>
          <w:sz w:val="28"/>
        </w:rPr>
        <w:t xml:space="preserve">
      13) исключен Законом РК от 10.07.2012 </w:t>
      </w:r>
      <w:r>
        <w:rPr>
          <w:rFonts w:ascii="Times New Roman"/>
          <w:b w:val="false"/>
          <w:i w:val="false"/>
          <w:color w:val="000000"/>
          <w:sz w:val="28"/>
        </w:rPr>
        <w:t>№ 36-V</w:t>
      </w:r>
      <w:r>
        <w:rPr>
          <w:rFonts w:ascii="Times New Roman"/>
          <w:b w:val="false"/>
          <w:i w:val="false"/>
          <w:color w:val="000000"/>
          <w:sz w:val="28"/>
        </w:rPr>
        <w:t>(вводится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w:t>
      </w:r>
    </w:p>
    <w:bookmarkEnd w:id="100"/>
    <w:bookmarkStart w:name="z249" w:id="101"/>
    <w:p>
      <w:pPr>
        <w:spacing w:after="0"/>
        <w:ind w:left="0"/>
        <w:jc w:val="both"/>
      </w:pPr>
      <w:r>
        <w:rPr>
          <w:rFonts w:ascii="Times New Roman"/>
          <w:b w:val="false"/>
          <w:i w:val="false"/>
          <w:color w:val="000000"/>
          <w:sz w:val="28"/>
        </w:rPr>
        <w:t>
      13-1) выдает свидетельство на право временного вывоза культурных ценностей;</w:t>
      </w:r>
    </w:p>
    <w:bookmarkEnd w:id="101"/>
    <w:bookmarkStart w:name="z250" w:id="102"/>
    <w:p>
      <w:pPr>
        <w:spacing w:after="0"/>
        <w:ind w:left="0"/>
        <w:jc w:val="both"/>
      </w:pPr>
      <w:r>
        <w:rPr>
          <w:rFonts w:ascii="Times New Roman"/>
          <w:b w:val="false"/>
          <w:i w:val="false"/>
          <w:color w:val="000000"/>
          <w:sz w:val="28"/>
        </w:rPr>
        <w:t>
      14) присваивает одной из государственных библиотек области, города республиканского значения, столицы статус "Центральная";</w:t>
      </w:r>
    </w:p>
    <w:bookmarkEnd w:id="102"/>
    <w:bookmarkStart w:name="z48" w:id="103"/>
    <w:p>
      <w:pPr>
        <w:spacing w:after="0"/>
        <w:ind w:left="0"/>
        <w:jc w:val="both"/>
      </w:pPr>
      <w:r>
        <w:rPr>
          <w:rFonts w:ascii="Times New Roman"/>
          <w:b w:val="false"/>
          <w:i w:val="false"/>
          <w:color w:val="000000"/>
          <w:sz w:val="28"/>
        </w:rPr>
        <w:t>
      14-1) осуществляет комплекс мероприятий, направленных на поиск и поддержку талантливой молодежи и перспективных творческих коллективов;</w:t>
      </w:r>
    </w:p>
    <w:bookmarkEnd w:id="103"/>
    <w:bookmarkStart w:name="z49" w:id="104"/>
    <w:p>
      <w:pPr>
        <w:spacing w:after="0"/>
        <w:ind w:left="0"/>
        <w:jc w:val="both"/>
      </w:pPr>
      <w:r>
        <w:rPr>
          <w:rFonts w:ascii="Times New Roman"/>
          <w:b w:val="false"/>
          <w:i w:val="false"/>
          <w:color w:val="000000"/>
          <w:sz w:val="28"/>
        </w:rPr>
        <w:t>
      14-2) осуществляет проведение социально значимых мероприятий в области культуры;</w:t>
      </w:r>
    </w:p>
    <w:bookmarkEnd w:id="104"/>
    <w:bookmarkStart w:name="z50" w:id="105"/>
    <w:p>
      <w:pPr>
        <w:spacing w:after="0"/>
        <w:ind w:left="0"/>
        <w:jc w:val="both"/>
      </w:pPr>
      <w:r>
        <w:rPr>
          <w:rFonts w:ascii="Times New Roman"/>
          <w:b w:val="false"/>
          <w:i w:val="false"/>
          <w:color w:val="000000"/>
          <w:sz w:val="28"/>
        </w:rPr>
        <w:t>
      14-3) обеспечивает соблюдение особого режима объектов национального культурного достояния;</w:t>
      </w:r>
    </w:p>
    <w:bookmarkEnd w:id="105"/>
    <w:bookmarkStart w:name="z410" w:id="106"/>
    <w:p>
      <w:pPr>
        <w:spacing w:after="0"/>
        <w:ind w:left="0"/>
        <w:jc w:val="both"/>
      </w:pPr>
      <w:r>
        <w:rPr>
          <w:rFonts w:ascii="Times New Roman"/>
          <w:b w:val="false"/>
          <w:i w:val="false"/>
          <w:color w:val="000000"/>
          <w:sz w:val="28"/>
        </w:rPr>
        <w:t>
      14-4) утверждает государственный творческий заказ на финансирование творческих кружков для детей и юношества в пределах объемов бюджетных средств;</w:t>
      </w:r>
    </w:p>
    <w:bookmarkEnd w:id="106"/>
    <w:bookmarkStart w:name="z411" w:id="107"/>
    <w:p>
      <w:pPr>
        <w:spacing w:after="0"/>
        <w:ind w:left="0"/>
        <w:jc w:val="both"/>
      </w:pPr>
      <w:r>
        <w:rPr>
          <w:rFonts w:ascii="Times New Roman"/>
          <w:b w:val="false"/>
          <w:i w:val="false"/>
          <w:color w:val="000000"/>
          <w:sz w:val="28"/>
        </w:rPr>
        <w:t>
      14-5) обеспечивает размещение государственного творческого заказа в творческих кружках для детей и юношества независимо от форм собственности поставщиков услуг государственного творческого заказа, их ведомственной подчиненности, типов и видов;</w:t>
      </w:r>
    </w:p>
    <w:bookmarkEnd w:id="107"/>
    <w:bookmarkStart w:name="z412" w:id="108"/>
    <w:p>
      <w:pPr>
        <w:spacing w:after="0"/>
        <w:ind w:left="0"/>
        <w:jc w:val="both"/>
      </w:pPr>
      <w:r>
        <w:rPr>
          <w:rFonts w:ascii="Times New Roman"/>
          <w:b w:val="false"/>
          <w:i w:val="false"/>
          <w:color w:val="000000"/>
          <w:sz w:val="28"/>
        </w:rPr>
        <w:t>
      14-6) обеспечивает исполнение всех этапов и процедур размещения, контроля качества и целевого освоения государственного творческого заказа в электронном и общедоступном форматах;</w:t>
      </w:r>
    </w:p>
    <w:bookmarkEnd w:id="108"/>
    <w:bookmarkStart w:name="z251" w:id="109"/>
    <w:p>
      <w:pPr>
        <w:spacing w:after="0"/>
        <w:ind w:left="0"/>
        <w:jc w:val="both"/>
      </w:pPr>
      <w:r>
        <w:rPr>
          <w:rFonts w:ascii="Times New Roman"/>
          <w:b w:val="false"/>
          <w:i w:val="false"/>
          <w:color w:val="000000"/>
          <w:sz w:val="28"/>
        </w:rPr>
        <w:t>
      15)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с 01.05.2021).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местного исполнительного органа района, города областного значения</w:t>
      </w:r>
    </w:p>
    <w:p>
      <w:pPr>
        <w:spacing w:after="0"/>
        <w:ind w:left="0"/>
        <w:jc w:val="both"/>
      </w:pPr>
      <w:r>
        <w:rPr>
          <w:rFonts w:ascii="Times New Roman"/>
          <w:b w:val="false"/>
          <w:i w:val="false"/>
          <w:color w:val="ff0000"/>
          <w:sz w:val="28"/>
        </w:rPr>
        <w:t xml:space="preserve">
      Сноска. Заголовок статьи 9 с изменением, внесенным Законом РК от 27.05.2010 </w:t>
      </w:r>
      <w:r>
        <w:rPr>
          <w:rFonts w:ascii="Times New Roman"/>
          <w:b w:val="false"/>
          <w:i w:val="false"/>
          <w:color w:val="ff0000"/>
          <w:sz w:val="28"/>
        </w:rPr>
        <w:t>№ 280-IV</w:t>
      </w:r>
      <w:r>
        <w:rPr>
          <w:rFonts w:ascii="Times New Roman"/>
          <w:b w:val="false"/>
          <w:i w:val="false"/>
          <w:color w:val="ff0000"/>
          <w:sz w:val="28"/>
        </w:rPr>
        <w:t xml:space="preserve"> (вводится в действие с 03.12.2010).</w:t>
      </w:r>
    </w:p>
    <w:p>
      <w:pPr>
        <w:spacing w:after="0"/>
        <w:ind w:left="0"/>
        <w:jc w:val="both"/>
      </w:pPr>
      <w:r>
        <w:rPr>
          <w:rFonts w:ascii="Times New Roman"/>
          <w:b w:val="false"/>
          <w:i w:val="false"/>
          <w:color w:val="000000"/>
          <w:sz w:val="28"/>
        </w:rPr>
        <w:t>
      Местный исполнительный орган района, города областного значения:</w:t>
      </w:r>
    </w:p>
    <w:p>
      <w:pPr>
        <w:spacing w:after="0"/>
        <w:ind w:left="0"/>
        <w:jc w:val="both"/>
      </w:pPr>
      <w:r>
        <w:rPr>
          <w:rFonts w:ascii="Times New Roman"/>
          <w:b w:val="false"/>
          <w:i w:val="false"/>
          <w:color w:val="000000"/>
          <w:sz w:val="28"/>
        </w:rPr>
        <w:t>
      1) создает, реорганизует, ликвидирует государственные организации культуры района, города областного значения в сфере театрального, музыкального искусства и киноискусства, библиотечного и музейного дела, культурно-досуговой деятельности в установленном законодательством Республики Казахстан порядке по согласованию с уполномоченным органом;</w:t>
      </w:r>
    </w:p>
    <w:p>
      <w:pPr>
        <w:spacing w:after="0"/>
        <w:ind w:left="0"/>
        <w:jc w:val="both"/>
      </w:pPr>
      <w:r>
        <w:rPr>
          <w:rFonts w:ascii="Times New Roman"/>
          <w:b w:val="false"/>
          <w:i w:val="false"/>
          <w:color w:val="000000"/>
          <w:sz w:val="28"/>
        </w:rPr>
        <w:t>
      1-1) поддерживает и координирует деятельность государственных организаций культуры района, города областного значения в сфере театрального, музыкального искусства и киноискусства, библиотечного и музейного дела, культурно-досуговой деятельности;</w:t>
      </w:r>
    </w:p>
    <w:p>
      <w:pPr>
        <w:spacing w:after="0"/>
        <w:ind w:left="0"/>
        <w:jc w:val="both"/>
      </w:pPr>
      <w:r>
        <w:rPr>
          <w:rFonts w:ascii="Times New Roman"/>
          <w:b w:val="false"/>
          <w:i w:val="false"/>
          <w:color w:val="000000"/>
          <w:sz w:val="28"/>
        </w:rPr>
        <w:t>
      2) организует работу по учету, охране и использованию культурных ценностей;</w:t>
      </w:r>
    </w:p>
    <w:p>
      <w:pPr>
        <w:spacing w:after="0"/>
        <w:ind w:left="0"/>
        <w:jc w:val="both"/>
      </w:pPr>
      <w:r>
        <w:rPr>
          <w:rFonts w:ascii="Times New Roman"/>
          <w:b w:val="false"/>
          <w:i w:val="false"/>
          <w:color w:val="000000"/>
          <w:sz w:val="28"/>
        </w:rPr>
        <w:t xml:space="preserve">
      3) осуществляет проведение зрелищных культурно-массовых мероприятий района, города областного значения, а также смотров, фестивалей и конкурсов среди любительских творческих объединений;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исключен Законом РК от 27.05.2010 </w:t>
      </w:r>
      <w:r>
        <w:rPr>
          <w:rFonts w:ascii="Times New Roman"/>
          <w:b w:val="false"/>
          <w:i w:val="false"/>
          <w:color w:val="000000"/>
          <w:sz w:val="28"/>
        </w:rPr>
        <w:t>№ 280-IV</w:t>
      </w:r>
      <w:r>
        <w:rPr>
          <w:rFonts w:ascii="Times New Roman"/>
          <w:b w:val="false"/>
          <w:i w:val="false"/>
          <w:color w:val="000000"/>
          <w:sz w:val="28"/>
        </w:rPr>
        <w:t xml:space="preserve"> (вводится в действие с 03.12.2010);</w:t>
      </w:r>
    </w:p>
    <w:bookmarkStart w:name="z293" w:id="110"/>
    <w:p>
      <w:pPr>
        <w:spacing w:after="0"/>
        <w:ind w:left="0"/>
        <w:jc w:val="both"/>
      </w:pPr>
      <w:r>
        <w:rPr>
          <w:rFonts w:ascii="Times New Roman"/>
          <w:b w:val="false"/>
          <w:i w:val="false"/>
          <w:color w:val="000000"/>
          <w:sz w:val="28"/>
        </w:rPr>
        <w:t xml:space="preserve">
      5) проводит аттестацию государственных организаций культуры района, города областного значения; </w:t>
      </w:r>
    </w:p>
    <w:bookmarkEnd w:id="110"/>
    <w:p>
      <w:pPr>
        <w:spacing w:after="0"/>
        <w:ind w:left="0"/>
        <w:jc w:val="both"/>
      </w:pPr>
      <w:r>
        <w:rPr>
          <w:rFonts w:ascii="Times New Roman"/>
          <w:b w:val="false"/>
          <w:i w:val="false"/>
          <w:color w:val="000000"/>
          <w:sz w:val="28"/>
        </w:rPr>
        <w:t xml:space="preserve">
      6) в пределах своей компетенции осуществляет управление коммунальной собственностью в области культуры; </w:t>
      </w:r>
    </w:p>
    <w:p>
      <w:pPr>
        <w:spacing w:after="0"/>
        <w:ind w:left="0"/>
        <w:jc w:val="both"/>
      </w:pPr>
      <w:r>
        <w:rPr>
          <w:rFonts w:ascii="Times New Roman"/>
          <w:b w:val="false"/>
          <w:i w:val="false"/>
          <w:color w:val="000000"/>
          <w:sz w:val="28"/>
        </w:rPr>
        <w:t xml:space="preserve">
      7) выступает заказчиком по строительству, реконструкции и ремонту объектов культурного назначения района, города областного значения; </w:t>
      </w:r>
    </w:p>
    <w:p>
      <w:pPr>
        <w:spacing w:after="0"/>
        <w:ind w:left="0"/>
        <w:jc w:val="both"/>
      </w:pPr>
      <w:r>
        <w:rPr>
          <w:rFonts w:ascii="Times New Roman"/>
          <w:b w:val="false"/>
          <w:i w:val="false"/>
          <w:color w:val="000000"/>
          <w:sz w:val="28"/>
        </w:rPr>
        <w:t>
      8) поддерживает и оказывает содействие в материально-техническом обеспечении государственных организаций культуры;</w:t>
      </w:r>
    </w:p>
    <w:bookmarkStart w:name="z294" w:id="111"/>
    <w:p>
      <w:pPr>
        <w:spacing w:after="0"/>
        <w:ind w:left="0"/>
        <w:jc w:val="both"/>
      </w:pPr>
      <w:r>
        <w:rPr>
          <w:rFonts w:ascii="Times New Roman"/>
          <w:b w:val="false"/>
          <w:i w:val="false"/>
          <w:color w:val="000000"/>
          <w:sz w:val="28"/>
        </w:rPr>
        <w:t>
      9) присваивает одной из государственных библиотек района, города областного значения статус "Центральная";</w:t>
      </w:r>
    </w:p>
    <w:bookmarkEnd w:id="111"/>
    <w:bookmarkStart w:name="z292" w:id="112"/>
    <w:p>
      <w:pPr>
        <w:spacing w:after="0"/>
        <w:ind w:left="0"/>
        <w:jc w:val="both"/>
      </w:pPr>
      <w:r>
        <w:rPr>
          <w:rFonts w:ascii="Times New Roman"/>
          <w:b w:val="false"/>
          <w:i w:val="false"/>
          <w:color w:val="000000"/>
          <w:sz w:val="28"/>
        </w:rPr>
        <w:t>
      10)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Порядок организации проведения зрелищных культурно-массовых мероприятий</w:t>
      </w:r>
    </w:p>
    <w:bookmarkStart w:name="z230" w:id="113"/>
    <w:p>
      <w:pPr>
        <w:spacing w:after="0"/>
        <w:ind w:left="0"/>
        <w:jc w:val="both"/>
      </w:pPr>
      <w:r>
        <w:rPr>
          <w:rFonts w:ascii="Times New Roman"/>
          <w:b w:val="false"/>
          <w:i w:val="false"/>
          <w:color w:val="000000"/>
          <w:sz w:val="28"/>
        </w:rPr>
        <w:t>
      1. Места для проведения зрелищных культурно-массовых мероприятий должны соответствовать санитарно-эпидемиологическим требованиям и требованиям пожарной безопасности.</w:t>
      </w:r>
    </w:p>
    <w:bookmarkEnd w:id="113"/>
    <w:bookmarkStart w:name="z231" w:id="114"/>
    <w:p>
      <w:pPr>
        <w:spacing w:after="0"/>
        <w:ind w:left="0"/>
        <w:jc w:val="both"/>
      </w:pPr>
      <w:r>
        <w:rPr>
          <w:rFonts w:ascii="Times New Roman"/>
          <w:b w:val="false"/>
          <w:i w:val="false"/>
          <w:color w:val="000000"/>
          <w:sz w:val="28"/>
        </w:rPr>
        <w:t>
      2. Инструкция по обеспечению безопасности проведения спортивных и спортивно-массовых, зрелищных культурно-массовых мероприятий утверждается совместным приказом органов внутренних дел и уполномоченного органа в области культуры, физической культуры и спорта.</w:t>
      </w:r>
    </w:p>
    <w:bookmarkEnd w:id="114"/>
    <w:bookmarkStart w:name="z232" w:id="115"/>
    <w:p>
      <w:pPr>
        <w:spacing w:after="0"/>
        <w:ind w:left="0"/>
        <w:jc w:val="both"/>
      </w:pPr>
      <w:r>
        <w:rPr>
          <w:rFonts w:ascii="Times New Roman"/>
          <w:b w:val="false"/>
          <w:i w:val="false"/>
          <w:color w:val="000000"/>
          <w:sz w:val="28"/>
        </w:rPr>
        <w:t>
      3. Для организации и проведения зрелищных культурно-массовых мероприятий местными исполнительными органами создаются организационные комитеты, которые координируют деятельность организаций, задействованных в подготовке и проведении этих мероприятий.</w:t>
      </w:r>
    </w:p>
    <w:bookmarkEnd w:id="115"/>
    <w:bookmarkStart w:name="z279" w:id="116"/>
    <w:p>
      <w:pPr>
        <w:spacing w:after="0"/>
        <w:ind w:left="0"/>
        <w:jc w:val="both"/>
      </w:pPr>
      <w:r>
        <w:rPr>
          <w:rFonts w:ascii="Times New Roman"/>
          <w:b w:val="false"/>
          <w:i w:val="false"/>
          <w:color w:val="000000"/>
          <w:sz w:val="28"/>
        </w:rPr>
        <w:t>
      4. В случае обнаружения нарушений требований правил эксплуатации сооружений, мест для проведения зрелищных культурно-массовых мероприятий и пожарной безопасности, осложняющих обеспечение безопасности физических лиц и участников, в том числе в части ветхости несущих конструкций трибун, размещения в подтрибунных помещениях горюче-опасных веществ и материалов, отсутствия аварийного освещения и путей эвакуации, отсутствия или неисправности средств противопожарной защиты, а также нарушений правил монтажа и эксплуатации электрооборудования, могущих привести к возникновению пожара, санитарно-эпидемиологических требований, условий безопасности участников и зрителей в местах проведения зрелищных культурно-массовых мероприятий местные исполнительные органы по представлению, вносимому органами внутренних дел либо государственным органом в сфере санитарно-эпидемиологического благополучия населения, запрещают проведение таких мероприятий до устранения выявленных нарушений условий безопасности.</w:t>
      </w:r>
    </w:p>
    <w:bookmarkEnd w:id="116"/>
    <w:bookmarkStart w:name="z280" w:id="117"/>
    <w:p>
      <w:pPr>
        <w:spacing w:after="0"/>
        <w:ind w:left="0"/>
        <w:jc w:val="both"/>
      </w:pPr>
      <w:r>
        <w:rPr>
          <w:rFonts w:ascii="Times New Roman"/>
          <w:b w:val="false"/>
          <w:i w:val="false"/>
          <w:color w:val="000000"/>
          <w:sz w:val="28"/>
        </w:rPr>
        <w:t>
      5. Организаторы зрелищных культурно-массовых мероприятий обязаны:</w:t>
      </w:r>
    </w:p>
    <w:bookmarkEnd w:id="117"/>
    <w:bookmarkStart w:name="z281" w:id="118"/>
    <w:p>
      <w:pPr>
        <w:spacing w:after="0"/>
        <w:ind w:left="0"/>
        <w:jc w:val="both"/>
      </w:pPr>
      <w:r>
        <w:rPr>
          <w:rFonts w:ascii="Times New Roman"/>
          <w:b w:val="false"/>
          <w:i w:val="false"/>
          <w:color w:val="000000"/>
          <w:sz w:val="28"/>
        </w:rPr>
        <w:t>
      1) создавать условия для безопасности физических лиц, сохранности мест для проведения зрелищных культурно-массовых мероприятий, в том числе находящегося в них имущества, а также содействовать органам внутренних дел в обеспечении общественного порядка;</w:t>
      </w:r>
    </w:p>
    <w:bookmarkEnd w:id="118"/>
    <w:bookmarkStart w:name="z282" w:id="119"/>
    <w:p>
      <w:pPr>
        <w:spacing w:after="0"/>
        <w:ind w:left="0"/>
        <w:jc w:val="both"/>
      </w:pPr>
      <w:r>
        <w:rPr>
          <w:rFonts w:ascii="Times New Roman"/>
          <w:b w:val="false"/>
          <w:i w:val="false"/>
          <w:color w:val="000000"/>
          <w:sz w:val="28"/>
        </w:rPr>
        <w:t>
      2) обеспечивать восстановление благоустройства территории, граничащей с местами проведения зрелищных культурно-массовых мероприятий, в случае его нарушения;</w:t>
      </w:r>
    </w:p>
    <w:bookmarkEnd w:id="119"/>
    <w:bookmarkStart w:name="z283" w:id="120"/>
    <w:p>
      <w:pPr>
        <w:spacing w:after="0"/>
        <w:ind w:left="0"/>
        <w:jc w:val="both"/>
      </w:pPr>
      <w:r>
        <w:rPr>
          <w:rFonts w:ascii="Times New Roman"/>
          <w:b w:val="false"/>
          <w:i w:val="false"/>
          <w:color w:val="000000"/>
          <w:sz w:val="28"/>
        </w:rPr>
        <w:t>
      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лиц с инвалидностью;</w:t>
      </w:r>
    </w:p>
    <w:bookmarkEnd w:id="120"/>
    <w:bookmarkStart w:name="z284" w:id="121"/>
    <w:p>
      <w:pPr>
        <w:spacing w:after="0"/>
        <w:ind w:left="0"/>
        <w:jc w:val="both"/>
      </w:pPr>
      <w:r>
        <w:rPr>
          <w:rFonts w:ascii="Times New Roman"/>
          <w:b w:val="false"/>
          <w:i w:val="false"/>
          <w:color w:val="000000"/>
          <w:sz w:val="28"/>
        </w:rPr>
        <w:t>
      4) размещать в местах проведения зрелищных культурно-массовых мероприятий правила поведения зрителей;</w:t>
      </w:r>
    </w:p>
    <w:bookmarkEnd w:id="121"/>
    <w:bookmarkStart w:name="z352" w:id="122"/>
    <w:p>
      <w:pPr>
        <w:spacing w:after="0"/>
        <w:ind w:left="0"/>
        <w:jc w:val="both"/>
      </w:pPr>
      <w:r>
        <w:rPr>
          <w:rFonts w:ascii="Times New Roman"/>
          <w:b w:val="false"/>
          <w:i w:val="false"/>
          <w:color w:val="000000"/>
          <w:sz w:val="28"/>
        </w:rPr>
        <w:t>
      5) не использовать контент, направленный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также противоречащий общепринятым нормам морали и нравственности;</w:t>
      </w:r>
    </w:p>
    <w:bookmarkEnd w:id="122"/>
    <w:bookmarkStart w:name="z353" w:id="123"/>
    <w:p>
      <w:pPr>
        <w:spacing w:after="0"/>
        <w:ind w:left="0"/>
        <w:jc w:val="both"/>
      </w:pPr>
      <w:r>
        <w:rPr>
          <w:rFonts w:ascii="Times New Roman"/>
          <w:b w:val="false"/>
          <w:i w:val="false"/>
          <w:color w:val="000000"/>
          <w:sz w:val="28"/>
        </w:rPr>
        <w:t>
      6) обеспечить надлежащее поведение артистов при обращении со зрителями до проведения зрелищных культурно-массовых мероприятий и во время их проведения, в том числе недопущение их аморального, неэтичного поведения, которое может выражаться в ненормативной лексике, употреблении алкогольных напитков, наркотических средств, психотропных веществ, их аналогов и прекурсоров, на основе заключенных договоров c ними;</w:t>
      </w:r>
    </w:p>
    <w:bookmarkEnd w:id="123"/>
    <w:bookmarkStart w:name="z354" w:id="124"/>
    <w:p>
      <w:pPr>
        <w:spacing w:after="0"/>
        <w:ind w:left="0"/>
        <w:jc w:val="both"/>
      </w:pPr>
      <w:r>
        <w:rPr>
          <w:rFonts w:ascii="Times New Roman"/>
          <w:b w:val="false"/>
          <w:i w:val="false"/>
          <w:color w:val="000000"/>
          <w:sz w:val="28"/>
        </w:rPr>
        <w:t>
      7) информировать зрителя об использовании фонограмм при исполнении музыкальных произведений во время проведения зрелищных культурно-массовых мероприятий.</w:t>
      </w:r>
    </w:p>
    <w:bookmarkEnd w:id="124"/>
    <w:bookmarkStart w:name="z285" w:id="125"/>
    <w:p>
      <w:pPr>
        <w:spacing w:after="0"/>
        <w:ind w:left="0"/>
        <w:jc w:val="both"/>
      </w:pPr>
      <w:r>
        <w:rPr>
          <w:rFonts w:ascii="Times New Roman"/>
          <w:b w:val="false"/>
          <w:i w:val="false"/>
          <w:color w:val="000000"/>
          <w:sz w:val="28"/>
        </w:rPr>
        <w:t>
      6. Вред, причиненный физическим и юридическим лицам во время проведения зрелищных культурно-массовых мероприятий, возмещается в соответствии с гражданским законодательством Республики Казахстан.</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9-1 в соответствии с Законом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126"/>
    <w:p>
      <w:pPr>
        <w:spacing w:after="0"/>
        <w:ind w:left="0"/>
        <w:jc w:val="left"/>
      </w:pPr>
      <w:r>
        <w:rPr>
          <w:rFonts w:ascii="Times New Roman"/>
          <w:b/>
          <w:i w:val="false"/>
          <w:color w:val="000000"/>
        </w:rPr>
        <w:t xml:space="preserve"> Глава 3. ПРАВА И ОБЯЗАННОСТИ ГРАЖДАН В ОБЛАСТИ КУЛЬТУРЫ</w:t>
      </w:r>
    </w:p>
    <w:bookmarkEnd w:id="126"/>
    <w:p>
      <w:pPr>
        <w:spacing w:after="0"/>
        <w:ind w:left="0"/>
        <w:jc w:val="both"/>
      </w:pPr>
      <w:r>
        <w:rPr>
          <w:rFonts w:ascii="Times New Roman"/>
          <w:b/>
          <w:i w:val="false"/>
          <w:color w:val="000000"/>
          <w:sz w:val="28"/>
        </w:rPr>
        <w:t>Статья 10. Права граждан на творческую деятельность в области культуры</w:t>
      </w:r>
    </w:p>
    <w:bookmarkStart w:name="z37" w:id="127"/>
    <w:p>
      <w:pPr>
        <w:spacing w:after="0"/>
        <w:ind w:left="0"/>
        <w:jc w:val="both"/>
      </w:pPr>
      <w:r>
        <w:rPr>
          <w:rFonts w:ascii="Times New Roman"/>
          <w:b w:val="false"/>
          <w:i w:val="false"/>
          <w:color w:val="000000"/>
          <w:sz w:val="28"/>
        </w:rPr>
        <w:t xml:space="preserve">
      1. Граждане имеют право на творческую деятельность в соответствии со своими способностями путем самостоятельного выбора сферы их приложения, форм реализации и получения профессионального образования. </w:t>
      </w:r>
    </w:p>
    <w:bookmarkEnd w:id="127"/>
    <w:p>
      <w:pPr>
        <w:spacing w:after="0"/>
        <w:ind w:left="0"/>
        <w:jc w:val="both"/>
      </w:pPr>
      <w:r>
        <w:rPr>
          <w:rFonts w:ascii="Times New Roman"/>
          <w:b w:val="false"/>
          <w:i w:val="false"/>
          <w:color w:val="000000"/>
          <w:sz w:val="28"/>
        </w:rPr>
        <w:t xml:space="preserve">
      Занятие творческой деятельностью может осуществляться как на профессиональной, так и на непрофессиональной (любительской) основе. </w:t>
      </w:r>
    </w:p>
    <w:bookmarkStart w:name="z38" w:id="128"/>
    <w:p>
      <w:pPr>
        <w:spacing w:after="0"/>
        <w:ind w:left="0"/>
        <w:jc w:val="both"/>
      </w:pPr>
      <w:r>
        <w:rPr>
          <w:rFonts w:ascii="Times New Roman"/>
          <w:b w:val="false"/>
          <w:i w:val="false"/>
          <w:color w:val="000000"/>
          <w:sz w:val="28"/>
        </w:rPr>
        <w:t xml:space="preserve">
      2. Гражданам обеспечивается право на приобщение к культурным ценностям. Ограничение этого права может определяться только особым режимом объектов национального культурного достояния. </w:t>
      </w:r>
    </w:p>
    <w:bookmarkEnd w:id="128"/>
    <w:bookmarkStart w:name="z39" w:id="129"/>
    <w:p>
      <w:pPr>
        <w:spacing w:after="0"/>
        <w:ind w:left="0"/>
        <w:jc w:val="both"/>
      </w:pPr>
      <w:r>
        <w:rPr>
          <w:rFonts w:ascii="Times New Roman"/>
          <w:b w:val="false"/>
          <w:i w:val="false"/>
          <w:color w:val="000000"/>
          <w:sz w:val="28"/>
        </w:rPr>
        <w:t xml:space="preserve">
      3. Профессиональные и непрофессиональные (любительские) творческие работники равноправны в области прав на интеллектуальную собственность, свободу распоряжения результатами своего труда, поддержку государства. </w:t>
      </w:r>
    </w:p>
    <w:bookmarkEnd w:id="129"/>
    <w:p>
      <w:pPr>
        <w:spacing w:after="0"/>
        <w:ind w:left="0"/>
        <w:jc w:val="both"/>
      </w:pPr>
      <w:r>
        <w:rPr>
          <w:rFonts w:ascii="Times New Roman"/>
          <w:b w:val="false"/>
          <w:i w:val="false"/>
          <w:color w:val="000000"/>
          <w:sz w:val="28"/>
        </w:rPr>
        <w:t xml:space="preserve">
      Профессиональная и непрофессиональная (любительская) творческая деятельность граждан осуществляется на коллективной или индивидуальной основе. </w:t>
      </w:r>
    </w:p>
    <w:bookmarkStart w:name="z40" w:id="130"/>
    <w:p>
      <w:pPr>
        <w:spacing w:after="0"/>
        <w:ind w:left="0"/>
        <w:jc w:val="both"/>
      </w:pPr>
      <w:r>
        <w:rPr>
          <w:rFonts w:ascii="Times New Roman"/>
          <w:b w:val="false"/>
          <w:i w:val="false"/>
          <w:color w:val="000000"/>
          <w:sz w:val="28"/>
        </w:rPr>
        <w:t xml:space="preserve">
      4. Каждый гражданин имеет право быть собственником культурных ценностей. Приобретение, пользование и распоряжение частной собственностью регулируются законами Республики Казахстан. </w:t>
      </w:r>
    </w:p>
    <w:bookmarkEnd w:id="130"/>
    <w:bookmarkStart w:name="z41" w:id="131"/>
    <w:p>
      <w:pPr>
        <w:spacing w:after="0"/>
        <w:ind w:left="0"/>
        <w:jc w:val="both"/>
      </w:pPr>
      <w:r>
        <w:rPr>
          <w:rFonts w:ascii="Times New Roman"/>
          <w:b w:val="false"/>
          <w:i w:val="false"/>
          <w:color w:val="000000"/>
          <w:sz w:val="28"/>
        </w:rPr>
        <w:t xml:space="preserve">
      5. Каждый гражданин в соответствии с законодательством Республики Казахстан имеет право вывозить за рубеж и организовывать выставки или иными путями представлять и реализовывать свою творческую деятельность. </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Права и обязанности физических лиц в области культуры</w:t>
      </w:r>
    </w:p>
    <w:bookmarkStart w:name="z286" w:id="132"/>
    <w:p>
      <w:pPr>
        <w:spacing w:after="0"/>
        <w:ind w:left="0"/>
        <w:jc w:val="both"/>
      </w:pPr>
      <w:r>
        <w:rPr>
          <w:rFonts w:ascii="Times New Roman"/>
          <w:b w:val="false"/>
          <w:i w:val="false"/>
          <w:color w:val="000000"/>
          <w:sz w:val="28"/>
        </w:rPr>
        <w:t>
      1. Физические лица имеют право использовать при проведении зрелищных культурно-массовых мероприятий различную символику и иные средства публичного выражения индивидуального мнения, не запрещенные законодательством Республики Казахстан.</w:t>
      </w:r>
    </w:p>
    <w:bookmarkEnd w:id="132"/>
    <w:bookmarkStart w:name="z287" w:id="133"/>
    <w:p>
      <w:pPr>
        <w:spacing w:after="0"/>
        <w:ind w:left="0"/>
        <w:jc w:val="both"/>
      </w:pPr>
      <w:r>
        <w:rPr>
          <w:rFonts w:ascii="Times New Roman"/>
          <w:b w:val="false"/>
          <w:i w:val="false"/>
          <w:color w:val="000000"/>
          <w:sz w:val="28"/>
        </w:rPr>
        <w:t>
      2. Физические лица обязаны:</w:t>
      </w:r>
    </w:p>
    <w:bookmarkEnd w:id="133"/>
    <w:p>
      <w:pPr>
        <w:spacing w:after="0"/>
        <w:ind w:left="0"/>
        <w:jc w:val="both"/>
      </w:pPr>
      <w:r>
        <w:rPr>
          <w:rFonts w:ascii="Times New Roman"/>
          <w:b w:val="false"/>
          <w:i w:val="false"/>
          <w:color w:val="000000"/>
          <w:sz w:val="28"/>
        </w:rPr>
        <w:t>
      1) соблюдать требования законодательства Республики Казахстан в области культуры;</w:t>
      </w:r>
    </w:p>
    <w:p>
      <w:pPr>
        <w:spacing w:after="0"/>
        <w:ind w:left="0"/>
        <w:jc w:val="both"/>
      </w:pPr>
      <w:r>
        <w:rPr>
          <w:rFonts w:ascii="Times New Roman"/>
          <w:b w:val="false"/>
          <w:i w:val="false"/>
          <w:color w:val="000000"/>
          <w:sz w:val="28"/>
        </w:rPr>
        <w:t>
      2) заботиться о сохранении культурных ценностей;</w:t>
      </w:r>
    </w:p>
    <w:p>
      <w:pPr>
        <w:spacing w:after="0"/>
        <w:ind w:left="0"/>
        <w:jc w:val="both"/>
      </w:pPr>
      <w:r>
        <w:rPr>
          <w:rFonts w:ascii="Times New Roman"/>
          <w:b w:val="false"/>
          <w:i w:val="false"/>
          <w:color w:val="000000"/>
          <w:sz w:val="28"/>
        </w:rPr>
        <w:t>
      3) уважать национальную культуру, обычаи, традиции казахского народа и этнических групп, государственный язык и другие языки;</w:t>
      </w:r>
    </w:p>
    <w:p>
      <w:pPr>
        <w:spacing w:after="0"/>
        <w:ind w:left="0"/>
        <w:jc w:val="both"/>
      </w:pPr>
      <w:r>
        <w:rPr>
          <w:rFonts w:ascii="Times New Roman"/>
          <w:b w:val="false"/>
          <w:i w:val="false"/>
          <w:color w:val="000000"/>
          <w:sz w:val="28"/>
        </w:rPr>
        <w:t>
      4) соблюдать общественный порядок в местах проведения зрелищных культурно-массовых мероприятий и иных мероприятий в области культуры;</w:t>
      </w:r>
    </w:p>
    <w:p>
      <w:pPr>
        <w:spacing w:after="0"/>
        <w:ind w:left="0"/>
        <w:jc w:val="both"/>
      </w:pPr>
      <w:r>
        <w:rPr>
          <w:rFonts w:ascii="Times New Roman"/>
          <w:b w:val="false"/>
          <w:i w:val="false"/>
          <w:color w:val="000000"/>
          <w:sz w:val="28"/>
        </w:rPr>
        <w:t>
      5) не допускать действий, провоцирующих нарушение общественного порядка, не предпринимать противоправных акций, создающих опасность для окружающих в местах проведения зрелищных культурно-массовых мероприятий.</w:t>
      </w:r>
    </w:p>
    <w:bookmarkStart w:name="z288" w:id="134"/>
    <w:p>
      <w:pPr>
        <w:spacing w:after="0"/>
        <w:ind w:left="0"/>
        <w:jc w:val="both"/>
      </w:pPr>
      <w:r>
        <w:rPr>
          <w:rFonts w:ascii="Times New Roman"/>
          <w:b w:val="false"/>
          <w:i w:val="false"/>
          <w:color w:val="000000"/>
          <w:sz w:val="28"/>
        </w:rPr>
        <w:t>
      3. Физическим лицам запрещается:</w:t>
      </w:r>
    </w:p>
    <w:bookmarkEnd w:id="134"/>
    <w:p>
      <w:pPr>
        <w:spacing w:after="0"/>
        <w:ind w:left="0"/>
        <w:jc w:val="both"/>
      </w:pPr>
      <w:r>
        <w:rPr>
          <w:rFonts w:ascii="Times New Roman"/>
          <w:b w:val="false"/>
          <w:i w:val="false"/>
          <w:color w:val="000000"/>
          <w:sz w:val="28"/>
        </w:rPr>
        <w:t>
      1) проносить в места проведения зрелищных культурно-массовых мероприятий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 юридическим лицам;</w:t>
      </w:r>
    </w:p>
    <w:p>
      <w:pPr>
        <w:spacing w:after="0"/>
        <w:ind w:left="0"/>
        <w:jc w:val="both"/>
      </w:pPr>
      <w:r>
        <w:rPr>
          <w:rFonts w:ascii="Times New Roman"/>
          <w:b w:val="false"/>
          <w:i w:val="false"/>
          <w:color w:val="000000"/>
          <w:sz w:val="28"/>
        </w:rPr>
        <w:t>
      2) выбрасывать любые предметы, представляющие угрозу жизни и здоровью людей, на сцены, арены, подмостки, в оркестровые ямы, а также в места нахождения зрителей во время проведения зрелищных культурно-массовых мероприятий;</w:t>
      </w:r>
    </w:p>
    <w:p>
      <w:pPr>
        <w:spacing w:after="0"/>
        <w:ind w:left="0"/>
        <w:jc w:val="both"/>
      </w:pPr>
      <w:r>
        <w:rPr>
          <w:rFonts w:ascii="Times New Roman"/>
          <w:b w:val="false"/>
          <w:i w:val="false"/>
          <w:color w:val="000000"/>
          <w:sz w:val="28"/>
        </w:rPr>
        <w:t>
      3) самовольно выходить за пределы ограждений и оцеплений, турникетов во время проведения зрелищных культурно-массовых мероприятий;</w:t>
      </w:r>
    </w:p>
    <w:p>
      <w:pPr>
        <w:spacing w:after="0"/>
        <w:ind w:left="0"/>
        <w:jc w:val="both"/>
      </w:pPr>
      <w:r>
        <w:rPr>
          <w:rFonts w:ascii="Times New Roman"/>
          <w:b w:val="false"/>
          <w:i w:val="false"/>
          <w:color w:val="000000"/>
          <w:sz w:val="28"/>
        </w:rPr>
        <w:t>
      4) использовать плакаты, эмблемы, транспаранты и иные визуальные предметы, направленные на разжигание социальной, расовой, национальной, религиозной, сословной и родовой розни, а равно ущемляющие права физических лиц во время проведения зрелищных культурно-массовых мероприятий.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Обязанности государства по обеспечению прав граждан на деятельность в области культуры</w:t>
      </w:r>
    </w:p>
    <w:bookmarkStart w:name="z44" w:id="135"/>
    <w:p>
      <w:pPr>
        <w:spacing w:after="0"/>
        <w:ind w:left="0"/>
        <w:jc w:val="both"/>
      </w:pPr>
      <w:r>
        <w:rPr>
          <w:rFonts w:ascii="Times New Roman"/>
          <w:b w:val="false"/>
          <w:i w:val="false"/>
          <w:color w:val="000000"/>
          <w:sz w:val="28"/>
        </w:rPr>
        <w:t xml:space="preserve">
      1. Государство гарантирует гражданам право на деятельность в области культуры путем обеспечения права на участие в культурной жизни, доступа к культурным ценностям, получения образования по специальностям культуры и искусства. </w:t>
      </w:r>
    </w:p>
    <w:bookmarkEnd w:id="135"/>
    <w:bookmarkStart w:name="z45" w:id="136"/>
    <w:p>
      <w:pPr>
        <w:spacing w:after="0"/>
        <w:ind w:left="0"/>
        <w:jc w:val="both"/>
      </w:pPr>
      <w:r>
        <w:rPr>
          <w:rFonts w:ascii="Times New Roman"/>
          <w:b w:val="false"/>
          <w:i w:val="false"/>
          <w:color w:val="000000"/>
          <w:sz w:val="28"/>
        </w:rPr>
        <w:t>
      2. Государственные органы способствуют пропаганде культурного наследия народа Республики Казахстан в средствах массовой информации и организациях культуры.</w:t>
      </w:r>
    </w:p>
    <w:bookmarkEnd w:id="136"/>
    <w:p>
      <w:pPr>
        <w:spacing w:after="0"/>
        <w:ind w:left="0"/>
        <w:jc w:val="both"/>
      </w:pPr>
      <w:r>
        <w:rPr>
          <w:rFonts w:ascii="Times New Roman"/>
          <w:b/>
          <w:i w:val="false"/>
          <w:color w:val="000000"/>
          <w:sz w:val="28"/>
        </w:rPr>
        <w:t>Статья 12-1. Минимальные социальные стандарты в сфере культуры</w:t>
      </w:r>
    </w:p>
    <w:p>
      <w:pPr>
        <w:spacing w:after="0"/>
        <w:ind w:left="0"/>
        <w:jc w:val="both"/>
      </w:pPr>
      <w:r>
        <w:rPr>
          <w:rFonts w:ascii="Times New Roman"/>
          <w:b w:val="false"/>
          <w:i w:val="false"/>
          <w:color w:val="000000"/>
          <w:sz w:val="28"/>
        </w:rPr>
        <w:t xml:space="preserve">
      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лиц с инвалидностью к культурным, культурно-массовым, зрелищным культурно-массовым мероприятиям, проводимым государственными организациями культуры, являются минимальными социальными стандартами в сфере культуры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12-1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46" w:id="137"/>
    <w:p>
      <w:pPr>
        <w:spacing w:after="0"/>
        <w:ind w:left="0"/>
        <w:jc w:val="left"/>
      </w:pPr>
      <w:r>
        <w:rPr>
          <w:rFonts w:ascii="Times New Roman"/>
          <w:b/>
          <w:i w:val="false"/>
          <w:color w:val="000000"/>
        </w:rPr>
        <w:t xml:space="preserve"> Глава 4. ПРАВОВОЙ СТАТУС ТВОРЧЕСКИХ РАБОТНИКОВ И</w:t>
      </w:r>
      <w:r>
        <w:br/>
      </w:r>
      <w:r>
        <w:rPr>
          <w:rFonts w:ascii="Times New Roman"/>
          <w:b/>
          <w:i w:val="false"/>
          <w:color w:val="000000"/>
        </w:rPr>
        <w:t>РАБОТНИКОВ КУЛЬТУРЫ, ТВОРЧЕСКИХ СОЮЗОВ И НЕПРОФЕССИОНАЛЬНЫХ</w:t>
      </w:r>
      <w:r>
        <w:br/>
      </w:r>
      <w:r>
        <w:rPr>
          <w:rFonts w:ascii="Times New Roman"/>
          <w:b/>
          <w:i w:val="false"/>
          <w:color w:val="000000"/>
        </w:rPr>
        <w:t>(ЛЮБИТЕЛЬСКИХ) ТВОРЧЕСКИХ ОБЪЕДИНЕНИЙ</w:t>
      </w:r>
    </w:p>
    <w:bookmarkEnd w:id="137"/>
    <w:p>
      <w:pPr>
        <w:spacing w:after="0"/>
        <w:ind w:left="0"/>
        <w:jc w:val="both"/>
      </w:pPr>
      <w:r>
        <w:rPr>
          <w:rFonts w:ascii="Times New Roman"/>
          <w:b/>
          <w:i w:val="false"/>
          <w:color w:val="000000"/>
          <w:sz w:val="28"/>
        </w:rPr>
        <w:t>Статья 13. Статус творческого работника</w:t>
      </w:r>
    </w:p>
    <w:p>
      <w:pPr>
        <w:spacing w:after="0"/>
        <w:ind w:left="0"/>
        <w:jc w:val="both"/>
      </w:pPr>
      <w:r>
        <w:rPr>
          <w:rFonts w:ascii="Times New Roman"/>
          <w:b w:val="false"/>
          <w:i w:val="false"/>
          <w:color w:val="ff0000"/>
          <w:sz w:val="28"/>
        </w:rPr>
        <w:t xml:space="preserve">
      Сноска. Статья 13 исключена Законом РК от 10.07.2012 </w:t>
      </w:r>
      <w:r>
        <w:rPr>
          <w:rFonts w:ascii="Times New Roman"/>
          <w:b w:val="false"/>
          <w:i w:val="false"/>
          <w:color w:val="ff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14. Права и обязанности творческого работника и работника культуры</w:t>
      </w:r>
    </w:p>
    <w:bookmarkStart w:name="z52" w:id="138"/>
    <w:p>
      <w:pPr>
        <w:spacing w:after="0"/>
        <w:ind w:left="0"/>
        <w:jc w:val="both"/>
      </w:pPr>
      <w:r>
        <w:rPr>
          <w:rFonts w:ascii="Times New Roman"/>
          <w:b w:val="false"/>
          <w:i w:val="false"/>
          <w:color w:val="000000"/>
          <w:sz w:val="28"/>
        </w:rPr>
        <w:t>
      1. Творческий работник имеет право на:</w:t>
      </w:r>
    </w:p>
    <w:bookmarkEnd w:id="138"/>
    <w:p>
      <w:pPr>
        <w:spacing w:after="0"/>
        <w:ind w:left="0"/>
        <w:jc w:val="both"/>
      </w:pPr>
      <w:r>
        <w:rPr>
          <w:rFonts w:ascii="Times New Roman"/>
          <w:b w:val="false"/>
          <w:i w:val="false"/>
          <w:color w:val="000000"/>
          <w:sz w:val="28"/>
        </w:rPr>
        <w:t xml:space="preserve">
      1) защиту информации, разглашение или утрата которой наносит или может нанести ущерб его интересам, связанным с осуществлением творческой деятельности; </w:t>
      </w:r>
    </w:p>
    <w:p>
      <w:pPr>
        <w:spacing w:after="0"/>
        <w:ind w:left="0"/>
        <w:jc w:val="both"/>
      </w:pPr>
      <w:r>
        <w:rPr>
          <w:rFonts w:ascii="Times New Roman"/>
          <w:b w:val="false"/>
          <w:i w:val="false"/>
          <w:color w:val="000000"/>
          <w:sz w:val="28"/>
        </w:rPr>
        <w:t xml:space="preserve">
      2) привлечение к своей деятельности третьих лиц; </w:t>
      </w:r>
    </w:p>
    <w:p>
      <w:pPr>
        <w:spacing w:after="0"/>
        <w:ind w:left="0"/>
        <w:jc w:val="both"/>
      </w:pPr>
      <w:r>
        <w:rPr>
          <w:rFonts w:ascii="Times New Roman"/>
          <w:b w:val="false"/>
          <w:i w:val="false"/>
          <w:color w:val="000000"/>
          <w:sz w:val="28"/>
        </w:rPr>
        <w:t xml:space="preserve">
      3) участие в формировании государственной политики в области культуры; </w:t>
      </w:r>
    </w:p>
    <w:p>
      <w:pPr>
        <w:spacing w:after="0"/>
        <w:ind w:left="0"/>
        <w:jc w:val="both"/>
      </w:pPr>
      <w:r>
        <w:rPr>
          <w:rFonts w:ascii="Times New Roman"/>
          <w:b w:val="false"/>
          <w:i w:val="false"/>
          <w:color w:val="000000"/>
          <w:sz w:val="28"/>
        </w:rPr>
        <w:t xml:space="preserve">
      4) вступление в общественные объединения, ассоциации и союзы по творческим и профессиональным интересам; </w:t>
      </w:r>
    </w:p>
    <w:p>
      <w:pPr>
        <w:spacing w:after="0"/>
        <w:ind w:left="0"/>
        <w:jc w:val="both"/>
      </w:pPr>
      <w:r>
        <w:rPr>
          <w:rFonts w:ascii="Times New Roman"/>
          <w:b w:val="false"/>
          <w:i w:val="false"/>
          <w:color w:val="000000"/>
          <w:sz w:val="28"/>
        </w:rPr>
        <w:t>
      5) доступ в архивы, библиотеки, музеи и другие организации культуры для осуществления творческой деятельности;</w:t>
      </w:r>
    </w:p>
    <w:p>
      <w:pPr>
        <w:spacing w:after="0"/>
        <w:ind w:left="0"/>
        <w:jc w:val="both"/>
      </w:pPr>
      <w:r>
        <w:rPr>
          <w:rFonts w:ascii="Times New Roman"/>
          <w:b w:val="false"/>
          <w:i w:val="false"/>
          <w:color w:val="000000"/>
          <w:sz w:val="28"/>
        </w:rPr>
        <w:t>
      6) поощрение за успехи в области культуры в соответствии с законодательством Республики Казахстан.</w:t>
      </w:r>
    </w:p>
    <w:bookmarkStart w:name="z53" w:id="139"/>
    <w:p>
      <w:pPr>
        <w:spacing w:after="0"/>
        <w:ind w:left="0"/>
        <w:jc w:val="both"/>
      </w:pPr>
      <w:r>
        <w:rPr>
          <w:rFonts w:ascii="Times New Roman"/>
          <w:b w:val="false"/>
          <w:i w:val="false"/>
          <w:color w:val="000000"/>
          <w:sz w:val="28"/>
        </w:rPr>
        <w:t xml:space="preserve">
      2. Работник культуры имеет право на: </w:t>
      </w:r>
    </w:p>
    <w:bookmarkEnd w:id="139"/>
    <w:p>
      <w:pPr>
        <w:spacing w:after="0"/>
        <w:ind w:left="0"/>
        <w:jc w:val="both"/>
      </w:pPr>
      <w:r>
        <w:rPr>
          <w:rFonts w:ascii="Times New Roman"/>
          <w:b w:val="false"/>
          <w:i w:val="false"/>
          <w:color w:val="000000"/>
          <w:sz w:val="28"/>
        </w:rPr>
        <w:t xml:space="preserve">
      1) вступление в профессиональные, творческие союзы и другие общественные объединения; </w:t>
      </w:r>
    </w:p>
    <w:p>
      <w:pPr>
        <w:spacing w:after="0"/>
        <w:ind w:left="0"/>
        <w:jc w:val="both"/>
      </w:pPr>
      <w:r>
        <w:rPr>
          <w:rFonts w:ascii="Times New Roman"/>
          <w:b w:val="false"/>
          <w:i w:val="false"/>
          <w:color w:val="000000"/>
          <w:sz w:val="28"/>
        </w:rPr>
        <w:t>
      2) обеспечение условий для осуществления профессиональной деятельности, в том числе и за счет привлечения благотворительной помощи;</w:t>
      </w:r>
    </w:p>
    <w:p>
      <w:pPr>
        <w:spacing w:after="0"/>
        <w:ind w:left="0"/>
        <w:jc w:val="both"/>
      </w:pPr>
      <w:r>
        <w:rPr>
          <w:rFonts w:ascii="Times New Roman"/>
          <w:b w:val="false"/>
          <w:i w:val="false"/>
          <w:color w:val="000000"/>
          <w:sz w:val="28"/>
        </w:rPr>
        <w:t xml:space="preserve">
      3) повышение квалификационного уровня за счет государственного бюджета или работодателя, если является работником негосударственной организации культуры; </w:t>
      </w:r>
    </w:p>
    <w:p>
      <w:pPr>
        <w:spacing w:after="0"/>
        <w:ind w:left="0"/>
        <w:jc w:val="both"/>
      </w:pPr>
      <w:r>
        <w:rPr>
          <w:rFonts w:ascii="Times New Roman"/>
          <w:b w:val="false"/>
          <w:i w:val="false"/>
          <w:color w:val="000000"/>
          <w:sz w:val="28"/>
        </w:rPr>
        <w:t xml:space="preserve">
      4) переподготовку за счет средств государственного бюджета или работодателя; </w:t>
      </w:r>
    </w:p>
    <w:p>
      <w:pPr>
        <w:spacing w:after="0"/>
        <w:ind w:left="0"/>
        <w:jc w:val="both"/>
      </w:pPr>
      <w:r>
        <w:rPr>
          <w:rFonts w:ascii="Times New Roman"/>
          <w:b w:val="false"/>
          <w:i w:val="false"/>
          <w:color w:val="000000"/>
          <w:sz w:val="28"/>
        </w:rPr>
        <w:t>
      5) доплату и надбавки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6) участие в формировании государственной политики в области культуры, а также решении задач государства в области культуры;</w:t>
      </w:r>
    </w:p>
    <w:p>
      <w:pPr>
        <w:spacing w:after="0"/>
        <w:ind w:left="0"/>
        <w:jc w:val="both"/>
      </w:pPr>
      <w:r>
        <w:rPr>
          <w:rFonts w:ascii="Times New Roman"/>
          <w:b w:val="false"/>
          <w:i w:val="false"/>
          <w:color w:val="000000"/>
          <w:sz w:val="28"/>
        </w:rPr>
        <w:t>
      7) поощрение за успехи в области культуры в соответствии с законодательством Республики Казахстан.</w:t>
      </w:r>
    </w:p>
    <w:p>
      <w:pPr>
        <w:spacing w:after="0"/>
        <w:ind w:left="0"/>
        <w:jc w:val="both"/>
      </w:pPr>
      <w:r>
        <w:rPr>
          <w:rFonts w:ascii="Times New Roman"/>
          <w:b w:val="false"/>
          <w:i w:val="false"/>
          <w:color w:val="000000"/>
          <w:sz w:val="28"/>
        </w:rPr>
        <w:t>
      Работник культуры организации культуры имеет право на прохождение досрочной аттестации с целью повышения категории по занимаемой должности.</w:t>
      </w:r>
    </w:p>
    <w:bookmarkStart w:name="z54" w:id="140"/>
    <w:p>
      <w:pPr>
        <w:spacing w:after="0"/>
        <w:ind w:left="0"/>
        <w:jc w:val="both"/>
      </w:pPr>
      <w:r>
        <w:rPr>
          <w:rFonts w:ascii="Times New Roman"/>
          <w:b w:val="false"/>
          <w:i w:val="false"/>
          <w:color w:val="000000"/>
          <w:sz w:val="28"/>
        </w:rPr>
        <w:t>
      3. Творческий работник и работник культуры при осуществлении своей деятельности обязаны соблюдать требования законодательства Республики Казахстан.</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Социальная защита творческих работников и работников культуры</w:t>
      </w:r>
    </w:p>
    <w:bookmarkStart w:name="z56" w:id="141"/>
    <w:p>
      <w:pPr>
        <w:spacing w:after="0"/>
        <w:ind w:left="0"/>
        <w:jc w:val="both"/>
      </w:pPr>
      <w:r>
        <w:rPr>
          <w:rFonts w:ascii="Times New Roman"/>
          <w:b w:val="false"/>
          <w:i w:val="false"/>
          <w:color w:val="000000"/>
          <w:sz w:val="28"/>
        </w:rPr>
        <w:t xml:space="preserve">
      1. Социальная защита и страхование творческих работников и работников культуры, деятельность которых связана с вредными (особо вредными) условиями труда, повышенным риском и угрозой профессиональных заболеваний, а также их пенсионное обеспечение осуществляются в порядке и на условиях, предусмотренных законами Республики Казахстан. </w:t>
      </w:r>
    </w:p>
    <w:bookmarkEnd w:id="141"/>
    <w:bookmarkStart w:name="z57" w:id="142"/>
    <w:p>
      <w:pPr>
        <w:spacing w:after="0"/>
        <w:ind w:left="0"/>
        <w:jc w:val="both"/>
      </w:pPr>
      <w:r>
        <w:rPr>
          <w:rFonts w:ascii="Times New Roman"/>
          <w:b w:val="false"/>
          <w:i w:val="false"/>
          <w:color w:val="000000"/>
          <w:sz w:val="28"/>
        </w:rPr>
        <w:t>
      2. В целях государственной поддержки творческих работников и работников культуры, удостоенных почетных званий и государственных наград Республики Казахстан, а также особо одаренных молодых творческих работников учреждается государственная стипендия в области культуры в порядке, определенном Правительством Республики Казахстан.</w:t>
      </w:r>
    </w:p>
    <w:bookmarkEnd w:id="142"/>
    <w:bookmarkStart w:name="z305" w:id="143"/>
    <w:p>
      <w:pPr>
        <w:spacing w:after="0"/>
        <w:ind w:left="0"/>
        <w:jc w:val="both"/>
      </w:pPr>
      <w:r>
        <w:rPr>
          <w:rFonts w:ascii="Times New Roman"/>
          <w:b w:val="false"/>
          <w:i w:val="false"/>
          <w:color w:val="000000"/>
          <w:sz w:val="28"/>
        </w:rPr>
        <w:t>
      3. Органы местного государственного управления и самоуправления в целях поддержки особо одаренных молодых творческих работников и работников культуры могут учреждать гранты за счет средств соответствующих бюджетов и (или) иных средств, не запрещенных законодательством Республики Казахстан.</w:t>
      </w:r>
    </w:p>
    <w:bookmarkEnd w:id="143"/>
    <w:p>
      <w:pPr>
        <w:spacing w:after="0"/>
        <w:ind w:left="0"/>
        <w:jc w:val="both"/>
      </w:pPr>
      <w:r>
        <w:rPr>
          <w:rFonts w:ascii="Times New Roman"/>
          <w:b w:val="false"/>
          <w:i w:val="false"/>
          <w:color w:val="000000"/>
          <w:sz w:val="28"/>
        </w:rPr>
        <w:t>
      4. Органы местного государственного управления и самоуправления способствуют предоставлению творческим работникам, коллективам творческих работников помещений для студий, мастерских, лабораторий и иных рабочих мест, необходимых для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Государственная социальная поддержка артистов организаций культуры со специфической особенностью профессии</w:t>
      </w:r>
    </w:p>
    <w:bookmarkStart w:name="z339" w:id="144"/>
    <w:p>
      <w:pPr>
        <w:spacing w:after="0"/>
        <w:ind w:left="0"/>
        <w:jc w:val="both"/>
      </w:pPr>
      <w:r>
        <w:rPr>
          <w:rFonts w:ascii="Times New Roman"/>
          <w:b w:val="false"/>
          <w:i w:val="false"/>
          <w:color w:val="000000"/>
          <w:sz w:val="28"/>
        </w:rPr>
        <w:t xml:space="preserve">
      1. Государство осуществляет социальную поддержку артистам балета организаций культуры в виде специальных ежемесячных денежных выплат в размере шестидесяти процентов от среднемесячной заработной платы артиста балета за последние три года с одного места работы в должности артиста балета, но не более 109-кратного месячного расчетного показателя, установленного на соответствующий финансовый год законом о республиканском бюджете. </w:t>
      </w:r>
    </w:p>
    <w:bookmarkEnd w:id="144"/>
    <w:bookmarkStart w:name="z340" w:id="145"/>
    <w:p>
      <w:pPr>
        <w:spacing w:after="0"/>
        <w:ind w:left="0"/>
        <w:jc w:val="both"/>
      </w:pPr>
      <w:r>
        <w:rPr>
          <w:rFonts w:ascii="Times New Roman"/>
          <w:b w:val="false"/>
          <w:i w:val="false"/>
          <w:color w:val="000000"/>
          <w:sz w:val="28"/>
        </w:rPr>
        <w:t>
      Из специальных ежемесячных денежных выплат удерживаются и перечисляются в единый накопительный пенсионный фонд обязательные пенсионные взносы в размере и порядке, которые установлены Социальным кодексом Республики Казахстан.</w:t>
      </w:r>
    </w:p>
    <w:bookmarkEnd w:id="145"/>
    <w:bookmarkStart w:name="z341" w:id="146"/>
    <w:p>
      <w:pPr>
        <w:spacing w:after="0"/>
        <w:ind w:left="0"/>
        <w:jc w:val="both"/>
      </w:pPr>
      <w:r>
        <w:rPr>
          <w:rFonts w:ascii="Times New Roman"/>
          <w:b w:val="false"/>
          <w:i w:val="false"/>
          <w:color w:val="000000"/>
          <w:sz w:val="28"/>
        </w:rPr>
        <w:t>
      2. Право на получение специальных ежемесячных денежных выплат имеют артисты балета организаций культуры, прекратившие профессиональную деятельность в качестве артиста балета, при наличии стажа профессиональной трудовой деятельности не менее двадцати лет.</w:t>
      </w:r>
    </w:p>
    <w:bookmarkEnd w:id="146"/>
    <w:bookmarkStart w:name="z342" w:id="147"/>
    <w:p>
      <w:pPr>
        <w:spacing w:after="0"/>
        <w:ind w:left="0"/>
        <w:jc w:val="both"/>
      </w:pPr>
      <w:r>
        <w:rPr>
          <w:rFonts w:ascii="Times New Roman"/>
          <w:b w:val="false"/>
          <w:i w:val="false"/>
          <w:color w:val="000000"/>
          <w:sz w:val="28"/>
        </w:rPr>
        <w:t>
      Артистом балета является артист, имеющий соответствующее хореографическое образование с присвоенной квалификацией "артист балета", в должностные обязанности которого входит исполнение хореографических партий и согласно штатному расписанию занимающий должность "артист балета" в профессиональных коллективах, театрах оперы и балета, музыкальных и музыкально-драматических театрах и концертных организациях.</w:t>
      </w:r>
    </w:p>
    <w:bookmarkEnd w:id="147"/>
    <w:bookmarkStart w:name="z343" w:id="148"/>
    <w:p>
      <w:pPr>
        <w:spacing w:after="0"/>
        <w:ind w:left="0"/>
        <w:jc w:val="both"/>
      </w:pPr>
      <w:r>
        <w:rPr>
          <w:rFonts w:ascii="Times New Roman"/>
          <w:b w:val="false"/>
          <w:i w:val="false"/>
          <w:color w:val="000000"/>
          <w:sz w:val="28"/>
        </w:rPr>
        <w:t xml:space="preserve">
      3. По достижении пенсионного возраста, установленного Социальным кодексом Республики Казахстан, артистам балета организаций культуры осуществление специальных ежемесячных денежных выплат прекращается.  </w:t>
      </w:r>
    </w:p>
    <w:bookmarkEnd w:id="148"/>
    <w:bookmarkStart w:name="z344" w:id="149"/>
    <w:p>
      <w:pPr>
        <w:spacing w:after="0"/>
        <w:ind w:left="0"/>
        <w:jc w:val="both"/>
      </w:pPr>
      <w:r>
        <w:rPr>
          <w:rFonts w:ascii="Times New Roman"/>
          <w:b w:val="false"/>
          <w:i w:val="false"/>
          <w:color w:val="000000"/>
          <w:sz w:val="28"/>
        </w:rPr>
        <w:t>
      4. Назначение специальных ежемесячных денежных выплат артистам балета организаций культуры осуществляется в порядке, определяемом уполномоченным органом.</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15-1 в соответствии с Законом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Творческие союзы</w:t>
      </w:r>
    </w:p>
    <w:bookmarkStart w:name="z59" w:id="150"/>
    <w:p>
      <w:pPr>
        <w:spacing w:after="0"/>
        <w:ind w:left="0"/>
        <w:jc w:val="both"/>
      </w:pPr>
      <w:r>
        <w:rPr>
          <w:rFonts w:ascii="Times New Roman"/>
          <w:b w:val="false"/>
          <w:i w:val="false"/>
          <w:color w:val="000000"/>
          <w:sz w:val="28"/>
        </w:rPr>
        <w:t xml:space="preserve">
      1. Для осуществления творческой деятельности в области культуры, требующей совместных усилий, на основе добровольности могут создаваться творческие союзы. </w:t>
      </w:r>
    </w:p>
    <w:bookmarkEnd w:id="150"/>
    <w:bookmarkStart w:name="z60" w:id="151"/>
    <w:p>
      <w:pPr>
        <w:spacing w:after="0"/>
        <w:ind w:left="0"/>
        <w:jc w:val="both"/>
      </w:pPr>
      <w:r>
        <w:rPr>
          <w:rFonts w:ascii="Times New Roman"/>
          <w:b w:val="false"/>
          <w:i w:val="false"/>
          <w:color w:val="000000"/>
          <w:sz w:val="28"/>
        </w:rPr>
        <w:t xml:space="preserve">
      2. В Республике Казахстан могут создаваться и действовать республиканские, региональные и местные творческие союзы. </w:t>
      </w:r>
    </w:p>
    <w:bookmarkEnd w:id="151"/>
    <w:bookmarkStart w:name="z61" w:id="152"/>
    <w:p>
      <w:pPr>
        <w:spacing w:after="0"/>
        <w:ind w:left="0"/>
        <w:jc w:val="both"/>
      </w:pPr>
      <w:r>
        <w:rPr>
          <w:rFonts w:ascii="Times New Roman"/>
          <w:b w:val="false"/>
          <w:i w:val="false"/>
          <w:color w:val="000000"/>
          <w:sz w:val="28"/>
        </w:rPr>
        <w:t xml:space="preserve">
      3. Республиканским признается творческий союз, имеющий структурные подразделения (филиалы и представительства) на территории более половины областей Республики Казахстан. </w:t>
      </w:r>
    </w:p>
    <w:bookmarkEnd w:id="152"/>
    <w:bookmarkStart w:name="z62" w:id="153"/>
    <w:p>
      <w:pPr>
        <w:spacing w:after="0"/>
        <w:ind w:left="0"/>
        <w:jc w:val="both"/>
      </w:pPr>
      <w:r>
        <w:rPr>
          <w:rFonts w:ascii="Times New Roman"/>
          <w:b w:val="false"/>
          <w:i w:val="false"/>
          <w:color w:val="000000"/>
          <w:sz w:val="28"/>
        </w:rPr>
        <w:t xml:space="preserve">
      4. Региональными признаются творческие союзы, имеющие структурные подразделения (филиалы и представительства) на территории менее половины областей Республики Казахстан. </w:t>
      </w:r>
    </w:p>
    <w:bookmarkEnd w:id="153"/>
    <w:bookmarkStart w:name="z63" w:id="154"/>
    <w:p>
      <w:pPr>
        <w:spacing w:after="0"/>
        <w:ind w:left="0"/>
        <w:jc w:val="both"/>
      </w:pPr>
      <w:r>
        <w:rPr>
          <w:rFonts w:ascii="Times New Roman"/>
          <w:b w:val="false"/>
          <w:i w:val="false"/>
          <w:color w:val="000000"/>
          <w:sz w:val="28"/>
        </w:rPr>
        <w:t>
      5. Местными творческими союзами признаются творческие союзы, деятельность которых осуществляется на территории одной области, города республиканского значения и столицы.</w:t>
      </w:r>
    </w:p>
    <w:bookmarkEnd w:id="154"/>
    <w:bookmarkStart w:name="z168"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 </w:t>
      </w:r>
      <w:r>
        <w:rPr>
          <w:rFonts w:ascii="Times New Roman"/>
          <w:b w:val="false"/>
          <w:i w:val="false"/>
          <w:color w:val="000000"/>
          <w:sz w:val="28"/>
        </w:rPr>
        <w:t xml:space="preserve">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55"/>
    <w:bookmarkStart w:name="z64" w:id="156"/>
    <w:p>
      <w:pPr>
        <w:spacing w:after="0"/>
        <w:ind w:left="0"/>
        <w:jc w:val="both"/>
      </w:pPr>
      <w:r>
        <w:rPr>
          <w:rFonts w:ascii="Times New Roman"/>
          <w:b w:val="false"/>
          <w:i w:val="false"/>
          <w:color w:val="000000"/>
          <w:sz w:val="28"/>
        </w:rPr>
        <w:t xml:space="preserve">
      6. Отношения творческих союзов с международными творческими организациями регулируются законами, а также международными договорами Республики Казахстан. </w:t>
      </w:r>
    </w:p>
    <w:bookmarkEnd w:id="156"/>
    <w:bookmarkStart w:name="z65" w:id="157"/>
    <w:p>
      <w:pPr>
        <w:spacing w:after="0"/>
        <w:ind w:left="0"/>
        <w:jc w:val="both"/>
      </w:pPr>
      <w:r>
        <w:rPr>
          <w:rFonts w:ascii="Times New Roman"/>
          <w:b w:val="false"/>
          <w:i w:val="false"/>
          <w:color w:val="000000"/>
          <w:sz w:val="28"/>
        </w:rPr>
        <w:t xml:space="preserve">
      7. Создание, реорганизация и ликвидация творческих союзов осуществляются в порядке, установленном гражданским законодательством Республики Казахстан.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Членство в творческом союзе</w:t>
      </w:r>
    </w:p>
    <w:bookmarkStart w:name="z67" w:id="158"/>
    <w:p>
      <w:pPr>
        <w:spacing w:after="0"/>
        <w:ind w:left="0"/>
        <w:jc w:val="both"/>
      </w:pPr>
      <w:r>
        <w:rPr>
          <w:rFonts w:ascii="Times New Roman"/>
          <w:b w:val="false"/>
          <w:i w:val="false"/>
          <w:color w:val="000000"/>
          <w:sz w:val="28"/>
        </w:rPr>
        <w:t>
      1. Право вступления в творческий союз имеет творческий работник, отвечающий требованиям, установленным уставом творческого союза.</w:t>
      </w:r>
    </w:p>
    <w:bookmarkEnd w:id="158"/>
    <w:bookmarkStart w:name="z68" w:id="159"/>
    <w:p>
      <w:pPr>
        <w:spacing w:after="0"/>
        <w:ind w:left="0"/>
        <w:jc w:val="both"/>
      </w:pPr>
      <w:r>
        <w:rPr>
          <w:rFonts w:ascii="Times New Roman"/>
          <w:b w:val="false"/>
          <w:i w:val="false"/>
          <w:color w:val="000000"/>
          <w:sz w:val="28"/>
        </w:rPr>
        <w:t>
      2. Требования, предъявляемые уставом творческого союза к кандидатам и членам, не должны ущемлять имущественные и неимущественные права граждан, должны содействовать объединению в его составе наиболее квалифицированных представителей соответствующих творческих профессий, повышению их профессионального и творческого роста.</w:t>
      </w:r>
    </w:p>
    <w:bookmarkEnd w:id="159"/>
    <w:p>
      <w:pPr>
        <w:spacing w:after="0"/>
        <w:ind w:left="0"/>
        <w:jc w:val="both"/>
      </w:pPr>
      <w:r>
        <w:rPr>
          <w:rFonts w:ascii="Times New Roman"/>
          <w:b/>
          <w:i w:val="false"/>
          <w:color w:val="000000"/>
          <w:sz w:val="28"/>
        </w:rPr>
        <w:t>Статья 17-1. Фонды поддержки творческих инициатив</w:t>
      </w:r>
    </w:p>
    <w:bookmarkStart w:name="z356" w:id="160"/>
    <w:p>
      <w:pPr>
        <w:spacing w:after="0"/>
        <w:ind w:left="0"/>
        <w:jc w:val="both"/>
      </w:pPr>
      <w:r>
        <w:rPr>
          <w:rFonts w:ascii="Times New Roman"/>
          <w:b w:val="false"/>
          <w:i w:val="false"/>
          <w:color w:val="000000"/>
          <w:sz w:val="28"/>
        </w:rPr>
        <w:t>
      В целях поддержки и продвижения творческих союзов, творческих работников, талантливой молодежи могут создаваться фонды поддержки творческих инициатив.</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17-1 в соответствии с Законом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Непрофессиональные (любительские) творческие объединения и коллективы</w:t>
      </w:r>
    </w:p>
    <w:p>
      <w:pPr>
        <w:spacing w:after="0"/>
        <w:ind w:left="0"/>
        <w:jc w:val="both"/>
      </w:pPr>
      <w:r>
        <w:rPr>
          <w:rFonts w:ascii="Times New Roman"/>
          <w:b w:val="false"/>
          <w:i w:val="false"/>
          <w:color w:val="000000"/>
          <w:sz w:val="28"/>
        </w:rPr>
        <w:t>
      Непрофессиональные (любительские) творческие объединения и коллективы создаются по инициативе граждан, организаций культуры и других юридических лиц, местных представительных и исполнительных органов, а также органов местного самоуправления и функционируют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Авторские и смежные права в области культуры</w:t>
      </w:r>
    </w:p>
    <w:p>
      <w:pPr>
        <w:spacing w:after="0"/>
        <w:ind w:left="0"/>
        <w:jc w:val="both"/>
      </w:pPr>
      <w:r>
        <w:rPr>
          <w:rFonts w:ascii="Times New Roman"/>
          <w:b w:val="false"/>
          <w:i w:val="false"/>
          <w:color w:val="000000"/>
          <w:sz w:val="28"/>
        </w:rPr>
        <w:t>
      Правоотношения в области культуры, связанные с использованием прав автора и исполнителя, осуществляются в соответствии с законодательством Республики Казахстан об авторском праве и смежных правах.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18-1 в соответствии с Законом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Авторские и смежные права в сфере креативных индустрий</w:t>
      </w:r>
    </w:p>
    <w:bookmarkStart w:name="z428" w:id="161"/>
    <w:p>
      <w:pPr>
        <w:spacing w:after="0"/>
        <w:ind w:left="0"/>
        <w:jc w:val="both"/>
      </w:pPr>
      <w:r>
        <w:rPr>
          <w:rFonts w:ascii="Times New Roman"/>
          <w:b w:val="false"/>
          <w:i w:val="false"/>
          <w:color w:val="000000"/>
          <w:sz w:val="28"/>
        </w:rPr>
        <w:t>
      Правоотношения в области креативных индустрий, связанные с использованием прав автора и исполнителя, осуществляются в соответствии с законодательством Республики Казахстан об авторском праве и смежных правах.</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18-2 в соответствии с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162"/>
    <w:p>
      <w:pPr>
        <w:spacing w:after="0"/>
        <w:ind w:left="0"/>
        <w:jc w:val="left"/>
      </w:pPr>
      <w:r>
        <w:rPr>
          <w:rFonts w:ascii="Times New Roman"/>
          <w:b/>
          <w:i w:val="false"/>
          <w:color w:val="000000"/>
        </w:rPr>
        <w:t xml:space="preserve"> Глава 5. ДЕЯТЕЛЬНОСТЬ В ОБЛАСТИ КУЛЬТУРЫ</w:t>
      </w:r>
    </w:p>
    <w:bookmarkEnd w:id="162"/>
    <w:p>
      <w:pPr>
        <w:spacing w:after="0"/>
        <w:ind w:left="0"/>
        <w:jc w:val="both"/>
      </w:pPr>
      <w:r>
        <w:rPr>
          <w:rFonts w:ascii="Times New Roman"/>
          <w:b/>
          <w:i w:val="false"/>
          <w:color w:val="000000"/>
          <w:sz w:val="28"/>
        </w:rPr>
        <w:t>Статья 19. Организации культуры</w:t>
      </w:r>
    </w:p>
    <w:bookmarkStart w:name="z308" w:id="163"/>
    <w:p>
      <w:pPr>
        <w:spacing w:after="0"/>
        <w:ind w:left="0"/>
        <w:jc w:val="both"/>
      </w:pPr>
      <w:r>
        <w:rPr>
          <w:rFonts w:ascii="Times New Roman"/>
          <w:b w:val="false"/>
          <w:i w:val="false"/>
          <w:color w:val="000000"/>
          <w:sz w:val="28"/>
        </w:rPr>
        <w:t>
      1. Организации культуры осуществляют свою деятельность в области культуры в соответствии с законодательством Республики Казахстан.</w:t>
      </w:r>
    </w:p>
    <w:bookmarkEnd w:id="163"/>
    <w:bookmarkStart w:name="z309" w:id="164"/>
    <w:p>
      <w:pPr>
        <w:spacing w:after="0"/>
        <w:ind w:left="0"/>
        <w:jc w:val="both"/>
      </w:pPr>
      <w:r>
        <w:rPr>
          <w:rFonts w:ascii="Times New Roman"/>
          <w:b w:val="false"/>
          <w:i w:val="false"/>
          <w:color w:val="000000"/>
          <w:sz w:val="28"/>
        </w:rPr>
        <w:t>
      2. Создание, реорганизация и ликвидация организаций культуры производятся в порядке, установленном гражданским законодательством Республики Казахстан.</w:t>
      </w:r>
    </w:p>
    <w:bookmarkEnd w:id="164"/>
    <w:bookmarkStart w:name="z310" w:id="165"/>
    <w:p>
      <w:pPr>
        <w:spacing w:after="0"/>
        <w:ind w:left="0"/>
        <w:jc w:val="both"/>
      </w:pPr>
      <w:r>
        <w:rPr>
          <w:rFonts w:ascii="Times New Roman"/>
          <w:b w:val="false"/>
          <w:i w:val="false"/>
          <w:color w:val="000000"/>
          <w:sz w:val="28"/>
        </w:rPr>
        <w:t>
      3. Виды деятельности организаций культуры определяются их учредителями и отражаются в их уставах.</w:t>
      </w:r>
    </w:p>
    <w:bookmarkEnd w:id="165"/>
    <w:bookmarkStart w:name="z311" w:id="166"/>
    <w:p>
      <w:pPr>
        <w:spacing w:after="0"/>
        <w:ind w:left="0"/>
        <w:jc w:val="both"/>
      </w:pPr>
      <w:r>
        <w:rPr>
          <w:rFonts w:ascii="Times New Roman"/>
          <w:b w:val="false"/>
          <w:i w:val="false"/>
          <w:color w:val="000000"/>
          <w:sz w:val="28"/>
        </w:rPr>
        <w:t>
      4. Организации культуры могут быть государственными и негосударственными.</w:t>
      </w:r>
    </w:p>
    <w:bookmarkEnd w:id="166"/>
    <w:p>
      <w:pPr>
        <w:spacing w:after="0"/>
        <w:ind w:left="0"/>
        <w:jc w:val="both"/>
      </w:pPr>
      <w:r>
        <w:rPr>
          <w:rFonts w:ascii="Times New Roman"/>
          <w:b w:val="false"/>
          <w:i w:val="false"/>
          <w:color w:val="000000"/>
          <w:sz w:val="28"/>
        </w:rPr>
        <w:t>
      Деятельность в области культуры могут осуществлять международные организации культуры.</w:t>
      </w:r>
    </w:p>
    <w:bookmarkStart w:name="z312" w:id="167"/>
    <w:p>
      <w:pPr>
        <w:spacing w:after="0"/>
        <w:ind w:left="0"/>
        <w:jc w:val="both"/>
      </w:pPr>
      <w:r>
        <w:rPr>
          <w:rFonts w:ascii="Times New Roman"/>
          <w:b w:val="false"/>
          <w:i w:val="false"/>
          <w:color w:val="000000"/>
          <w:sz w:val="28"/>
        </w:rPr>
        <w:t>
      5. К организациям культуры относятся:</w:t>
      </w:r>
    </w:p>
    <w:bookmarkEnd w:id="167"/>
    <w:p>
      <w:pPr>
        <w:spacing w:after="0"/>
        <w:ind w:left="0"/>
        <w:jc w:val="both"/>
      </w:pPr>
      <w:r>
        <w:rPr>
          <w:rFonts w:ascii="Times New Roman"/>
          <w:b w:val="false"/>
          <w:i w:val="false"/>
          <w:color w:val="000000"/>
          <w:sz w:val="28"/>
        </w:rPr>
        <w:t>
      театры;</w:t>
      </w:r>
    </w:p>
    <w:p>
      <w:pPr>
        <w:spacing w:after="0"/>
        <w:ind w:left="0"/>
        <w:jc w:val="both"/>
      </w:pPr>
      <w:r>
        <w:rPr>
          <w:rFonts w:ascii="Times New Roman"/>
          <w:b w:val="false"/>
          <w:i w:val="false"/>
          <w:color w:val="000000"/>
          <w:sz w:val="28"/>
        </w:rPr>
        <w:t>
      концертные организации (филармонии);</w:t>
      </w:r>
    </w:p>
    <w:p>
      <w:pPr>
        <w:spacing w:after="0"/>
        <w:ind w:left="0"/>
        <w:jc w:val="both"/>
      </w:pPr>
      <w:r>
        <w:rPr>
          <w:rFonts w:ascii="Times New Roman"/>
          <w:b w:val="false"/>
          <w:i w:val="false"/>
          <w:color w:val="000000"/>
          <w:sz w:val="28"/>
        </w:rPr>
        <w:t>
      цирки;</w:t>
      </w:r>
    </w:p>
    <w:p>
      <w:pPr>
        <w:spacing w:after="0"/>
        <w:ind w:left="0"/>
        <w:jc w:val="both"/>
      </w:pPr>
      <w:r>
        <w:rPr>
          <w:rFonts w:ascii="Times New Roman"/>
          <w:b w:val="false"/>
          <w:i w:val="false"/>
          <w:color w:val="000000"/>
          <w:sz w:val="28"/>
        </w:rPr>
        <w:t>
      кинематографические организации;</w:t>
      </w:r>
    </w:p>
    <w:p>
      <w:pPr>
        <w:spacing w:after="0"/>
        <w:ind w:left="0"/>
        <w:jc w:val="both"/>
      </w:pPr>
      <w:r>
        <w:rPr>
          <w:rFonts w:ascii="Times New Roman"/>
          <w:b w:val="false"/>
          <w:i w:val="false"/>
          <w:color w:val="000000"/>
          <w:sz w:val="28"/>
        </w:rPr>
        <w:t>
      библиотеки;</w:t>
      </w:r>
    </w:p>
    <w:p>
      <w:pPr>
        <w:spacing w:after="0"/>
        <w:ind w:left="0"/>
        <w:jc w:val="both"/>
      </w:pPr>
      <w:r>
        <w:rPr>
          <w:rFonts w:ascii="Times New Roman"/>
          <w:b w:val="false"/>
          <w:i w:val="false"/>
          <w:color w:val="000000"/>
          <w:sz w:val="28"/>
        </w:rPr>
        <w:t>
      музеи;</w:t>
      </w:r>
    </w:p>
    <w:p>
      <w:pPr>
        <w:spacing w:after="0"/>
        <w:ind w:left="0"/>
        <w:jc w:val="both"/>
      </w:pPr>
      <w:r>
        <w:rPr>
          <w:rFonts w:ascii="Times New Roman"/>
          <w:b w:val="false"/>
          <w:i w:val="false"/>
          <w:color w:val="000000"/>
          <w:sz w:val="28"/>
        </w:rPr>
        <w:t>
      культурно-досуговые организации;</w:t>
      </w:r>
    </w:p>
    <w:p>
      <w:pPr>
        <w:spacing w:after="0"/>
        <w:ind w:left="0"/>
        <w:jc w:val="both"/>
      </w:pPr>
      <w:r>
        <w:rPr>
          <w:rFonts w:ascii="Times New Roman"/>
          <w:b w:val="false"/>
          <w:i w:val="false"/>
          <w:color w:val="000000"/>
          <w:sz w:val="28"/>
        </w:rPr>
        <w:t>
      художественные галереи (салоны);</w:t>
      </w:r>
    </w:p>
    <w:p>
      <w:pPr>
        <w:spacing w:after="0"/>
        <w:ind w:left="0"/>
        <w:jc w:val="both"/>
      </w:pPr>
      <w:r>
        <w:rPr>
          <w:rFonts w:ascii="Times New Roman"/>
          <w:b w:val="false"/>
          <w:i w:val="false"/>
          <w:color w:val="000000"/>
          <w:sz w:val="28"/>
        </w:rPr>
        <w:t>
      студии;</w:t>
      </w:r>
    </w:p>
    <w:p>
      <w:pPr>
        <w:spacing w:after="0"/>
        <w:ind w:left="0"/>
        <w:jc w:val="both"/>
      </w:pPr>
      <w:r>
        <w:rPr>
          <w:rFonts w:ascii="Times New Roman"/>
          <w:b w:val="false"/>
          <w:i w:val="false"/>
          <w:color w:val="000000"/>
          <w:sz w:val="28"/>
        </w:rPr>
        <w:t>
      мастерские;</w:t>
      </w:r>
    </w:p>
    <w:p>
      <w:pPr>
        <w:spacing w:after="0"/>
        <w:ind w:left="0"/>
        <w:jc w:val="both"/>
      </w:pPr>
      <w:r>
        <w:rPr>
          <w:rFonts w:ascii="Times New Roman"/>
          <w:b w:val="false"/>
          <w:i w:val="false"/>
          <w:color w:val="000000"/>
          <w:sz w:val="28"/>
        </w:rPr>
        <w:t>
      культурно-исторические центры;</w:t>
      </w:r>
    </w:p>
    <w:p>
      <w:pPr>
        <w:spacing w:after="0"/>
        <w:ind w:left="0"/>
        <w:jc w:val="both"/>
      </w:pPr>
      <w:r>
        <w:rPr>
          <w:rFonts w:ascii="Times New Roman"/>
          <w:b w:val="false"/>
          <w:i w:val="false"/>
          <w:color w:val="000000"/>
          <w:sz w:val="28"/>
        </w:rPr>
        <w:t>
      центры исследований (институты исследований) в области культуры;</w:t>
      </w:r>
    </w:p>
    <w:p>
      <w:pPr>
        <w:spacing w:after="0"/>
        <w:ind w:left="0"/>
        <w:jc w:val="both"/>
      </w:pPr>
      <w:r>
        <w:rPr>
          <w:rFonts w:ascii="Times New Roman"/>
          <w:b w:val="false"/>
          <w:i w:val="false"/>
          <w:color w:val="000000"/>
          <w:sz w:val="28"/>
        </w:rPr>
        <w:t>
      центры реставрации;</w:t>
      </w:r>
    </w:p>
    <w:p>
      <w:pPr>
        <w:spacing w:after="0"/>
        <w:ind w:left="0"/>
        <w:jc w:val="both"/>
      </w:pPr>
      <w:r>
        <w:rPr>
          <w:rFonts w:ascii="Times New Roman"/>
          <w:b w:val="false"/>
          <w:i w:val="false"/>
          <w:color w:val="000000"/>
          <w:sz w:val="28"/>
        </w:rPr>
        <w:t>
      музеи-заповедники;</w:t>
      </w:r>
    </w:p>
    <w:p>
      <w:pPr>
        <w:spacing w:after="0"/>
        <w:ind w:left="0"/>
        <w:jc w:val="both"/>
      </w:pPr>
      <w:r>
        <w:rPr>
          <w:rFonts w:ascii="Times New Roman"/>
          <w:b w:val="false"/>
          <w:i w:val="false"/>
          <w:color w:val="000000"/>
          <w:sz w:val="28"/>
        </w:rPr>
        <w:t>
      Национальная государственная книжная палата Республики Казахстан;</w:t>
      </w:r>
    </w:p>
    <w:p>
      <w:pPr>
        <w:spacing w:after="0"/>
        <w:ind w:left="0"/>
        <w:jc w:val="both"/>
      </w:pPr>
      <w:r>
        <w:rPr>
          <w:rFonts w:ascii="Times New Roman"/>
          <w:b w:val="false"/>
          <w:i w:val="false"/>
          <w:color w:val="000000"/>
          <w:sz w:val="28"/>
        </w:rPr>
        <w:t>
      другие организации культуры, осуществляющие деятельность в области культуры.</w:t>
      </w:r>
    </w:p>
    <w:bookmarkStart w:name="z313" w:id="168"/>
    <w:p>
      <w:pPr>
        <w:spacing w:after="0"/>
        <w:ind w:left="0"/>
        <w:jc w:val="both"/>
      </w:pPr>
      <w:r>
        <w:rPr>
          <w:rFonts w:ascii="Times New Roman"/>
          <w:b w:val="false"/>
          <w:i w:val="false"/>
          <w:color w:val="000000"/>
          <w:sz w:val="28"/>
        </w:rPr>
        <w:t>
      6. Для развития культуры могут создаваться фонды развития культуры, осуществляющие свою деятельность в соответствии с законодательством Республики Казахстан.</w:t>
      </w:r>
    </w:p>
    <w:bookmarkEnd w:id="168"/>
    <w:bookmarkStart w:name="z314" w:id="169"/>
    <w:p>
      <w:pPr>
        <w:spacing w:after="0"/>
        <w:ind w:left="0"/>
        <w:jc w:val="both"/>
      </w:pPr>
      <w:r>
        <w:rPr>
          <w:rFonts w:ascii="Times New Roman"/>
          <w:b w:val="false"/>
          <w:i w:val="false"/>
          <w:color w:val="000000"/>
          <w:sz w:val="28"/>
        </w:rPr>
        <w:t>
      7. Организации культуры создают условия для размещения на электронных информационных ресурсах информации о культурных ценностях, находящихся в их фондах, а также аудиовизуальных записей театральных постановок и (или) творческих программ, снятых с текущего репертуара.</w:t>
      </w:r>
    </w:p>
    <w:bookmarkEnd w:id="169"/>
    <w:bookmarkStart w:name="z413" w:id="170"/>
    <w:p>
      <w:pPr>
        <w:spacing w:after="0"/>
        <w:ind w:left="0"/>
        <w:jc w:val="both"/>
      </w:pPr>
      <w:r>
        <w:rPr>
          <w:rFonts w:ascii="Times New Roman"/>
          <w:b w:val="false"/>
          <w:i w:val="false"/>
          <w:color w:val="000000"/>
          <w:sz w:val="28"/>
        </w:rPr>
        <w:t>
      8. Организации культуры вправе предоставлять услуги по реализации государственного творческого заказа.</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с 01.05.2021).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Художественные советы</w:t>
      </w:r>
    </w:p>
    <w:bookmarkStart w:name="z357" w:id="171"/>
    <w:p>
      <w:pPr>
        <w:spacing w:after="0"/>
        <w:ind w:left="0"/>
        <w:jc w:val="both"/>
      </w:pPr>
      <w:r>
        <w:rPr>
          <w:rFonts w:ascii="Times New Roman"/>
          <w:b w:val="false"/>
          <w:i w:val="false"/>
          <w:color w:val="000000"/>
          <w:sz w:val="28"/>
        </w:rPr>
        <w:t>
      1. Местными исполнительными органами областей, городов республиканского значения и столицы создаются консультативно-совещательные органы – региональные художественные советы по музейно-библиотечному делу, театрально-цирковому искусству, музыкально-концертной деятельности.</w:t>
      </w:r>
    </w:p>
    <w:bookmarkEnd w:id="171"/>
    <w:bookmarkStart w:name="z359" w:id="172"/>
    <w:p>
      <w:pPr>
        <w:spacing w:after="0"/>
        <w:ind w:left="0"/>
        <w:jc w:val="both"/>
      </w:pPr>
      <w:r>
        <w:rPr>
          <w:rFonts w:ascii="Times New Roman"/>
          <w:b w:val="false"/>
          <w:i w:val="false"/>
          <w:color w:val="000000"/>
          <w:sz w:val="28"/>
        </w:rPr>
        <w:t>
      В состав отраслевых и региональных художественных советов входят видные деятели, ученые, специалисты, представители творческих объединений в области культуры.</w:t>
      </w:r>
    </w:p>
    <w:bookmarkEnd w:id="172"/>
    <w:bookmarkStart w:name="z360" w:id="173"/>
    <w:p>
      <w:pPr>
        <w:spacing w:after="0"/>
        <w:ind w:left="0"/>
        <w:jc w:val="both"/>
      </w:pPr>
      <w:r>
        <w:rPr>
          <w:rFonts w:ascii="Times New Roman"/>
          <w:b w:val="false"/>
          <w:i w:val="false"/>
          <w:color w:val="000000"/>
          <w:sz w:val="28"/>
        </w:rPr>
        <w:t>
      2. Основной функцией отраслевых художественных советов является выработка предложений по координации деятельности государственных организаций культуры с целью создания конкурентоспособного отечественного продукта – высокохудожественных произведений культуры и искусства.</w:t>
      </w:r>
    </w:p>
    <w:bookmarkEnd w:id="173"/>
    <w:bookmarkStart w:name="z361" w:id="174"/>
    <w:p>
      <w:pPr>
        <w:spacing w:after="0"/>
        <w:ind w:left="0"/>
        <w:jc w:val="both"/>
      </w:pPr>
      <w:r>
        <w:rPr>
          <w:rFonts w:ascii="Times New Roman"/>
          <w:b w:val="false"/>
          <w:i w:val="false"/>
          <w:color w:val="000000"/>
          <w:sz w:val="28"/>
        </w:rPr>
        <w:t>
      Основной функцией региональных художественных советов является выработка предложений по совершенствованию деятельности государственных коммунальных театров, цирков, музеев, библиотек и концертной организации.</w:t>
      </w:r>
    </w:p>
    <w:bookmarkEnd w:id="174"/>
    <w:bookmarkStart w:name="z362" w:id="175"/>
    <w:p>
      <w:pPr>
        <w:spacing w:after="0"/>
        <w:ind w:left="0"/>
        <w:jc w:val="both"/>
      </w:pPr>
      <w:r>
        <w:rPr>
          <w:rFonts w:ascii="Times New Roman"/>
          <w:b w:val="false"/>
          <w:i w:val="false"/>
          <w:color w:val="000000"/>
          <w:sz w:val="28"/>
        </w:rPr>
        <w:t>
      Типовое положение о региональных художественных советах утверждается уполномоченным органом.</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19-1 в соответствии с Законом РК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Приобретение на определенный срок имущественных прав на общественно значимую литературу</w:t>
      </w:r>
    </w:p>
    <w:bookmarkStart w:name="z363" w:id="176"/>
    <w:p>
      <w:pPr>
        <w:spacing w:after="0"/>
        <w:ind w:left="0"/>
        <w:jc w:val="both"/>
      </w:pPr>
      <w:r>
        <w:rPr>
          <w:rFonts w:ascii="Times New Roman"/>
          <w:b w:val="false"/>
          <w:i w:val="false"/>
          <w:color w:val="000000"/>
          <w:sz w:val="28"/>
        </w:rPr>
        <w:t xml:space="preserve">
      1. Для распространения общественно значимой литературы в государственные библиотеки и иные государственные организации уполномоченный орган осуществляет прием литературы для приобретения на определенный срок имущественных прав на общественно значимую литературу. </w:t>
      </w:r>
    </w:p>
    <w:bookmarkEnd w:id="176"/>
    <w:bookmarkStart w:name="z364" w:id="177"/>
    <w:p>
      <w:pPr>
        <w:spacing w:after="0"/>
        <w:ind w:left="0"/>
        <w:jc w:val="both"/>
      </w:pPr>
      <w:r>
        <w:rPr>
          <w:rFonts w:ascii="Times New Roman"/>
          <w:b w:val="false"/>
          <w:i w:val="false"/>
          <w:color w:val="000000"/>
          <w:sz w:val="28"/>
        </w:rPr>
        <w:t xml:space="preserve">
      2. Литература, поступившая в уполномоченный орган, вносится на рассмотрение Экспертной комиссии по приобретению на определенный срок имущественных прав на общественно значимую литературу и (или) ее изданию (далее – Экспертная комиссия), создаваемой уполномоченным органом, для изучения на предмет наличия в ней художественной ценности, а также актуальности, целесообразности приобретения и подготовки по ней заключения. Положение об Экспертной комиссии и ее состав утверждаются уполномоченным органом. </w:t>
      </w:r>
    </w:p>
    <w:bookmarkEnd w:id="177"/>
    <w:bookmarkStart w:name="z365" w:id="178"/>
    <w:p>
      <w:pPr>
        <w:spacing w:after="0"/>
        <w:ind w:left="0"/>
        <w:jc w:val="both"/>
      </w:pPr>
      <w:r>
        <w:rPr>
          <w:rFonts w:ascii="Times New Roman"/>
          <w:b w:val="false"/>
          <w:i w:val="false"/>
          <w:color w:val="000000"/>
          <w:sz w:val="28"/>
        </w:rPr>
        <w:t xml:space="preserve">
      3. Литература, получившая положительное заключение Экспертной комиссии, в целях выработки предложений и рекомендаций по приобретению на определенный срок имущественных прав на общественно значимую литературу вносится на рассмотрение Межведомственной комиссии по приобретению на определенный срок имущественных прав на общественно значимую литературу и (или) ее изданию (далее – Межведомственная комиссия), создаваемой при уполномоченном органе. Положение о Межведомственной комиссии и ее состав утверждаются уполномоченным органом. </w:t>
      </w:r>
    </w:p>
    <w:bookmarkEnd w:id="178"/>
    <w:bookmarkStart w:name="z366" w:id="179"/>
    <w:p>
      <w:pPr>
        <w:spacing w:after="0"/>
        <w:ind w:left="0"/>
        <w:jc w:val="both"/>
      </w:pPr>
      <w:r>
        <w:rPr>
          <w:rFonts w:ascii="Times New Roman"/>
          <w:b w:val="false"/>
          <w:i w:val="false"/>
          <w:color w:val="000000"/>
          <w:sz w:val="28"/>
        </w:rPr>
        <w:t xml:space="preserve">
      4. Положительное решение Межведомственной комиссии является основанием для приобретения на определенный срок имущественных прав на общественно значимую литературу. </w:t>
      </w:r>
    </w:p>
    <w:bookmarkEnd w:id="179"/>
    <w:bookmarkStart w:name="z367" w:id="180"/>
    <w:p>
      <w:pPr>
        <w:spacing w:after="0"/>
        <w:ind w:left="0"/>
        <w:jc w:val="both"/>
      </w:pPr>
      <w:r>
        <w:rPr>
          <w:rFonts w:ascii="Times New Roman"/>
          <w:b w:val="false"/>
          <w:i w:val="false"/>
          <w:color w:val="000000"/>
          <w:sz w:val="28"/>
        </w:rPr>
        <w:t>
      5. Ставки вознаграждения авторам за приобретение на определенный срок имущественных прав на общественно значимую литературу, а также экспертам за представление экспертного заключения устанавливаются уполномоченным органом.</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19-2 в соответствии с Законом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19-3. Издание общественно значимой литературы</w:t>
      </w:r>
    </w:p>
    <w:bookmarkStart w:name="z369" w:id="181"/>
    <w:p>
      <w:pPr>
        <w:spacing w:after="0"/>
        <w:ind w:left="0"/>
        <w:jc w:val="both"/>
      </w:pPr>
      <w:r>
        <w:rPr>
          <w:rFonts w:ascii="Times New Roman"/>
          <w:b w:val="false"/>
          <w:i w:val="false"/>
          <w:color w:val="000000"/>
          <w:sz w:val="28"/>
        </w:rPr>
        <w:t xml:space="preserve">
      1. Для распространения общественно значимой литературы в государственные библиотеки и иные государственные организации Национальная государственная книжная палата Республики Казахстан осуществляет прием и предварительный отбор заявок на издание общественно значимой литературы. </w:t>
      </w:r>
    </w:p>
    <w:bookmarkEnd w:id="181"/>
    <w:bookmarkStart w:name="z370" w:id="182"/>
    <w:p>
      <w:pPr>
        <w:spacing w:after="0"/>
        <w:ind w:left="0"/>
        <w:jc w:val="both"/>
      </w:pPr>
      <w:r>
        <w:rPr>
          <w:rFonts w:ascii="Times New Roman"/>
          <w:b w:val="false"/>
          <w:i w:val="false"/>
          <w:color w:val="000000"/>
          <w:sz w:val="28"/>
        </w:rPr>
        <w:t xml:space="preserve">
      2. Литература, прошедшая предварительный отбор в Национальной государственной книжной палате Республики Казахстан, вносится уполномоченным органом на рассмотрение Экспертной комиссии для изучения на предмет наличия в ней художественной ценности, а также актуальности, целесообразности издания и подготовки по ней заключения. </w:t>
      </w:r>
    </w:p>
    <w:bookmarkEnd w:id="182"/>
    <w:bookmarkStart w:name="z371" w:id="183"/>
    <w:p>
      <w:pPr>
        <w:spacing w:after="0"/>
        <w:ind w:left="0"/>
        <w:jc w:val="both"/>
      </w:pPr>
      <w:r>
        <w:rPr>
          <w:rFonts w:ascii="Times New Roman"/>
          <w:b w:val="false"/>
          <w:i w:val="false"/>
          <w:color w:val="000000"/>
          <w:sz w:val="28"/>
        </w:rPr>
        <w:t xml:space="preserve">
      3. Литература, получившая положительное заключение Экспертной комиссии, в целях выработки предложений и рекомендаций по изданию как общественно значимой литературы вносится на рассмотрение Межведомственной комиссии. </w:t>
      </w:r>
    </w:p>
    <w:bookmarkEnd w:id="183"/>
    <w:bookmarkStart w:name="z372" w:id="184"/>
    <w:p>
      <w:pPr>
        <w:spacing w:after="0"/>
        <w:ind w:left="0"/>
        <w:jc w:val="both"/>
      </w:pPr>
      <w:r>
        <w:rPr>
          <w:rFonts w:ascii="Times New Roman"/>
          <w:b w:val="false"/>
          <w:i w:val="false"/>
          <w:color w:val="000000"/>
          <w:sz w:val="28"/>
        </w:rPr>
        <w:t xml:space="preserve">
      4. Положительное решение Межведомственной комиссии является основанием для издания общественно значимой литературы. </w:t>
      </w:r>
    </w:p>
    <w:bookmarkEnd w:id="184"/>
    <w:bookmarkStart w:name="z373" w:id="185"/>
    <w:p>
      <w:pPr>
        <w:spacing w:after="0"/>
        <w:ind w:left="0"/>
        <w:jc w:val="both"/>
      </w:pPr>
      <w:r>
        <w:rPr>
          <w:rFonts w:ascii="Times New Roman"/>
          <w:b w:val="false"/>
          <w:i w:val="false"/>
          <w:color w:val="000000"/>
          <w:sz w:val="28"/>
        </w:rPr>
        <w:t>
      5. Сроки издания общественно значимой литературы определяются договорами, заключаемыми в соответствии с законодательством Республики Казахстан.</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19-3 в соответствии с Законом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Организации культуры</w:t>
      </w:r>
    </w:p>
    <w:p>
      <w:pPr>
        <w:spacing w:after="0"/>
        <w:ind w:left="0"/>
        <w:jc w:val="both"/>
      </w:pPr>
      <w:r>
        <w:rPr>
          <w:rFonts w:ascii="Times New Roman"/>
          <w:b w:val="false"/>
          <w:i w:val="false"/>
          <w:color w:val="ff0000"/>
          <w:sz w:val="28"/>
        </w:rPr>
        <w:t xml:space="preserve">
      Сноска. Статья 20 исключена Законом РК от 05.05.2017 </w:t>
      </w:r>
      <w:r>
        <w:rPr>
          <w:rFonts w:ascii="Times New Roman"/>
          <w:b w:val="false"/>
          <w:i w:val="false"/>
          <w:color w:val="ff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20-1. Аттестация государственных организаций культуры</w:t>
      </w:r>
    </w:p>
    <w:bookmarkStart w:name="z180" w:id="186"/>
    <w:p>
      <w:pPr>
        <w:spacing w:after="0"/>
        <w:ind w:left="0"/>
        <w:jc w:val="both"/>
      </w:pPr>
      <w:r>
        <w:rPr>
          <w:rFonts w:ascii="Times New Roman"/>
          <w:b w:val="false"/>
          <w:i w:val="false"/>
          <w:color w:val="000000"/>
          <w:sz w:val="28"/>
        </w:rPr>
        <w:t>
      1. Аттестация государственных организаций культуры проводится для оценки эффективности их основной деятельности и рационального использования материальных, трудовых и финансовых источников, упорядочения на этой основе их сети и структуры.</w:t>
      </w:r>
    </w:p>
    <w:bookmarkEnd w:id="186"/>
    <w:bookmarkStart w:name="z181" w:id="187"/>
    <w:p>
      <w:pPr>
        <w:spacing w:after="0"/>
        <w:ind w:left="0"/>
        <w:jc w:val="both"/>
      </w:pPr>
      <w:r>
        <w:rPr>
          <w:rFonts w:ascii="Times New Roman"/>
          <w:b w:val="false"/>
          <w:i w:val="false"/>
          <w:color w:val="000000"/>
          <w:sz w:val="28"/>
        </w:rPr>
        <w:t>
      2. Все государственные организации культуры раз в пять лет подлежат аттестации.</w:t>
      </w:r>
    </w:p>
    <w:bookmarkEnd w:id="187"/>
    <w:bookmarkStart w:name="z182" w:id="188"/>
    <w:p>
      <w:pPr>
        <w:spacing w:after="0"/>
        <w:ind w:left="0"/>
        <w:jc w:val="both"/>
      </w:pPr>
      <w:r>
        <w:rPr>
          <w:rFonts w:ascii="Times New Roman"/>
          <w:b w:val="false"/>
          <w:i w:val="false"/>
          <w:color w:val="000000"/>
          <w:sz w:val="28"/>
        </w:rPr>
        <w:t>
      3. Аттестацию государственных организаций культуры проводят уполномоченный орган и местные исполнительные органы области, города республиканского значения, столицы, района, города областного значения в порядке, установленном Правительством Республики Казахстан.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20-1 в соответствии с Законом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Статус организаций культуры</w:t>
      </w:r>
    </w:p>
    <w:bookmarkStart w:name="z77" w:id="189"/>
    <w:p>
      <w:pPr>
        <w:spacing w:after="0"/>
        <w:ind w:left="0"/>
        <w:jc w:val="both"/>
      </w:pPr>
      <w:r>
        <w:rPr>
          <w:rFonts w:ascii="Times New Roman"/>
          <w:b w:val="false"/>
          <w:i w:val="false"/>
          <w:color w:val="000000"/>
          <w:sz w:val="28"/>
        </w:rPr>
        <w:t xml:space="preserve">
      1. Государственным организациям культуры, отдельным профессиональным художественным, творческим коллективам, деятельность которых имеет в области культуры особую государственную и общественную значимость, может быть присвоен статус "Национальный". </w:t>
      </w:r>
    </w:p>
    <w:bookmarkEnd w:id="189"/>
    <w:p>
      <w:pPr>
        <w:spacing w:after="0"/>
        <w:ind w:left="0"/>
        <w:jc w:val="both"/>
      </w:pPr>
      <w:r>
        <w:rPr>
          <w:rFonts w:ascii="Times New Roman"/>
          <w:b w:val="false"/>
          <w:i w:val="false"/>
          <w:color w:val="000000"/>
          <w:sz w:val="28"/>
        </w:rPr>
        <w:t>
      Статус "Национальный" присваивается Президентом Республики Казахстан по представлению Правительства Республики Казахстан в порядке, утвержденном Президентом Республики Казахстан.</w:t>
      </w:r>
    </w:p>
    <w:bookmarkStart w:name="z78" w:id="190"/>
    <w:p>
      <w:pPr>
        <w:spacing w:after="0"/>
        <w:ind w:left="0"/>
        <w:jc w:val="both"/>
      </w:pPr>
      <w:r>
        <w:rPr>
          <w:rFonts w:ascii="Times New Roman"/>
          <w:b w:val="false"/>
          <w:i w:val="false"/>
          <w:color w:val="000000"/>
          <w:sz w:val="28"/>
        </w:rPr>
        <w:t xml:space="preserve">
      2. Государственным организациям культуры, отдельным профессиональным художественным и творческим коллективам, являющимися ведущими в своей сфере, за значительный вклад в формирование, развитие и пропаганду национальных культур и искусства Правительством Республики Казахстан присваивается статус "Академический". </w:t>
      </w:r>
    </w:p>
    <w:bookmarkEnd w:id="190"/>
    <w:bookmarkStart w:name="z170" w:id="191"/>
    <w:p>
      <w:pPr>
        <w:spacing w:after="0"/>
        <w:ind w:left="0"/>
        <w:jc w:val="both"/>
      </w:pPr>
      <w:r>
        <w:rPr>
          <w:rFonts w:ascii="Times New Roman"/>
          <w:b w:val="false"/>
          <w:i w:val="false"/>
          <w:color w:val="000000"/>
          <w:sz w:val="28"/>
        </w:rPr>
        <w:t>
      2-1. Областным, городов республиканского значения, столицы, городским и районным, города областного значения библиотекам, ведущим формирование, хранение и предоставление пользователям библиотек универсальных собраний документов, осуществляющим организацию взаимоиспользования библиотечных ресурсов и оказывающим методическую помощь другим библиотекам, местными исполнительными органами соответствующей административно-территориальной единицы присваивается статус "Центральная" в порядке, утвержденном уполномоченным органом.</w:t>
      </w:r>
    </w:p>
    <w:bookmarkEnd w:id="191"/>
    <w:bookmarkStart w:name="z79" w:id="192"/>
    <w:p>
      <w:pPr>
        <w:spacing w:after="0"/>
        <w:ind w:left="0"/>
        <w:jc w:val="both"/>
      </w:pPr>
      <w:r>
        <w:rPr>
          <w:rFonts w:ascii="Times New Roman"/>
          <w:b w:val="false"/>
          <w:i w:val="false"/>
          <w:color w:val="000000"/>
          <w:sz w:val="28"/>
        </w:rPr>
        <w:t>
      3. Государственные организации культуры и организации культуры со стопроцентным участием государства не подлежат отчуждению.</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Театры</w:t>
      </w:r>
    </w:p>
    <w:bookmarkStart w:name="z81" w:id="193"/>
    <w:p>
      <w:pPr>
        <w:spacing w:after="0"/>
        <w:ind w:left="0"/>
        <w:jc w:val="both"/>
      </w:pPr>
      <w:r>
        <w:rPr>
          <w:rFonts w:ascii="Times New Roman"/>
          <w:b w:val="false"/>
          <w:i w:val="false"/>
          <w:color w:val="000000"/>
          <w:sz w:val="28"/>
        </w:rPr>
        <w:t>
      1. Театры - зрелищные организации (драматические, музыкально-драматические, музыкальные, хореографические, кукольные, пантомимы, сатиры и юмора, для детей и юношества, молодежные, экспериментальные и иные), осуществляющие создание, публичное исполнение и (или) публичный показ театральных постановок.</w:t>
      </w:r>
    </w:p>
    <w:bookmarkEnd w:id="193"/>
    <w:bookmarkStart w:name="z318" w:id="194"/>
    <w:p>
      <w:pPr>
        <w:spacing w:after="0"/>
        <w:ind w:left="0"/>
        <w:jc w:val="both"/>
      </w:pPr>
      <w:r>
        <w:rPr>
          <w:rFonts w:ascii="Times New Roman"/>
          <w:b w:val="false"/>
          <w:i w:val="false"/>
          <w:color w:val="000000"/>
          <w:sz w:val="28"/>
        </w:rPr>
        <w:t>
      1-1. Основными задачами театральной деятельности являются сохранение и развитие самобытности театральной культуры, национального самосознания и языков народа Казахстана, а также создание, публичное исполнение и (или) публичный показ театральных постановок, реализация инновационных проектов в театральной деятельности.</w:t>
      </w:r>
    </w:p>
    <w:bookmarkEnd w:id="194"/>
    <w:bookmarkStart w:name="z82" w:id="195"/>
    <w:p>
      <w:pPr>
        <w:spacing w:after="0"/>
        <w:ind w:left="0"/>
        <w:jc w:val="both"/>
      </w:pPr>
      <w:r>
        <w:rPr>
          <w:rFonts w:ascii="Times New Roman"/>
          <w:b w:val="false"/>
          <w:i w:val="false"/>
          <w:color w:val="000000"/>
          <w:sz w:val="28"/>
        </w:rPr>
        <w:t>
      2. Театры свободны в выборе художественных направлений, репертуара, принятии решения о создании, публичном исполнении и (или) публичном показе театральных постановок, а также осуществлении иной деятельности, необходимой для эффективного творческого и производственного развития, не противоречащей законам Республики Казахстан.</w:t>
      </w:r>
    </w:p>
    <w:bookmarkEnd w:id="195"/>
    <w:bookmarkStart w:name="z83" w:id="196"/>
    <w:p>
      <w:pPr>
        <w:spacing w:after="0"/>
        <w:ind w:left="0"/>
        <w:jc w:val="both"/>
      </w:pPr>
      <w:r>
        <w:rPr>
          <w:rFonts w:ascii="Times New Roman"/>
          <w:b w:val="false"/>
          <w:i w:val="false"/>
          <w:color w:val="000000"/>
          <w:sz w:val="28"/>
        </w:rPr>
        <w:t>
      3. В целях вовлечения граждан в сферу культурной жизни из бюджетных средств государственным театрам выделяются бюджетные субсидии на покрытие убытков, связанных с обеспечением доступности театральных мероприятий для населения, в порядке, установленном бюджетным законодательством Республики Казахстан.</w:t>
      </w:r>
    </w:p>
    <w:bookmarkEnd w:id="196"/>
    <w:bookmarkStart w:name="z319" w:id="197"/>
    <w:p>
      <w:pPr>
        <w:spacing w:after="0"/>
        <w:ind w:left="0"/>
        <w:jc w:val="both"/>
      </w:pPr>
      <w:r>
        <w:rPr>
          <w:rFonts w:ascii="Times New Roman"/>
          <w:b w:val="false"/>
          <w:i w:val="false"/>
          <w:color w:val="000000"/>
          <w:sz w:val="28"/>
        </w:rPr>
        <w:t>
      4. Непосредственное руководство всей деятельностью театра осуществляет руководитель театра.</w:t>
      </w:r>
    </w:p>
    <w:bookmarkEnd w:id="197"/>
    <w:bookmarkStart w:name="z320" w:id="198"/>
    <w:p>
      <w:pPr>
        <w:spacing w:after="0"/>
        <w:ind w:left="0"/>
        <w:jc w:val="both"/>
      </w:pPr>
      <w:r>
        <w:rPr>
          <w:rFonts w:ascii="Times New Roman"/>
          <w:b w:val="false"/>
          <w:i w:val="false"/>
          <w:color w:val="000000"/>
          <w:sz w:val="28"/>
        </w:rPr>
        <w:t>
      5. Для создания, публичного исполнения и (или) публичного показа театральной постановки могут привлекаться сторонние творческие работники на договорной основе в соответствии с законодательством Республики Казахстан.</w:t>
      </w:r>
    </w:p>
    <w:bookmarkEnd w:id="198"/>
    <w:bookmarkStart w:name="z321" w:id="199"/>
    <w:p>
      <w:pPr>
        <w:spacing w:after="0"/>
        <w:ind w:left="0"/>
        <w:jc w:val="both"/>
      </w:pPr>
      <w:r>
        <w:rPr>
          <w:rFonts w:ascii="Times New Roman"/>
          <w:b w:val="false"/>
          <w:i w:val="false"/>
          <w:color w:val="000000"/>
          <w:sz w:val="28"/>
        </w:rPr>
        <w:t>
      6. На основании рекомендаций режиссера-постановщика каждой театральной постановки руководителем государственного театра создается постановочная группа.</w:t>
      </w:r>
    </w:p>
    <w:bookmarkEnd w:id="199"/>
    <w:p>
      <w:pPr>
        <w:spacing w:after="0"/>
        <w:ind w:left="0"/>
        <w:jc w:val="both"/>
      </w:pPr>
      <w:r>
        <w:rPr>
          <w:rFonts w:ascii="Times New Roman"/>
          <w:b w:val="false"/>
          <w:i w:val="false"/>
          <w:color w:val="000000"/>
          <w:sz w:val="28"/>
        </w:rPr>
        <w:t>
      Постановочная группа каждой театральной постановки формируется из числа творческих работников государственного театра и (или) сторонних творческих работников.</w:t>
      </w:r>
    </w:p>
    <w:bookmarkStart w:name="z322" w:id="200"/>
    <w:p>
      <w:pPr>
        <w:spacing w:after="0"/>
        <w:ind w:left="0"/>
        <w:jc w:val="both"/>
      </w:pPr>
      <w:r>
        <w:rPr>
          <w:rFonts w:ascii="Times New Roman"/>
          <w:b w:val="false"/>
          <w:i w:val="false"/>
          <w:color w:val="000000"/>
          <w:sz w:val="28"/>
        </w:rPr>
        <w:t>
      7. В государственных театрах решение о готовности каждой театральной постановки к публичному исполнению и (или) публичному показу принимается руководителем театра по рекомендации художественного совета театра.</w:t>
      </w:r>
    </w:p>
    <w:bookmarkEnd w:id="200"/>
    <w:p>
      <w:pPr>
        <w:spacing w:after="0"/>
        <w:ind w:left="0"/>
        <w:jc w:val="both"/>
      </w:pPr>
      <w:r>
        <w:rPr>
          <w:rFonts w:ascii="Times New Roman"/>
          <w:b w:val="false"/>
          <w:i w:val="false"/>
          <w:color w:val="000000"/>
          <w:sz w:val="28"/>
        </w:rPr>
        <w:t>
      Состав художественного совета государственного театра и положение о нем утверждаются руководителем театра.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05.05.2017 </w:t>
      </w:r>
      <w:r>
        <w:rPr>
          <w:rFonts w:ascii="Times New Roman"/>
          <w:b w:val="false"/>
          <w:i w:val="false"/>
          <w:color w:val="000000"/>
          <w:sz w:val="28"/>
        </w:rPr>
        <w:t>№ 60-VI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Цирки</w:t>
      </w:r>
    </w:p>
    <w:bookmarkStart w:name="z268" w:id="201"/>
    <w:p>
      <w:pPr>
        <w:spacing w:after="0"/>
        <w:ind w:left="0"/>
        <w:jc w:val="both"/>
      </w:pPr>
      <w:r>
        <w:rPr>
          <w:rFonts w:ascii="Times New Roman"/>
          <w:b w:val="false"/>
          <w:i w:val="false"/>
          <w:color w:val="000000"/>
          <w:sz w:val="28"/>
        </w:rPr>
        <w:t>
      1. Цирками являются театрально-зрелищные организации, осуществляющие сценические представления произведений эстрадно-циркового жанра.</w:t>
      </w:r>
    </w:p>
    <w:bookmarkEnd w:id="201"/>
    <w:bookmarkStart w:name="z269" w:id="202"/>
    <w:p>
      <w:pPr>
        <w:spacing w:after="0"/>
        <w:ind w:left="0"/>
        <w:jc w:val="both"/>
      </w:pPr>
      <w:r>
        <w:rPr>
          <w:rFonts w:ascii="Times New Roman"/>
          <w:b w:val="false"/>
          <w:i w:val="false"/>
          <w:color w:val="000000"/>
          <w:sz w:val="28"/>
        </w:rPr>
        <w:t>
      2. Цирки свободны в выборе художественных направлений, репертуара, принятии решений о создании и сценическом представлении произведений эстрадно-циркового жанра, а также осуществлении иной деятельности, необходимой для эффективного творческого и производственного развития, не противоречащей законам Республики Казахстан.</w:t>
      </w:r>
    </w:p>
    <w:bookmarkEnd w:id="202"/>
    <w:bookmarkStart w:name="z323" w:id="203"/>
    <w:p>
      <w:pPr>
        <w:spacing w:after="0"/>
        <w:ind w:left="0"/>
        <w:jc w:val="both"/>
      </w:pPr>
      <w:r>
        <w:rPr>
          <w:rFonts w:ascii="Times New Roman"/>
          <w:b w:val="false"/>
          <w:i w:val="false"/>
          <w:color w:val="000000"/>
          <w:sz w:val="28"/>
        </w:rPr>
        <w:t>
      2-1. Для создания и сценического представления произведений эстрадно-циркового жанра могут привлекаться сторонние творческие работники на договорной основе в соответствии с законодательством Республики Казахстан.</w:t>
      </w:r>
    </w:p>
    <w:bookmarkEnd w:id="203"/>
    <w:bookmarkStart w:name="z270" w:id="204"/>
    <w:p>
      <w:pPr>
        <w:spacing w:after="0"/>
        <w:ind w:left="0"/>
        <w:jc w:val="both"/>
      </w:pPr>
      <w:r>
        <w:rPr>
          <w:rFonts w:ascii="Times New Roman"/>
          <w:b w:val="false"/>
          <w:i w:val="false"/>
          <w:color w:val="000000"/>
          <w:sz w:val="28"/>
        </w:rPr>
        <w:t>
      3. В целях вовлечения граждан в сферу культурной жизни из бюджетных средств государственным циркам выделяются бюджетные субсидии на покрытие убытков, связанных с предоставлением услуг по обеспечению доступности цирковых мероприятий для населения.</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22-1 в соответствии с Законом РК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Концертные организации</w:t>
      </w:r>
    </w:p>
    <w:bookmarkStart w:name="z85" w:id="205"/>
    <w:p>
      <w:pPr>
        <w:spacing w:after="0"/>
        <w:ind w:left="0"/>
        <w:jc w:val="both"/>
      </w:pPr>
      <w:r>
        <w:rPr>
          <w:rFonts w:ascii="Times New Roman"/>
          <w:b w:val="false"/>
          <w:i w:val="false"/>
          <w:color w:val="000000"/>
          <w:sz w:val="28"/>
        </w:rPr>
        <w:t xml:space="preserve">
      1. Концертные организации - зрелищные организации, реализующие комплекс мер для создания условий публичного исполнения произведений литературы и искусства и популяризации художественных коллективов и отдельных исполнителей. </w:t>
      </w:r>
    </w:p>
    <w:bookmarkEnd w:id="205"/>
    <w:bookmarkStart w:name="z86" w:id="206"/>
    <w:p>
      <w:pPr>
        <w:spacing w:after="0"/>
        <w:ind w:left="0"/>
        <w:jc w:val="both"/>
      </w:pPr>
      <w:r>
        <w:rPr>
          <w:rFonts w:ascii="Times New Roman"/>
          <w:b w:val="false"/>
          <w:i w:val="false"/>
          <w:color w:val="000000"/>
          <w:sz w:val="28"/>
        </w:rPr>
        <w:t xml:space="preserve">
      2. Основными задачами концертных организаций являются музыкально-эстетическое воспитание, обеспечение условий для создания высокохудожественных творческих программ и номеров, организация концертов профессиональных художественных коллективов и отдельных исполнителей, осуществление музыкально-просветительской деятельности. </w:t>
      </w:r>
    </w:p>
    <w:bookmarkEnd w:id="206"/>
    <w:bookmarkStart w:name="z87" w:id="207"/>
    <w:p>
      <w:pPr>
        <w:spacing w:after="0"/>
        <w:ind w:left="0"/>
        <w:jc w:val="both"/>
      </w:pPr>
      <w:r>
        <w:rPr>
          <w:rFonts w:ascii="Times New Roman"/>
          <w:b w:val="false"/>
          <w:i w:val="false"/>
          <w:color w:val="000000"/>
          <w:sz w:val="28"/>
        </w:rPr>
        <w:t>
      3. Концертные организации самостоятельны в проведении творческих программ и номеров, выборе репертуара.</w:t>
      </w:r>
    </w:p>
    <w:bookmarkEnd w:id="207"/>
    <w:bookmarkStart w:name="z324" w:id="208"/>
    <w:p>
      <w:pPr>
        <w:spacing w:after="0"/>
        <w:ind w:left="0"/>
        <w:jc w:val="both"/>
      </w:pPr>
      <w:r>
        <w:rPr>
          <w:rFonts w:ascii="Times New Roman"/>
          <w:b w:val="false"/>
          <w:i w:val="false"/>
          <w:color w:val="000000"/>
          <w:sz w:val="28"/>
        </w:rPr>
        <w:t>
      3-1. Для создания творческих программ и номеров могут привлекаться сторонние творческие работники на договорной основе в соответствии с законодательством Республики Казахстан.</w:t>
      </w:r>
    </w:p>
    <w:bookmarkEnd w:id="208"/>
    <w:bookmarkStart w:name="z88" w:id="209"/>
    <w:p>
      <w:pPr>
        <w:spacing w:after="0"/>
        <w:ind w:left="0"/>
        <w:jc w:val="both"/>
      </w:pPr>
      <w:r>
        <w:rPr>
          <w:rFonts w:ascii="Times New Roman"/>
          <w:b w:val="false"/>
          <w:i w:val="false"/>
          <w:color w:val="000000"/>
          <w:sz w:val="28"/>
        </w:rPr>
        <w:t>
      4. В целях вовлечения граждан республики в сферу культурной жизни из государственного бюджета государственным концертным организациям выделяются субсидии на покрытие убытков, связанных с предоставлением услуг по обеспечению доступности концертных мероприятий для всех слоев населения республики, пропагандой классического, народного, музыкального и хореографического искусства, в порядке, установленном бюджетным законодательством Республики Казахстан.</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Библиотечное дело</w:t>
      </w:r>
    </w:p>
    <w:bookmarkStart w:name="z90" w:id="210"/>
    <w:p>
      <w:pPr>
        <w:spacing w:after="0"/>
        <w:ind w:left="0"/>
        <w:jc w:val="both"/>
      </w:pPr>
      <w:r>
        <w:rPr>
          <w:rFonts w:ascii="Times New Roman"/>
          <w:b w:val="false"/>
          <w:i w:val="false"/>
          <w:color w:val="000000"/>
          <w:sz w:val="28"/>
        </w:rPr>
        <w:t xml:space="preserve">
      1. Библиотечное дело - отрасль культуры, в задачи которой входят создание и развитие сети библиотек, формирование и обработка их фондов, организация библиотечного, информационного и информационно-библиографического обслуживания пользователей библиотек, подготовка и повышение квалификации библиотечных кадров, научное и методическое обеспечение развития библиотек. </w:t>
      </w:r>
    </w:p>
    <w:bookmarkEnd w:id="210"/>
    <w:bookmarkStart w:name="z91" w:id="211"/>
    <w:p>
      <w:pPr>
        <w:spacing w:after="0"/>
        <w:ind w:left="0"/>
        <w:jc w:val="both"/>
      </w:pPr>
      <w:r>
        <w:rPr>
          <w:rFonts w:ascii="Times New Roman"/>
          <w:b w:val="false"/>
          <w:i w:val="false"/>
          <w:color w:val="000000"/>
          <w:sz w:val="28"/>
        </w:rPr>
        <w:t xml:space="preserve">
      2. Библиотека - организация культуры, выполняющая информационные, культурные, образовательные функции, располагающая организованным фондом печатных и рукописных документов, а также графическими, аудиовизуальными материалами, документами на электронных носителях и предоставляющая их во временное пользование физическим и юридическим лицам. </w:t>
      </w:r>
    </w:p>
    <w:bookmarkEnd w:id="211"/>
    <w:p>
      <w:pPr>
        <w:spacing w:after="0"/>
        <w:ind w:left="0"/>
        <w:jc w:val="both"/>
      </w:pPr>
      <w:r>
        <w:rPr>
          <w:rFonts w:ascii="Times New Roman"/>
          <w:b w:val="false"/>
          <w:i w:val="false"/>
          <w:color w:val="000000"/>
          <w:sz w:val="28"/>
        </w:rPr>
        <w:t>
      Библиотека, фонд которой состоит только из документов на электронных носителях (электронная библиотека), осуществляет обслуживание с применением информационных и телекоммуникационных средств при опосредствованном (на расстоянии) или не полностью опосредствованном взаимодействии с пользователями.</w:t>
      </w:r>
    </w:p>
    <w:bookmarkStart w:name="z171" w:id="212"/>
    <w:p>
      <w:pPr>
        <w:spacing w:after="0"/>
        <w:ind w:left="0"/>
        <w:jc w:val="both"/>
      </w:pPr>
      <w:r>
        <w:rPr>
          <w:rFonts w:ascii="Times New Roman"/>
          <w:b w:val="false"/>
          <w:i w:val="false"/>
          <w:color w:val="000000"/>
          <w:sz w:val="28"/>
        </w:rPr>
        <w:t>
      2-1. Формирование библиотечного фонда библиотек осуществляется путем закупа, книгообмена, дарения и безвозмездного получения книг, изданных по государственному заказу.</w:t>
      </w:r>
    </w:p>
    <w:bookmarkEnd w:id="212"/>
    <w:p>
      <w:pPr>
        <w:spacing w:after="0"/>
        <w:ind w:left="0"/>
        <w:jc w:val="both"/>
      </w:pPr>
      <w:r>
        <w:rPr>
          <w:rFonts w:ascii="Times New Roman"/>
          <w:b w:val="false"/>
          <w:i w:val="false"/>
          <w:color w:val="000000"/>
          <w:sz w:val="28"/>
        </w:rPr>
        <w:t>
      Библиотечный фонд национальных библиотек формируется также путем получения обязательного бесплатного экземпляра издания.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213"/>
    <w:p>
      <w:pPr>
        <w:spacing w:after="0"/>
        <w:ind w:left="0"/>
        <w:jc w:val="both"/>
      </w:pPr>
      <w:r>
        <w:rPr>
          <w:rFonts w:ascii="Times New Roman"/>
          <w:b w:val="false"/>
          <w:i w:val="false"/>
          <w:color w:val="000000"/>
          <w:sz w:val="28"/>
        </w:rPr>
        <w:t xml:space="preserve">
      3. На территории Республики Казахстан могут создаваться универсальные, отраслевые, межотраслевые, юношеские, детские библиотеки, а также специальные библиотеки для незрячих и слабовидящих граждан. </w:t>
      </w:r>
    </w:p>
    <w:bookmarkEnd w:id="213"/>
    <w:bookmarkStart w:name="z93" w:id="214"/>
    <w:p>
      <w:pPr>
        <w:spacing w:after="0"/>
        <w:ind w:left="0"/>
        <w:jc w:val="both"/>
      </w:pPr>
      <w:r>
        <w:rPr>
          <w:rFonts w:ascii="Times New Roman"/>
          <w:b w:val="false"/>
          <w:i w:val="false"/>
          <w:color w:val="000000"/>
          <w:sz w:val="28"/>
        </w:rPr>
        <w:t xml:space="preserve">
      4. Государственные библиотеки, созданные в организационно-правовой форме государственного учреждения, вправе оказывать платные виды деятельности по реализации товаров (работ, услуг), не относящиеся к их основной деятельности, плата за которые не носит обязательного характера и определяется по соглашению с физическим или юридическим лицом. Деньги от реализации таких товаров (работ, услуг) используются в соответствии с бюджетным законодательством Республики Казахстан. </w:t>
      </w:r>
    </w:p>
    <w:bookmarkEnd w:id="214"/>
    <w:p>
      <w:pPr>
        <w:spacing w:after="0"/>
        <w:ind w:left="0"/>
        <w:jc w:val="both"/>
      </w:pPr>
      <w:r>
        <w:rPr>
          <w:rFonts w:ascii="Times New Roman"/>
          <w:b w:val="false"/>
          <w:i w:val="false"/>
          <w:color w:val="000000"/>
          <w:sz w:val="28"/>
        </w:rPr>
        <w:t xml:space="preserve">
      Государственные библиотеки, созданные в организационно-правовой форме государственного учреждения, имеют право на: </w:t>
      </w:r>
    </w:p>
    <w:p>
      <w:pPr>
        <w:spacing w:after="0"/>
        <w:ind w:left="0"/>
        <w:jc w:val="both"/>
      </w:pPr>
      <w:r>
        <w:rPr>
          <w:rFonts w:ascii="Times New Roman"/>
          <w:b w:val="false"/>
          <w:i w:val="false"/>
          <w:color w:val="000000"/>
          <w:sz w:val="28"/>
        </w:rPr>
        <w:t xml:space="preserve">
      1) изготовление копий со всех видов носителей, форматов, стандартов и их обработке; </w:t>
      </w:r>
    </w:p>
    <w:p>
      <w:pPr>
        <w:spacing w:after="0"/>
        <w:ind w:left="0"/>
        <w:jc w:val="both"/>
      </w:pPr>
      <w:r>
        <w:rPr>
          <w:rFonts w:ascii="Times New Roman"/>
          <w:b w:val="false"/>
          <w:i w:val="false"/>
          <w:color w:val="000000"/>
          <w:sz w:val="28"/>
        </w:rPr>
        <w:t xml:space="preserve">
      2) изготовление материалов для граждан с ограниченными возможностями; </w:t>
      </w:r>
    </w:p>
    <w:p>
      <w:pPr>
        <w:spacing w:after="0"/>
        <w:ind w:left="0"/>
        <w:jc w:val="both"/>
      </w:pPr>
      <w:r>
        <w:rPr>
          <w:rFonts w:ascii="Times New Roman"/>
          <w:b w:val="false"/>
          <w:i w:val="false"/>
          <w:color w:val="000000"/>
          <w:sz w:val="28"/>
        </w:rPr>
        <w:t xml:space="preserve">
      3) выполнение аналитико-синтетической обработки документов и дополнительной библиографии; </w:t>
      </w:r>
    </w:p>
    <w:p>
      <w:pPr>
        <w:spacing w:after="0"/>
        <w:ind w:left="0"/>
        <w:jc w:val="both"/>
      </w:pPr>
      <w:r>
        <w:rPr>
          <w:rFonts w:ascii="Times New Roman"/>
          <w:b w:val="false"/>
          <w:i w:val="false"/>
          <w:color w:val="000000"/>
          <w:sz w:val="28"/>
        </w:rPr>
        <w:t xml:space="preserve">
      4) реставрацию рукописей, ценных книг и документов; </w:t>
      </w:r>
    </w:p>
    <w:p>
      <w:pPr>
        <w:spacing w:after="0"/>
        <w:ind w:left="0"/>
        <w:jc w:val="both"/>
      </w:pPr>
      <w:r>
        <w:rPr>
          <w:rFonts w:ascii="Times New Roman"/>
          <w:b w:val="false"/>
          <w:i w:val="false"/>
          <w:color w:val="000000"/>
          <w:sz w:val="28"/>
        </w:rPr>
        <w:t xml:space="preserve">
      5) организацию выездных информационно-выставочных мероприятий; </w:t>
      </w:r>
    </w:p>
    <w:p>
      <w:pPr>
        <w:spacing w:after="0"/>
        <w:ind w:left="0"/>
        <w:jc w:val="both"/>
      </w:pPr>
      <w:r>
        <w:rPr>
          <w:rFonts w:ascii="Times New Roman"/>
          <w:b w:val="false"/>
          <w:i w:val="false"/>
          <w:color w:val="000000"/>
          <w:sz w:val="28"/>
        </w:rPr>
        <w:t xml:space="preserve">
      6) образовательные и переводческие услуги; </w:t>
      </w:r>
    </w:p>
    <w:p>
      <w:pPr>
        <w:spacing w:after="0"/>
        <w:ind w:left="0"/>
        <w:jc w:val="both"/>
      </w:pPr>
      <w:r>
        <w:rPr>
          <w:rFonts w:ascii="Times New Roman"/>
          <w:b w:val="false"/>
          <w:i w:val="false"/>
          <w:color w:val="000000"/>
          <w:sz w:val="28"/>
        </w:rPr>
        <w:t xml:space="preserve">
      7) экспертизу рукописей и ценных книг; </w:t>
      </w:r>
    </w:p>
    <w:p>
      <w:pPr>
        <w:spacing w:after="0"/>
        <w:ind w:left="0"/>
        <w:jc w:val="both"/>
      </w:pPr>
      <w:r>
        <w:rPr>
          <w:rFonts w:ascii="Times New Roman"/>
          <w:b w:val="false"/>
          <w:i w:val="false"/>
          <w:color w:val="000000"/>
          <w:sz w:val="28"/>
        </w:rPr>
        <w:t xml:space="preserve">
      8) предоставление услуг сети Интернет на основании договора с оператором связи; </w:t>
      </w:r>
    </w:p>
    <w:p>
      <w:pPr>
        <w:spacing w:after="0"/>
        <w:ind w:left="0"/>
        <w:jc w:val="both"/>
      </w:pPr>
      <w:r>
        <w:rPr>
          <w:rFonts w:ascii="Times New Roman"/>
          <w:b w:val="false"/>
          <w:i w:val="false"/>
          <w:color w:val="000000"/>
          <w:sz w:val="28"/>
        </w:rPr>
        <w:t xml:space="preserve">
      9) электронную доставку документов, поиск и составление тематической информации; </w:t>
      </w:r>
    </w:p>
    <w:p>
      <w:pPr>
        <w:spacing w:after="0"/>
        <w:ind w:left="0"/>
        <w:jc w:val="both"/>
      </w:pPr>
      <w:r>
        <w:rPr>
          <w:rFonts w:ascii="Times New Roman"/>
          <w:b w:val="false"/>
          <w:i w:val="false"/>
          <w:color w:val="000000"/>
          <w:sz w:val="28"/>
        </w:rPr>
        <w:t xml:space="preserve">
      10) проведение экскурсионного обслуживания, фото- и видео съемки; </w:t>
      </w:r>
    </w:p>
    <w:p>
      <w:pPr>
        <w:spacing w:after="0"/>
        <w:ind w:left="0"/>
        <w:jc w:val="both"/>
      </w:pPr>
      <w:r>
        <w:rPr>
          <w:rFonts w:ascii="Times New Roman"/>
          <w:b w:val="false"/>
          <w:i w:val="false"/>
          <w:color w:val="000000"/>
          <w:sz w:val="28"/>
        </w:rPr>
        <w:t>
      11) реализацию учебно-методической литературы и других пособий, изданных библиотекой.</w:t>
      </w:r>
    </w:p>
    <w:p>
      <w:pPr>
        <w:spacing w:after="0"/>
        <w:ind w:left="0"/>
        <w:jc w:val="both"/>
      </w:pPr>
      <w:r>
        <w:rPr>
          <w:rFonts w:ascii="Times New Roman"/>
          <w:b w:val="false"/>
          <w:i w:val="false"/>
          <w:color w:val="000000"/>
          <w:sz w:val="28"/>
        </w:rPr>
        <w:t>
      Библиотеки вправе определять сумму залога при предоставлении редких и ценных изданий, виды и размеры компенсации ущерба, нанесенного пользователями библиотечному фонду. Суммы полученной компенсации за нанесение ущерба библиотечному фонду государственными библиотеками перечисляются в соответствующий бюджет.</w:t>
      </w:r>
    </w:p>
    <w:bookmarkStart w:name="z94" w:id="215"/>
    <w:p>
      <w:pPr>
        <w:spacing w:after="0"/>
        <w:ind w:left="0"/>
        <w:jc w:val="both"/>
      </w:pPr>
      <w:r>
        <w:rPr>
          <w:rFonts w:ascii="Times New Roman"/>
          <w:b w:val="false"/>
          <w:i w:val="false"/>
          <w:color w:val="000000"/>
          <w:sz w:val="28"/>
        </w:rPr>
        <w:t xml:space="preserve">
      5. Библиотечное дело, а также вопросы, связанные с формированием, сохранением, использованием библиотечных фондов как части национального культурного наследия, регулируются в порядке, установленном уполномоченным органом. </w:t>
      </w:r>
    </w:p>
    <w:bookmarkEnd w:id="215"/>
    <w:bookmarkStart w:name="z95" w:id="216"/>
    <w:p>
      <w:pPr>
        <w:spacing w:after="0"/>
        <w:ind w:left="0"/>
        <w:jc w:val="both"/>
      </w:pPr>
      <w:r>
        <w:rPr>
          <w:rFonts w:ascii="Times New Roman"/>
          <w:b w:val="false"/>
          <w:i w:val="false"/>
          <w:color w:val="000000"/>
          <w:sz w:val="28"/>
        </w:rPr>
        <w:t xml:space="preserve">
      6. Пользователи библиотек, которые не могут посещать библиотеки в силу инвалидности или преклонного возраста, имеют право доступа к фондам библиотек через заочные или внестационарные формы обслуживания в порядке, определяемом уполномоченным органом. </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Национальная государственная книжная палата Республики Казахстан</w:t>
      </w:r>
    </w:p>
    <w:bookmarkStart w:name="z326" w:id="217"/>
    <w:p>
      <w:pPr>
        <w:spacing w:after="0"/>
        <w:ind w:left="0"/>
        <w:jc w:val="both"/>
      </w:pPr>
      <w:r>
        <w:rPr>
          <w:rFonts w:ascii="Times New Roman"/>
          <w:b w:val="false"/>
          <w:i w:val="false"/>
          <w:color w:val="000000"/>
          <w:sz w:val="28"/>
        </w:rPr>
        <w:t>
      1. Национальная государственная книжная палата Республики Казахстан является организацией культуры, созданной в соответствии с законодательством Республики Казахстан, в форме государственного учреждения.</w:t>
      </w:r>
    </w:p>
    <w:bookmarkEnd w:id="217"/>
    <w:bookmarkStart w:name="z327" w:id="218"/>
    <w:p>
      <w:pPr>
        <w:spacing w:after="0"/>
        <w:ind w:left="0"/>
        <w:jc w:val="both"/>
      </w:pPr>
      <w:r>
        <w:rPr>
          <w:rFonts w:ascii="Times New Roman"/>
          <w:b w:val="false"/>
          <w:i w:val="false"/>
          <w:color w:val="000000"/>
          <w:sz w:val="28"/>
        </w:rPr>
        <w:t>
      2. Национальная государственная книжная палата Республики Казахстан осуществляет:</w:t>
      </w:r>
    </w:p>
    <w:bookmarkEnd w:id="218"/>
    <w:p>
      <w:pPr>
        <w:spacing w:after="0"/>
        <w:ind w:left="0"/>
        <w:jc w:val="both"/>
      </w:pPr>
      <w:r>
        <w:rPr>
          <w:rFonts w:ascii="Times New Roman"/>
          <w:b w:val="false"/>
          <w:i w:val="false"/>
          <w:color w:val="000000"/>
          <w:sz w:val="28"/>
        </w:rPr>
        <w:t>
      1) обеспечение статистического учета и сохранности архива печати;</w:t>
      </w:r>
    </w:p>
    <w:p>
      <w:pPr>
        <w:spacing w:after="0"/>
        <w:ind w:left="0"/>
        <w:jc w:val="both"/>
      </w:pPr>
      <w:r>
        <w:rPr>
          <w:rFonts w:ascii="Times New Roman"/>
          <w:b w:val="false"/>
          <w:i w:val="false"/>
          <w:color w:val="000000"/>
          <w:sz w:val="28"/>
        </w:rPr>
        <w:t>
      2) обеспечение бессрочного хранения печатной продукции, находящейся в архиве печати;</w:t>
      </w:r>
    </w:p>
    <w:p>
      <w:pPr>
        <w:spacing w:after="0"/>
        <w:ind w:left="0"/>
        <w:jc w:val="both"/>
      </w:pPr>
      <w:r>
        <w:rPr>
          <w:rFonts w:ascii="Times New Roman"/>
          <w:b w:val="false"/>
          <w:i w:val="false"/>
          <w:color w:val="000000"/>
          <w:sz w:val="28"/>
        </w:rPr>
        <w:t>
      3) библиографическую обработку печатной продукции;</w:t>
      </w:r>
    </w:p>
    <w:p>
      <w:pPr>
        <w:spacing w:after="0"/>
        <w:ind w:left="0"/>
        <w:jc w:val="both"/>
      </w:pPr>
      <w:r>
        <w:rPr>
          <w:rFonts w:ascii="Times New Roman"/>
          <w:b w:val="false"/>
          <w:i w:val="false"/>
          <w:color w:val="000000"/>
          <w:sz w:val="28"/>
        </w:rPr>
        <w:t>
      4) организацию перевода печатной продукции, хранящейся в архиве печати, на электронные носители;</w:t>
      </w:r>
    </w:p>
    <w:bookmarkStart w:name="z374" w:id="219"/>
    <w:p>
      <w:pPr>
        <w:spacing w:after="0"/>
        <w:ind w:left="0"/>
        <w:jc w:val="both"/>
      </w:pPr>
      <w:r>
        <w:rPr>
          <w:rFonts w:ascii="Times New Roman"/>
          <w:b w:val="false"/>
          <w:i w:val="false"/>
          <w:color w:val="000000"/>
          <w:sz w:val="28"/>
        </w:rPr>
        <w:t>
      4-1) прием и предварительный отбор заявок на издание общественно значимой литературы;</w:t>
      </w:r>
    </w:p>
    <w:bookmarkEnd w:id="219"/>
    <w:bookmarkStart w:name="z375" w:id="220"/>
    <w:p>
      <w:pPr>
        <w:spacing w:after="0"/>
        <w:ind w:left="0"/>
        <w:jc w:val="both"/>
      </w:pPr>
      <w:r>
        <w:rPr>
          <w:rFonts w:ascii="Times New Roman"/>
          <w:b w:val="false"/>
          <w:i w:val="false"/>
          <w:color w:val="000000"/>
          <w:sz w:val="28"/>
        </w:rPr>
        <w:t>
      4-2) организацию и проведение мероприятий по поддержке издательского дела;</w:t>
      </w:r>
    </w:p>
    <w:bookmarkEnd w:id="220"/>
    <w:p>
      <w:pPr>
        <w:spacing w:after="0"/>
        <w:ind w:left="0"/>
        <w:jc w:val="both"/>
      </w:pPr>
      <w:r>
        <w:rPr>
          <w:rFonts w:ascii="Times New Roman"/>
          <w:b w:val="false"/>
          <w:i w:val="false"/>
          <w:color w:val="000000"/>
          <w:sz w:val="28"/>
        </w:rPr>
        <w:t>
      5) иную деятельность в соответствии с уставом.</w:t>
      </w:r>
    </w:p>
    <w:bookmarkStart w:name="z328" w:id="221"/>
    <w:p>
      <w:pPr>
        <w:spacing w:after="0"/>
        <w:ind w:left="0"/>
        <w:jc w:val="both"/>
      </w:pPr>
      <w:r>
        <w:rPr>
          <w:rFonts w:ascii="Times New Roman"/>
          <w:b w:val="false"/>
          <w:i w:val="false"/>
          <w:color w:val="000000"/>
          <w:sz w:val="28"/>
        </w:rPr>
        <w:t>
      3. Архив печати комплектуется путем получения обязательного бесплатного экземпляра издания, а также дарения, безвозмездного получения иной печатной продукции.</w:t>
      </w:r>
    </w:p>
    <w:bookmarkEnd w:id="221"/>
    <w:bookmarkStart w:name="z329" w:id="222"/>
    <w:p>
      <w:pPr>
        <w:spacing w:after="0"/>
        <w:ind w:left="0"/>
        <w:jc w:val="both"/>
      </w:pPr>
      <w:r>
        <w:rPr>
          <w:rFonts w:ascii="Times New Roman"/>
          <w:b w:val="false"/>
          <w:i w:val="false"/>
          <w:color w:val="000000"/>
          <w:sz w:val="28"/>
        </w:rPr>
        <w:t>
      4. Архив печати является государственной собственностью и не подлежит отчуждению.</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24-1 в соответствии с Законом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24-2. Обязательные бесплатные экземпляры издания</w:t>
      </w:r>
    </w:p>
    <w:bookmarkStart w:name="z376" w:id="223"/>
    <w:p>
      <w:pPr>
        <w:spacing w:after="0"/>
        <w:ind w:left="0"/>
        <w:jc w:val="both"/>
      </w:pPr>
      <w:r>
        <w:rPr>
          <w:rFonts w:ascii="Times New Roman"/>
          <w:b w:val="false"/>
          <w:i w:val="false"/>
          <w:color w:val="000000"/>
          <w:sz w:val="28"/>
        </w:rPr>
        <w:t>
      В целях сохранения культурного наследия народа Казахстана обязательные бесплатные экземпляры издания на бумажном носителе в течение тридцати календарных дней со дня первого издания направляются производителем или по его поручению третьим лицом в национальные библиотеки и Национальную государственную книжную палату Республики Казахстан, в электронной форме в течение трех рабочих дней со дня первого издания – в Национальную государственную книжную палату Республики Казахстан.</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24-2 в соответствии с Законом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Казахстанская национальная электронная библиотека</w:t>
      </w:r>
    </w:p>
    <w:bookmarkStart w:name="z378" w:id="224"/>
    <w:p>
      <w:pPr>
        <w:spacing w:after="0"/>
        <w:ind w:left="0"/>
        <w:jc w:val="both"/>
      </w:pPr>
      <w:r>
        <w:rPr>
          <w:rFonts w:ascii="Times New Roman"/>
          <w:b w:val="false"/>
          <w:i w:val="false"/>
          <w:color w:val="000000"/>
          <w:sz w:val="28"/>
        </w:rPr>
        <w:t>
      1. Казахстанская национальная электронная библиотека создается в целях сохранения культурного наследия народа Казахстана.</w:t>
      </w:r>
    </w:p>
    <w:bookmarkEnd w:id="224"/>
    <w:bookmarkStart w:name="z379" w:id="225"/>
    <w:p>
      <w:pPr>
        <w:spacing w:after="0"/>
        <w:ind w:left="0"/>
        <w:jc w:val="both"/>
      </w:pPr>
      <w:r>
        <w:rPr>
          <w:rFonts w:ascii="Times New Roman"/>
          <w:b w:val="false"/>
          <w:i w:val="false"/>
          <w:color w:val="000000"/>
          <w:sz w:val="28"/>
        </w:rPr>
        <w:t>
      2. Задачами Казахстанской национальной электронной библиотеки являются:</w:t>
      </w:r>
    </w:p>
    <w:bookmarkEnd w:id="225"/>
    <w:bookmarkStart w:name="z380" w:id="226"/>
    <w:p>
      <w:pPr>
        <w:spacing w:after="0"/>
        <w:ind w:left="0"/>
        <w:jc w:val="both"/>
      </w:pPr>
      <w:r>
        <w:rPr>
          <w:rFonts w:ascii="Times New Roman"/>
          <w:b w:val="false"/>
          <w:i w:val="false"/>
          <w:color w:val="000000"/>
          <w:sz w:val="28"/>
        </w:rPr>
        <w:t xml:space="preserve">
      отбор документов для включения в Казахстанскую национальную электронную библиотеку; </w:t>
      </w:r>
    </w:p>
    <w:bookmarkEnd w:id="226"/>
    <w:bookmarkStart w:name="z381" w:id="227"/>
    <w:p>
      <w:pPr>
        <w:spacing w:after="0"/>
        <w:ind w:left="0"/>
        <w:jc w:val="both"/>
      </w:pPr>
      <w:r>
        <w:rPr>
          <w:rFonts w:ascii="Times New Roman"/>
          <w:b w:val="false"/>
          <w:i w:val="false"/>
          <w:color w:val="000000"/>
          <w:sz w:val="28"/>
        </w:rPr>
        <w:t>
      формирование совокупности объектов Казахстанской национальной электронной библиотеки, содержащихся в фондах библиотек;</w:t>
      </w:r>
    </w:p>
    <w:bookmarkEnd w:id="227"/>
    <w:bookmarkStart w:name="z382" w:id="228"/>
    <w:p>
      <w:pPr>
        <w:spacing w:after="0"/>
        <w:ind w:left="0"/>
        <w:jc w:val="both"/>
      </w:pPr>
      <w:r>
        <w:rPr>
          <w:rFonts w:ascii="Times New Roman"/>
          <w:b w:val="false"/>
          <w:i w:val="false"/>
          <w:color w:val="000000"/>
          <w:sz w:val="28"/>
        </w:rPr>
        <w:t xml:space="preserve">
      обеспечение доступа пользователей к объектам Казахстанской национальной электронной библиотеки. </w:t>
      </w:r>
    </w:p>
    <w:bookmarkEnd w:id="228"/>
    <w:bookmarkStart w:name="z383" w:id="229"/>
    <w:p>
      <w:pPr>
        <w:spacing w:after="0"/>
        <w:ind w:left="0"/>
        <w:jc w:val="both"/>
      </w:pPr>
      <w:r>
        <w:rPr>
          <w:rFonts w:ascii="Times New Roman"/>
          <w:b w:val="false"/>
          <w:i w:val="false"/>
          <w:color w:val="000000"/>
          <w:sz w:val="28"/>
        </w:rPr>
        <w:t>
      3. Объектами фонда Казахстанской национальной электронной библиотеки являются созданные на основе договоров, обеспечивающих соблюдение авторского права, в электронной форме копии:</w:t>
      </w:r>
    </w:p>
    <w:bookmarkEnd w:id="229"/>
    <w:bookmarkStart w:name="z384" w:id="230"/>
    <w:p>
      <w:pPr>
        <w:spacing w:after="0"/>
        <w:ind w:left="0"/>
        <w:jc w:val="both"/>
      </w:pPr>
      <w:r>
        <w:rPr>
          <w:rFonts w:ascii="Times New Roman"/>
          <w:b w:val="false"/>
          <w:i w:val="false"/>
          <w:color w:val="000000"/>
          <w:sz w:val="28"/>
        </w:rPr>
        <w:t>
      печатной продукции, за исключением обязательных бесплатных экземпляров периодических изданий;</w:t>
      </w:r>
    </w:p>
    <w:bookmarkEnd w:id="230"/>
    <w:bookmarkStart w:name="z385" w:id="231"/>
    <w:p>
      <w:pPr>
        <w:spacing w:after="0"/>
        <w:ind w:left="0"/>
        <w:jc w:val="both"/>
      </w:pPr>
      <w:r>
        <w:rPr>
          <w:rFonts w:ascii="Times New Roman"/>
          <w:b w:val="false"/>
          <w:i w:val="false"/>
          <w:color w:val="000000"/>
          <w:sz w:val="28"/>
        </w:rPr>
        <w:t>
      редких книг и рукописей, документов и изданий, представляющих особую ценность (историческую, художественную, научную, литературную), отдельно или в коллекциях;</w:t>
      </w:r>
    </w:p>
    <w:bookmarkEnd w:id="231"/>
    <w:bookmarkStart w:name="z386" w:id="232"/>
    <w:p>
      <w:pPr>
        <w:spacing w:after="0"/>
        <w:ind w:left="0"/>
        <w:jc w:val="both"/>
      </w:pPr>
      <w:r>
        <w:rPr>
          <w:rFonts w:ascii="Times New Roman"/>
          <w:b w:val="false"/>
          <w:i w:val="false"/>
          <w:color w:val="000000"/>
          <w:sz w:val="28"/>
        </w:rPr>
        <w:t>
      общественно значимой литературы и изданий, выпущенных в рамках государственных программ;</w:t>
      </w:r>
    </w:p>
    <w:bookmarkEnd w:id="232"/>
    <w:bookmarkStart w:name="z387" w:id="233"/>
    <w:p>
      <w:pPr>
        <w:spacing w:after="0"/>
        <w:ind w:left="0"/>
        <w:jc w:val="both"/>
      </w:pPr>
      <w:r>
        <w:rPr>
          <w:rFonts w:ascii="Times New Roman"/>
          <w:b w:val="false"/>
          <w:i w:val="false"/>
          <w:color w:val="000000"/>
          <w:sz w:val="28"/>
        </w:rPr>
        <w:t>
      обязательных бесплатных экземпляров издания;</w:t>
      </w:r>
    </w:p>
    <w:bookmarkEnd w:id="233"/>
    <w:bookmarkStart w:name="z388" w:id="234"/>
    <w:p>
      <w:pPr>
        <w:spacing w:after="0"/>
        <w:ind w:left="0"/>
        <w:jc w:val="both"/>
      </w:pPr>
      <w:r>
        <w:rPr>
          <w:rFonts w:ascii="Times New Roman"/>
          <w:b w:val="false"/>
          <w:i w:val="false"/>
          <w:color w:val="000000"/>
          <w:sz w:val="28"/>
        </w:rPr>
        <w:t>
      отчетов научно-исследовательских работ, авторефератов, диссертаций;</w:t>
      </w:r>
    </w:p>
    <w:bookmarkEnd w:id="234"/>
    <w:bookmarkStart w:name="z389" w:id="235"/>
    <w:p>
      <w:pPr>
        <w:spacing w:after="0"/>
        <w:ind w:left="0"/>
        <w:jc w:val="both"/>
      </w:pPr>
      <w:r>
        <w:rPr>
          <w:rFonts w:ascii="Times New Roman"/>
          <w:b w:val="false"/>
          <w:i w:val="false"/>
          <w:color w:val="000000"/>
          <w:sz w:val="28"/>
        </w:rPr>
        <w:t>
      краеведческой литературы;</w:t>
      </w:r>
    </w:p>
    <w:bookmarkEnd w:id="235"/>
    <w:bookmarkStart w:name="z390" w:id="236"/>
    <w:p>
      <w:pPr>
        <w:spacing w:after="0"/>
        <w:ind w:left="0"/>
        <w:jc w:val="both"/>
      </w:pPr>
      <w:r>
        <w:rPr>
          <w:rFonts w:ascii="Times New Roman"/>
          <w:b w:val="false"/>
          <w:i w:val="false"/>
          <w:color w:val="000000"/>
          <w:sz w:val="28"/>
        </w:rPr>
        <w:t>
      специализированных изданий для незрячих и слабовидящих граждан;</w:t>
      </w:r>
    </w:p>
    <w:bookmarkEnd w:id="236"/>
    <w:bookmarkStart w:name="z391" w:id="237"/>
    <w:p>
      <w:pPr>
        <w:spacing w:after="0"/>
        <w:ind w:left="0"/>
        <w:jc w:val="both"/>
      </w:pPr>
      <w:r>
        <w:rPr>
          <w:rFonts w:ascii="Times New Roman"/>
          <w:b w:val="false"/>
          <w:i w:val="false"/>
          <w:color w:val="000000"/>
          <w:sz w:val="28"/>
        </w:rPr>
        <w:t>
      документов, охраняемых законодательством Республики Казахстан об авторском праве и смежных правах.</w:t>
      </w:r>
    </w:p>
    <w:bookmarkEnd w:id="237"/>
    <w:bookmarkStart w:name="z392" w:id="238"/>
    <w:p>
      <w:pPr>
        <w:spacing w:after="0"/>
        <w:ind w:left="0"/>
        <w:jc w:val="both"/>
      </w:pPr>
      <w:r>
        <w:rPr>
          <w:rFonts w:ascii="Times New Roman"/>
          <w:b w:val="false"/>
          <w:i w:val="false"/>
          <w:color w:val="000000"/>
          <w:sz w:val="28"/>
        </w:rPr>
        <w:t>
      4. Обеспечение доступа к фондам Казахстанской национальной электронной библиотеки осуществляется посредством сводного электронного каталога библиотек Казахстана и единого электронного читательского билета, к документам, охраняемым законодательством Республики Казахстан об авторском праве и смежных правах, – с применением биллинговой системы.</w:t>
      </w:r>
    </w:p>
    <w:bookmarkEnd w:id="238"/>
    <w:bookmarkStart w:name="z393" w:id="239"/>
    <w:p>
      <w:pPr>
        <w:spacing w:after="0"/>
        <w:ind w:left="0"/>
        <w:jc w:val="both"/>
      </w:pPr>
      <w:r>
        <w:rPr>
          <w:rFonts w:ascii="Times New Roman"/>
          <w:b w:val="false"/>
          <w:i w:val="false"/>
          <w:color w:val="000000"/>
          <w:sz w:val="28"/>
        </w:rPr>
        <w:t>
      Примечание. В целях настоящей статьи под биллинговой системой понимается система, предназначенная для автоматического выполнения операций учета услуг, предоставляемых пользователям, их тарификации и выставления счетов для оплаты.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24-3 в соответствии с Законом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Музеи</w:t>
      </w:r>
    </w:p>
    <w:bookmarkStart w:name="z97" w:id="240"/>
    <w:p>
      <w:pPr>
        <w:spacing w:after="0"/>
        <w:ind w:left="0"/>
        <w:jc w:val="both"/>
      </w:pPr>
      <w:r>
        <w:rPr>
          <w:rFonts w:ascii="Times New Roman"/>
          <w:b w:val="false"/>
          <w:i w:val="false"/>
          <w:color w:val="000000"/>
          <w:sz w:val="28"/>
        </w:rPr>
        <w:t>
      1. Музеями являются организации культуры, созданные для хранения, охраны, сохранения, изучения и публичного представления музейных предметов и музейных коллекций, призванные осуществлять культурные, образовательные, научно-исследовательские функции и обеспечивать популяризацию историко-культурного наследия Республики Казахстан.</w:t>
      </w:r>
    </w:p>
    <w:bookmarkEnd w:id="240"/>
    <w:bookmarkStart w:name="z98" w:id="241"/>
    <w:p>
      <w:pPr>
        <w:spacing w:after="0"/>
        <w:ind w:left="0"/>
        <w:jc w:val="both"/>
      </w:pPr>
      <w:r>
        <w:rPr>
          <w:rFonts w:ascii="Times New Roman"/>
          <w:b w:val="false"/>
          <w:i w:val="false"/>
          <w:color w:val="000000"/>
          <w:sz w:val="28"/>
        </w:rPr>
        <w:t>
      2. На территории Республики Казахстан могут создаваться музеи разных профилей, в том числе музеи-заповедники и музеи частных коллекций.</w:t>
      </w:r>
    </w:p>
    <w:bookmarkEnd w:id="241"/>
    <w:bookmarkStart w:name="z99" w:id="242"/>
    <w:p>
      <w:pPr>
        <w:spacing w:after="0"/>
        <w:ind w:left="0"/>
        <w:jc w:val="both"/>
      </w:pPr>
      <w:r>
        <w:rPr>
          <w:rFonts w:ascii="Times New Roman"/>
          <w:b w:val="false"/>
          <w:i w:val="false"/>
          <w:color w:val="000000"/>
          <w:sz w:val="28"/>
        </w:rPr>
        <w:t>
      3. Музейные предметы и музейные коллекции включаются в состав музейного фонда и являются неотъемлемой частью культурного наследия народа Республики Казахстан.</w:t>
      </w:r>
    </w:p>
    <w:bookmarkEnd w:id="242"/>
    <w:p>
      <w:pPr>
        <w:spacing w:after="0"/>
        <w:ind w:left="0"/>
        <w:jc w:val="both"/>
      </w:pPr>
      <w:r>
        <w:rPr>
          <w:rFonts w:ascii="Times New Roman"/>
          <w:b w:val="false"/>
          <w:i w:val="false"/>
          <w:color w:val="000000"/>
          <w:sz w:val="28"/>
        </w:rPr>
        <w:t>
      Комплектование музейных фондов осуществляется на основании решений фондово-закупочных (фондово-отборочных) комиссий, создаваемых в государственных музеях, в порядке, определяемом уполномоченным органом.</w:t>
      </w:r>
    </w:p>
    <w:p>
      <w:pPr>
        <w:spacing w:after="0"/>
        <w:ind w:left="0"/>
        <w:jc w:val="both"/>
      </w:pPr>
      <w:r>
        <w:rPr>
          <w:rFonts w:ascii="Times New Roman"/>
          <w:b w:val="false"/>
          <w:i w:val="false"/>
          <w:color w:val="000000"/>
          <w:sz w:val="28"/>
        </w:rPr>
        <w:t>
      Ведение Государственного каталога музейного фонда Республики Казахстан осуществляется Национальным музеем Республики Казахстан.</w:t>
      </w:r>
    </w:p>
    <w:p>
      <w:pPr>
        <w:spacing w:after="0"/>
        <w:ind w:left="0"/>
        <w:jc w:val="both"/>
      </w:pPr>
      <w:r>
        <w:rPr>
          <w:rFonts w:ascii="Times New Roman"/>
          <w:b w:val="false"/>
          <w:i w:val="false"/>
          <w:color w:val="000000"/>
          <w:sz w:val="28"/>
        </w:rPr>
        <w:t>
      Запрещается передача музейных предметов и музейных коллекций из государственных музеев в частную собственность.</w:t>
      </w:r>
    </w:p>
    <w:bookmarkStart w:name="z337" w:id="243"/>
    <w:p>
      <w:pPr>
        <w:spacing w:after="0"/>
        <w:ind w:left="0"/>
        <w:jc w:val="both"/>
      </w:pPr>
      <w:r>
        <w:rPr>
          <w:rFonts w:ascii="Times New Roman"/>
          <w:b w:val="false"/>
          <w:i w:val="false"/>
          <w:color w:val="000000"/>
          <w:sz w:val="28"/>
        </w:rPr>
        <w:t>
      3-1. Экспертиза музейных предметов и музейных коллекций из драгоценных металлов и драгоценных камней осуществляется на возмездной основе уполномоченными организациями в соответствии с законодательством Республики Казахстан в области драгоценных металлов и драгоценных камней.</w:t>
      </w:r>
    </w:p>
    <w:bookmarkEnd w:id="243"/>
    <w:bookmarkStart w:name="z100" w:id="244"/>
    <w:p>
      <w:pPr>
        <w:spacing w:after="0"/>
        <w:ind w:left="0"/>
        <w:jc w:val="both"/>
      </w:pPr>
      <w:r>
        <w:rPr>
          <w:rFonts w:ascii="Times New Roman"/>
          <w:b w:val="false"/>
          <w:i w:val="false"/>
          <w:color w:val="000000"/>
          <w:sz w:val="28"/>
        </w:rPr>
        <w:t>
      4. Государственные музеи и музеи-заповедники, созданные в организационно-правовой форме государственного учреждения, вправе оказывать платные виды деятельности по реализации товаров (работ, услуг), не относящиеся к их основной деятельности, плата за которые не носит обязательного характера и определяется по соглашению с физическим или юридическим лицом.</w:t>
      </w:r>
    </w:p>
    <w:bookmarkEnd w:id="244"/>
    <w:bookmarkStart w:name="z394" w:id="245"/>
    <w:p>
      <w:pPr>
        <w:spacing w:after="0"/>
        <w:ind w:left="0"/>
        <w:jc w:val="both"/>
      </w:pPr>
      <w:r>
        <w:rPr>
          <w:rFonts w:ascii="Times New Roman"/>
          <w:b w:val="false"/>
          <w:i w:val="false"/>
          <w:color w:val="000000"/>
          <w:sz w:val="28"/>
        </w:rPr>
        <w:t>
      Деньги от реализации таких товаров (работ, услуг) используются в соответствии с бюджетным законодательством Республики Казахстан.</w:t>
      </w:r>
    </w:p>
    <w:bookmarkEnd w:id="245"/>
    <w:bookmarkStart w:name="z101" w:id="246"/>
    <w:p>
      <w:pPr>
        <w:spacing w:after="0"/>
        <w:ind w:left="0"/>
        <w:jc w:val="both"/>
      </w:pPr>
      <w:r>
        <w:rPr>
          <w:rFonts w:ascii="Times New Roman"/>
          <w:b w:val="false"/>
          <w:i w:val="false"/>
          <w:color w:val="000000"/>
          <w:sz w:val="28"/>
        </w:rPr>
        <w:t>
      5. Государственные музеи и музеи-заповедники, созданные в организационно-правовой форме государственного учреждения, имеют право на:</w:t>
      </w:r>
    </w:p>
    <w:bookmarkEnd w:id="246"/>
    <w:p>
      <w:pPr>
        <w:spacing w:after="0"/>
        <w:ind w:left="0"/>
        <w:jc w:val="both"/>
      </w:pPr>
      <w:r>
        <w:rPr>
          <w:rFonts w:ascii="Times New Roman"/>
          <w:b w:val="false"/>
          <w:i w:val="false"/>
          <w:color w:val="000000"/>
          <w:sz w:val="28"/>
        </w:rPr>
        <w:t>
      1) изготовление копий со всех видов носителей, форматов, стандартов и их обработку;</w:t>
      </w:r>
    </w:p>
    <w:p>
      <w:pPr>
        <w:spacing w:after="0"/>
        <w:ind w:left="0"/>
        <w:jc w:val="both"/>
      </w:pPr>
      <w:r>
        <w:rPr>
          <w:rFonts w:ascii="Times New Roman"/>
          <w:b w:val="false"/>
          <w:i w:val="false"/>
          <w:color w:val="000000"/>
          <w:sz w:val="28"/>
        </w:rPr>
        <w:t>
      2) предоставление услуг Интернета на основании договора с оператором связи;</w:t>
      </w:r>
    </w:p>
    <w:p>
      <w:pPr>
        <w:spacing w:after="0"/>
        <w:ind w:left="0"/>
        <w:jc w:val="both"/>
      </w:pPr>
      <w:r>
        <w:rPr>
          <w:rFonts w:ascii="Times New Roman"/>
          <w:b w:val="false"/>
          <w:i w:val="false"/>
          <w:color w:val="000000"/>
          <w:sz w:val="28"/>
        </w:rPr>
        <w:t>
      3) проведение фото- и видеосъемок;</w:t>
      </w:r>
    </w:p>
    <w:p>
      <w:pPr>
        <w:spacing w:after="0"/>
        <w:ind w:left="0"/>
        <w:jc w:val="both"/>
      </w:pPr>
      <w:r>
        <w:rPr>
          <w:rFonts w:ascii="Times New Roman"/>
          <w:b w:val="false"/>
          <w:i w:val="false"/>
          <w:color w:val="000000"/>
          <w:sz w:val="28"/>
        </w:rPr>
        <w:t>
      4) реализацию сувенирной и полиграфической продукции;</w:t>
      </w:r>
    </w:p>
    <w:p>
      <w:pPr>
        <w:spacing w:after="0"/>
        <w:ind w:left="0"/>
        <w:jc w:val="both"/>
      </w:pPr>
      <w:r>
        <w:rPr>
          <w:rFonts w:ascii="Times New Roman"/>
          <w:b w:val="false"/>
          <w:i w:val="false"/>
          <w:color w:val="000000"/>
          <w:sz w:val="28"/>
        </w:rPr>
        <w:t>
      5) реализацию учебно-методических изданий и другой литературы, изданных музеями и музеями-заповедниками;</w:t>
      </w:r>
    </w:p>
    <w:p>
      <w:pPr>
        <w:spacing w:after="0"/>
        <w:ind w:left="0"/>
        <w:jc w:val="both"/>
      </w:pPr>
      <w:r>
        <w:rPr>
          <w:rFonts w:ascii="Times New Roman"/>
          <w:b w:val="false"/>
          <w:i w:val="false"/>
          <w:color w:val="000000"/>
          <w:sz w:val="28"/>
        </w:rPr>
        <w:t>
      6) обработку материалов музейного фонда и (или) составление информации и справок о музейных предметах и музейных коллекциях, а также предметах и коллекциях, находящихся в частной собственности.</w:t>
      </w:r>
    </w:p>
    <w:bookmarkStart w:name="z331" w:id="247"/>
    <w:p>
      <w:pPr>
        <w:spacing w:after="0"/>
        <w:ind w:left="0"/>
        <w:jc w:val="both"/>
      </w:pPr>
      <w:r>
        <w:rPr>
          <w:rFonts w:ascii="Times New Roman"/>
          <w:b w:val="false"/>
          <w:i w:val="false"/>
          <w:color w:val="000000"/>
          <w:sz w:val="28"/>
        </w:rPr>
        <w:t>
      5-1. Право первой публикации о музейных предметах и музейных коллекциях, включенных в состав музейного фонда, принадлежит музею, за которым закреплены данные музейные предметы и музейные коллекции.</w:t>
      </w:r>
    </w:p>
    <w:bookmarkEnd w:id="247"/>
    <w:bookmarkStart w:name="z102" w:id="248"/>
    <w:p>
      <w:pPr>
        <w:spacing w:after="0"/>
        <w:ind w:left="0"/>
        <w:jc w:val="both"/>
      </w:pPr>
      <w:r>
        <w:rPr>
          <w:rFonts w:ascii="Times New Roman"/>
          <w:b w:val="false"/>
          <w:i w:val="false"/>
          <w:color w:val="000000"/>
          <w:sz w:val="28"/>
        </w:rPr>
        <w:t>
      6. Порядок и условия доступа к музейным предметам и музейным коллекциям, находящимся в хранилище музея, и другие отношения в области музейного дела регулируются в порядке, определенном уполномоченным органом.</w:t>
      </w:r>
    </w:p>
    <w:bookmarkEnd w:id="248"/>
    <w:bookmarkStart w:name="z271" w:id="249"/>
    <w:p>
      <w:pPr>
        <w:spacing w:after="0"/>
        <w:ind w:left="0"/>
        <w:jc w:val="both"/>
      </w:pPr>
      <w:r>
        <w:rPr>
          <w:rFonts w:ascii="Times New Roman"/>
          <w:b w:val="false"/>
          <w:i w:val="false"/>
          <w:color w:val="000000"/>
          <w:sz w:val="28"/>
        </w:rPr>
        <w:t>
      7. В целях обеспечения сохранности и популяризации историко-культурного наследия Республики Казахстан из государственного бюджета государственным музеям, музеям-заповедникам выделяются субсидии на покрытие убытков, связанных с обеспечением хранения, охраны, сохранения, комплектования, реставрации, изучения и публичного представления культурных ценностей, в порядке, установленном бюджетным законодательством Республики Казахстан.</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05.05.2017 </w:t>
      </w:r>
      <w:r>
        <w:rPr>
          <w:rFonts w:ascii="Times New Roman"/>
          <w:b w:val="false"/>
          <w:i w:val="false"/>
          <w:color w:val="000000"/>
          <w:sz w:val="28"/>
        </w:rPr>
        <w:t>№ 60-VI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29.09.2022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Культура села</w:t>
      </w:r>
    </w:p>
    <w:bookmarkStart w:name="z104" w:id="250"/>
    <w:p>
      <w:pPr>
        <w:spacing w:after="0"/>
        <w:ind w:left="0"/>
        <w:jc w:val="both"/>
      </w:pPr>
      <w:r>
        <w:rPr>
          <w:rFonts w:ascii="Times New Roman"/>
          <w:b w:val="false"/>
          <w:i w:val="false"/>
          <w:color w:val="000000"/>
          <w:sz w:val="28"/>
        </w:rPr>
        <w:t xml:space="preserve">
      1. В Республике Казахстан обеспечивается приоритет в развитии культуры в сельской местности, формировании сети государственных организаций культуры, создании условий для эстетического образования и культурного обслуживания населения на уровне, определяемом требованиями норматива обеспеченности сельских населенных пунктов объектами культуры. </w:t>
      </w:r>
    </w:p>
    <w:bookmarkEnd w:id="250"/>
    <w:bookmarkStart w:name="z105" w:id="251"/>
    <w:p>
      <w:pPr>
        <w:spacing w:after="0"/>
        <w:ind w:left="0"/>
        <w:jc w:val="both"/>
      </w:pPr>
      <w:r>
        <w:rPr>
          <w:rFonts w:ascii="Times New Roman"/>
          <w:b w:val="false"/>
          <w:i w:val="false"/>
          <w:color w:val="000000"/>
          <w:sz w:val="28"/>
        </w:rPr>
        <w:t xml:space="preserve">
      2. Государственные организации культуры в сельской местности пользуются приоритетным правом материально-технического обеспечения. </w:t>
      </w:r>
    </w:p>
    <w:bookmarkEnd w:id="251"/>
    <w:bookmarkStart w:name="z106" w:id="252"/>
    <w:p>
      <w:pPr>
        <w:spacing w:after="0"/>
        <w:ind w:left="0"/>
        <w:jc w:val="both"/>
      </w:pPr>
      <w:r>
        <w:rPr>
          <w:rFonts w:ascii="Times New Roman"/>
          <w:b w:val="false"/>
          <w:i w:val="false"/>
          <w:color w:val="000000"/>
          <w:sz w:val="28"/>
        </w:rPr>
        <w:t xml:space="preserve">
      3. Работникам организаций культуры, проживающим в сельских населенных пунктах, предоставляются меры социальной поддержки, предусмотренные законодательством Республики Казахстан. </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Законом РК от 24.12.2008 </w:t>
      </w:r>
      <w:r>
        <w:rPr>
          <w:rFonts w:ascii="Times New Roman"/>
          <w:b w:val="false"/>
          <w:i w:val="false"/>
          <w:color w:val="000000"/>
          <w:sz w:val="28"/>
        </w:rPr>
        <w:t xml:space="preserve">N 111-IV </w:t>
      </w:r>
      <w:r>
        <w:rPr>
          <w:rFonts w:ascii="Times New Roman"/>
          <w:b w:val="false"/>
          <w:i w:val="false"/>
          <w:color w:val="ff0000"/>
          <w:sz w:val="28"/>
        </w:rPr>
        <w:t xml:space="preserve">(вводится в действие с 01.01.2009).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Культурно-досуговые организации</w:t>
      </w:r>
    </w:p>
    <w:bookmarkStart w:name="z108" w:id="253"/>
    <w:p>
      <w:pPr>
        <w:spacing w:after="0"/>
        <w:ind w:left="0"/>
        <w:jc w:val="both"/>
      </w:pPr>
      <w:r>
        <w:rPr>
          <w:rFonts w:ascii="Times New Roman"/>
          <w:b w:val="false"/>
          <w:i w:val="false"/>
          <w:color w:val="000000"/>
          <w:sz w:val="28"/>
        </w:rPr>
        <w:t>
      1. Культурно-досуговые организации – центры повседневного общения (клубы, парки культуры и отдыха, дома и дворцы культуры, центры (дома) народного творчества и другие), развития личности, самодеятельного художественного народного творчества.</w:t>
      </w:r>
    </w:p>
    <w:bookmarkEnd w:id="253"/>
    <w:bookmarkStart w:name="z109" w:id="254"/>
    <w:p>
      <w:pPr>
        <w:spacing w:after="0"/>
        <w:ind w:left="0"/>
        <w:jc w:val="both"/>
      </w:pPr>
      <w:r>
        <w:rPr>
          <w:rFonts w:ascii="Times New Roman"/>
          <w:b w:val="false"/>
          <w:i w:val="false"/>
          <w:color w:val="000000"/>
          <w:sz w:val="28"/>
        </w:rPr>
        <w:t xml:space="preserve">
      2. Основной задачей культурно-досуговых организаций является удовлетворение духовных и эстетических запросов населения. </w:t>
      </w:r>
    </w:p>
    <w:bookmarkEnd w:id="254"/>
    <w:bookmarkStart w:name="z110" w:id="255"/>
    <w:p>
      <w:pPr>
        <w:spacing w:after="0"/>
        <w:ind w:left="0"/>
        <w:jc w:val="both"/>
      </w:pPr>
      <w:r>
        <w:rPr>
          <w:rFonts w:ascii="Times New Roman"/>
          <w:b w:val="false"/>
          <w:i w:val="false"/>
          <w:color w:val="000000"/>
          <w:sz w:val="28"/>
        </w:rPr>
        <w:t xml:space="preserve">
      3. Деятельность культурно-досуговых организаций направлена на: </w:t>
      </w:r>
    </w:p>
    <w:bookmarkEnd w:id="255"/>
    <w:p>
      <w:pPr>
        <w:spacing w:after="0"/>
        <w:ind w:left="0"/>
        <w:jc w:val="both"/>
      </w:pPr>
      <w:r>
        <w:rPr>
          <w:rFonts w:ascii="Times New Roman"/>
          <w:b w:val="false"/>
          <w:i w:val="false"/>
          <w:color w:val="000000"/>
          <w:sz w:val="28"/>
        </w:rPr>
        <w:t xml:space="preserve">
      1) сохранение, пропаганду народного творчества, этнокультурных традиций и обрядов, их адаптацию к современным историческим и социально-экономическим условиям; </w:t>
      </w:r>
    </w:p>
    <w:p>
      <w:pPr>
        <w:spacing w:after="0"/>
        <w:ind w:left="0"/>
        <w:jc w:val="both"/>
      </w:pPr>
      <w:r>
        <w:rPr>
          <w:rFonts w:ascii="Times New Roman"/>
          <w:b w:val="false"/>
          <w:i w:val="false"/>
          <w:color w:val="000000"/>
          <w:sz w:val="28"/>
        </w:rPr>
        <w:t xml:space="preserve">
      2) организацию праздников, отмечаемых в Республике Казахстан, концертов, праздников песни и танца, презентаций, фестивалей, конкурсов, айтысов, выставок народного прикладного и изобразительного искусства; </w:t>
      </w:r>
    </w:p>
    <w:p>
      <w:pPr>
        <w:spacing w:after="0"/>
        <w:ind w:left="0"/>
        <w:jc w:val="both"/>
      </w:pPr>
      <w:r>
        <w:rPr>
          <w:rFonts w:ascii="Times New Roman"/>
          <w:b w:val="false"/>
          <w:i w:val="false"/>
          <w:color w:val="000000"/>
          <w:sz w:val="28"/>
        </w:rPr>
        <w:t xml:space="preserve">
      3) организацию научно-практической, информационно-методической работы; </w:t>
      </w:r>
    </w:p>
    <w:p>
      <w:pPr>
        <w:spacing w:after="0"/>
        <w:ind w:left="0"/>
        <w:jc w:val="both"/>
      </w:pPr>
      <w:r>
        <w:rPr>
          <w:rFonts w:ascii="Times New Roman"/>
          <w:b w:val="false"/>
          <w:i w:val="false"/>
          <w:color w:val="000000"/>
          <w:sz w:val="28"/>
        </w:rPr>
        <w:t xml:space="preserve">
      4) изучение, обобщение, популяризацию передового опыта в культурно-досуговой деятельности и народном творчестве, его внедрение и распространение; </w:t>
      </w:r>
    </w:p>
    <w:p>
      <w:pPr>
        <w:spacing w:after="0"/>
        <w:ind w:left="0"/>
        <w:jc w:val="both"/>
      </w:pPr>
      <w:r>
        <w:rPr>
          <w:rFonts w:ascii="Times New Roman"/>
          <w:b w:val="false"/>
          <w:i w:val="false"/>
          <w:color w:val="000000"/>
          <w:sz w:val="28"/>
        </w:rPr>
        <w:t xml:space="preserve">
      5) пропаганду лучших коллективов народного творчества через участие в областных, региональных, республиканских, международных праздниках, конкурсах, фестивалях; </w:t>
      </w:r>
    </w:p>
    <w:p>
      <w:pPr>
        <w:spacing w:after="0"/>
        <w:ind w:left="0"/>
        <w:jc w:val="both"/>
      </w:pPr>
      <w:r>
        <w:rPr>
          <w:rFonts w:ascii="Times New Roman"/>
          <w:b w:val="false"/>
          <w:i w:val="false"/>
          <w:color w:val="000000"/>
          <w:sz w:val="28"/>
        </w:rPr>
        <w:t xml:space="preserve">
      6) поддержку этнокультурных объединений; </w:t>
      </w:r>
    </w:p>
    <w:p>
      <w:pPr>
        <w:spacing w:after="0"/>
        <w:ind w:left="0"/>
        <w:jc w:val="both"/>
      </w:pPr>
      <w:r>
        <w:rPr>
          <w:rFonts w:ascii="Times New Roman"/>
          <w:b w:val="false"/>
          <w:i w:val="false"/>
          <w:color w:val="000000"/>
          <w:sz w:val="28"/>
        </w:rPr>
        <w:t>
      7) поддержку инновационных проектов в области культурно-досуговой деятельности, различных культурных акций, инициатив, направленных на сохранение и развитие национальных культур.</w:t>
      </w:r>
    </w:p>
    <w:bookmarkStart w:name="z111" w:id="256"/>
    <w:p>
      <w:pPr>
        <w:spacing w:after="0"/>
        <w:ind w:left="0"/>
        <w:jc w:val="both"/>
      </w:pPr>
      <w:r>
        <w:rPr>
          <w:rFonts w:ascii="Times New Roman"/>
          <w:b w:val="false"/>
          <w:i w:val="false"/>
          <w:color w:val="000000"/>
          <w:sz w:val="28"/>
        </w:rPr>
        <w:t xml:space="preserve">
      4. Не допускается ликвидация культурно-досуговых организаций, финансируемых за счет бюджетных средств, если такая ликвидация делает невозможным обеспечение минимального объема культурных услуг населению. </w:t>
      </w:r>
    </w:p>
    <w:bookmarkEnd w:id="256"/>
    <w:bookmarkStart w:name="z112" w:id="257"/>
    <w:p>
      <w:pPr>
        <w:spacing w:after="0"/>
        <w:ind w:left="0"/>
        <w:jc w:val="both"/>
      </w:pPr>
      <w:r>
        <w:rPr>
          <w:rFonts w:ascii="Times New Roman"/>
          <w:b w:val="false"/>
          <w:i w:val="false"/>
          <w:color w:val="000000"/>
          <w:sz w:val="28"/>
        </w:rPr>
        <w:t xml:space="preserve">
      5. В целях вовлечения граждан в сферу культурной жизни из бюджетных средств государственным культурно-досуговым организациям выделяются бюджетные субсидии на покрытие убытков, связанных с предоставлением услуг по обеспечению доступности культурно-досуговых мероприятий для населения, в порядке, установленном бюджетным законодательством Республики Казахстан. </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Кинематография</w:t>
      </w:r>
    </w:p>
    <w:p>
      <w:pPr>
        <w:spacing w:after="0"/>
        <w:ind w:left="0"/>
        <w:jc w:val="both"/>
      </w:pPr>
      <w:r>
        <w:rPr>
          <w:rFonts w:ascii="Times New Roman"/>
          <w:b w:val="false"/>
          <w:i w:val="false"/>
          <w:color w:val="ff0000"/>
          <w:sz w:val="28"/>
        </w:rPr>
        <w:t xml:space="preserve">
      Сноска. Статья 28 исключена Законом РК от 03.01.2019 </w:t>
      </w:r>
      <w:r>
        <w:rPr>
          <w:rFonts w:ascii="Times New Roman"/>
          <w:b w:val="false"/>
          <w:i w:val="false"/>
          <w:color w:val="ff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28-1. Национальный фильм</w:t>
      </w:r>
    </w:p>
    <w:bookmarkStart w:name="z184" w:id="258"/>
    <w:p>
      <w:pPr>
        <w:spacing w:after="0"/>
        <w:ind w:left="0"/>
        <w:jc w:val="both"/>
      </w:pPr>
      <w:r>
        <w:rPr>
          <w:rFonts w:ascii="Times New Roman"/>
          <w:b w:val="false"/>
          <w:i w:val="false"/>
          <w:color w:val="ff0000"/>
          <w:sz w:val="28"/>
        </w:rPr>
        <w:t xml:space="preserve">
      Сноска. Статья 28-1 исключена Законом РК от 03.01.2019 </w:t>
      </w:r>
      <w:r>
        <w:rPr>
          <w:rFonts w:ascii="Times New Roman"/>
          <w:b w:val="false"/>
          <w:i w:val="false"/>
          <w:color w:val="ff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8"/>
    <w:p>
      <w:pPr>
        <w:spacing w:after="0"/>
        <w:ind w:left="0"/>
        <w:jc w:val="both"/>
      </w:pPr>
      <w:r>
        <w:rPr>
          <w:rFonts w:ascii="Times New Roman"/>
          <w:b/>
          <w:i w:val="false"/>
          <w:color w:val="000000"/>
          <w:sz w:val="28"/>
        </w:rPr>
        <w:t>Статья 28-2. Выдача прокатного удостоверения на фильм</w:t>
      </w:r>
    </w:p>
    <w:bookmarkStart w:name="z209" w:id="259"/>
    <w:p>
      <w:pPr>
        <w:spacing w:after="0"/>
        <w:ind w:left="0"/>
        <w:jc w:val="both"/>
      </w:pPr>
      <w:r>
        <w:rPr>
          <w:rFonts w:ascii="Times New Roman"/>
          <w:b w:val="false"/>
          <w:i w:val="false"/>
          <w:color w:val="ff0000"/>
          <w:sz w:val="28"/>
        </w:rPr>
        <w:t xml:space="preserve">
      Сноска. Статья 28-2 исключена Законом РК от 03.01.2019 </w:t>
      </w:r>
      <w:r>
        <w:rPr>
          <w:rFonts w:ascii="Times New Roman"/>
          <w:b w:val="false"/>
          <w:i w:val="false"/>
          <w:color w:val="ff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59"/>
    <w:p>
      <w:pPr>
        <w:spacing w:after="0"/>
        <w:ind w:left="0"/>
        <w:jc w:val="both"/>
      </w:pPr>
      <w:r>
        <w:rPr>
          <w:rFonts w:ascii="Times New Roman"/>
          <w:b/>
          <w:i w:val="false"/>
          <w:color w:val="000000"/>
          <w:sz w:val="28"/>
        </w:rPr>
        <w:t>Статья 28-3. Индексы фильмов</w:t>
      </w:r>
    </w:p>
    <w:p>
      <w:pPr>
        <w:spacing w:after="0"/>
        <w:ind w:left="0"/>
        <w:jc w:val="both"/>
      </w:pPr>
      <w:r>
        <w:rPr>
          <w:rFonts w:ascii="Times New Roman"/>
          <w:b w:val="false"/>
          <w:i w:val="false"/>
          <w:color w:val="ff0000"/>
          <w:sz w:val="28"/>
        </w:rPr>
        <w:t xml:space="preserve">
      Сноска. Статья 28-3 исключена Законом РК от 03.01.2019 </w:t>
      </w:r>
      <w:r>
        <w:rPr>
          <w:rFonts w:ascii="Times New Roman"/>
          <w:b w:val="false"/>
          <w:i w:val="false"/>
          <w:color w:val="ff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28-4. Язык проката фильмов</w:t>
      </w:r>
    </w:p>
    <w:bookmarkStart w:name="z226" w:id="260"/>
    <w:p>
      <w:pPr>
        <w:spacing w:after="0"/>
        <w:ind w:left="0"/>
        <w:jc w:val="both"/>
      </w:pPr>
      <w:r>
        <w:rPr>
          <w:rFonts w:ascii="Times New Roman"/>
          <w:b w:val="false"/>
          <w:i w:val="false"/>
          <w:color w:val="ff0000"/>
          <w:sz w:val="28"/>
        </w:rPr>
        <w:t xml:space="preserve">
      Сноска. Статья 28-4 исключена Законом РК от 03.01.2019 </w:t>
      </w:r>
      <w:r>
        <w:rPr>
          <w:rFonts w:ascii="Times New Roman"/>
          <w:b w:val="false"/>
          <w:i w:val="false"/>
          <w:color w:val="ff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0"/>
    <w:p>
      <w:pPr>
        <w:spacing w:after="0"/>
        <w:ind w:left="0"/>
        <w:jc w:val="both"/>
      </w:pPr>
      <w:r>
        <w:rPr>
          <w:rFonts w:ascii="Times New Roman"/>
          <w:b/>
          <w:i w:val="false"/>
          <w:color w:val="000000"/>
          <w:sz w:val="28"/>
        </w:rPr>
        <w:t>Статья 28-5. Виды фильмов</w:t>
      </w:r>
    </w:p>
    <w:bookmarkStart w:name="z195" w:id="261"/>
    <w:p>
      <w:pPr>
        <w:spacing w:after="0"/>
        <w:ind w:left="0"/>
        <w:jc w:val="both"/>
      </w:pPr>
      <w:r>
        <w:rPr>
          <w:rFonts w:ascii="Times New Roman"/>
          <w:b w:val="false"/>
          <w:i w:val="false"/>
          <w:color w:val="ff0000"/>
          <w:sz w:val="28"/>
        </w:rPr>
        <w:t xml:space="preserve">
      Сноска. Статья 28-5 исключена Законом РК от 03.01.2019 </w:t>
      </w:r>
      <w:r>
        <w:rPr>
          <w:rFonts w:ascii="Times New Roman"/>
          <w:b w:val="false"/>
          <w:i w:val="false"/>
          <w:color w:val="ff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1"/>
    <w:p>
      <w:pPr>
        <w:spacing w:after="0"/>
        <w:ind w:left="0"/>
        <w:jc w:val="both"/>
      </w:pPr>
      <w:r>
        <w:rPr>
          <w:rFonts w:ascii="Times New Roman"/>
          <w:b/>
          <w:i w:val="false"/>
          <w:color w:val="000000"/>
          <w:sz w:val="28"/>
        </w:rPr>
        <w:t>Статья 28-6. Хранение исходных материалов фильмов и кинолетописи</w:t>
      </w:r>
    </w:p>
    <w:bookmarkStart w:name="z203" w:id="262"/>
    <w:p>
      <w:pPr>
        <w:spacing w:after="0"/>
        <w:ind w:left="0"/>
        <w:jc w:val="both"/>
      </w:pPr>
      <w:r>
        <w:rPr>
          <w:rFonts w:ascii="Times New Roman"/>
          <w:b w:val="false"/>
          <w:i w:val="false"/>
          <w:color w:val="ff0000"/>
          <w:sz w:val="28"/>
        </w:rPr>
        <w:t xml:space="preserve">
      Сноска. Статья 28-6 исключена Законом РК от 03.01.2019 </w:t>
      </w:r>
      <w:r>
        <w:rPr>
          <w:rFonts w:ascii="Times New Roman"/>
          <w:b w:val="false"/>
          <w:i w:val="false"/>
          <w:color w:val="ff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2"/>
    <w:p>
      <w:pPr>
        <w:spacing w:after="0"/>
        <w:ind w:left="0"/>
        <w:jc w:val="both"/>
      </w:pPr>
      <w:r>
        <w:rPr>
          <w:rFonts w:ascii="Times New Roman"/>
          <w:b/>
          <w:i w:val="false"/>
          <w:color w:val="000000"/>
          <w:sz w:val="28"/>
        </w:rPr>
        <w:t>Статья 29. Деятельность творческих коллективов и исполнителей</w:t>
      </w:r>
    </w:p>
    <w:bookmarkStart w:name="z395" w:id="263"/>
    <w:p>
      <w:pPr>
        <w:spacing w:after="0"/>
        <w:ind w:left="0"/>
        <w:jc w:val="both"/>
      </w:pPr>
      <w:r>
        <w:rPr>
          <w:rFonts w:ascii="Times New Roman"/>
          <w:b w:val="false"/>
          <w:i w:val="false"/>
          <w:color w:val="000000"/>
          <w:sz w:val="28"/>
        </w:rPr>
        <w:t>
      1. Деятельность творческих коллективов и исполнителей, в том числе гастрольная деятельность, осуществляется на договорной основе.</w:t>
      </w:r>
    </w:p>
    <w:bookmarkEnd w:id="263"/>
    <w:bookmarkStart w:name="z396" w:id="264"/>
    <w:p>
      <w:pPr>
        <w:spacing w:after="0"/>
        <w:ind w:left="0"/>
        <w:jc w:val="both"/>
      </w:pPr>
      <w:r>
        <w:rPr>
          <w:rFonts w:ascii="Times New Roman"/>
          <w:b w:val="false"/>
          <w:i w:val="false"/>
          <w:color w:val="000000"/>
          <w:sz w:val="28"/>
        </w:rPr>
        <w:t>
      2. При проведении культурно-массовых мероприятий творческие коллективы и исполнители обязаны:</w:t>
      </w:r>
    </w:p>
    <w:bookmarkEnd w:id="264"/>
    <w:bookmarkStart w:name="z397" w:id="265"/>
    <w:p>
      <w:pPr>
        <w:spacing w:after="0"/>
        <w:ind w:left="0"/>
        <w:jc w:val="both"/>
      </w:pPr>
      <w:r>
        <w:rPr>
          <w:rFonts w:ascii="Times New Roman"/>
          <w:b w:val="false"/>
          <w:i w:val="false"/>
          <w:color w:val="000000"/>
          <w:sz w:val="28"/>
        </w:rPr>
        <w:t>
      1) при обращении со зрителями до и во время проведения мероприятия не допускать аморального, неэтичного поведения, которое может выражаться в ненормативной лексике, употреблении алкогольных напитков, наркотических средств, психотропных веществ, их аналогов и прекурсоров;</w:t>
      </w:r>
    </w:p>
    <w:bookmarkEnd w:id="265"/>
    <w:bookmarkStart w:name="z398" w:id="266"/>
    <w:p>
      <w:pPr>
        <w:spacing w:after="0"/>
        <w:ind w:left="0"/>
        <w:jc w:val="both"/>
      </w:pPr>
      <w:r>
        <w:rPr>
          <w:rFonts w:ascii="Times New Roman"/>
          <w:b w:val="false"/>
          <w:i w:val="false"/>
          <w:color w:val="000000"/>
          <w:sz w:val="28"/>
        </w:rPr>
        <w:t>
      2) информировать зрителя об использовании фонограмм при исполнении музыкальных произведений;</w:t>
      </w:r>
    </w:p>
    <w:bookmarkEnd w:id="266"/>
    <w:bookmarkStart w:name="z399" w:id="267"/>
    <w:p>
      <w:pPr>
        <w:spacing w:after="0"/>
        <w:ind w:left="0"/>
        <w:jc w:val="both"/>
      </w:pPr>
      <w:r>
        <w:rPr>
          <w:rFonts w:ascii="Times New Roman"/>
          <w:b w:val="false"/>
          <w:i w:val="false"/>
          <w:color w:val="000000"/>
          <w:sz w:val="28"/>
        </w:rPr>
        <w:t>
      3) соблюдать требования, предусмотренные подпунктом 5) пункта 5 статьи 9-1 настоящего Закона.</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Народное художественное творчество</w:t>
      </w:r>
    </w:p>
    <w:bookmarkStart w:name="z121" w:id="268"/>
    <w:p>
      <w:pPr>
        <w:spacing w:after="0"/>
        <w:ind w:left="0"/>
        <w:jc w:val="both"/>
      </w:pPr>
      <w:r>
        <w:rPr>
          <w:rFonts w:ascii="Times New Roman"/>
          <w:b w:val="false"/>
          <w:i w:val="false"/>
          <w:color w:val="000000"/>
          <w:sz w:val="28"/>
        </w:rPr>
        <w:t xml:space="preserve">
      1. Народное художественное творчество - одна из форм народного творчества, деятельность по созданию художественных изделий декоративного назначения, осуществляемая на основе коллективного освоения и преемственного развития традиции народного искусства в определенной местности в процессе творческого ручного и (или) механизированного труда мастеров народного художественного творчества. </w:t>
      </w:r>
    </w:p>
    <w:bookmarkEnd w:id="268"/>
    <w:bookmarkStart w:name="z122" w:id="269"/>
    <w:p>
      <w:pPr>
        <w:spacing w:after="0"/>
        <w:ind w:left="0"/>
        <w:jc w:val="both"/>
      </w:pPr>
      <w:r>
        <w:rPr>
          <w:rFonts w:ascii="Times New Roman"/>
          <w:b w:val="false"/>
          <w:i w:val="false"/>
          <w:color w:val="000000"/>
          <w:sz w:val="28"/>
        </w:rPr>
        <w:t xml:space="preserve">
      2. Отнесение изделий к изделиям народного художественного творчества осуществляется на основе заключений художественно-экспертных советов по народному художественному творчеству. </w:t>
      </w:r>
    </w:p>
    <w:bookmarkEnd w:id="269"/>
    <w:bookmarkStart w:name="z123" w:id="270"/>
    <w:p>
      <w:pPr>
        <w:spacing w:after="0"/>
        <w:ind w:left="0"/>
        <w:jc w:val="both"/>
      </w:pPr>
      <w:r>
        <w:rPr>
          <w:rFonts w:ascii="Times New Roman"/>
          <w:b w:val="false"/>
          <w:i w:val="false"/>
          <w:color w:val="000000"/>
          <w:sz w:val="28"/>
        </w:rPr>
        <w:t xml:space="preserve">
      3. Права физических и юридических лиц, осуществляющих деятельность в области народного художественного творчества, защищаются в порядке, предусмотренном законодательными актами Республики Казахстан. </w:t>
      </w:r>
    </w:p>
    <w:bookmarkEnd w:id="270"/>
    <w:p>
      <w:pPr>
        <w:spacing w:after="0"/>
        <w:ind w:left="0"/>
        <w:jc w:val="both"/>
      </w:pPr>
      <w:r>
        <w:rPr>
          <w:rFonts w:ascii="Times New Roman"/>
          <w:b/>
          <w:i w:val="false"/>
          <w:color w:val="000000"/>
          <w:sz w:val="28"/>
        </w:rPr>
        <w:t>Статья 31. Финансирование деятельности в области культуры</w:t>
      </w:r>
    </w:p>
    <w:bookmarkStart w:name="z125" w:id="271"/>
    <w:p>
      <w:pPr>
        <w:spacing w:after="0"/>
        <w:ind w:left="0"/>
        <w:jc w:val="both"/>
      </w:pPr>
      <w:r>
        <w:rPr>
          <w:rFonts w:ascii="Times New Roman"/>
          <w:b w:val="false"/>
          <w:i w:val="false"/>
          <w:color w:val="000000"/>
          <w:sz w:val="28"/>
        </w:rPr>
        <w:t>
      1. Финансирование государственных учреждений культуры осуществляется за счет бюджетных средств и средств, поступающих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и иных средств, используемых в порядке, установленном бюджетным законодательством Республики Казахстан.</w:t>
      </w:r>
    </w:p>
    <w:bookmarkEnd w:id="271"/>
    <w:bookmarkStart w:name="z126" w:id="272"/>
    <w:p>
      <w:pPr>
        <w:spacing w:after="0"/>
        <w:ind w:left="0"/>
        <w:jc w:val="both"/>
      </w:pPr>
      <w:r>
        <w:rPr>
          <w:rFonts w:ascii="Times New Roman"/>
          <w:b w:val="false"/>
          <w:i w:val="false"/>
          <w:color w:val="000000"/>
          <w:sz w:val="28"/>
        </w:rPr>
        <w:t>
      2. Финансирование организаций культуры, за исключением государственных учреждений культуры, осуществляется за счет реализации услуг, средств учредителей и других не запрещенных законодательством Республики Казахстан источников.</w:t>
      </w:r>
    </w:p>
    <w:bookmarkEnd w:id="272"/>
    <w:bookmarkStart w:name="z400" w:id="273"/>
    <w:p>
      <w:pPr>
        <w:spacing w:after="0"/>
        <w:ind w:left="0"/>
        <w:jc w:val="both"/>
      </w:pPr>
      <w:r>
        <w:rPr>
          <w:rFonts w:ascii="Times New Roman"/>
          <w:b w:val="false"/>
          <w:i w:val="false"/>
          <w:color w:val="000000"/>
          <w:sz w:val="28"/>
        </w:rPr>
        <w:t>
      2-1. Финансирование творческих союзов осуществляется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а также за счет филантропической деятельности и (или) спонсорской деятельности, и (или) меценатской деятельности.</w:t>
      </w:r>
    </w:p>
    <w:bookmarkEnd w:id="273"/>
    <w:bookmarkStart w:name="z401" w:id="274"/>
    <w:p>
      <w:pPr>
        <w:spacing w:after="0"/>
        <w:ind w:left="0"/>
        <w:jc w:val="both"/>
      </w:pPr>
      <w:r>
        <w:rPr>
          <w:rFonts w:ascii="Times New Roman"/>
          <w:b w:val="false"/>
          <w:i w:val="false"/>
          <w:color w:val="000000"/>
          <w:sz w:val="28"/>
        </w:rPr>
        <w:t>
      2-2. Финансирование фондов поддержки творческих инициатив осуществляется за счет средств, не запрещенных законами Республики Казахстан, за исключением средств государственного бюджета.</w:t>
      </w:r>
    </w:p>
    <w:bookmarkEnd w:id="274"/>
    <w:bookmarkStart w:name="z127" w:id="275"/>
    <w:p>
      <w:pPr>
        <w:spacing w:after="0"/>
        <w:ind w:left="0"/>
        <w:jc w:val="both"/>
      </w:pPr>
      <w:r>
        <w:rPr>
          <w:rFonts w:ascii="Times New Roman"/>
          <w:b w:val="false"/>
          <w:i w:val="false"/>
          <w:color w:val="000000"/>
          <w:sz w:val="28"/>
        </w:rPr>
        <w:t>
      3. Фонды развития культуры могут привлекать негосударственные средства в порядке, предусмотренном законодательством Республики Казахстан.</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с 01.07.2018);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276"/>
    <w:p>
      <w:pPr>
        <w:spacing w:after="0"/>
        <w:ind w:left="0"/>
        <w:jc w:val="left"/>
      </w:pPr>
      <w:r>
        <w:rPr>
          <w:rFonts w:ascii="Times New Roman"/>
          <w:b/>
          <w:i w:val="false"/>
          <w:color w:val="000000"/>
        </w:rPr>
        <w:t xml:space="preserve"> Глава 6. КУЛЬТУРНЫЕ ЦЕННОСТИ И НАЦИОНАЛЬНОЕ КУЛЬТУРНОЕ ДОСТОЯНИЕ</w:t>
      </w:r>
    </w:p>
    <w:bookmarkEnd w:id="276"/>
    <w:p>
      <w:pPr>
        <w:spacing w:after="0"/>
        <w:ind w:left="0"/>
        <w:jc w:val="both"/>
      </w:pPr>
      <w:r>
        <w:rPr>
          <w:rFonts w:ascii="Times New Roman"/>
          <w:b/>
          <w:i w:val="false"/>
          <w:color w:val="000000"/>
          <w:sz w:val="28"/>
        </w:rPr>
        <w:t>Статья 32. Культурные ценности</w:t>
      </w:r>
    </w:p>
    <w:p>
      <w:pPr>
        <w:spacing w:after="0"/>
        <w:ind w:left="0"/>
        <w:jc w:val="both"/>
      </w:pPr>
      <w:r>
        <w:rPr>
          <w:rFonts w:ascii="Times New Roman"/>
          <w:b w:val="false"/>
          <w:i w:val="false"/>
          <w:color w:val="000000"/>
          <w:sz w:val="28"/>
        </w:rPr>
        <w:t>
      1. К культурным ценностям относятся материальные и нематериальные ценности.</w:t>
      </w:r>
    </w:p>
    <w:p>
      <w:pPr>
        <w:spacing w:after="0"/>
        <w:ind w:left="0"/>
        <w:jc w:val="both"/>
      </w:pPr>
      <w:r>
        <w:rPr>
          <w:rFonts w:ascii="Times New Roman"/>
          <w:b w:val="false"/>
          <w:i w:val="false"/>
          <w:color w:val="000000"/>
          <w:sz w:val="28"/>
        </w:rPr>
        <w:t>
      2. К материальным культурным ценностям относятся:</w:t>
      </w:r>
    </w:p>
    <w:p>
      <w:pPr>
        <w:spacing w:after="0"/>
        <w:ind w:left="0"/>
        <w:jc w:val="both"/>
      </w:pPr>
      <w:r>
        <w:rPr>
          <w:rFonts w:ascii="Times New Roman"/>
          <w:b w:val="false"/>
          <w:i w:val="false"/>
          <w:color w:val="000000"/>
          <w:sz w:val="28"/>
        </w:rPr>
        <w:t>
      1) археологические находки;</w:t>
      </w:r>
    </w:p>
    <w:p>
      <w:pPr>
        <w:spacing w:after="0"/>
        <w:ind w:left="0"/>
        <w:jc w:val="both"/>
      </w:pPr>
      <w:r>
        <w:rPr>
          <w:rFonts w:ascii="Times New Roman"/>
          <w:b w:val="false"/>
          <w:i w:val="false"/>
          <w:color w:val="000000"/>
          <w:sz w:val="28"/>
        </w:rPr>
        <w:t xml:space="preserve">
      2) редкие коллекции и образцы флоры и фауны, минералогии, анатомии и предметы, представляющие интерес для палеонтологии; </w:t>
      </w:r>
    </w:p>
    <w:p>
      <w:pPr>
        <w:spacing w:after="0"/>
        <w:ind w:left="0"/>
        <w:jc w:val="both"/>
      </w:pPr>
      <w:r>
        <w:rPr>
          <w:rFonts w:ascii="Times New Roman"/>
          <w:b w:val="false"/>
          <w:i w:val="false"/>
          <w:color w:val="000000"/>
          <w:sz w:val="28"/>
        </w:rPr>
        <w:t>
      3) ценности, касающиеся истории, включая историю науки и техники, историю войн и общества, историю национальной культуры, а также связанные с жизнью национальных деятелей науки, культуры, литературы и искусства, мыслителей, ученых, писателей, поэтов и артистов и крупными национальными событиями;</w:t>
      </w:r>
    </w:p>
    <w:p>
      <w:pPr>
        <w:spacing w:after="0"/>
        <w:ind w:left="0"/>
        <w:jc w:val="both"/>
      </w:pPr>
      <w:r>
        <w:rPr>
          <w:rFonts w:ascii="Times New Roman"/>
          <w:b w:val="false"/>
          <w:i w:val="false"/>
          <w:color w:val="000000"/>
          <w:sz w:val="28"/>
        </w:rPr>
        <w:t>
      4) редкие рукописи, старинные и редкие книги, документы и издания, представляющие особый интерес (исторический, художественный, научный, литературный), отдельно или в коллекциях;</w:t>
      </w:r>
    </w:p>
    <w:p>
      <w:pPr>
        <w:spacing w:after="0"/>
        <w:ind w:left="0"/>
        <w:jc w:val="both"/>
      </w:pPr>
      <w:r>
        <w:rPr>
          <w:rFonts w:ascii="Times New Roman"/>
          <w:b w:val="false"/>
          <w:i w:val="false"/>
          <w:color w:val="000000"/>
          <w:sz w:val="28"/>
        </w:rPr>
        <w:t xml:space="preserve">
      5) почтовые марки, налоговые и аналогичные марки отдельно или в коллекциях, выпущенные пятьдесят или более лет назад; </w:t>
      </w:r>
    </w:p>
    <w:p>
      <w:pPr>
        <w:spacing w:after="0"/>
        <w:ind w:left="0"/>
        <w:jc w:val="both"/>
      </w:pPr>
      <w:r>
        <w:rPr>
          <w:rFonts w:ascii="Times New Roman"/>
          <w:b w:val="false"/>
          <w:i w:val="false"/>
          <w:color w:val="000000"/>
          <w:sz w:val="28"/>
        </w:rPr>
        <w:t xml:space="preserve">
      6) монеты, за исключением монет национальной валюты Республики Казахстан, независимо от сплава или металла их изготовления, а также монет иных государств, изготовленных не более ста лет тому назад, медали, печати и другие коллекционные материалы; </w:t>
      </w:r>
    </w:p>
    <w:p>
      <w:pPr>
        <w:spacing w:after="0"/>
        <w:ind w:left="0"/>
        <w:jc w:val="both"/>
      </w:pPr>
      <w:r>
        <w:rPr>
          <w:rFonts w:ascii="Times New Roman"/>
          <w:b w:val="false"/>
          <w:i w:val="false"/>
          <w:color w:val="000000"/>
          <w:sz w:val="28"/>
        </w:rPr>
        <w:t xml:space="preserve">
      7) старинные и уникальные музыкальные инструменты; </w:t>
      </w:r>
    </w:p>
    <w:p>
      <w:pPr>
        <w:spacing w:after="0"/>
        <w:ind w:left="0"/>
        <w:jc w:val="both"/>
      </w:pPr>
      <w:r>
        <w:rPr>
          <w:rFonts w:ascii="Times New Roman"/>
          <w:b w:val="false"/>
          <w:i w:val="false"/>
          <w:color w:val="000000"/>
          <w:sz w:val="28"/>
        </w:rPr>
        <w:t xml:space="preserve">
      8) архивы, архивные фонды и коллекции, включая фоно-, фото-, видео-, киноархивы, а также научно-техническая документация; </w:t>
      </w:r>
    </w:p>
    <w:p>
      <w:pPr>
        <w:spacing w:after="0"/>
        <w:ind w:left="0"/>
        <w:jc w:val="both"/>
      </w:pPr>
      <w:r>
        <w:rPr>
          <w:rFonts w:ascii="Times New Roman"/>
          <w:b w:val="false"/>
          <w:i w:val="false"/>
          <w:color w:val="000000"/>
          <w:sz w:val="28"/>
        </w:rPr>
        <w:t xml:space="preserve">
      9) произведения искусства, имеющие историко-культурную значимость; </w:t>
      </w:r>
    </w:p>
    <w:p>
      <w:pPr>
        <w:spacing w:after="0"/>
        <w:ind w:left="0"/>
        <w:jc w:val="both"/>
      </w:pPr>
      <w:r>
        <w:rPr>
          <w:rFonts w:ascii="Times New Roman"/>
          <w:b w:val="false"/>
          <w:i w:val="false"/>
          <w:color w:val="000000"/>
          <w:sz w:val="28"/>
        </w:rPr>
        <w:t xml:space="preserve">
      10) этнографические, антропологические, этнологические и палеонтологические материалы; </w:t>
      </w:r>
    </w:p>
    <w:p>
      <w:pPr>
        <w:spacing w:after="0"/>
        <w:ind w:left="0"/>
        <w:jc w:val="both"/>
      </w:pPr>
      <w:r>
        <w:rPr>
          <w:rFonts w:ascii="Times New Roman"/>
          <w:b w:val="false"/>
          <w:i w:val="false"/>
          <w:color w:val="000000"/>
          <w:sz w:val="28"/>
        </w:rPr>
        <w:t xml:space="preserve">
      11) старинные предметы более чем столетней давности, имеющие особую историческую и культурную ценность; </w:t>
      </w:r>
    </w:p>
    <w:p>
      <w:pPr>
        <w:spacing w:after="0"/>
        <w:ind w:left="0"/>
        <w:jc w:val="both"/>
      </w:pPr>
      <w:r>
        <w:rPr>
          <w:rFonts w:ascii="Times New Roman"/>
          <w:b w:val="false"/>
          <w:i w:val="false"/>
          <w:color w:val="000000"/>
          <w:sz w:val="28"/>
        </w:rPr>
        <w:t xml:space="preserve">
      12) объекты, связанные с историческими событиями в жизни народа Республики Казахстан, развитием общества и государства, историей науки и техники, а также с жизнью выдающихся деятелей науки, государства, культуры, в том числе музейные предметы и музейные коллекции; </w:t>
      </w:r>
    </w:p>
    <w:p>
      <w:pPr>
        <w:spacing w:after="0"/>
        <w:ind w:left="0"/>
        <w:jc w:val="both"/>
      </w:pPr>
      <w:r>
        <w:rPr>
          <w:rFonts w:ascii="Times New Roman"/>
          <w:b w:val="false"/>
          <w:i w:val="false"/>
          <w:color w:val="000000"/>
          <w:sz w:val="28"/>
        </w:rPr>
        <w:t xml:space="preserve">
      13) художественные ценности в виде полотен, картин и рисунков ручной работы на любой основе и из любых материалов (за исключением чертежей и промышленных изделий, украшений от руки); </w:t>
      </w:r>
    </w:p>
    <w:p>
      <w:pPr>
        <w:spacing w:after="0"/>
        <w:ind w:left="0"/>
        <w:jc w:val="both"/>
      </w:pPr>
      <w:r>
        <w:rPr>
          <w:rFonts w:ascii="Times New Roman"/>
          <w:b w:val="false"/>
          <w:i w:val="false"/>
          <w:color w:val="000000"/>
          <w:sz w:val="28"/>
        </w:rPr>
        <w:t xml:space="preserve">
      14) оригинальные произведения скульптурного искусства из любых материалов; </w:t>
      </w:r>
    </w:p>
    <w:p>
      <w:pPr>
        <w:spacing w:after="0"/>
        <w:ind w:left="0"/>
        <w:jc w:val="both"/>
      </w:pPr>
      <w:r>
        <w:rPr>
          <w:rFonts w:ascii="Times New Roman"/>
          <w:b w:val="false"/>
          <w:i w:val="false"/>
          <w:color w:val="000000"/>
          <w:sz w:val="28"/>
        </w:rPr>
        <w:t xml:space="preserve">
      15) оригинальные гравюры, эстампы и литографии; </w:t>
      </w:r>
    </w:p>
    <w:p>
      <w:pPr>
        <w:spacing w:after="0"/>
        <w:ind w:left="0"/>
        <w:jc w:val="both"/>
      </w:pPr>
      <w:r>
        <w:rPr>
          <w:rFonts w:ascii="Times New Roman"/>
          <w:b w:val="false"/>
          <w:i w:val="false"/>
          <w:color w:val="000000"/>
          <w:sz w:val="28"/>
        </w:rPr>
        <w:t>
      16) составные части памятников истории и культуры.</w:t>
      </w:r>
    </w:p>
    <w:bookmarkStart w:name="z272" w:id="277"/>
    <w:p>
      <w:pPr>
        <w:spacing w:after="0"/>
        <w:ind w:left="0"/>
        <w:jc w:val="both"/>
      </w:pPr>
      <w:r>
        <w:rPr>
          <w:rFonts w:ascii="Times New Roman"/>
          <w:b w:val="false"/>
          <w:i w:val="false"/>
          <w:color w:val="000000"/>
          <w:sz w:val="28"/>
        </w:rPr>
        <w:t>
      3. К нематериальным культурным ценностям относятся:</w:t>
      </w:r>
    </w:p>
    <w:bookmarkEnd w:id="277"/>
    <w:p>
      <w:pPr>
        <w:spacing w:after="0"/>
        <w:ind w:left="0"/>
        <w:jc w:val="both"/>
      </w:pPr>
      <w:r>
        <w:rPr>
          <w:rFonts w:ascii="Times New Roman"/>
          <w:b w:val="false"/>
          <w:i w:val="false"/>
          <w:color w:val="000000"/>
          <w:sz w:val="28"/>
        </w:rPr>
        <w:t>
      1) устные традиции и формы выражения, включая язык в качестве носителя нематериального культурного наследия;</w:t>
      </w:r>
    </w:p>
    <w:p>
      <w:pPr>
        <w:spacing w:after="0"/>
        <w:ind w:left="0"/>
        <w:jc w:val="both"/>
      </w:pPr>
      <w:r>
        <w:rPr>
          <w:rFonts w:ascii="Times New Roman"/>
          <w:b w:val="false"/>
          <w:i w:val="false"/>
          <w:color w:val="000000"/>
          <w:sz w:val="28"/>
        </w:rPr>
        <w:t>
      2) исполнительские искусства;</w:t>
      </w:r>
    </w:p>
    <w:p>
      <w:pPr>
        <w:spacing w:after="0"/>
        <w:ind w:left="0"/>
        <w:jc w:val="both"/>
      </w:pPr>
      <w:r>
        <w:rPr>
          <w:rFonts w:ascii="Times New Roman"/>
          <w:b w:val="false"/>
          <w:i w:val="false"/>
          <w:color w:val="000000"/>
          <w:sz w:val="28"/>
        </w:rPr>
        <w:t>
      3) обычаи;</w:t>
      </w:r>
    </w:p>
    <w:p>
      <w:pPr>
        <w:spacing w:after="0"/>
        <w:ind w:left="0"/>
        <w:jc w:val="both"/>
      </w:pPr>
      <w:r>
        <w:rPr>
          <w:rFonts w:ascii="Times New Roman"/>
          <w:b w:val="false"/>
          <w:i w:val="false"/>
          <w:color w:val="000000"/>
          <w:sz w:val="28"/>
        </w:rPr>
        <w:t>
      4) обряды;</w:t>
      </w:r>
    </w:p>
    <w:p>
      <w:pPr>
        <w:spacing w:after="0"/>
        <w:ind w:left="0"/>
        <w:jc w:val="both"/>
      </w:pPr>
      <w:r>
        <w:rPr>
          <w:rFonts w:ascii="Times New Roman"/>
          <w:b w:val="false"/>
          <w:i w:val="false"/>
          <w:color w:val="000000"/>
          <w:sz w:val="28"/>
        </w:rPr>
        <w:t>
      5) празднества;</w:t>
      </w:r>
    </w:p>
    <w:p>
      <w:pPr>
        <w:spacing w:after="0"/>
        <w:ind w:left="0"/>
        <w:jc w:val="both"/>
      </w:pPr>
      <w:r>
        <w:rPr>
          <w:rFonts w:ascii="Times New Roman"/>
          <w:b w:val="false"/>
          <w:i w:val="false"/>
          <w:color w:val="000000"/>
          <w:sz w:val="28"/>
        </w:rPr>
        <w:t>
      6) знания и обычаи, относящиеся к природе и вселенной;</w:t>
      </w:r>
    </w:p>
    <w:p>
      <w:pPr>
        <w:spacing w:after="0"/>
        <w:ind w:left="0"/>
        <w:jc w:val="both"/>
      </w:pPr>
      <w:r>
        <w:rPr>
          <w:rFonts w:ascii="Times New Roman"/>
          <w:b w:val="false"/>
          <w:i w:val="false"/>
          <w:color w:val="000000"/>
          <w:sz w:val="28"/>
        </w:rPr>
        <w:t xml:space="preserve">
      7) знания и навыки, связанные с традиционными ремеслами.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Учет и систематизация объектов национального культурного достояния</w:t>
      </w:r>
    </w:p>
    <w:bookmarkStart w:name="z131" w:id="278"/>
    <w:p>
      <w:pPr>
        <w:spacing w:after="0"/>
        <w:ind w:left="0"/>
        <w:jc w:val="both"/>
      </w:pPr>
      <w:r>
        <w:rPr>
          <w:rFonts w:ascii="Times New Roman"/>
          <w:b w:val="false"/>
          <w:i w:val="false"/>
          <w:color w:val="000000"/>
          <w:sz w:val="28"/>
        </w:rPr>
        <w:t>
      1. В целях сохранения культурного наследия:</w:t>
      </w:r>
    </w:p>
    <w:bookmarkEnd w:id="278"/>
    <w:bookmarkStart w:name="z133" w:id="279"/>
    <w:p>
      <w:pPr>
        <w:spacing w:after="0"/>
        <w:ind w:left="0"/>
        <w:jc w:val="both"/>
      </w:pPr>
      <w:r>
        <w:rPr>
          <w:rFonts w:ascii="Times New Roman"/>
          <w:b w:val="false"/>
          <w:i w:val="false"/>
          <w:color w:val="000000"/>
          <w:sz w:val="28"/>
        </w:rPr>
        <w:t>
      1) объекты, указанные в пункте 2 статьи 32 настоящего Закона и имеющие особое значение для истории и культуры страны, вносятся в Государственный реестр объектов национального культурного достояния;</w:t>
      </w:r>
    </w:p>
    <w:bookmarkEnd w:id="279"/>
    <w:bookmarkStart w:name="z273" w:id="280"/>
    <w:p>
      <w:pPr>
        <w:spacing w:after="0"/>
        <w:ind w:left="0"/>
        <w:jc w:val="both"/>
      </w:pPr>
      <w:r>
        <w:rPr>
          <w:rFonts w:ascii="Times New Roman"/>
          <w:b w:val="false"/>
          <w:i w:val="false"/>
          <w:color w:val="000000"/>
          <w:sz w:val="28"/>
        </w:rPr>
        <w:t>
      2) объекты, указанные в пункте 3 статьи 32 настоящего Закона и имеющие особое значение для истории и культуры страны, вносятся в Национальный перечень элементов нематериального культурного наследия.</w:t>
      </w:r>
    </w:p>
    <w:bookmarkEnd w:id="280"/>
    <w:bookmarkStart w:name="z132" w:id="281"/>
    <w:p>
      <w:pPr>
        <w:spacing w:after="0"/>
        <w:ind w:left="0"/>
        <w:jc w:val="both"/>
      </w:pPr>
      <w:r>
        <w:rPr>
          <w:rFonts w:ascii="Times New Roman"/>
          <w:b w:val="false"/>
          <w:i w:val="false"/>
          <w:color w:val="000000"/>
          <w:sz w:val="28"/>
        </w:rPr>
        <w:t>
      2. Физические и юридические лица, занимающиеся изучением культурных ценностей, обязаны представлять в уполномоченный орган сведения об объектах, подлежащих занесению в Государственный реестр объектов национального культурного достояния и Национальный перечень элементов нематериального культурного наследия. По мере выявления новых объектов и предметов предоставляется информация с необходимыми сведениями.</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Особый режим объектов национального культурного достояния</w:t>
      </w:r>
    </w:p>
    <w:bookmarkStart w:name="z135" w:id="282"/>
    <w:p>
      <w:pPr>
        <w:spacing w:after="0"/>
        <w:ind w:left="0"/>
        <w:jc w:val="both"/>
      </w:pPr>
      <w:r>
        <w:rPr>
          <w:rFonts w:ascii="Times New Roman"/>
          <w:b w:val="false"/>
          <w:i w:val="false"/>
          <w:color w:val="000000"/>
          <w:sz w:val="28"/>
        </w:rPr>
        <w:t>
      1. Коллекции или собрания предметов, в комплексе представляющие особый художественный или исторический интерес, не могут быть разрознены.</w:t>
      </w:r>
    </w:p>
    <w:bookmarkEnd w:id="282"/>
    <w:p>
      <w:pPr>
        <w:spacing w:after="0"/>
        <w:ind w:left="0"/>
        <w:jc w:val="both"/>
      </w:pPr>
      <w:r>
        <w:rPr>
          <w:rFonts w:ascii="Times New Roman"/>
          <w:b w:val="false"/>
          <w:i w:val="false"/>
          <w:color w:val="000000"/>
          <w:sz w:val="28"/>
        </w:rPr>
        <w:t xml:space="preserve">
      Уничтожение, перемещение, изменение, воспроизведение или реставрирование объектов национального культурного достояния, внесенных в Государственный реестр, не допускаются без специального разрешения уполномоченного органа, выдаваемого на основании рекомендации экспертной комиссии, создаваемой им по каждому конкретному объекту. </w:t>
      </w:r>
    </w:p>
    <w:bookmarkStart w:name="z136" w:id="283"/>
    <w:p>
      <w:pPr>
        <w:spacing w:after="0"/>
        <w:ind w:left="0"/>
        <w:jc w:val="both"/>
      </w:pPr>
      <w:r>
        <w:rPr>
          <w:rFonts w:ascii="Times New Roman"/>
          <w:b w:val="false"/>
          <w:i w:val="false"/>
          <w:color w:val="000000"/>
          <w:sz w:val="28"/>
        </w:rPr>
        <w:t xml:space="preserve">
      2. Не допускается использование объектов национального культурного достояния каким-либо образом, не совместимым с их историческим, художественным и религиозным назначением. Предметы, принадлежащие религиозно-культовым организациям и являющиеся </w:t>
      </w:r>
    </w:p>
    <w:bookmarkEnd w:id="283"/>
    <w:p>
      <w:pPr>
        <w:spacing w:after="0"/>
        <w:ind w:left="0"/>
        <w:jc w:val="both"/>
      </w:pPr>
      <w:r>
        <w:rPr>
          <w:rFonts w:ascii="Times New Roman"/>
          <w:b w:val="false"/>
          <w:i w:val="false"/>
          <w:color w:val="000000"/>
          <w:sz w:val="28"/>
        </w:rPr>
        <w:t xml:space="preserve">
      объектами национального культурного достояния, могут использоваться с учетом их культового назначения. </w:t>
      </w:r>
    </w:p>
    <w:bookmarkStart w:name="z137" w:id="284"/>
    <w:p>
      <w:pPr>
        <w:spacing w:after="0"/>
        <w:ind w:left="0"/>
        <w:jc w:val="both"/>
      </w:pPr>
      <w:r>
        <w:rPr>
          <w:rFonts w:ascii="Times New Roman"/>
          <w:b w:val="false"/>
          <w:i w:val="false"/>
          <w:color w:val="000000"/>
          <w:sz w:val="28"/>
        </w:rPr>
        <w:t xml:space="preserve">
      3. Особый режим объектов национального культурного достояния не распространяется на объекты авторского права и смежных прав. </w:t>
      </w:r>
    </w:p>
    <w:bookmarkEnd w:id="284"/>
    <w:bookmarkStart w:name="z138" w:id="285"/>
    <w:p>
      <w:pPr>
        <w:spacing w:after="0"/>
        <w:ind w:left="0"/>
        <w:jc w:val="both"/>
      </w:pPr>
      <w:r>
        <w:rPr>
          <w:rFonts w:ascii="Times New Roman"/>
          <w:b w:val="false"/>
          <w:i w:val="false"/>
          <w:color w:val="000000"/>
          <w:sz w:val="28"/>
        </w:rPr>
        <w:t xml:space="preserve">
      4. Преимущественное право использования архитектурных памятников принадлежит организациям культуры. </w:t>
      </w:r>
    </w:p>
    <w:bookmarkEnd w:id="285"/>
    <w:bookmarkStart w:name="z139" w:id="286"/>
    <w:p>
      <w:pPr>
        <w:spacing w:after="0"/>
        <w:ind w:left="0"/>
        <w:jc w:val="both"/>
      </w:pPr>
      <w:r>
        <w:rPr>
          <w:rFonts w:ascii="Times New Roman"/>
          <w:b w:val="false"/>
          <w:i w:val="false"/>
          <w:color w:val="000000"/>
          <w:sz w:val="28"/>
        </w:rPr>
        <w:t xml:space="preserve">
      5. Обязанности по надлежащему поддержанию состояния и сохранения объектов национального культурного достояния возлагаются на их пользователей или собственников. Несоблюдение указанной обязанности влечет изъятие предоставленного права в судебном порядке на возмездной основе. При отсутствии у собственников или пользователей материальных или иных возможностей на содержание объекта национального культурного достояния расходы принимает на себя государство. </w:t>
      </w:r>
    </w:p>
    <w:bookmarkEnd w:id="286"/>
    <w:p>
      <w:pPr>
        <w:spacing w:after="0"/>
        <w:ind w:left="0"/>
        <w:jc w:val="both"/>
      </w:pPr>
      <w:r>
        <w:rPr>
          <w:rFonts w:ascii="Times New Roman"/>
          <w:b w:val="false"/>
          <w:i w:val="false"/>
          <w:color w:val="000000"/>
          <w:sz w:val="28"/>
        </w:rPr>
        <w:t xml:space="preserve">
      Реализация прав собственника объекта национального культурного достояния осуществляется под контролем и в порядке, установленном законом Республики Казахстан, с приоритетным правом приобретения государством объектов национального культурного достояния Республики Казахстан в случае их продажи. </w:t>
      </w:r>
    </w:p>
    <w:bookmarkStart w:name="z140" w:id="287"/>
    <w:p>
      <w:pPr>
        <w:spacing w:after="0"/>
        <w:ind w:left="0"/>
        <w:jc w:val="both"/>
      </w:pPr>
      <w:r>
        <w:rPr>
          <w:rFonts w:ascii="Times New Roman"/>
          <w:b w:val="false"/>
          <w:i w:val="false"/>
          <w:color w:val="000000"/>
          <w:sz w:val="28"/>
        </w:rPr>
        <w:t xml:space="preserve">
      6. Объекты национального культурного достояния, находящиеся в государственной собственности, не подлежат отчуждению. </w:t>
      </w:r>
    </w:p>
    <w:bookmarkEnd w:id="287"/>
    <w:bookmarkStart w:name="z141" w:id="288"/>
    <w:p>
      <w:pPr>
        <w:spacing w:after="0"/>
        <w:ind w:left="0"/>
        <w:jc w:val="both"/>
      </w:pPr>
      <w:r>
        <w:rPr>
          <w:rFonts w:ascii="Times New Roman"/>
          <w:b w:val="false"/>
          <w:i w:val="false"/>
          <w:color w:val="000000"/>
          <w:sz w:val="28"/>
        </w:rPr>
        <w:t xml:space="preserve">
      7. За умышленное уничтожение, разрушение или порчу объектов и предметов национального культурного достояния физические и юридические лица несут ответственность в порядке, установленном законами Республики Казахстан.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Вывоз и ввоз культурных ценностей</w:t>
      </w:r>
    </w:p>
    <w:bookmarkStart w:name="z143" w:id="289"/>
    <w:p>
      <w:pPr>
        <w:spacing w:after="0"/>
        <w:ind w:left="0"/>
        <w:jc w:val="both"/>
      </w:pPr>
      <w:r>
        <w:rPr>
          <w:rFonts w:ascii="Times New Roman"/>
          <w:b w:val="false"/>
          <w:i w:val="false"/>
          <w:color w:val="000000"/>
          <w:sz w:val="28"/>
        </w:rPr>
        <w:t>
      1. Вывоз культурных ценностей, указанных в пункте 2 статьи 32 настоящего Закона, за пределы Республики Казахстан запрещен, за исключением случаев временной экспозиции, гастрольной деятельности, реставрационных работ и научных исследований, презентаций, выставок и проведения международных культурных мероприятий, а также иных случаев, установленных настоящим Законом.</w:t>
      </w:r>
    </w:p>
    <w:bookmarkEnd w:id="289"/>
    <w:bookmarkStart w:name="z144" w:id="290"/>
    <w:p>
      <w:pPr>
        <w:spacing w:after="0"/>
        <w:ind w:left="0"/>
        <w:jc w:val="both"/>
      </w:pPr>
      <w:r>
        <w:rPr>
          <w:rFonts w:ascii="Times New Roman"/>
          <w:b w:val="false"/>
          <w:i w:val="false"/>
          <w:color w:val="000000"/>
          <w:sz w:val="28"/>
        </w:rPr>
        <w:t>
      2. Культурные ценности, указанные в пункте 2 статьи 32 настоящего Закона, незаконно вывезенные за пределы Республики Казахстан, подлежат обязательному возвращению. Культурные ценности, указанные в пункте 2 статьи 32 настоящего Закона, незаконно вывезенные и возвращенные в Казахстан, а также конфискованные по решению суда, подлежат сдаче в государственные музеи республиканского значения соответствующего профиля.</w:t>
      </w:r>
    </w:p>
    <w:bookmarkEnd w:id="290"/>
    <w:bookmarkStart w:name="z145" w:id="291"/>
    <w:p>
      <w:pPr>
        <w:spacing w:after="0"/>
        <w:ind w:left="0"/>
        <w:jc w:val="both"/>
      </w:pPr>
      <w:r>
        <w:rPr>
          <w:rFonts w:ascii="Times New Roman"/>
          <w:b w:val="false"/>
          <w:i w:val="false"/>
          <w:color w:val="000000"/>
          <w:sz w:val="28"/>
        </w:rPr>
        <w:t>
      3. Автор независимо от того, выезжает он за пределы Республики Казахстан временно или на постоянное жительство, или лицо, которое приобрело культурную ценность у автора, при наличии правоустанавливающих документов имеет право вывезти созданные или приобретенные им культурные ценности за пределы Республики Казахстан.</w:t>
      </w:r>
    </w:p>
    <w:bookmarkEnd w:id="291"/>
    <w:bookmarkStart w:name="z146" w:id="292"/>
    <w:p>
      <w:pPr>
        <w:spacing w:after="0"/>
        <w:ind w:left="0"/>
        <w:jc w:val="both"/>
      </w:pPr>
      <w:r>
        <w:rPr>
          <w:rFonts w:ascii="Times New Roman"/>
          <w:b w:val="false"/>
          <w:i w:val="false"/>
          <w:color w:val="000000"/>
          <w:sz w:val="28"/>
        </w:rPr>
        <w:t>
      4. Правила временного вывоза культурных ценностей распространяются также на объекты, созданные на территории Республики Казахстан иностранцами и лицами без гражданства.</w:t>
      </w:r>
    </w:p>
    <w:bookmarkEnd w:id="292"/>
    <w:bookmarkStart w:name="z147" w:id="293"/>
    <w:p>
      <w:pPr>
        <w:spacing w:after="0"/>
        <w:ind w:left="0"/>
        <w:jc w:val="both"/>
      </w:pPr>
      <w:r>
        <w:rPr>
          <w:rFonts w:ascii="Times New Roman"/>
          <w:b w:val="false"/>
          <w:i w:val="false"/>
          <w:color w:val="000000"/>
          <w:sz w:val="28"/>
        </w:rPr>
        <w:t>
      5. Не допускается передача собственниками культурных ценностей правомочий по владению, пользованию и распоряжению указанными ценностями, если эти действия могут способствовать незаконным вывозу и ввозу культурных ценностей.</w:t>
      </w:r>
    </w:p>
    <w:bookmarkEnd w:id="293"/>
    <w:bookmarkStart w:name="z274" w:id="294"/>
    <w:p>
      <w:pPr>
        <w:spacing w:after="0"/>
        <w:ind w:left="0"/>
        <w:jc w:val="both"/>
      </w:pPr>
      <w:r>
        <w:rPr>
          <w:rFonts w:ascii="Times New Roman"/>
          <w:b w:val="false"/>
          <w:i w:val="false"/>
          <w:color w:val="000000"/>
          <w:sz w:val="28"/>
        </w:rPr>
        <w:t>
      6. Культурные ценности, являющиеся собственностью иностранных государств, иностранных физических и юридических лиц, временно ввозимые на территорию Республики Казахстан в целях культурного сотрудничества, находятся под охраной Республики Казахстан.</w:t>
      </w:r>
    </w:p>
    <w:bookmarkEnd w:id="294"/>
    <w:p>
      <w:pPr>
        <w:spacing w:after="0"/>
        <w:ind w:left="0"/>
        <w:jc w:val="both"/>
      </w:pPr>
      <w:r>
        <w:rPr>
          <w:rFonts w:ascii="Times New Roman"/>
          <w:b w:val="false"/>
          <w:i w:val="false"/>
          <w:color w:val="000000"/>
          <w:sz w:val="28"/>
        </w:rPr>
        <w:t>
      На них распространяется действие законодательства Республики Казахстан о культуре.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Порядок и условия временного вывоза культурных ценностей</w:t>
      </w:r>
    </w:p>
    <w:bookmarkStart w:name="z149" w:id="295"/>
    <w:p>
      <w:pPr>
        <w:spacing w:after="0"/>
        <w:ind w:left="0"/>
        <w:jc w:val="both"/>
      </w:pPr>
      <w:r>
        <w:rPr>
          <w:rFonts w:ascii="Times New Roman"/>
          <w:b w:val="false"/>
          <w:i w:val="false"/>
          <w:color w:val="000000"/>
          <w:sz w:val="28"/>
        </w:rPr>
        <w:t>
      1. Временный вывоз культурных ценностей, указанных в пункте 2 статьи 32 настоящего Закона, может осуществляться собственником предметов либо лицом, уполномоченным на то собственником, на основании свидетельства на право временного вывоза культурных ценностей, выдаваемого местными исполнительными органами областей, городов республиканского значения, столицы.</w:t>
      </w:r>
    </w:p>
    <w:bookmarkEnd w:id="295"/>
    <w:p>
      <w:pPr>
        <w:spacing w:after="0"/>
        <w:ind w:left="0"/>
        <w:jc w:val="both"/>
      </w:pPr>
      <w:r>
        <w:rPr>
          <w:rFonts w:ascii="Times New Roman"/>
          <w:b w:val="false"/>
          <w:i w:val="false"/>
          <w:color w:val="000000"/>
          <w:sz w:val="28"/>
        </w:rPr>
        <w:t>
      Основаниями для отказа в выдаче свидетельства на право временного вывоза культурных ценностей являются:</w:t>
      </w:r>
    </w:p>
    <w:p>
      <w:pPr>
        <w:spacing w:after="0"/>
        <w:ind w:left="0"/>
        <w:jc w:val="both"/>
      </w:pPr>
      <w:r>
        <w:rPr>
          <w:rFonts w:ascii="Times New Roman"/>
          <w:b w:val="false"/>
          <w:i w:val="false"/>
          <w:color w:val="000000"/>
          <w:sz w:val="28"/>
        </w:rPr>
        <w:t>
      1) неудовлетворительное физическое состояние вывозимых культурных ценностей, за исключением случаев временного вывоза их в целях реставрации;</w:t>
      </w:r>
    </w:p>
    <w:p>
      <w:pPr>
        <w:spacing w:after="0"/>
        <w:ind w:left="0"/>
        <w:jc w:val="both"/>
      </w:pPr>
      <w:r>
        <w:rPr>
          <w:rFonts w:ascii="Times New Roman"/>
          <w:b w:val="false"/>
          <w:i w:val="false"/>
          <w:color w:val="000000"/>
          <w:sz w:val="28"/>
        </w:rPr>
        <w:t>
      2) нахождение культурных ценностей в международном и (или) государственном розыске;</w:t>
      </w:r>
    </w:p>
    <w:p>
      <w:pPr>
        <w:spacing w:after="0"/>
        <w:ind w:left="0"/>
        <w:jc w:val="both"/>
      </w:pPr>
      <w:r>
        <w:rPr>
          <w:rFonts w:ascii="Times New Roman"/>
          <w:b w:val="false"/>
          <w:i w:val="false"/>
          <w:color w:val="000000"/>
          <w:sz w:val="28"/>
        </w:rPr>
        <w:t>
      3) несоответствие целям временного вывоза культурных ценностей, указанным в пункте 1 статьи 35 настоящего Закона.</w:t>
      </w:r>
    </w:p>
    <w:bookmarkStart w:name="z150" w:id="296"/>
    <w:p>
      <w:pPr>
        <w:spacing w:after="0"/>
        <w:ind w:left="0"/>
        <w:jc w:val="both"/>
      </w:pPr>
      <w:r>
        <w:rPr>
          <w:rFonts w:ascii="Times New Roman"/>
          <w:b w:val="false"/>
          <w:i w:val="false"/>
          <w:color w:val="000000"/>
          <w:sz w:val="28"/>
        </w:rPr>
        <w:t xml:space="preserve">
      2. При временном вывозе культурных ценностей юридическими лицами необходимо документальное подтверждение их права собственности на вывозимые предметы. </w:t>
      </w:r>
    </w:p>
    <w:bookmarkEnd w:id="296"/>
    <w:bookmarkStart w:name="z151" w:id="297"/>
    <w:p>
      <w:pPr>
        <w:spacing w:after="0"/>
        <w:ind w:left="0"/>
        <w:jc w:val="both"/>
      </w:pPr>
      <w:r>
        <w:rPr>
          <w:rFonts w:ascii="Times New Roman"/>
          <w:b w:val="false"/>
          <w:i w:val="false"/>
          <w:color w:val="000000"/>
          <w:sz w:val="28"/>
        </w:rPr>
        <w:t>
      3. Временный вывоз культурных ценностей, а также их возврат осуществляются на основании экспертизы, осуществляемой экспертной комиссией по временному вывозу культурных ценностей.</w:t>
      </w:r>
    </w:p>
    <w:bookmarkEnd w:id="297"/>
    <w:bookmarkStart w:name="z152" w:id="298"/>
    <w:p>
      <w:pPr>
        <w:spacing w:after="0"/>
        <w:ind w:left="0"/>
        <w:jc w:val="both"/>
      </w:pPr>
      <w:r>
        <w:rPr>
          <w:rFonts w:ascii="Times New Roman"/>
          <w:b w:val="false"/>
          <w:i w:val="false"/>
          <w:color w:val="000000"/>
          <w:sz w:val="28"/>
        </w:rPr>
        <w:t xml:space="preserve">
      4.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  </w:t>
      </w:r>
    </w:p>
    <w:bookmarkEnd w:id="298"/>
    <w:bookmarkStart w:name="z153" w:id="299"/>
    <w:p>
      <w:pPr>
        <w:spacing w:after="0"/>
        <w:ind w:left="0"/>
        <w:jc w:val="both"/>
      </w:pPr>
      <w:r>
        <w:rPr>
          <w:rFonts w:ascii="Times New Roman"/>
          <w:b w:val="false"/>
          <w:i w:val="false"/>
          <w:color w:val="000000"/>
          <w:sz w:val="28"/>
        </w:rPr>
        <w:t xml:space="preserve">
      5. Срок нахождения культурных ценностей за пределами страны не может превышать шесть месяцев. </w:t>
      </w:r>
    </w:p>
    <w:bookmarkEnd w:id="299"/>
    <w:bookmarkStart w:name="z154" w:id="300"/>
    <w:p>
      <w:pPr>
        <w:spacing w:after="0"/>
        <w:ind w:left="0"/>
        <w:jc w:val="both"/>
      </w:pPr>
      <w:r>
        <w:rPr>
          <w:rFonts w:ascii="Times New Roman"/>
          <w:b w:val="false"/>
          <w:i w:val="false"/>
          <w:color w:val="000000"/>
          <w:sz w:val="28"/>
        </w:rPr>
        <w:t xml:space="preserve">
      6.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01.07.2010);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301"/>
    <w:p>
      <w:pPr>
        <w:spacing w:after="0"/>
        <w:ind w:left="0"/>
        <w:jc w:val="left"/>
      </w:pPr>
      <w:r>
        <w:rPr>
          <w:rFonts w:ascii="Times New Roman"/>
          <w:b/>
          <w:i w:val="false"/>
          <w:color w:val="000000"/>
        </w:rPr>
        <w:t xml:space="preserve"> Глава 7. МЕЖДУНАРОДНОЕ СОТРУДНИЧЕСТВО В ОБЛАСТИ КУЛЬТУРЫ</w:t>
      </w:r>
    </w:p>
    <w:bookmarkEnd w:id="301"/>
    <w:p>
      <w:pPr>
        <w:spacing w:after="0"/>
        <w:ind w:left="0"/>
        <w:jc w:val="both"/>
      </w:pPr>
      <w:r>
        <w:rPr>
          <w:rFonts w:ascii="Times New Roman"/>
          <w:b/>
          <w:i w:val="false"/>
          <w:color w:val="000000"/>
          <w:sz w:val="28"/>
        </w:rPr>
        <w:t>Статья 37. Международное сотрудничество в области культуры</w:t>
      </w:r>
    </w:p>
    <w:p>
      <w:pPr>
        <w:spacing w:after="0"/>
        <w:ind w:left="0"/>
        <w:jc w:val="both"/>
      </w:pPr>
      <w:r>
        <w:rPr>
          <w:rFonts w:ascii="Times New Roman"/>
          <w:b w:val="false"/>
          <w:i w:val="false"/>
          <w:color w:val="000000"/>
          <w:sz w:val="28"/>
        </w:rPr>
        <w:t xml:space="preserve">
      Республика Казахстан содействует развитию международного сотрудничества в области культуры, включая обмен творческими коллективами, специалистами, культурными ценностями и результатами деятельности в области культуры, а также опытом организационной деятельности в различных областях культуры. </w:t>
      </w:r>
    </w:p>
    <w:p>
      <w:pPr>
        <w:spacing w:after="0"/>
        <w:ind w:left="0"/>
        <w:jc w:val="both"/>
      </w:pPr>
      <w:r>
        <w:rPr>
          <w:rFonts w:ascii="Times New Roman"/>
          <w:b/>
          <w:i w:val="false"/>
          <w:color w:val="000000"/>
          <w:sz w:val="28"/>
        </w:rPr>
        <w:t xml:space="preserve">Статья 38. Участие в международных организациях в области культуры </w:t>
      </w:r>
    </w:p>
    <w:bookmarkStart w:name="z158" w:id="302"/>
    <w:p>
      <w:pPr>
        <w:spacing w:after="0"/>
        <w:ind w:left="0"/>
        <w:jc w:val="both"/>
      </w:pPr>
      <w:r>
        <w:rPr>
          <w:rFonts w:ascii="Times New Roman"/>
          <w:b w:val="false"/>
          <w:i w:val="false"/>
          <w:color w:val="000000"/>
          <w:sz w:val="28"/>
        </w:rPr>
        <w:t>
      1. На территории Республики Казахстан могут создаваться филиалы, представительства международных некоммерческих культурных объединений в соответствии с гражданским законодательством Республики Казахстан.</w:t>
      </w:r>
    </w:p>
    <w:bookmarkEnd w:id="302"/>
    <w:bookmarkStart w:name="z159" w:id="303"/>
    <w:p>
      <w:pPr>
        <w:spacing w:after="0"/>
        <w:ind w:left="0"/>
        <w:jc w:val="both"/>
      </w:pPr>
      <w:r>
        <w:rPr>
          <w:rFonts w:ascii="Times New Roman"/>
          <w:b w:val="false"/>
          <w:i w:val="false"/>
          <w:color w:val="000000"/>
          <w:sz w:val="28"/>
        </w:rPr>
        <w:t xml:space="preserve">
      2. Организации культуры в соответствии с законодательными актами Республики Казахстан и в порядке, определяемом их учредительными документами, имеют право вступать в объединения, указанные в пункте 1 настоящей статьи, а также распоряжаться получаемой благотворительной помощью.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27.05.2010 </w:t>
      </w:r>
      <w:r>
        <w:rPr>
          <w:rFonts w:ascii="Times New Roman"/>
          <w:b w:val="false"/>
          <w:i w:val="false"/>
          <w:color w:val="000000"/>
          <w:sz w:val="28"/>
        </w:rPr>
        <w:t>№ 280-IV</w:t>
      </w:r>
      <w:r>
        <w:rPr>
          <w:rFonts w:ascii="Times New Roman"/>
          <w:b w:val="false"/>
          <w:i w:val="false"/>
          <w:color w:val="ff0000"/>
          <w:sz w:val="28"/>
        </w:rPr>
        <w:t xml:space="preserve"> (вводится в действие с 03.12.2010);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304"/>
    <w:p>
      <w:pPr>
        <w:spacing w:after="0"/>
        <w:ind w:left="0"/>
        <w:jc w:val="left"/>
      </w:pPr>
      <w:r>
        <w:rPr>
          <w:rFonts w:ascii="Times New Roman"/>
          <w:b/>
          <w:i w:val="false"/>
          <w:color w:val="000000"/>
        </w:rPr>
        <w:t xml:space="preserve"> Глава 8. ЗАКЛЮЧИТЕЛЬНЫЕ ПОЛОЖЕНИЯ</w:t>
      </w:r>
    </w:p>
    <w:bookmarkEnd w:id="304"/>
    <w:p>
      <w:pPr>
        <w:spacing w:after="0"/>
        <w:ind w:left="0"/>
        <w:jc w:val="both"/>
      </w:pPr>
      <w:r>
        <w:rPr>
          <w:rFonts w:ascii="Times New Roman"/>
          <w:b/>
          <w:i w:val="false"/>
          <w:color w:val="000000"/>
          <w:sz w:val="28"/>
        </w:rPr>
        <w:t xml:space="preserve">Статья 39. Ответственность за нарушение законодательства в области культуры </w:t>
      </w:r>
    </w:p>
    <w:p>
      <w:pPr>
        <w:spacing w:after="0"/>
        <w:ind w:left="0"/>
        <w:jc w:val="both"/>
      </w:pPr>
      <w:r>
        <w:rPr>
          <w:rFonts w:ascii="Times New Roman"/>
          <w:b w:val="false"/>
          <w:i w:val="false"/>
          <w:color w:val="000000"/>
          <w:sz w:val="28"/>
        </w:rPr>
        <w:t xml:space="preserve">
      Нарушение законодательства Республики Казахстан о культуре влечет ответственность, установленную законами Республики Казахстан. </w:t>
      </w:r>
    </w:p>
    <w:p>
      <w:pPr>
        <w:spacing w:after="0"/>
        <w:ind w:left="0"/>
        <w:jc w:val="both"/>
      </w:pPr>
      <w:r>
        <w:rPr>
          <w:rFonts w:ascii="Times New Roman"/>
          <w:b/>
          <w:i w:val="false"/>
          <w:color w:val="000000"/>
          <w:sz w:val="28"/>
        </w:rPr>
        <w:t xml:space="preserve">Статья 40. Порядок введения в действие настоящего Закона </w:t>
      </w:r>
    </w:p>
    <w:bookmarkStart w:name="z163" w:id="305"/>
    <w:p>
      <w:pPr>
        <w:spacing w:after="0"/>
        <w:ind w:left="0"/>
        <w:jc w:val="both"/>
      </w:pPr>
      <w:r>
        <w:rPr>
          <w:rFonts w:ascii="Times New Roman"/>
          <w:b w:val="false"/>
          <w:i w:val="false"/>
          <w:color w:val="000000"/>
          <w:sz w:val="28"/>
        </w:rPr>
        <w:t xml:space="preserve">
      1. Настоящий Закон вводится в действие со дня его официального опубликования. </w:t>
      </w:r>
    </w:p>
    <w:bookmarkEnd w:id="305"/>
    <w:bookmarkStart w:name="z164" w:id="306"/>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декабря 1996 г. "О культуре" (Ведомости Парламента Республики Казахстан, 1996 г., N 22, ст. 406). </w:t>
      </w:r>
    </w:p>
    <w:bookmarkEnd w:id="30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