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b6b29" w14:textId="11b6b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республиканском бюджете на 2007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22 октября 2007 года N 1-IV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8 декабря 2006 г. "О республиканском бюджете на 2007 год" (Ведомости Парламента Республики Казахстан, 2006 г., N 21-22, ст. 133; 2007 г., июль, N 14, ст. 103)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"2 045 323 335" заменить цифрами "2 220 421 435";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"1 532 692 093" заменить цифрами "1 621 664 278";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"50 998 669" заменить цифрами "131 841 042";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"453 214 548" заменить цифрами "458 498 090";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"2 115 188 147" заменить цифрами "2 094 459 384";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цифры "-69 864 812" заменить цифрами "125 962 051";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"-22 482 857" заменить цифрами "- 11 508 784";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"28 399 406" заменить цифрами "39 373 479";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"223 794 555" заменить цифрами "367 102 068";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"225 794 555" заменить цифрами "369 102 068";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"-271 176 510" заменить цифрами "-229 631 233";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"2,2" заменить цифрами "1,7";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цифры "271 176 510" заменить цифрами "229 631 233";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"13 455 000" заменить цифрами "14 099 000";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"3 217 500 тысяч тенге, из которой:" заменить словами "3 038 764 тысячи тенге.";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4, 5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"78 885" заменить цифрами "29 972";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"65 106" заменить цифрами "16 193";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16: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"20 130 429" заменить цифрами "19 988 355";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"253 704" заменить цифрами "111 630";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статье 22: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"7 380 000" заменить цифрами "6 945 108";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статье 23: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"2 000 000" заменить цифрами "1 914 733";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статье 25: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"39 421 893" заменить цифрами "39 213 434";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"528 356" заменить цифрами "518 050";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"17 187 352" заменить цифрами "16 919 199";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"11 365 375" заменить цифрами "11 435 375";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статье 26 цифры "19 358 786" заменить цифрами "19 556 939";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статье 29 цифры "20 837 035" заменить цифрами "20 237 035";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статье 35 цифры "900 000" заменить цифрами "472 597";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приложение 1 к указанному Закону изложить в редакции согласно приложению 1 к настоящему Закону;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приложении 2 к указанному Закону: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"889 708 555" заменить цифрами "961 438 167";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"887 208 555" заменить цифрами "955 491 934";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"532 365 692" заменить цифрами "624 895 320";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"354 842 863" заменить цифрами "330 596 614";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"2 500 000" заменить цифрами "5 946 233";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приложении 5 к указанному Закону: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07 "Жилищно-коммунальное хозяйство" раздела "Инвестиционные проекты" дополнить администратором 217 с программой 051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"217 Министерство финансов Республики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051 "Кредитование АО "Казахстанская ипотечная компания" на финансирование жилищного строительства";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"Инвестиции на формирование и увеличение уставного капитала юридических лиц" дополнить функциональной группой 07 и администратором 217 с программами 049 и 050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"07 Жилищно-коммунальное хозяйство"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049 Увеличение уставного капитала АО "Казахстанский фонд гарантирования ипотечных кредитов"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050 Увеличение уставного капитала АО "Казахстанская ипотечная компания".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Настоящий Закон вводится в действие с 1 января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Закон 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2007 год"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октября 2007 года N 1-IV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2007 год"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2006 года N 194-III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Республиканский бюджет на 2007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073"/>
        <w:gridCol w:w="1013"/>
        <w:gridCol w:w="6653"/>
        <w:gridCol w:w="31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2 220 421 435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1 621 664 278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Подоходный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729 985 558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Корпоративный подоходный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729 985 558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Внутренние налоги на товары,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работы и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724 935 545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Налог на добавленную стоимость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635 864 968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Акцизы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20 477 952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Поступления за использование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природных и других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67 673 118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Сборы за ведение предприни-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мательской и профессиональной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919 507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Налоги на международную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торговлю и внешние операции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157 447 778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Таможенные платежи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144 677 138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Прочие налоги на международную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торговлю и операции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12 770 640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налоги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860 000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Прочие налоги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860 000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Обязательные платежи,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взимаемые за совершение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юридически значимых действий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(или) выдачу документов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уполномоченными на то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государственными органами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или должностными лицами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8 435 397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Государственная пошлина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8 435 397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131 841 042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государственной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40 665 068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Поступления части чистого дохода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государственных предприятий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1 501 763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пакеты акций, находящиеся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14 333 140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Доходы на доли участия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юридических лицах, находящиеся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10 653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Доходы от аренды имущества,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находящегося в государственной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18 862 161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Вознаграждения (интересы)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размещение бюджетных средств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 банковских счетах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482 012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Вознаграждения (интересы)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 кредитам, выданным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1 471 920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Прочие доходы от государственной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4 003 419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реализации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товаров (работ, услуг)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учреждениями, финансируемыми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1 600 395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Поступления от реализации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товаров (работ, услуг)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государственными учреждениями,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финансируемыми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1 600 395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денег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проведения государственных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закупок, организуемых госу-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дарственными учреждениями,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финансируемыми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46 192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Поступления денег от проведения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государственных закупок,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организуемых государственными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учреждениями, финансируемыми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46 192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Штрафы, пеня, санкции,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взыскания, налагаемые госу-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дарственными учреждениями,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финансируемыми из государст-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венного бюджета, а также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содержащимися и финансируе-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мыми из бюджета (сметы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расходов) Национального Банка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951 191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Штрафы, пеня, санкции,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взыскания, налагаемые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государственными учреждениями,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финансируемыми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государственного бюджета, 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также содержащимися и финан-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сируемыми из бюджета (сметы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расходов) Национального Банка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951 191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Гранты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1 223 593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Финансовая 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1 223 593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неналоговые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87 354 603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87 354 603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Поступления от продажи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основного капитала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8 418 025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имущества, закрепленного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государственными учреждениями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350 771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Продажа 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имущества, закрепленного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государственными учреждениями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350 771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товаров из государст-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венного материального резерва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8 067 254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Продажа товаров из государст-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венного материального резерва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8 067 254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Поступления трансфертов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458 498 090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156 782 409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Трансферты из областных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бюджетов, бюджетов городов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Астаны и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156 782 409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 из Национального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301 715 681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Целевые капитальные 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301 715 681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1213"/>
        <w:gridCol w:w="1213"/>
        <w:gridCol w:w="6373"/>
        <w:gridCol w:w="2993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</w:tr>
      <w:tr>
        <w:trPr>
          <w:trHeight w:val="70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2 094 459 384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Государственные услуги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общего характера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119 055 211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Администрация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1 748 551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Главы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1 542 973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002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Прогнозно-аналитическое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стратегических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аспектов внутренней и внешней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политики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95 856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сохранности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архивного фонда, печатных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изданий и их специальное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использование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109 722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Хозяйственное 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Парламента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5 407 544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Парламента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5 107 544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Создание автоматизированной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системы мониторинга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законопроектов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Канцелярия Премьер-Министра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1 862 263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Премьер-Министра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1 114 664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государственных органов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автотранспортом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597 991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149 608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Национальный центр по правам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человека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41 683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Уполномоченного по правам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человека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41 683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7 330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политических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интересов страны 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общественного порядка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7 330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иностранных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22 279 158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внешнеполитической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14 747 055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Участие в международных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организациях и других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международных органах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1 350 703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Делимитация и демаркация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государственной границы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89 953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Заграничные командировки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952 008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специальной,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инженерно-технической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физической защиты дипломатичес-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ких представительств за рубежом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39 455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Приобретение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объектов недвижимости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рубежом для размещения дипло-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матических представительств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5 088 284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финансовой помощи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гражданам Республики Казахстан,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незаконно ввезенным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иностранные государства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ставшим жертвами торговли,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 также пострадавшим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рубежом от других преступлений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 оказавшимся в форс-мажорных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обстоятельствах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39 628 835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исполнения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контроля за исполнением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31 300 779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Осуществление аудита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инвестиционных проектов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процедур ликвидации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 банкротства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112 352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Создание и 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информационных систем органов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Министерства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1 814 293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Приватизация, 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государственным имуществом,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постприватизационная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деятельность и регулирование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споров, связанных с этим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кредитованием, учет, 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имущества, полученного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или взысканного в счет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исполнения обязательств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кредитам и государственным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гарантиям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669 400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Содержание и страхование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здания "Дом Министерств"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480 657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Выплата курсовой разницы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льготным жилищным кредитам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54 933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Выплата премий по вкладам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жилищные строительные сбережения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346 700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Строительство 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таможенного контроля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таможенной инфраструктуры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1 530 818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45 883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3 259 520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экономики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бюджетного 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3 587 879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стратегического,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среднесрочного экономического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бюджетного планирования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960 582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 сфере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413 750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21 476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и экспертиза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523 296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рейтинговыми агентствами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пересмотра суверенного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кредитного рейтинга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25 384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и национальной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1 643 391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9 798 303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Фундаментальные и прикладные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9 211 576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объектов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премии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стипендии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86 727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Счетный комитет по контролю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исполнением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314 994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контроля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310 993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базы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Счетного комитета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 за исполнением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 по регулированию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деятельности регионального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финансового центра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544 763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финансового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города Алматы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544 763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 по информатизации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5 164 324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информатизации и связи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569 276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информатизации и связи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межведомственных 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1 731 390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2 831 158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 по статистике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5 568 906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статистики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4 334 700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распространение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статистической информации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943 999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260 300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15 907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 по делам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государственной службы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731 176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государственной службы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419 926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информатизации и тестирования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 государственной службы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74 089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и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рубежом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231 161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Конституционный Совет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172 551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Конституционного Совета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172 551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Центральная избирательная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комиссия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5 119 009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выборов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5 119 009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17 077 942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Главы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государства, Премьер-Министра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должностных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14 332 869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парка автомашин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560 024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административного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"Дом министерств"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2 185 049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Оборона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160 579 024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по чрезвычайным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ситуациям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25 348 809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 предупреждения,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и управления системой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материального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5 296 528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ликвидации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17 640 678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защиты от чрезвычайных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1 582 868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 проведение испытаний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пожарной безопасности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10 399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к действиям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 чрезвычайной ситуации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11 145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чрезвычайных ситуаций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95 502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населения, объектов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от природных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711 689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132 870 559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личного состава,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вооружения, военной и иной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техники, оборудования,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и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57 470 476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основных видов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Вооруженных Сил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11 888 187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Вооруженных Сил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804 576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4 683 087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Модернизация, востановление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вооружения,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военной и иной техники,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55 187 043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допризывников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военно-техническим специальностям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Вооруженных Сил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2 675 329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111 861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Республиканская гвардия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2 359 656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обеспечении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охраняемых лиц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выполнении церемониальных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ритуалов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1 713 221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Республиканской гвардии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546 435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военнослужащих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Общественный порядок,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безопасность, правовая,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судебная, уголовно-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исполнительная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190 483 156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Канцелярия Премьер-Министра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689 227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безопасности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органах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281 312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фельдъегерской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связью государственных учреждений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407 915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013"/>
        <w:gridCol w:w="1133"/>
        <w:gridCol w:w="6913"/>
        <w:gridCol w:w="3233"/>
      </w:tblGrid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53 429 092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общественной безопас-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на республиканском уровне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44 195 929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 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 свобод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участвующих в уголовном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процессе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242 315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и воинские перевозки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140 442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дополнительной штатной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миграционной полиции,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выделенной в 2006 году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277 506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общественного порядка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402 870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 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 развитие спутнико-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сети передачи 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телефонии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103 188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проект 3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2 046 102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016  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водительских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удостоверений, документов,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номерных знаков для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регистрации транспортных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4 283 598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017  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боеготовности воинских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частей внутренних войск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579 560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миграционными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карточками иностранных лиц,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прибывающих в Республику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 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города Астаны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региональной 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город без наркотиков"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281 154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184 036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 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терроризмом и иными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проявлениями экстремизма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сепаратизма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686 392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юстиции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39 320 010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государства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7 638 582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судебных экспертиз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1 430 316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осужденных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13 662 378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уголовно-исполнительной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2 617 400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юридической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адвокатами в суде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 пропаганда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76 506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"Государственная база 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"Документирование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населения"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497 244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принципу "одного окна"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8 813 637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Противодействие эпидемии СПИДа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исправительных учреждениях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3 255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Cодержание следственно-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арестованных лиц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3 320 275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Противодействие эпидемии СПИДа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следственных изоляторах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1 070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научно-исследовательско-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 аналитического центра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религии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68 136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паспортов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 личности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866 913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коррупцией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92 018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Организация и осуществление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реабилитации лиц, отбывших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уголовные наказания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79 928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2 552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19 800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Комитет национальной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безопасности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60 878 206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национальной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54 162 830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безопасности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6 715 376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Верховный Суд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17 619 026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судебной системы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15 043 319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автоматизирован-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информационно-аналитической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органов судебной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 свобод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участвующих в судебном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процессе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15 003
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судей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709 033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Оценка, хранение и реализация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республиканскую собственность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отдельным основаниям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88 171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системы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1 413 500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Генеральная прокуратура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9 763 981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высшего надзора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точным и единообразным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применением законов и подзаконных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в Республике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9 135 388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Межгосударственное информационное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по ведению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криминального и оперативного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2 188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правовой статистике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учетам Генеральной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 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626 405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борьбе с экономической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коррупционной преступностью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(финансовая полиция)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6 264 188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по борьбе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 и коррупционной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преступностью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5 795 677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 свобод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участвующих в уголовном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процессе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150 261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автомати-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зированной информационно-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телекоммуникационной системы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314 000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
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Республиканская гвардия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6 950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терроризмом и иными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проявлениями экстремизма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сепаратизма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
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Служба охраны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2 512 476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глав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 и отдельных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2 392 552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службы охраны 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119 954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157 666 943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3 234 731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642 018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122 415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2 086 876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383 422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по чрезвычайным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ситуациям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330 421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330 421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туризма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2 416 623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по спорту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1 226 491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в спорте детей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1 050 937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139 195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культуры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109 368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кадров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культуры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109 368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013"/>
        <w:gridCol w:w="1053"/>
        <w:gridCol w:w="7033"/>
        <w:gridCol w:w="3213"/>
      </w:tblGrid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5 086 412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228 474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447 535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послевузовским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4 410 403
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274 675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сельского хозяйства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274 675
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труда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социальной защиты населения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3 309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населения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экономики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бюджетного 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123 772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руководящих работников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менеджеров в сфере экономики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123 772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юстиции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620 741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188 300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381 997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переподготовка кадров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50 444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135 949 638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образования и науки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1 417 120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апробация учебников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учебно-методических комплексов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организаций образования,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и доставка учебной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 для республиканских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 предоставляющих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образования,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 диаспоры за рубежом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191 463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 одаренных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1 485 895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школьных олимпиад, конкурсов,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межшкольных мероприятий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377 801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и науки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8 030 867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32 425 627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842 150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139 239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учебным оборудованием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физики, химии, биологии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учреждениях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общего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2 457 650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выплату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стипендий студентам, обучающимся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средних профессиональных 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 на основании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заказа 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1 433 979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непрерывного обучения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культуры и искусства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1 684 939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послевузовским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47 177 186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новых технологий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системы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21 800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организаций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117 194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образования и анализ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образовательных услуг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589 383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система тестирования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655 611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содержания типовых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штатов государственных учреждений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9 870 715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5 209 021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выплату компенсаций на проезд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обучающихся в средних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профессиональных 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 на основании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заказа 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219 548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бюджету города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сейсмоусиления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958 579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 на организацию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питания, проживания и подвоза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к пунктам тестирования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108 228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подключение к Интернету и оплату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трафика государственных учреждений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общего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500 012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доставку учебников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учебно-методических комплексов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обновления библиотечных фондов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1 104 703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лингафонных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мультимедийных кабинетов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общего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1 958 760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базы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начального профес-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сионального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286 100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переподготовку и 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педагогических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в областных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институтах повышения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педагогических кадров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503 440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базы областных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институтов повышения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педагогических кадров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электронного правительства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1 784 242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12 467 398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переподготовка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обслуживающего труда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37 415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поверенным агентам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65 082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города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в 2007 году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"Казахская 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музыкальная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школа-интернат для одаренных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им. А. Жубанова"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163 366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Костанайской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укрепление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материально-технической базы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межрегионального центра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и переподготовке кадров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обслуживающего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 транспортно-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отрасли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14 449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новых технологий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системы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1 024 543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5 809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электронного правительства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541 324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93"/>
        <w:gridCol w:w="1053"/>
        <w:gridCol w:w="7113"/>
        <w:gridCol w:w="3153"/>
      </w:tblGrid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8 279 741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230 395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послевузовским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6 104 409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выплату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стипендий студентам, обучающимся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средних профессиональных 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 на основании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заказа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исполнительных органов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211 003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1 147 275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выплату компенсаций на проезд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в средних профес-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сиональных учебных заведениях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основании государственного заказа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исполнительных органов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34 038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191 138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расходов по увеличению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обучения и дополни-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приема в организациях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профессионального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заказа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114 369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переподготовку медицинских кадров,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менеджеров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247 114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регулирования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10 120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делам государственной службы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730 836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Подготовка, переподготовка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730 836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борьбе с экономической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коррупционной преступностью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(финансовая полиция)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484 643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321 843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162 800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Республиканская гвардия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3 978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3 978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7 935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специализация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врачей за рубежом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7 935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103 796 722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1 343 325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военнослужащих,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 правоохранительных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 членов их семей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1 343 325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обороны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1 611 741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военнослужащих и членов их семей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1 611 741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263 377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детей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263 377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97 944 751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1 733 022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бюджету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на строительство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22 740 211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благополучие населения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уровне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2 250 666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препаратов для республиканских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525 806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специального 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16 271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1 731 451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высокоспециализированной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9 203 495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специализированной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санаторно-оздоровительной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 больным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туберкулезом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957 228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3 314 270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11 190 054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Судебно-медицинская экспертиза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1 356 578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ценностей исторического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наследия в области 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8 609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551 608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детей и подростков,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на диспансерном учете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амбулаторном лечении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хронических заболеваний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1 020 274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мобильной и телемедицины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здравоохранении аульной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518 050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на льготных условиях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категорий граждан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амбулаторном уровне лечения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1 580 657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713 722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закуп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вакцин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иммунобиологических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7 598 597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базы областных центров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1 805 710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укомплектование медицинских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первичной медико-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помощи медицинскими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кадрами в соответствии 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штатными нормативами и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врачей общей практики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4 997 571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создаваемых информационно-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аналитических центров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41 447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бюджету города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сейсмоусиления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956 154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закуп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тест-систем для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11 489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обеспечение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5-ти летнего возраста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амбулаторном уровне лечения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596 614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беременных железо-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йодосодержащими препаратами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665 733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профилактических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осмотров отдельных категорий граждан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3 848 767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на местном уровне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16 519 387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крови на местном уровне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1 121 700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мероприятий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борьбе со СПИД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250 600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7 740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электронного правительства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111 270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Республиканская гвардия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59 603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военнослужащих и членов их семей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59 603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2 573 925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санатория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"Казахстан" в городе Ессентуки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174 899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благополучие населения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уровне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40 596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 категориям граждан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2 321 654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информационное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медицинских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Социальная помощь и социальное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462 902 605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труда и социальной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защиты населения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462 748 901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труда, занятости, социальной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и миграции населения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1 987 226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Пенсионная программа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293 156 678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социальные пособия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73 321 815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государственные пособия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41 089 918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на погребение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1 837 082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специальные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пособия лицам, работавшим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и открытых горных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работах, на работах с особо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вредными и особо тяжелыми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условиями труда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2 972 432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семьям,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 детей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16 723 500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Единовременные государственные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компенсации пострадавшим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ядерных испытаний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Семипалатинском испытательном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ядерном полигоне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4 682 512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государственных пособий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детей до 18 лет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малообеспеченных семей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3 816 000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денежная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компенсация реабилитированным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гражданам-жертвам массовых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политических репрессий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80 277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Единовременные выплаты родителям,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усыновителям, опекунам погибших,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умерших военнослужащих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охраны труда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61 325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выплаты пенсий и пособий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8 210 718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 базе занятости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бедности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 757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центра по выплате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за вред, причиненный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 здоровью, возложенное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судом на государство,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прекращения деятельности юридического лица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1 267 424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социального обеспечения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507 000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инвалидам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протезно-ортопедической помощи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Переселение на историческую родину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социальная защита оралманов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11 592 014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600 852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124 031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специальных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специальными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техническими и компенсаторными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124 031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информатизации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29 673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компенсацию повышения тарифов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абонентской платы за телефон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защищаемым гражданам,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являющимся абонентами городских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телекоммуникаций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72 358 645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минеральных ресурсов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1 283 215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Актюбинской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подводящего газопровода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Мартукского района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783 215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для организа-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эксплуатации тепловых сетей, находящихся в коммунальной собственности областей или районов (городов областного значения)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71 075 430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30 500 000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капитальный ремонт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военнослужащих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159 286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11 222 493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строительство жилья  государственного коммунального жилищного фонда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64 671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12 027 507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населенных пунктов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17 001 473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поддержание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города Приозерска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63 208 039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Администрация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141 097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историко-культурных ценностей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141 097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туризма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22 139 045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спорта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748 078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спорта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12 315 166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массового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национальных видов спорта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81 866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спорта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премии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3 618 903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туристского имиджа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536 068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спорта высших достижений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4 667 503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туризма и спорта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 наркобизнесом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11 292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культуры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36 739 812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информации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396 122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культуры и информации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238 715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премии и стипендии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24 397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народов Казахстана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690 792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10 663 511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историко-культурных ценностей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811 253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памятников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1 060 820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национальных фильмов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994 682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274 505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социально значимых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 мероприятий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1 295 923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театрально-концертных организаций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3 381 841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общедоступности информации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1 296 739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архива печати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32 583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12 077 842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социально важных видов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   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806 695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внутриполи-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тической стабильности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согласия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400 341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 на функционирование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2007 году организации культуры,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переданных из республиканского бюджета, и поддержку сети организаций культуры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250 632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670 400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государственного языка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народов Казахстана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948 440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 наркобизнесом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25 579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электронного правительства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393 000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013"/>
        <w:gridCol w:w="973"/>
        <w:gridCol w:w="7313"/>
        <w:gridCol w:w="2993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1 068 118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научно-исторических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научной,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научно-педагогической информации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408 838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молодежной политики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652 517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7 325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общедоступности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7 325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3 112 642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127 740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Щучинско-Боровской курортной зоны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2 984 902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комплекс и 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49 962 633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221 944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сейсмологической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      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221 944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минеральных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49 491 070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минеральных ресурсов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887 653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ведения учета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пользования которым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передаче подрядчикам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нефтегазовым проектам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17 598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геологии использования недр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93 347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характера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топливно-энергетического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комплекса, нефтехимии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ресурсов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843 044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Казахстанского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термоядерного материаловедческого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реактора Токамак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801 809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Консервация и ликвидация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урановых рудников, захоронение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техногенных отходов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606 308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шахт Карагандинского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угольного бассейна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533 499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топливно-энергетического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59 920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радиационной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456 000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геологической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82 943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геологическое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3 372 769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недр и недропользования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702 619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и консервация самоизливающихся скважин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1 250 830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интересов государства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контрактах на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нефтяных операций, а также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транспортировке, переработке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углеводородов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ущерба работникам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ликвидированных шахт, переданных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РГСП "Карагандаликвидшахт"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125 810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системы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недрах и недропользователях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211 037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архива исторических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сейсмограмм ядерных взрывов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землетрясений, зарегистрированных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станциями специального контроля,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бумажных записей на электронные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 системы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31 565 046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Передислокация ведомств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444 756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стабильного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электроснабжения потребителей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южных регионов Казахстана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6 945 108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прозрачности деятельности добывающих отраслей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Подготовительная работа по развитию атомной энергетики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151 974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249 619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рудников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Миргалимсайского месторождения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249 619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рыбное хозяйство, особо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охраняемые природные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территории, охрана окружающей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среды и животного мира,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92 950 587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83 495 721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и водного хозяйства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7 509 995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 улучшение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мелиоративного состояния земель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188 398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растений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3 095 812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 растений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838 596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посевных качеств семенного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посадочного материала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177 840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агропромышленного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1 569 080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57 057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сельского хозяйства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19 988 355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подаче питьевой воды из особо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важных групповых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 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 водоснабжения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1 122 233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ветеринарных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450 400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русла реки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 и сохранение северной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Аральского моря (2-я фаза)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137 931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Сортоиспытание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131 268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 ирригационных и дренажных систем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9 560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подземных вод и очистка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промышленных стоков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Усть-Каменогорске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2 130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поддержка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130 299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12 739 138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эпизоотического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5 746 698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продовольственной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и мобилизационных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7 058 162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Агрохимическое и агроклиматическое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сельскохозяйственного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203 594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зданий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территориальных подразделений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357 000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рациональное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водных ресурсов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346 640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закупочных операций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ценовых интервенций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водными ресурсами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земель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3 768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русла реки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 и сохранение северной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Аральского моря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312 100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и санитария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региона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Аральского моря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19 503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4 971 425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 находящихся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республиканской собственности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гидротехнических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730 693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республиканских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объектов,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связанных с подачей воды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1 542 687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устойчивого развития лесов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2 488 766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кадастр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рыбных ресурсов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119 500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Воспроизводство рыбных ресурсов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737 539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сохранения и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охраняемых природных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и животного мира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2 863 282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средой бассейна рек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Нура-Ишим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1 372 844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агропромышленного комплекса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2 660 451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лесов и увеличение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лесистости территории республики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95 314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на обеспечение деятельности по охране, защите, воспроизводству лесов и лесоразведению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Нормативно-методическое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развития отраслей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 и лесного хозяйства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147 527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тракторов, прицепов к ним,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самоходных сельскохозяйственных,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мелиоративных и дорожно-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 машин и механизмов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217 601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и восстановление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аварийных участков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межхозяйственных каналов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гидромелиоративных сооружений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431 335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премии в области аграрной науки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продукции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669 359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агропромышленного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сельского населения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безвозмездной основе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передаваемые административные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в рамках разграничения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полномочий между уровнями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195 808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345 054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хранилища генетических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 и животных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охраны окружающей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среды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4 808 442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1 953 388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 экспертизы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стратегических, трансграничных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экологически опасных объектов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7 208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312 700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охраны окружающей среды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объектов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566 439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охраны окружающей среды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466 641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наблюдений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состоянием окружающей среды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602 066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 по статистике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655 297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переписи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655 297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управлению земельными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ресурсами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3 824 057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земельными ресурсами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425 870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осуществления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1 265 385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топографо-геодезической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картографической продукцией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ее хранение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847 615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управления земельными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43 071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передаваемые административные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в рамках разграничения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полномочий между уровнями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445 316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796 800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167 070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животного мира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167 070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Промышленность, архитектурная,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градостроительная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строительная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5 563 370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5 563 370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73 020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характера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1 222 492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информации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231 361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нормативно-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документов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архитектурной, градостроительной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строительной деятельности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902 951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индустриального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 в городе Темиртау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163 000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акимату Южно-Казахстанской области на развитие инфраструктуры специальной экономической зоны "Оңтүстiк"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2 970 546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216 802 546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транспорта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коммуникаций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212 168 229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1 991 673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республиканском уровне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86 249 200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средний и текущий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ремонт, содержание, озеленение,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и инструментальное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автодорог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20 376 916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водных путей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судоходном состоянии и содержание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шлюзов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3 320 865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воздушного транспорта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4 831 542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прошлых лет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представленным льготам по оплате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 отдельных категорий граждан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1 192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железнодорожных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пассажирских перевозок по социально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значимым межобластным сообщениям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9 430 276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транспорта и коммуникаций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108 142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стандартов железнодорожной отрасли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65 077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 на капитальный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автомобильных дорог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и районного значения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6 000 000
</w:t>
            </w:r>
          </w:p>
        </w:tc>
      </w:tr>
      <w:tr>
        <w:trPr>
          <w:trHeight w:val="12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классификации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безопасности судов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водного плавания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"река-море"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44 057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аналитической системы транспортной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данных и мониторинга динамики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перевозок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172 503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выполнения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дорожно-строительных и ремонтных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229 365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авиаперевозок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642 000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 транспорта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158 310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инфраструктуры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78 226 636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здания административно-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комплекса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"Transport tower"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320 475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65 463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первоначальной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пилотов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65 463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Национальное космическое 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94 208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уполномоченного органа в области космической деятельности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67 856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космонавтов 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14 032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поверенным агентам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арендованного имущества комплекса "Байконур"»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12 045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информатизации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4 474 664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сопровождение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радиочастотного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спектра и радиоэлектронных средств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121 195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управления космическими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аппаратами связи и вещания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729 836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Компенсация убытков операторов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связи по предоставлению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универсальных услуг связи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3 623 633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172 574 252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по чрезвычайным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ситуациям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4 752 079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хранение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материального резерва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4 752 079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 по регулированию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естественных монополий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1 097 797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регулирования, контроля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субъектов естественной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1 097 797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иностранных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дел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1 161 704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879 004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отношений со странами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исторического происхождения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этносов, проживающих в Казахстане,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пропаганда за рубежом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этнического согласия в 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282 700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140 089 908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 на погашение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 перед республиканским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116 984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финансовой грамотности населения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выплату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 государственным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служащим, работникам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учреждений, не являющимся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служащими,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 казенных предприятий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89 469 724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20 237 035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потерь поступлений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бюджет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29 666 165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экономики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бюджетного 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экспертиза технико-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экономических обоснований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бюджетных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(программ)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экономики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4 087 290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 торговли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2 369 741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стандартизации,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сертификации, метрологии и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27 560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стандартизации, метрологии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1 312 725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новых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 информационных технологий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15 463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передаваемые административные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в рамках разграничения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полномочий между уровнями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108 101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электронного правительства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охраны окружающей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среды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2 172 739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гидрометеорологического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2 172 739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Национальное космическое 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1 115 044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Инвентаризация и переоценка объектов и имущества комплекса "Байконур", являющихся собственностью 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1 115 044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информатизации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1 719 729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электронного правительства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1 719 729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делам государственной службы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2 891 874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квартир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 центральных аппаратов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содержащихся 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1 108 200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для молодых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центральных аппаратов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содержащихся 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1 783 674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12 608 088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Управления делами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12 608 088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33 764 653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33 764 653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правительственного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33 764 653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192 790 980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192 790 980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областным бюджетам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192 790 980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Операционное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125 962 051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Чистое бюджетное 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-11 508 784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 кредиты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39 373 479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35 800 000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ипотечная компания" на финансирова-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жилищного строительства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23 800 000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 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23 800 000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 рыбное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хозяйство, особо охраняемые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природные территории, охрана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окружающей среды и животного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мира, 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22 073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22 073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проекта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постприватизационной поддержке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22 073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3 551 406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3 551 406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гарантиям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3 551 406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953"/>
        <w:gridCol w:w="753"/>
        <w:gridCol w:w="7473"/>
        <w:gridCol w:w="33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50 882 263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50 882 263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49 997 274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49 997 274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Возврат требований по оплаченным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государственным гарантиям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884 989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юридическими лицами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по оплаченным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гарантиям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884 989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073"/>
        <w:gridCol w:w="953"/>
        <w:gridCol w:w="7373"/>
        <w:gridCol w:w="2973"/>
      </w:tblGrid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Сальдо по операциям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финансовыми активами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367 102 068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Приобретение финансовых активов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369 102 068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Государственные услуги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общего характера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3 754 205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369 494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акций международных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организаций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369 494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1 873 791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"Фонд науки"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1 873 791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Счетный комитет по контролю за исполнением республиканского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10 920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РГП "Центр по исследованию финансовых нарушений"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10 920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регулированию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регионального финансового центра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города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"Региональный финансовый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10 920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10 920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РГП "Республиканский детский реабилитационный центр"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10 920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9 525 000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9 525 000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"Казахстанский фонд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гарантирования ипотечных кредитов"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1 025 000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"Казахстанская ипотечная компания"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3 556 764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туризма и спорта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спорта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54 600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культуры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3 502 164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массовой информации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3 502 164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комплекс и 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34 006 019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минеральных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34 006 019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технопарка "Парк ядерных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технологий" в городе Курчатове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3 470 000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атомной промышленности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28 686 193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выплате долгов юридических лиц Республики Казахстан перед хозяйствующими субъектами Туркменистана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1 849 826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 рыбное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хозяйство, особо охраняемые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природные территории, охрана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окружающей среды и животного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мира, 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28 149 600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27 275 600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холдинг "КазАгро"»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27 275 600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охраны окружающей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среды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"Казаэросервис"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874 000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18 608 590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транспорта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коммуникаций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1 874 425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"Казавиализинг"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1 874 425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Национальное космическое 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8 224 165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"Национальная компания "Казкосмос"»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8 224 165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информатизации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8 510 000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национальной спутниковой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связи и вещания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8 510 000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271 140 970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Канцелярия Премьер-Министра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 административного здания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"Фонд устойчивого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обороны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145 500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"Казахстан ГИС Центр"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23 400 000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становлению и развитию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рыночной экономики государств-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Евразийского 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развития, их экономическому росту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расширению торгово-экономических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связей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23 400 000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экономики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бюджетного 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4 533 728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активами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4 533 728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 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15 299 654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научно-технологический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 "Самгау"»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15 299 654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224 040 000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международного 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приграничного сотрудничества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"Хоргос"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"Фонд устойчивого развития "Қазына"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204 840 000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 развития торговой политики"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созданию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Социально-предпринимательской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корпорации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722 088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"Куйгенжар"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522 088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НАО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"Телерадиокомплекс 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953"/>
        <w:gridCol w:w="753"/>
        <w:gridCol w:w="7473"/>
        <w:gridCol w:w="33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финансовых активов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Поступления от продажи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финансовых активов государства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2 000 000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финансовых активов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внутри страны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13"/>
        <w:gridCol w:w="3293"/>
      </w:tblGrid>
      <w:tr>
        <w:trPr>
          <w:trHeight w:val="720" w:hRule="atLeast"/>
        </w:trPr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450" w:hRule="atLeast"/>
        </w:trPr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465" w:hRule="atLeast"/>
        </w:trPr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Дефицит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 -229 631 233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Финансирование дефицита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 229 631 233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