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f0df5" w14:textId="95f0d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республиканском бюджете на 2008 год</w:t>
      </w:r>
    </w:p>
    <w:p>
      <w:pPr>
        <w:spacing w:after="0"/>
        <w:ind w:left="0"/>
        <w:jc w:val="both"/>
      </w:pPr>
      <w:r>
        <w:rPr>
          <w:rFonts w:ascii="Times New Roman"/>
          <w:b w:val="false"/>
          <w:i w:val="false"/>
          <w:color w:val="000000"/>
          <w:sz w:val="28"/>
        </w:rPr>
        <w:t>Закон Республики Казахстан от 6 декабря 2007 года N 8-IV</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Утвердить республиканский бюджет на 2008 год согласно 
</w:t>
      </w:r>
      <w:r>
        <w:rPr>
          <w:rFonts w:ascii="Times New Roman"/>
          <w:b w:val="false"/>
          <w:i w:val="false"/>
          <w:color w:val="000000"/>
          <w:sz w:val="28"/>
        </w:rPr>
        <w:t xml:space="preserve"> приложению 1 </w:t>
      </w:r>
      <w:r>
        <w:rPr>
          <w:rFonts w:ascii="Times New Roman"/>
          <w:b w:val="false"/>
          <w:i w:val="false"/>
          <w:color w:val="000000"/>
          <w:sz w:val="28"/>
        </w:rPr>
        <w:t>
 в следующих объемах:
</w:t>
      </w:r>
      <w:r>
        <w:br/>
      </w:r>
      <w:r>
        <w:rPr>
          <w:rFonts w:ascii="Times New Roman"/>
          <w:b w:val="false"/>
          <w:i w:val="false"/>
          <w:color w:val="000000"/>
          <w:sz w:val="28"/>
        </w:rPr>
        <w:t>
      1) доходы - 3 329 710 114 тысяч тенге, в том числе по:
</w:t>
      </w:r>
      <w:r>
        <w:br/>
      </w:r>
      <w:r>
        <w:rPr>
          <w:rFonts w:ascii="Times New Roman"/>
          <w:b w:val="false"/>
          <w:i w:val="false"/>
          <w:color w:val="000000"/>
          <w:sz w:val="28"/>
        </w:rPr>
        <w:t>
      налоговым поступлениям - 2 103 413 632 тысяч тенге;
</w:t>
      </w:r>
      <w:r>
        <w:br/>
      </w:r>
      <w:r>
        <w:rPr>
          <w:rFonts w:ascii="Times New Roman"/>
          <w:b w:val="false"/>
          <w:i w:val="false"/>
          <w:color w:val="000000"/>
          <w:sz w:val="28"/>
        </w:rPr>
        <w:t>
      неналоговым поступлениям - 51 805 329 тысяч тенге;
</w:t>
      </w:r>
      <w:r>
        <w:br/>
      </w:r>
      <w:r>
        <w:rPr>
          <w:rFonts w:ascii="Times New Roman"/>
          <w:b w:val="false"/>
          <w:i w:val="false"/>
          <w:color w:val="000000"/>
          <w:sz w:val="28"/>
        </w:rPr>
        <w:t>
      поступлениям от продажи основного капитала - 8 544 482 тысячи тенге;
</w:t>
      </w:r>
      <w:r>
        <w:br/>
      </w:r>
      <w:r>
        <w:rPr>
          <w:rFonts w:ascii="Times New Roman"/>
          <w:b w:val="false"/>
          <w:i w:val="false"/>
          <w:color w:val="000000"/>
          <w:sz w:val="28"/>
        </w:rPr>
        <w:t>
      поступлениям трансфертов - 1 165 946 671 тысячи тенге;
</w:t>
      </w:r>
      <w:r>
        <w:br/>
      </w:r>
      <w:r>
        <w:rPr>
          <w:rFonts w:ascii="Times New Roman"/>
          <w:b w:val="false"/>
          <w:i w:val="false"/>
          <w:color w:val="000000"/>
          <w:sz w:val="28"/>
        </w:rPr>
        <w:t>
      2) затраты - 2 716 038 820 тысячи тенге;
</w:t>
      </w:r>
      <w:r>
        <w:br/>
      </w:r>
      <w:r>
        <w:rPr>
          <w:rFonts w:ascii="Times New Roman"/>
          <w:b w:val="false"/>
          <w:i w:val="false"/>
          <w:color w:val="000000"/>
          <w:sz w:val="28"/>
        </w:rPr>
        <w:t>
      3) операционное сальдо - 613 671 294 тысяч тенге;
</w:t>
      </w:r>
      <w:r>
        <w:br/>
      </w:r>
      <w:r>
        <w:rPr>
          <w:rFonts w:ascii="Times New Roman"/>
          <w:b w:val="false"/>
          <w:i w:val="false"/>
          <w:color w:val="000000"/>
          <w:sz w:val="28"/>
        </w:rPr>
        <w:t>
      4) чистое бюджетное кредитование - 50 045 039 тысяч тенге, в том числе:
</w:t>
      </w:r>
      <w:r>
        <w:br/>
      </w:r>
      <w:r>
        <w:rPr>
          <w:rFonts w:ascii="Times New Roman"/>
          <w:b w:val="false"/>
          <w:i w:val="false"/>
          <w:color w:val="000000"/>
          <w:sz w:val="28"/>
        </w:rPr>
        <w:t>
      бюджетные кредиты - 55 995 111 тысячи тенге;
</w:t>
      </w:r>
      <w:r>
        <w:br/>
      </w:r>
      <w:r>
        <w:rPr>
          <w:rFonts w:ascii="Times New Roman"/>
          <w:b w:val="false"/>
          <w:i w:val="false"/>
          <w:color w:val="000000"/>
          <w:sz w:val="28"/>
        </w:rPr>
        <w:t>
      погашение бюджетных кредитов - 5 950 072 тысячи тенге;
</w:t>
      </w:r>
      <w:r>
        <w:br/>
      </w:r>
      <w:r>
        <w:rPr>
          <w:rFonts w:ascii="Times New Roman"/>
          <w:b w:val="false"/>
          <w:i w:val="false"/>
          <w:color w:val="000000"/>
          <w:sz w:val="28"/>
        </w:rPr>
        <w:t>
      5) сальдо по операциям с финансовыми активами - 897 980 455 тысяч тенге, в том числе:
</w:t>
      </w:r>
      <w:r>
        <w:br/>
      </w:r>
      <w:r>
        <w:rPr>
          <w:rFonts w:ascii="Times New Roman"/>
          <w:b w:val="false"/>
          <w:i w:val="false"/>
          <w:color w:val="000000"/>
          <w:sz w:val="28"/>
        </w:rPr>
        <w:t>
      приобретение финансовых активов - 899 480 455 тысяч тенге;
</w:t>
      </w:r>
      <w:r>
        <w:br/>
      </w:r>
      <w:r>
        <w:rPr>
          <w:rFonts w:ascii="Times New Roman"/>
          <w:b w:val="false"/>
          <w:i w:val="false"/>
          <w:color w:val="000000"/>
          <w:sz w:val="28"/>
        </w:rPr>
        <w:t>
      поступления от продажи финансовых активов государства - 1 500 000 тысяч тенге;
</w:t>
      </w:r>
      <w:r>
        <w:br/>
      </w:r>
      <w:r>
        <w:rPr>
          <w:rFonts w:ascii="Times New Roman"/>
          <w:b w:val="false"/>
          <w:i w:val="false"/>
          <w:color w:val="000000"/>
          <w:sz w:val="28"/>
        </w:rPr>
        <w:t>
      6) дефицит - -334 354 200 тысяча тенге, или 2,1 процента к валовому внутреннему продукту страны;
</w:t>
      </w:r>
      <w:r>
        <w:br/>
      </w:r>
      <w:r>
        <w:rPr>
          <w:rFonts w:ascii="Times New Roman"/>
          <w:b w:val="false"/>
          <w:i w:val="false"/>
          <w:color w:val="000000"/>
          <w:sz w:val="28"/>
        </w:rPr>
        <w:t>
      7) финансирование дефицита бюджета - 334 354 200 тысяч тенге.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Статья 1 с изменениями, внесенными законами РК от 04.06.2008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2008 года); от 24.10.2008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01.01.2008).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Предусмотреть в республиканском бюджете на 2008 год поступления арендных плат за пользование Российской Федерацией комплексом "Байконур" в сумме 13 972 500 тысяч тенге и военными полигонами в сумме 3 011 499 тысяч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Утвердить объемы поступлений в бюджет на 2008 год, направляемые в Национальный фонд Республики Казахстан, согласно 
</w:t>
      </w:r>
      <w:r>
        <w:rPr>
          <w:rFonts w:ascii="Times New Roman"/>
          <w:b w:val="false"/>
          <w:i w:val="false"/>
          <w:color w:val="000000"/>
          <w:sz w:val="28"/>
        </w:rPr>
        <w:t xml:space="preserve"> приложению 2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Установить, что в доход соответствующего бюджета зачисляются:
</w:t>
      </w:r>
      <w:r>
        <w:br/>
      </w:r>
      <w:r>
        <w:rPr>
          <w:rFonts w:ascii="Times New Roman"/>
          <w:b w:val="false"/>
          <w:i w:val="false"/>
          <w:color w:val="000000"/>
          <w:sz w:val="28"/>
        </w:rPr>
        <w:t>
      по коду "Роялти" классификации доходов единой бюджетной классификации - задолженность недропользователей перед Республиканским фондом охраны недр и воспроизводства минерально-сырьевой базы, а также сумма исторических затрат, понесенных государством, на геологическое изучение контрактных территорий, которые возмещаются недропользователями, эксплуатирующими эти месторождения на основании контрактов на недропользование;
</w:t>
      </w:r>
      <w:r>
        <w:br/>
      </w:r>
      <w:r>
        <w:rPr>
          <w:rFonts w:ascii="Times New Roman"/>
          <w:b w:val="false"/>
          <w:i w:val="false"/>
          <w:color w:val="000000"/>
          <w:sz w:val="28"/>
        </w:rPr>
        <w:t>
      по коду "Социальный налог" классификации доходов единой бюджетной классификации - задолженность по взносам, ранее перечислявшимся в Пенсионный фонд, Государственный центр по выплате пенсий, Фонд обязательного медицинского страхования, Фонд государственного социального страхования, Фонд содействия занятости, а также отчисления пользователей автомобильных дорог, ранее поступавшие в Дорожный фонд.
</w:t>
      </w:r>
      <w:r>
        <w:br/>
      </w:r>
      <w:r>
        <w:rPr>
          <w:rFonts w:ascii="Times New Roman"/>
          <w:b w:val="false"/>
          <w:i w:val="false"/>
          <w:color w:val="000000"/>
          <w:sz w:val="28"/>
        </w:rPr>
        <w:t>
      При этом налогоплательщики, осуществляющие деятельность по контрактам на недропользование, заключенным в установленном законодательством Республики Казахстан порядке до 1 января 2004 года, в которых предусмотрены гарантии стабильности налогового режима, уменьшают вышеуказанные отчисления или социальный налог на сумму отчислений в Государственный фонд социального страхования, исчисленную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"Об обязательном социальном страховании";
</w:t>
      </w:r>
      <w:r>
        <w:br/>
      </w:r>
      <w:r>
        <w:rPr>
          <w:rFonts w:ascii="Times New Roman"/>
          <w:b w:val="false"/>
          <w:i w:val="false"/>
          <w:color w:val="000000"/>
          <w:sz w:val="28"/>
        </w:rPr>
        <w:t>
      по коду "Бензин (за исключением авиационного) собственного производства, реализуемый производителями оптом" - задолженность по сбору с бензина, ранее поступавшему в Дорожный фонд;
</w:t>
      </w:r>
      <w:r>
        <w:br/>
      </w:r>
      <w:r>
        <w:rPr>
          <w:rFonts w:ascii="Times New Roman"/>
          <w:b w:val="false"/>
          <w:i w:val="false"/>
          <w:color w:val="000000"/>
          <w:sz w:val="28"/>
        </w:rPr>
        <w:t>
      по коду "Дизельное топливо собственного производства, реализуемое производителями оптом" - задолженность по сбору с дизельного топлива, ранее поступавшему в Дорожный фонд.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Отрицательное сальдо, образовавшееся по состоянию на 31 декабря 1998 года в результате превышения сумм начисленных работодателями пособий по временной нетрудоспособности, беременности и родам, при рождении ребенка, на погребение, выплачивавшихся из Фонда государственного социального страхования, над начисленной суммой отчислений в указанный фонд, ежемесячно засчитывается в счет уплаты социального налога в пределах 3 процентов от фонда заработной платы.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Предусмотреть в республиканском бюджете на 2008 год объемы бюджетных изъятий из областных бюджетов, бюджетов городов Астаны и Алматы в республиканский бюджет в сумме 81 752 134 тысяч тенге, в том числе:
</w:t>
      </w:r>
      <w:r>
        <w:br/>
      </w:r>
      <w:r>
        <w:rPr>
          <w:rFonts w:ascii="Times New Roman"/>
          <w:b w:val="false"/>
          <w:i w:val="false"/>
          <w:color w:val="000000"/>
          <w:sz w:val="28"/>
        </w:rPr>
        <w:t>
      Атырауской - 15 467 703 тысяч тенге;
</w:t>
      </w:r>
      <w:r>
        <w:br/>
      </w:r>
      <w:r>
        <w:rPr>
          <w:rFonts w:ascii="Times New Roman"/>
          <w:b w:val="false"/>
          <w:i w:val="false"/>
          <w:color w:val="000000"/>
          <w:sz w:val="28"/>
        </w:rPr>
        <w:t>
      Мангистауской - 4 249 313 тысяч тенге;
</w:t>
      </w:r>
      <w:r>
        <w:br/>
      </w:r>
      <w:r>
        <w:rPr>
          <w:rFonts w:ascii="Times New Roman"/>
          <w:b w:val="false"/>
          <w:i w:val="false"/>
          <w:color w:val="000000"/>
          <w:sz w:val="28"/>
        </w:rPr>
        <w:t>
      города Алматы - 52 400 834 тысяч тенге;
</w:t>
      </w:r>
      <w:r>
        <w:br/>
      </w:r>
      <w:r>
        <w:rPr>
          <w:rFonts w:ascii="Times New Roman"/>
          <w:b w:val="false"/>
          <w:i w:val="false"/>
          <w:color w:val="000000"/>
          <w:sz w:val="28"/>
        </w:rPr>
        <w:t>
      города Астаны - 9 634 284 тысяч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Предусмотреть в республиканском бюджете на 2008 год размер гарантированного трансферта из Национального фонда Республики Казахстан в сумме
</w:t>
      </w:r>
      <w:r>
        <w:br/>
      </w:r>
      <w:r>
        <w:rPr>
          <w:rFonts w:ascii="Times New Roman"/>
          <w:b w:val="false"/>
          <w:i w:val="false"/>
          <w:color w:val="000000"/>
          <w:sz w:val="28"/>
        </w:rPr>
        <w:t>
461 430 640 тысяч тенге.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Статья 7 с изменениями, внесенными Законом РК от 04.06.2008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2008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7-1
</w:t>
      </w:r>
      <w:r>
        <w:rPr>
          <w:rFonts w:ascii="Times New Roman"/>
          <w:b w:val="false"/>
          <w:i w:val="false"/>
          <w:color w:val="000080"/>
          <w:sz w:val="28"/>
        </w:rPr>
        <w:t>
</w:t>
      </w:r>
      <w:r>
        <w:rPr>
          <w:rFonts w:ascii="Times New Roman"/>
          <w:b w:val="false"/>
          <w:i w:val="false"/>
          <w:color w:val="000000"/>
          <w:sz w:val="28"/>
        </w:rPr>
        <w:t>
. Предусмотреть в республиканском бюджете на 2008 год целевой трансферт из Национального фонда Республики Казахстан на увеличение уставного капитала акционерного общества "Фонд национального благосостояния "Самрук-Казына" для реализации программы стабилизации экономики и финансовой системы в сумме 607 500 000 тысяч тенге.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Закон дополнен статьей 7-1 в соответствии с Законом РК от 24.10.2008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01.01.2008).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Установить с 1 января 2008 года:
</w:t>
      </w:r>
      <w:r>
        <w:br/>
      </w:r>
      <w:r>
        <w:rPr>
          <w:rFonts w:ascii="Times New Roman"/>
          <w:b w:val="false"/>
          <w:i w:val="false"/>
          <w:color w:val="000000"/>
          <w:sz w:val="28"/>
        </w:rPr>
        <w:t>
      1) минимальный размер заработной платы - 10 515 тенге;
</w:t>
      </w:r>
      <w:r>
        <w:br/>
      </w:r>
      <w:r>
        <w:rPr>
          <w:rFonts w:ascii="Times New Roman"/>
          <w:b w:val="false"/>
          <w:i w:val="false"/>
          <w:color w:val="000000"/>
          <w:sz w:val="28"/>
        </w:rPr>
        <w:t>
      2) размер государственной базовой пенсионной выплаты - 4 210 тенге;
</w:t>
      </w:r>
      <w:r>
        <w:br/>
      </w:r>
      <w:r>
        <w:rPr>
          <w:rFonts w:ascii="Times New Roman"/>
          <w:b w:val="false"/>
          <w:i w:val="false"/>
          <w:color w:val="000000"/>
          <w:sz w:val="28"/>
        </w:rPr>
        <w:t>
      3) минимальный размер пенсии - 7 900 тенге;
</w:t>
      </w:r>
      <w:r>
        <w:br/>
      </w:r>
      <w:r>
        <w:rPr>
          <w:rFonts w:ascii="Times New Roman"/>
          <w:b w:val="false"/>
          <w:i w:val="false"/>
          <w:color w:val="000000"/>
          <w:sz w:val="28"/>
        </w:rPr>
        <w:t>
      4) месячный расчетный показатель для исчисления пособий и иных социальных выплат, а также для применения штрафных санкций, налогов и других платежей в соответствии с законодательством Республики Казахстан - 1 168 тенге;
</w:t>
      </w:r>
      <w:r>
        <w:br/>
      </w:r>
      <w:r>
        <w:rPr>
          <w:rFonts w:ascii="Times New Roman"/>
          <w:b w:val="false"/>
          <w:i w:val="false"/>
          <w:color w:val="000000"/>
          <w:sz w:val="28"/>
        </w:rPr>
        <w:t>
      5) величину прожиточного минимума для исчисления размеров базовых социальных выплат - 10 515 тенге.
</w:t>
      </w:r>
      <w:r>
        <w:br/>
      </w:r>
      <w:r>
        <w:rPr>
          <w:rFonts w:ascii="Times New Roman"/>
          <w:b w:val="false"/>
          <w:i w:val="false"/>
          <w:color w:val="000000"/>
          <w:sz w:val="28"/>
        </w:rPr>
        <w:t>
      Установить с 1 июля 2008 года:
</w:t>
      </w:r>
      <w:r>
        <w:br/>
      </w:r>
      <w:r>
        <w:rPr>
          <w:rFonts w:ascii="Times New Roman"/>
          <w:b w:val="false"/>
          <w:i w:val="false"/>
          <w:color w:val="000000"/>
          <w:sz w:val="28"/>
        </w:rPr>
        <w:t>
      1) минимальный размер заработной платы - 12 025 тенге;
</w:t>
      </w:r>
      <w:r>
        <w:br/>
      </w:r>
      <w:r>
        <w:rPr>
          <w:rFonts w:ascii="Times New Roman"/>
          <w:b w:val="false"/>
          <w:i w:val="false"/>
          <w:color w:val="000000"/>
          <w:sz w:val="28"/>
        </w:rPr>
        <w:t>
      2) размер государственной базовой пенсионной выплаты - 4 810 тенге;
</w:t>
      </w:r>
      <w:r>
        <w:br/>
      </w:r>
      <w:r>
        <w:rPr>
          <w:rFonts w:ascii="Times New Roman"/>
          <w:b w:val="false"/>
          <w:i w:val="false"/>
          <w:color w:val="000000"/>
          <w:sz w:val="28"/>
        </w:rPr>
        <w:t>
      3) величину прожиточного минимума для исчисления размеров базовых социальных выплат - 12 025 тенге;
</w:t>
      </w:r>
      <w:r>
        <w:br/>
      </w:r>
      <w:r>
        <w:rPr>
          <w:rFonts w:ascii="Times New Roman"/>
          <w:b w:val="false"/>
          <w:i w:val="false"/>
          <w:color w:val="000000"/>
          <w:sz w:val="28"/>
        </w:rPr>
        <w:t>
      4) выплату ежемесячной компенсации за первое полугодие 2008 года в следующих размерах:
</w:t>
      </w:r>
      <w:r>
        <w:br/>
      </w:r>
      <w:r>
        <w:rPr>
          <w:rFonts w:ascii="Times New Roman"/>
          <w:b w:val="false"/>
          <w:i w:val="false"/>
          <w:color w:val="000000"/>
          <w:sz w:val="28"/>
        </w:rPr>
        <w:t>
      получателям государственной базовой пенсионной выплаты - 600 тенге;
</w:t>
      </w:r>
      <w:r>
        <w:br/>
      </w:r>
      <w:r>
        <w:rPr>
          <w:rFonts w:ascii="Times New Roman"/>
          <w:b w:val="false"/>
          <w:i w:val="false"/>
          <w:color w:val="000000"/>
          <w:sz w:val="28"/>
        </w:rPr>
        <w:t>
      получателям государственных социальных пособий:
</w:t>
      </w:r>
      <w:r>
        <w:br/>
      </w:r>
      <w:r>
        <w:rPr>
          <w:rFonts w:ascii="Times New Roman"/>
          <w:b w:val="false"/>
          <w:i w:val="false"/>
          <w:color w:val="000000"/>
          <w:sz w:val="28"/>
        </w:rPr>
        <w:t>
      по инвалидности:
</w:t>
      </w:r>
      <w:r>
        <w:br/>
      </w:r>
      <w:r>
        <w:rPr>
          <w:rFonts w:ascii="Times New Roman"/>
          <w:b w:val="false"/>
          <w:i w:val="false"/>
          <w:color w:val="000000"/>
          <w:sz w:val="28"/>
        </w:rPr>
        <w:t>
      инвалидам от общего заболевания, трудового увечья, профессионального заболевания:
</w:t>
      </w:r>
      <w:r>
        <w:br/>
      </w:r>
      <w:r>
        <w:rPr>
          <w:rFonts w:ascii="Times New Roman"/>
          <w:b w:val="false"/>
          <w:i w:val="false"/>
          <w:color w:val="000000"/>
          <w:sz w:val="28"/>
        </w:rPr>
        <w:t>
      1 группы - 2 054 тенге;
</w:t>
      </w:r>
      <w:r>
        <w:br/>
      </w:r>
      <w:r>
        <w:rPr>
          <w:rFonts w:ascii="Times New Roman"/>
          <w:b w:val="false"/>
          <w:i w:val="false"/>
          <w:color w:val="000000"/>
          <w:sz w:val="28"/>
        </w:rPr>
        <w:t>
      2 группы - 1 601 тенге;
</w:t>
      </w:r>
      <w:r>
        <w:br/>
      </w:r>
      <w:r>
        <w:rPr>
          <w:rFonts w:ascii="Times New Roman"/>
          <w:b w:val="false"/>
          <w:i w:val="false"/>
          <w:color w:val="000000"/>
          <w:sz w:val="28"/>
        </w:rPr>
        <w:t>
      3 группы - 1 117 тенге;
</w:t>
      </w:r>
      <w:r>
        <w:br/>
      </w:r>
      <w:r>
        <w:rPr>
          <w:rFonts w:ascii="Times New Roman"/>
          <w:b w:val="false"/>
          <w:i w:val="false"/>
          <w:color w:val="000000"/>
          <w:sz w:val="28"/>
        </w:rPr>
        <w:t>
      инвалидам с детства:
</w:t>
      </w:r>
      <w:r>
        <w:br/>
      </w:r>
      <w:r>
        <w:rPr>
          <w:rFonts w:ascii="Times New Roman"/>
          <w:b w:val="false"/>
          <w:i w:val="false"/>
          <w:color w:val="000000"/>
          <w:sz w:val="28"/>
        </w:rPr>
        <w:t>
      1 группы - 2 054 тенге;
</w:t>
      </w:r>
      <w:r>
        <w:br/>
      </w:r>
      <w:r>
        <w:rPr>
          <w:rFonts w:ascii="Times New Roman"/>
          <w:b w:val="false"/>
          <w:i w:val="false"/>
          <w:color w:val="000000"/>
          <w:sz w:val="28"/>
        </w:rPr>
        <w:t>
      2 группы - 1 676 тенге;
</w:t>
      </w:r>
      <w:r>
        <w:br/>
      </w:r>
      <w:r>
        <w:rPr>
          <w:rFonts w:ascii="Times New Roman"/>
          <w:b w:val="false"/>
          <w:i w:val="false"/>
          <w:color w:val="000000"/>
          <w:sz w:val="28"/>
        </w:rPr>
        <w:t>
      3 группы - 1 314 тенге;
</w:t>
      </w:r>
      <w:r>
        <w:br/>
      </w:r>
      <w:r>
        <w:rPr>
          <w:rFonts w:ascii="Times New Roman"/>
          <w:b w:val="false"/>
          <w:i w:val="false"/>
          <w:color w:val="000000"/>
          <w:sz w:val="28"/>
        </w:rPr>
        <w:t>
      детям-инвалидам с шестнадцати до восемнадцати лет:
</w:t>
      </w:r>
      <w:r>
        <w:br/>
      </w:r>
      <w:r>
        <w:rPr>
          <w:rFonts w:ascii="Times New Roman"/>
          <w:b w:val="false"/>
          <w:i w:val="false"/>
          <w:color w:val="000000"/>
          <w:sz w:val="28"/>
        </w:rPr>
        <w:t>
      1 группы - 2 054 тенге;
</w:t>
      </w:r>
      <w:r>
        <w:br/>
      </w:r>
      <w:r>
        <w:rPr>
          <w:rFonts w:ascii="Times New Roman"/>
          <w:b w:val="false"/>
          <w:i w:val="false"/>
          <w:color w:val="000000"/>
          <w:sz w:val="28"/>
        </w:rPr>
        <w:t>
      2 группы - 1 676 тенге;
</w:t>
      </w:r>
      <w:r>
        <w:br/>
      </w:r>
      <w:r>
        <w:rPr>
          <w:rFonts w:ascii="Times New Roman"/>
          <w:b w:val="false"/>
          <w:i w:val="false"/>
          <w:color w:val="000000"/>
          <w:sz w:val="28"/>
        </w:rPr>
        <w:t>
      3 группы - 1 314 тенге;
</w:t>
      </w:r>
      <w:r>
        <w:br/>
      </w:r>
      <w:r>
        <w:rPr>
          <w:rFonts w:ascii="Times New Roman"/>
          <w:b w:val="false"/>
          <w:i w:val="false"/>
          <w:color w:val="000000"/>
          <w:sz w:val="28"/>
        </w:rPr>
        <w:t>
      детям-инвалидам до шестнадцати лет - 1 510 тенге;
</w:t>
      </w:r>
      <w:r>
        <w:br/>
      </w:r>
      <w:r>
        <w:rPr>
          <w:rFonts w:ascii="Times New Roman"/>
          <w:b w:val="false"/>
          <w:i w:val="false"/>
          <w:color w:val="000000"/>
          <w:sz w:val="28"/>
        </w:rPr>
        <w:t>
      инвалидам из числа военнослужащих срочной службы, инвалидность которых наступила вследствие ранения, контузии, увечья, заболевания, полученных при прохождении воинской службы, лицам, инвалидность которых наступила при ликвидации последствий аварий на ядерных объектах гражданского или военного назначения либо в результате аварийных ситуаций на ядерных объектах:
</w:t>
      </w:r>
      <w:r>
        <w:br/>
      </w:r>
      <w:r>
        <w:rPr>
          <w:rFonts w:ascii="Times New Roman"/>
          <w:b w:val="false"/>
          <w:i w:val="false"/>
          <w:color w:val="000000"/>
          <w:sz w:val="28"/>
        </w:rPr>
        <w:t>
      1 группы - 2 431 тенге;
</w:t>
      </w:r>
      <w:r>
        <w:br/>
      </w:r>
      <w:r>
        <w:rPr>
          <w:rFonts w:ascii="Times New Roman"/>
          <w:b w:val="false"/>
          <w:i w:val="false"/>
          <w:color w:val="000000"/>
          <w:sz w:val="28"/>
        </w:rPr>
        <w:t>
      2 группы - 1 963 тенге;
</w:t>
      </w:r>
      <w:r>
        <w:br/>
      </w:r>
      <w:r>
        <w:rPr>
          <w:rFonts w:ascii="Times New Roman"/>
          <w:b w:val="false"/>
          <w:i w:val="false"/>
          <w:color w:val="000000"/>
          <w:sz w:val="28"/>
        </w:rPr>
        <w:t>
      3 группы - 1 510 тенге;
</w:t>
      </w:r>
      <w:r>
        <w:br/>
      </w:r>
      <w:r>
        <w:rPr>
          <w:rFonts w:ascii="Times New Roman"/>
          <w:b w:val="false"/>
          <w:i w:val="false"/>
          <w:color w:val="000000"/>
          <w:sz w:val="28"/>
        </w:rPr>
        <w:t>
      инвалидам из числа военнослужащих (кроме военнослужащих срочной службы), лиц начальствующего и рядового состава органов внутренних дел и бывшего Государственного следственного комитета Республики Казахстан при наступлении инвалидности вследствие увечья, полученного в результате несчастного случая, не связанного с исполнением обязанностей воинской службы (служебных обязанностей), либо заболевания, не связанного с выполнением воинского и служебного долга:
</w:t>
      </w:r>
      <w:r>
        <w:br/>
      </w:r>
      <w:r>
        <w:rPr>
          <w:rFonts w:ascii="Times New Roman"/>
          <w:b w:val="false"/>
          <w:i w:val="false"/>
          <w:color w:val="000000"/>
          <w:sz w:val="28"/>
        </w:rPr>
        <w:t>
      1 группы - 2 054 тенге;
</w:t>
      </w:r>
      <w:r>
        <w:br/>
      </w:r>
      <w:r>
        <w:rPr>
          <w:rFonts w:ascii="Times New Roman"/>
          <w:b w:val="false"/>
          <w:i w:val="false"/>
          <w:color w:val="000000"/>
          <w:sz w:val="28"/>
        </w:rPr>
        <w:t>
      2 группы - 1 601 тенге;
</w:t>
      </w:r>
      <w:r>
        <w:br/>
      </w:r>
      <w:r>
        <w:rPr>
          <w:rFonts w:ascii="Times New Roman"/>
          <w:b w:val="false"/>
          <w:i w:val="false"/>
          <w:color w:val="000000"/>
          <w:sz w:val="28"/>
        </w:rPr>
        <w:t>
      3 группы - 1 117 тенге;
</w:t>
      </w:r>
      <w:r>
        <w:br/>
      </w:r>
      <w:r>
        <w:rPr>
          <w:rFonts w:ascii="Times New Roman"/>
          <w:b w:val="false"/>
          <w:i w:val="false"/>
          <w:color w:val="000000"/>
          <w:sz w:val="28"/>
        </w:rPr>
        <w:t>
      инвалидам из числа военнослужащих (кроме военнослужащих срочной службы), инвалидность которых наступила вследствие ранения, контузии, увечья, заболевания, полученных при прохождении воинской службы, сотрудников органов внутренних дел и бывшего Государственного следственного комитета Республики Казахстан при исполнении служебных обязанностей:
</w:t>
      </w:r>
      <w:r>
        <w:br/>
      </w:r>
      <w:r>
        <w:rPr>
          <w:rFonts w:ascii="Times New Roman"/>
          <w:b w:val="false"/>
          <w:i w:val="false"/>
          <w:color w:val="000000"/>
          <w:sz w:val="28"/>
        </w:rPr>
        <w:t>
      1 группы - 3 156 тенге;
</w:t>
      </w:r>
      <w:r>
        <w:br/>
      </w:r>
      <w:r>
        <w:rPr>
          <w:rFonts w:ascii="Times New Roman"/>
          <w:b w:val="false"/>
          <w:i w:val="false"/>
          <w:color w:val="000000"/>
          <w:sz w:val="28"/>
        </w:rPr>
        <w:t>
      2 группы - 2 250 тенге;
</w:t>
      </w:r>
      <w:r>
        <w:br/>
      </w:r>
      <w:r>
        <w:rPr>
          <w:rFonts w:ascii="Times New Roman"/>
          <w:b w:val="false"/>
          <w:i w:val="false"/>
          <w:color w:val="000000"/>
          <w:sz w:val="28"/>
        </w:rPr>
        <w:t>
      3 группы - 1 510 тенге;
</w:t>
      </w:r>
      <w:r>
        <w:br/>
      </w:r>
      <w:r>
        <w:rPr>
          <w:rFonts w:ascii="Times New Roman"/>
          <w:b w:val="false"/>
          <w:i w:val="false"/>
          <w:color w:val="000000"/>
          <w:sz w:val="28"/>
        </w:rPr>
        <w:t>
      инвалидам вследствие чрезвычайных экологических ситуаций, в том числе вследствие радиационного воздействия при проведении ядерных взрывов и испытаний и (или) их последствий при условии установления причинно-следственной связи:
</w:t>
      </w:r>
      <w:r>
        <w:br/>
      </w:r>
      <w:r>
        <w:rPr>
          <w:rFonts w:ascii="Times New Roman"/>
          <w:b w:val="false"/>
          <w:i w:val="false"/>
          <w:color w:val="000000"/>
          <w:sz w:val="28"/>
        </w:rPr>
        <w:t>
      1 группы - 2 431 тенге;
</w:t>
      </w:r>
      <w:r>
        <w:br/>
      </w:r>
      <w:r>
        <w:rPr>
          <w:rFonts w:ascii="Times New Roman"/>
          <w:b w:val="false"/>
          <w:i w:val="false"/>
          <w:color w:val="000000"/>
          <w:sz w:val="28"/>
        </w:rPr>
        <w:t>
      2 группы - 1 963 тенге;
</w:t>
      </w:r>
      <w:r>
        <w:br/>
      </w:r>
      <w:r>
        <w:rPr>
          <w:rFonts w:ascii="Times New Roman"/>
          <w:b w:val="false"/>
          <w:i w:val="false"/>
          <w:color w:val="000000"/>
          <w:sz w:val="28"/>
        </w:rPr>
        <w:t>
      3 группы - 1 510 тенге;
</w:t>
      </w:r>
      <w:r>
        <w:br/>
      </w:r>
      <w:r>
        <w:rPr>
          <w:rFonts w:ascii="Times New Roman"/>
          <w:b w:val="false"/>
          <w:i w:val="false"/>
          <w:color w:val="000000"/>
          <w:sz w:val="28"/>
        </w:rPr>
        <w:t>
      по случаю потери кормильца:
</w:t>
      </w:r>
      <w:r>
        <w:br/>
      </w:r>
      <w:r>
        <w:rPr>
          <w:rFonts w:ascii="Times New Roman"/>
          <w:b w:val="false"/>
          <w:i w:val="false"/>
          <w:color w:val="000000"/>
          <w:sz w:val="28"/>
        </w:rPr>
        <w:t>
      максимальный размер ежемесячной компенсации по случаю потери кормильца назначается в размере 2 431 тенге на всех нетрудоспособных членов его семьи.
</w:t>
      </w:r>
      <w:r>
        <w:br/>
      </w:r>
      <w:r>
        <w:rPr>
          <w:rFonts w:ascii="Times New Roman"/>
          <w:b w:val="false"/>
          <w:i w:val="false"/>
          <w:color w:val="000000"/>
          <w:sz w:val="28"/>
        </w:rPr>
        <w:t>
      При наличии одного нетрудоспособного члена семьи, имеющего право на получение месячного пособия по случаю потери кормильца, ежемесячная компенсация назначается в размере 997 тенге;
</w:t>
      </w:r>
      <w:r>
        <w:br/>
      </w:r>
      <w:r>
        <w:rPr>
          <w:rFonts w:ascii="Times New Roman"/>
          <w:b w:val="false"/>
          <w:i w:val="false"/>
          <w:color w:val="000000"/>
          <w:sz w:val="28"/>
        </w:rPr>
        <w:t>
      при наличии двух - 1 721 тенге на всех нетрудоспособных членов семьи;
</w:t>
      </w:r>
      <w:r>
        <w:br/>
      </w:r>
      <w:r>
        <w:rPr>
          <w:rFonts w:ascii="Times New Roman"/>
          <w:b w:val="false"/>
          <w:i w:val="false"/>
          <w:color w:val="000000"/>
          <w:sz w:val="28"/>
        </w:rPr>
        <w:t>
      при наличии трех - 2 129 тенге на всех нетрудоспособных членов семьи;
</w:t>
      </w:r>
      <w:r>
        <w:br/>
      </w:r>
      <w:r>
        <w:rPr>
          <w:rFonts w:ascii="Times New Roman"/>
          <w:b w:val="false"/>
          <w:i w:val="false"/>
          <w:color w:val="000000"/>
          <w:sz w:val="28"/>
        </w:rPr>
        <w:t>
      при наличии четырех - 2 265 тенге на всех нетрудоспособных членов семьи;
</w:t>
      </w:r>
      <w:r>
        <w:br/>
      </w:r>
      <w:r>
        <w:rPr>
          <w:rFonts w:ascii="Times New Roman"/>
          <w:b w:val="false"/>
          <w:i w:val="false"/>
          <w:color w:val="000000"/>
          <w:sz w:val="28"/>
        </w:rPr>
        <w:t>
      при наличии пяти - 2 341 тенге на всех нетрудоспособных членов семьи.
</w:t>
      </w:r>
      <w:r>
        <w:br/>
      </w:r>
      <w:r>
        <w:rPr>
          <w:rFonts w:ascii="Times New Roman"/>
          <w:b w:val="false"/>
          <w:i w:val="false"/>
          <w:color w:val="000000"/>
          <w:sz w:val="28"/>
        </w:rPr>
        <w:t>
      При наличии шести и более нетрудоспособных членов семьи размер ежемесячной компенсации на каждого рассчитывается как равная доля от 2 431 тенге.
</w:t>
      </w:r>
      <w:r>
        <w:br/>
      </w:r>
      <w:r>
        <w:rPr>
          <w:rFonts w:ascii="Times New Roman"/>
          <w:b w:val="false"/>
          <w:i w:val="false"/>
          <w:color w:val="000000"/>
          <w:sz w:val="28"/>
        </w:rPr>
        <w:t>
      В случае потери обоих родителей детям (круглым сиротам) ежемесячная компенсация назначается в размере 1 359 тенге на каждого ребенка, остальным нетрудоспособным членам семьи - в размере 619 тенге, но не более 2 960 тенге на всех нетрудоспособных членов семьи.
</w:t>
      </w:r>
      <w:r>
        <w:br/>
      </w:r>
      <w:r>
        <w:rPr>
          <w:rFonts w:ascii="Times New Roman"/>
          <w:b w:val="false"/>
          <w:i w:val="false"/>
          <w:color w:val="000000"/>
          <w:sz w:val="28"/>
        </w:rPr>
        <w:t>
      Членам семей военнослужащих, сотрудников органов внутренних дел и бывшего Государственного следственного комитета Республики Казахстан, погибших или умерших вследствие ранения, контузии, увечья, заболевания, полученных при исполнении служебных обязанностей или прохождении воинской службы, размер ежемесячной компенсации по случаю потери кормильца увеличивается на 378 тенге на каждого нетрудоспособного члена семьи, но не более 2 960 тенге на всех членов семьи;
</w:t>
      </w:r>
      <w:r>
        <w:br/>
      </w:r>
      <w:r>
        <w:rPr>
          <w:rFonts w:ascii="Times New Roman"/>
          <w:b w:val="false"/>
          <w:i w:val="false"/>
          <w:color w:val="000000"/>
          <w:sz w:val="28"/>
        </w:rPr>
        <w:t>
      по возрасту - 755 тенге.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Статья 8 с изменениями, внесенными Законом РК от 04.06.2008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2008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Установить с 1 января 2008 года месячный размер денежной компенсации военнослужащим (кроме военнослужащих срочной службы), сотрудникам органов внутренних дел, а также сотрудникам оперативно-розыскных, следственных и строевых подразделений органов противопожарной службы, органов и учреждений уголовно-исполнительной системы Министерства юстиции Республики Казахстан, органов финансовой полиции для оплаты расходов на содержание жилища и коммунальные услуги в сумме 3 430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Предусмотреть в республиканском бюджете на 2008 год объемы субвенций, передаваемых из республиканского бюджета в областные бюджеты, в сумме 449 066 155 тысяч тенге, в том числе:
</w:t>
      </w:r>
      <w:r>
        <w:br/>
      </w:r>
      <w:r>
        <w:rPr>
          <w:rFonts w:ascii="Times New Roman"/>
          <w:b w:val="false"/>
          <w:i w:val="false"/>
          <w:color w:val="000000"/>
          <w:sz w:val="28"/>
        </w:rPr>
        <w:t>
      Акмолинской - 31 498 056 тысяч тенге;
</w:t>
      </w:r>
      <w:r>
        <w:br/>
      </w:r>
      <w:r>
        <w:rPr>
          <w:rFonts w:ascii="Times New Roman"/>
          <w:b w:val="false"/>
          <w:i w:val="false"/>
          <w:color w:val="000000"/>
          <w:sz w:val="28"/>
        </w:rPr>
        <w:t>
      Актюбинской - 15 722 690 тысяч тенге;
</w:t>
      </w:r>
      <w:r>
        <w:br/>
      </w:r>
      <w:r>
        <w:rPr>
          <w:rFonts w:ascii="Times New Roman"/>
          <w:b w:val="false"/>
          <w:i w:val="false"/>
          <w:color w:val="000000"/>
          <w:sz w:val="28"/>
        </w:rPr>
        <w:t>
      Алматинской - 48 921 656 тысяч тенге;
</w:t>
      </w:r>
      <w:r>
        <w:br/>
      </w:r>
      <w:r>
        <w:rPr>
          <w:rFonts w:ascii="Times New Roman"/>
          <w:b w:val="false"/>
          <w:i w:val="false"/>
          <w:color w:val="000000"/>
          <w:sz w:val="28"/>
        </w:rPr>
        <w:t>
      Восточно-Казахстанской - 46 936 313 тысяч тенге;
</w:t>
      </w:r>
      <w:r>
        <w:br/>
      </w:r>
      <w:r>
        <w:rPr>
          <w:rFonts w:ascii="Times New Roman"/>
          <w:b w:val="false"/>
          <w:i w:val="false"/>
          <w:color w:val="000000"/>
          <w:sz w:val="28"/>
        </w:rPr>
        <w:t>
      Жамбылской - 44 196 691 тысячи тенге;
</w:t>
      </w:r>
      <w:r>
        <w:br/>
      </w:r>
      <w:r>
        <w:rPr>
          <w:rFonts w:ascii="Times New Roman"/>
          <w:b w:val="false"/>
          <w:i w:val="false"/>
          <w:color w:val="000000"/>
          <w:sz w:val="28"/>
        </w:rPr>
        <w:t>
      Западно-Казахстанской - 20 212 610 тысяч тенге;
</w:t>
      </w:r>
      <w:r>
        <w:br/>
      </w:r>
      <w:r>
        <w:rPr>
          <w:rFonts w:ascii="Times New Roman"/>
          <w:b w:val="false"/>
          <w:i w:val="false"/>
          <w:color w:val="000000"/>
          <w:sz w:val="28"/>
        </w:rPr>
        <w:t>
      Карагандинской - 35 715 079 тысяч тенге;
</w:t>
      </w:r>
      <w:r>
        <w:br/>
      </w:r>
      <w:r>
        <w:rPr>
          <w:rFonts w:ascii="Times New Roman"/>
          <w:b w:val="false"/>
          <w:i w:val="false"/>
          <w:color w:val="000000"/>
          <w:sz w:val="28"/>
        </w:rPr>
        <w:t>
      Костанайской - 33 661 004 тысяч тенге;
</w:t>
      </w:r>
      <w:r>
        <w:br/>
      </w:r>
      <w:r>
        <w:rPr>
          <w:rFonts w:ascii="Times New Roman"/>
          <w:b w:val="false"/>
          <w:i w:val="false"/>
          <w:color w:val="000000"/>
          <w:sz w:val="28"/>
        </w:rPr>
        <w:t>
      Кызылординской - 36 160 661 тысячи тенге;
</w:t>
      </w:r>
      <w:r>
        <w:br/>
      </w:r>
      <w:r>
        <w:rPr>
          <w:rFonts w:ascii="Times New Roman"/>
          <w:b w:val="false"/>
          <w:i w:val="false"/>
          <w:color w:val="000000"/>
          <w:sz w:val="28"/>
        </w:rPr>
        <w:t>
      Павлодарской - 14 677 917 тысяч тенге;
</w:t>
      </w:r>
      <w:r>
        <w:br/>
      </w:r>
      <w:r>
        <w:rPr>
          <w:rFonts w:ascii="Times New Roman"/>
          <w:b w:val="false"/>
          <w:i w:val="false"/>
          <w:color w:val="000000"/>
          <w:sz w:val="28"/>
        </w:rPr>
        <w:t>
      Северо-Казахстанской - 31 031 953 тысяч тенге;
</w:t>
      </w:r>
      <w:r>
        <w:br/>
      </w:r>
      <w:r>
        <w:rPr>
          <w:rFonts w:ascii="Times New Roman"/>
          <w:b w:val="false"/>
          <w:i w:val="false"/>
          <w:color w:val="000000"/>
          <w:sz w:val="28"/>
        </w:rPr>
        <w:t>
      Южно-Казахстанской - 90 331 525 тысяч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Учесть, что в республиканском бюджете на 2008 год предусмотрены целевые текущие трансферты областным бюджетам, 
</w:t>
      </w:r>
      <w:r>
        <w:rPr>
          <w:rFonts w:ascii="Times New Roman"/>
          <w:b w:val="false"/>
          <w:i w:val="false"/>
          <w:color w:val="000000"/>
          <w:sz w:val="28"/>
        </w:rPr>
        <w:t>
бюджетам
</w:t>
      </w:r>
      <w:r>
        <w:rPr>
          <w:rFonts w:ascii="Times New Roman"/>
          <w:b w:val="false"/>
          <w:i w:val="false"/>
          <w:color w:val="000000"/>
          <w:sz w:val="28"/>
        </w:rPr>
        <w:t>
 городов Астаны и Алматы в следующих размерах:
</w:t>
      </w:r>
      <w:r>
        <w:br/>
      </w:r>
      <w:r>
        <w:rPr>
          <w:rFonts w:ascii="Times New Roman"/>
          <w:b w:val="false"/>
          <w:i w:val="false"/>
          <w:color w:val="000000"/>
          <w:sz w:val="28"/>
        </w:rPr>
        <w:t>
      84 036 тысяч тенге - на содержание вновь вводимых объектов здравоохранения;
</w:t>
      </w:r>
      <w:r>
        <w:br/>
      </w:r>
      <w:r>
        <w:rPr>
          <w:rFonts w:ascii="Times New Roman"/>
          <w:b w:val="false"/>
          <w:i w:val="false"/>
          <w:color w:val="000000"/>
          <w:sz w:val="28"/>
        </w:rPr>
        <w:t>
      1 848 195 тысячи тенге - на содержание вновь вводимых объектов образования;
</w:t>
      </w:r>
      <w:r>
        <w:br/>
      </w:r>
      <w:r>
        <w:rPr>
          <w:rFonts w:ascii="Times New Roman"/>
          <w:b w:val="false"/>
          <w:i w:val="false"/>
          <w:color w:val="000000"/>
          <w:sz w:val="28"/>
        </w:rPr>
        <w:t>
      15 243 тысяч тенге - на содержание вновь вводимых объектов социального обеспечения;
</w:t>
      </w:r>
      <w:r>
        <w:br/>
      </w:r>
      <w:r>
        <w:rPr>
          <w:rFonts w:ascii="Times New Roman"/>
          <w:b w:val="false"/>
          <w:i w:val="false"/>
          <w:color w:val="000000"/>
          <w:sz w:val="28"/>
        </w:rPr>
        <w:t>
      10 308 949 тысячи тенге - на закуп лекарственных средств, вакцин и других иммунобиологических препаратов;
</w:t>
      </w:r>
      <w:r>
        <w:br/>
      </w:r>
      <w:r>
        <w:rPr>
          <w:rFonts w:ascii="Times New Roman"/>
          <w:b w:val="false"/>
          <w:i w:val="false"/>
          <w:color w:val="000000"/>
          <w:sz w:val="28"/>
        </w:rPr>
        <w:t>
      1 761 364 тысячи тенге - на субсидирование стоимости услуг по подаче питьевой воды из особо важных групповых систем водоснабжения, являющихся безальтернативными источниками питьевого водоснабжения.
</w:t>
      </w:r>
      <w:r>
        <w:br/>
      </w:r>
      <w:r>
        <w:rPr>
          <w:rFonts w:ascii="Times New Roman"/>
          <w:b w:val="false"/>
          <w:i w:val="false"/>
          <w:color w:val="000000"/>
          <w:sz w:val="28"/>
        </w:rPr>
        <w:t>
      Распределение указанных сумм областным бюджетам, бюджетам городов Астаны и Алматы и порядок их использования 
</w:t>
      </w:r>
      <w:r>
        <w:rPr>
          <w:rFonts w:ascii="Times New Roman"/>
          <w:b w:val="false"/>
          <w:i w:val="false"/>
          <w:color w:val="000000"/>
          <w:sz w:val="28"/>
        </w:rPr>
        <w:t xml:space="preserve"> определяются </w:t>
      </w:r>
      <w:r>
        <w:rPr>
          <w:rFonts w:ascii="Times New Roman"/>
          <w:b w:val="false"/>
          <w:i w:val="false"/>
          <w:color w:val="000000"/>
          <w:sz w:val="28"/>
        </w:rPr>
        <w:t>
 на основании решения Правительства Республики Казахстан.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Статья 11 с изменениями, внесенными законами РК от 04.06.2008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2008 года); от 24.10.2008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01.01.2008).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11-1
</w:t>
      </w:r>
      <w:r>
        <w:rPr>
          <w:rFonts w:ascii="Times New Roman"/>
          <w:b w:val="false"/>
          <w:i w:val="false"/>
          <w:color w:val="000080"/>
          <w:sz w:val="28"/>
        </w:rPr>
        <w:t>
</w:t>
      </w:r>
      <w:r>
        <w:rPr>
          <w:rFonts w:ascii="Times New Roman"/>
          <w:b w:val="false"/>
          <w:i w:val="false"/>
          <w:color w:val="000000"/>
          <w:sz w:val="28"/>
        </w:rPr>
        <w:t>
. Учесть, что в республиканском бюджете на 2008 год предусмотрены целевые текущие трансферты областному бюджету Карагандинской области на погашение оставшейся части задолженности по заработной плате работников государственного акционерного общества "Карметкомбинат", образовавшейся до ноября 1995 года, в сумме 100 000 тысяч тенге.
</w:t>
      </w:r>
      <w:r>
        <w:br/>
      </w:r>
      <w:r>
        <w:rPr>
          <w:rFonts w:ascii="Times New Roman"/>
          <w:b w:val="false"/>
          <w:i w:val="false"/>
          <w:color w:val="000000"/>
          <w:sz w:val="28"/>
        </w:rPr>
        <w:t>
      Порядок использования указанных целевых текущих трансфертов 
</w:t>
      </w:r>
      <w:r>
        <w:rPr>
          <w:rFonts w:ascii="Times New Roman"/>
          <w:b w:val="false"/>
          <w:i w:val="false"/>
          <w:color w:val="000000"/>
          <w:sz w:val="28"/>
        </w:rPr>
        <w:t xml:space="preserve"> определяется </w:t>
      </w:r>
      <w:r>
        <w:rPr>
          <w:rFonts w:ascii="Times New Roman"/>
          <w:b w:val="false"/>
          <w:i w:val="false"/>
          <w:color w:val="000000"/>
          <w:sz w:val="28"/>
        </w:rPr>
        <w:t>
 на основании решения Правительства Республики Казахстан.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Закон дополнен статьей 11-1 в соответствии с Законом РК от 04.06.2008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2008 года); с изменениями, внесенными Законом РК от 24.10.2008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01.01.2008).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11-2
</w:t>
      </w:r>
      <w:r>
        <w:rPr>
          <w:rFonts w:ascii="Times New Roman"/>
          <w:b w:val="false"/>
          <w:i w:val="false"/>
          <w:color w:val="000080"/>
          <w:sz w:val="28"/>
        </w:rPr>
        <w:t>
</w:t>
      </w:r>
      <w:r>
        <w:rPr>
          <w:rFonts w:ascii="Times New Roman"/>
          <w:b w:val="false"/>
          <w:i w:val="false"/>
          <w:color w:val="000000"/>
          <w:sz w:val="28"/>
        </w:rPr>
        <w:t>
. Учесть, что в республиканском бюджете на 2008 год предусмотрены целевые текущие трансферты областным бюджетам, бюджетам городов Астаны и Алматы на компенсацию потерь местных бюджетов в связи с увеличением минимального размера заработной платы в сумме 4 149 655 тысяч тенге.
</w:t>
      </w:r>
      <w:r>
        <w:br/>
      </w:r>
      <w:r>
        <w:rPr>
          <w:rFonts w:ascii="Times New Roman"/>
          <w:b w:val="false"/>
          <w:i w:val="false"/>
          <w:color w:val="000000"/>
          <w:sz w:val="28"/>
        </w:rPr>
        <w:t>
      Распределение указанных сумм областным бюджетам, бюджетам городов Астаны и Алматы определяется на основании решения Правительства Республики Казахстан.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Закон дополнен статьей 11-2 в соответствии с Законом РК от 04.06.2008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2008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Учесть, что в республиканском бюджете на 2008 год предусмотрены целевые текущие трансферты областным бюджетам на капитальный и средний ремонт автомобильных дорог областного и районного значения в сумме 11 658 444 тысячи тенге.
</w:t>
      </w:r>
      <w:r>
        <w:br/>
      </w:r>
      <w:r>
        <w:rPr>
          <w:rFonts w:ascii="Times New Roman"/>
          <w:b w:val="false"/>
          <w:i w:val="false"/>
          <w:color w:val="000000"/>
          <w:sz w:val="28"/>
        </w:rPr>
        <w:t>
      Распределение указанных сумм областным бюджетам определяется на основании решения Правительства Республики Казахстан.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Статья 12 с изменениями, внесенными Законом РК от 04.06.2008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2008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12-1
</w:t>
      </w:r>
      <w:r>
        <w:rPr>
          <w:rFonts w:ascii="Times New Roman"/>
          <w:b w:val="false"/>
          <w:i w:val="false"/>
          <w:color w:val="000080"/>
          <w:sz w:val="28"/>
        </w:rPr>
        <w:t>
</w:t>
      </w:r>
      <w:r>
        <w:rPr>
          <w:rFonts w:ascii="Times New Roman"/>
          <w:b w:val="false"/>
          <w:i w:val="false"/>
          <w:color w:val="000000"/>
          <w:sz w:val="28"/>
        </w:rPr>
        <w:t>
. Предусмотреть в республиканском бюджете на 2008 год целевые текущие трансферты областному бюджету Карагандинской области в сумме 661 200 тысяч тенге на поддержание инфраструктуры города Приозерска в соответствии с Соглашением между Республикой Казахстан и Российской Федерацией об условиях использования и аренды испытательного полигона Сары-Шаган и обеспечения жизнедеятельности города Приозерска от 20 января 1995 года.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Закон дополнен статьей 12-1 в соответствии с Законом РК от 04.06.2008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2008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Предусмотреть в республиканском бюджете на 2008 год средства на выплату единовременной государственной денежной компенсации пенсионерам и получателям государственных социальных пособий, а также работающему и неработающему населению, проживающему и проживавшему в зонах радиационных рисков и на территории с льготным социально-экономическим статусом с 1949 по 1990 годы, пострадавшим вследствие ядерных испытаний на Семипалатинском испытательном ядерном полигоне, в сумме 3 559 358 тысяч тенге.
</w:t>
      </w:r>
      <w:r>
        <w:br/>
      </w:r>
      <w:r>
        <w:rPr>
          <w:rFonts w:ascii="Times New Roman"/>
          <w:b w:val="false"/>
          <w:i w:val="false"/>
          <w:color w:val="000000"/>
          <w:sz w:val="28"/>
        </w:rPr>
        <w:t>
      Установить, что указанные средства выделяются в порядке, определяемом Правительством Республики Казахстан.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Статья 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 изменениями, внесенными Законом РК от 24.10.2008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01.01.2008).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w:t>
      </w:r>
      <w:r>
        <w:rPr>
          <w:rFonts w:ascii="Times New Roman"/>
          <w:b w:val="false"/>
          <w:i w:val="false"/>
          <w:color w:val="000080"/>
          <w:sz w:val="28"/>
        </w:rPr>
        <w:t>
</w:t>
      </w:r>
      <w:r>
        <w:rPr>
          <w:rFonts w:ascii="Times New Roman"/>
          <w:b w:val="false"/>
          <w:i w:val="false"/>
          <w:color w:val="000000"/>
          <w:sz w:val="28"/>
        </w:rPr>
        <w:t>
 Учесть, что в республиканском бюджете на 2008 год предусмотрены целевые текущие трансферты областным бюджетам, бюджетам городов Астаны и Алматы на развитие сельского хозяйства в сумме 21 698 062 тысяч тенге, в том числе:
</w:t>
      </w:r>
      <w:r>
        <w:br/>
      </w:r>
      <w:r>
        <w:rPr>
          <w:rFonts w:ascii="Times New Roman"/>
          <w:b w:val="false"/>
          <w:i w:val="false"/>
          <w:color w:val="000000"/>
          <w:sz w:val="28"/>
        </w:rPr>
        <w:t>
      1 134 415 тысяч тенге - на поддержку развития семеноводства;
</w:t>
      </w:r>
      <w:r>
        <w:br/>
      </w:r>
      <w:r>
        <w:rPr>
          <w:rFonts w:ascii="Times New Roman"/>
          <w:b w:val="false"/>
          <w:i w:val="false"/>
          <w:color w:val="000000"/>
          <w:sz w:val="28"/>
        </w:rPr>
        <w:t>
      1 879 495 тысяч тенге - на развитие племенного животноводства;
</w:t>
      </w:r>
      <w:r>
        <w:br/>
      </w:r>
      <w:r>
        <w:rPr>
          <w:rFonts w:ascii="Times New Roman"/>
          <w:b w:val="false"/>
          <w:i w:val="false"/>
          <w:color w:val="000000"/>
          <w:sz w:val="28"/>
        </w:rPr>
        <w:t>
      12 805 000 тысяч тенге - на повышение урожайности и качества продукции растениеводства, удешевление стоимости горюче-смазочных материалов и других товарно-материальных ценностей, необходимых для проведения весенне-полевых и уборочных работ, по определяемым Правительством Республики Казахстан приоритетным культурам;
</w:t>
      </w:r>
      <w:r>
        <w:br/>
      </w:r>
      <w:r>
        <w:rPr>
          <w:rFonts w:ascii="Times New Roman"/>
          <w:b w:val="false"/>
          <w:i w:val="false"/>
          <w:color w:val="000000"/>
          <w:sz w:val="28"/>
        </w:rPr>
        <w:t>
      775 036 тысяч тенге - на субсидирование стоимости услуг по доставке воды сельскохозяйственным товаропроизводителям;
</w:t>
      </w:r>
      <w:r>
        <w:br/>
      </w:r>
      <w:r>
        <w:rPr>
          <w:rFonts w:ascii="Times New Roman"/>
          <w:b w:val="false"/>
          <w:i w:val="false"/>
          <w:color w:val="000000"/>
          <w:sz w:val="28"/>
        </w:rPr>
        <w:t>
      1 185 756 тысяч тенге - на обеспечение закладки и выращивания многолетних насаждений плодовых культур и винограда;
</w:t>
      </w:r>
      <w:r>
        <w:br/>
      </w:r>
      <w:r>
        <w:rPr>
          <w:rFonts w:ascii="Times New Roman"/>
          <w:b w:val="false"/>
          <w:i w:val="false"/>
          <w:color w:val="000000"/>
          <w:sz w:val="28"/>
        </w:rPr>
        <w:t>
      3 739 656 тысяч тенге - на субсидирование повышения продуктивности и качества продукции животноводства;
</w:t>
      </w:r>
      <w:r>
        <w:br/>
      </w:r>
      <w:r>
        <w:rPr>
          <w:rFonts w:ascii="Times New Roman"/>
          <w:b w:val="false"/>
          <w:i w:val="false"/>
          <w:color w:val="000000"/>
          <w:sz w:val="28"/>
        </w:rPr>
        <w:t>
      178 704 тысяч тенге - на экспертизу качества казахстанского хлопка-волокна.
</w:t>
      </w:r>
      <w:r>
        <w:br/>
      </w:r>
      <w:r>
        <w:rPr>
          <w:rFonts w:ascii="Times New Roman"/>
          <w:b w:val="false"/>
          <w:i w:val="false"/>
          <w:color w:val="000000"/>
          <w:sz w:val="28"/>
        </w:rPr>
        <w:t>
      Распределение указанных сумм областным бюджетам, бюджетам городов Астаны и Алматы и порядок их использования определяются на основании решения Правительства Республики Казахстан.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Статья 14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 изменениями, внесенными Законом РК от 24.10.2008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01.01.2008).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w:t>
      </w:r>
      <w:r>
        <w:rPr>
          <w:rFonts w:ascii="Times New Roman"/>
          <w:b w:val="false"/>
          <w:i w:val="false"/>
          <w:color w:val="000080"/>
          <w:sz w:val="28"/>
        </w:rPr>
        <w:t>
</w:t>
      </w:r>
      <w:r>
        <w:rPr>
          <w:rFonts w:ascii="Times New Roman"/>
          <w:b w:val="false"/>
          <w:i w:val="false"/>
          <w:color w:val="000000"/>
          <w:sz w:val="28"/>
        </w:rPr>
        <w:t>
 Учесть, что в республиканском бюджете на 2008 год предусмотрены целевые текущие трансферты областным бюджетам, бюджетам городов Астаны и Алматы на реализацию 
</w:t>
      </w:r>
      <w:r>
        <w:rPr>
          <w:rFonts w:ascii="Times New Roman"/>
          <w:b w:val="false"/>
          <w:i w:val="false"/>
          <w:color w:val="000000"/>
          <w:sz w:val="28"/>
        </w:rPr>
        <w:t xml:space="preserve"> Государственной программы </w:t>
      </w:r>
      <w:r>
        <w:rPr>
          <w:rFonts w:ascii="Times New Roman"/>
          <w:b w:val="false"/>
          <w:i w:val="false"/>
          <w:color w:val="000000"/>
          <w:sz w:val="28"/>
        </w:rPr>
        <w:t>
 развития образования в Республике Казахстан на 2005-2010 годы в сумме  12 388 132 тысяч тенге, в том числе:
</w:t>
      </w:r>
      <w:r>
        <w:br/>
      </w:r>
      <w:r>
        <w:rPr>
          <w:rFonts w:ascii="Times New Roman"/>
          <w:b w:val="false"/>
          <w:i w:val="false"/>
          <w:color w:val="000000"/>
          <w:sz w:val="28"/>
        </w:rPr>
        <w:t>
      2 412 400 тысяч тенге - на оснащение учебным оборудованием кабинетов физики, химии, биологии в государственных учреждениях начального, основного среднего и общего среднего образования;
</w:t>
      </w:r>
      <w:r>
        <w:br/>
      </w:r>
      <w:r>
        <w:rPr>
          <w:rFonts w:ascii="Times New Roman"/>
          <w:b w:val="false"/>
          <w:i w:val="false"/>
          <w:color w:val="000000"/>
          <w:sz w:val="28"/>
        </w:rPr>
        <w:t>
      2 676 454 тысячи тенге - на создание лингафонных и мультимедийных кабинетов в государственных учреждениях начального, основного среднего и общего среднего образования;
</w:t>
      </w:r>
      <w:r>
        <w:br/>
      </w:r>
      <w:r>
        <w:rPr>
          <w:rFonts w:ascii="Times New Roman"/>
          <w:b w:val="false"/>
          <w:i w:val="false"/>
          <w:color w:val="000000"/>
          <w:sz w:val="28"/>
        </w:rPr>
        <w:t>
      7 299 278 тысяч тенге - на внедрение системы интерактивного обучения в государственной системе начального, основного среднего и общего среднего образования.
</w:t>
      </w:r>
      <w:r>
        <w:br/>
      </w:r>
      <w:r>
        <w:rPr>
          <w:rFonts w:ascii="Times New Roman"/>
          <w:b w:val="false"/>
          <w:i w:val="false"/>
          <w:color w:val="000000"/>
          <w:sz w:val="28"/>
        </w:rPr>
        <w:t>
      Распределение и порядок использования указанных целевых текущих трансфертов 
</w:t>
      </w:r>
      <w:r>
        <w:rPr>
          <w:rFonts w:ascii="Times New Roman"/>
          <w:b w:val="false"/>
          <w:i w:val="false"/>
          <w:color w:val="000000"/>
          <w:sz w:val="28"/>
        </w:rPr>
        <w:t xml:space="preserve"> определяются </w:t>
      </w:r>
      <w:r>
        <w:rPr>
          <w:rFonts w:ascii="Times New Roman"/>
          <w:b w:val="false"/>
          <w:i w:val="false"/>
          <w:color w:val="000000"/>
          <w:sz w:val="28"/>
        </w:rPr>
        <w:t>
 Правительством Республики Казахстан.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Статья 15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 изменениями, внесенными Законом РК от 24.10.2008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01.01.2008).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15-1
</w:t>
      </w:r>
      <w:r>
        <w:rPr>
          <w:rFonts w:ascii="Times New Roman"/>
          <w:b w:val="false"/>
          <w:i w:val="false"/>
          <w:color w:val="000080"/>
          <w:sz w:val="28"/>
        </w:rPr>
        <w:t>
</w:t>
      </w:r>
      <w:r>
        <w:rPr>
          <w:rFonts w:ascii="Times New Roman"/>
          <w:b w:val="false"/>
          <w:i w:val="false"/>
          <w:color w:val="000000"/>
          <w:sz w:val="28"/>
        </w:rPr>
        <w:t>
. Учесть, что в республиканском бюджете на 2008 год предусмотрены целевые текущие трансферты областным бюджетам, бюджетам городов Астаны и Алматы на выплату стипендий обучающимся в организациях технического и профессионального, послесреднего образования на основании государственного образовательного заказа местных исполнительных органов в сумме 225 245 тысяч тенге.
</w:t>
      </w:r>
      <w:r>
        <w:br/>
      </w:r>
      <w:r>
        <w:rPr>
          <w:rFonts w:ascii="Times New Roman"/>
          <w:b w:val="false"/>
          <w:i w:val="false"/>
          <w:color w:val="000000"/>
          <w:sz w:val="28"/>
        </w:rPr>
        <w:t>
      Распределение указанных сумм областным бюджетам, бюджетам городов Астаны и Алматы 
</w:t>
      </w:r>
      <w:r>
        <w:rPr>
          <w:rFonts w:ascii="Times New Roman"/>
          <w:b w:val="false"/>
          <w:i w:val="false"/>
          <w:color w:val="000000"/>
          <w:sz w:val="28"/>
        </w:rPr>
        <w:t>
определяется
</w:t>
      </w:r>
      <w:r>
        <w:rPr>
          <w:rFonts w:ascii="Times New Roman"/>
          <w:b w:val="false"/>
          <w:i w:val="false"/>
          <w:color w:val="000000"/>
          <w:sz w:val="28"/>
        </w:rPr>
        <w:t>
 на основании решения Правительства Республики Казахстан.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Закон дополнен статьей 15-1 в соответствии с Законом РК от 04.06.2008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2008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w:t>
      </w:r>
      <w:r>
        <w:rPr>
          <w:rFonts w:ascii="Times New Roman"/>
          <w:b w:val="false"/>
          <w:i w:val="false"/>
          <w:color w:val="000080"/>
          <w:sz w:val="28"/>
        </w:rPr>
        <w:t>
</w:t>
      </w:r>
      <w:r>
        <w:rPr>
          <w:rFonts w:ascii="Times New Roman"/>
          <w:b w:val="false"/>
          <w:i w:val="false"/>
          <w:color w:val="000000"/>
          <w:sz w:val="28"/>
        </w:rPr>
        <w:t>
 Учесть, что в республиканском бюджете на 2008 год предусмотрены целевые текущие трансферты областным бюджетам, 
</w:t>
      </w:r>
      <w:r>
        <w:rPr>
          <w:rFonts w:ascii="Times New Roman"/>
          <w:b w:val="false"/>
          <w:i w:val="false"/>
          <w:color w:val="000000"/>
          <w:sz w:val="28"/>
        </w:rPr>
        <w:t>
бюджетам
</w:t>
      </w:r>
      <w:r>
        <w:rPr>
          <w:rFonts w:ascii="Times New Roman"/>
          <w:b w:val="false"/>
          <w:i w:val="false"/>
          <w:color w:val="000000"/>
          <w:sz w:val="28"/>
        </w:rPr>
        <w:t>
 городов Астаны и Алматы на реализацию 
</w:t>
      </w:r>
      <w:r>
        <w:rPr>
          <w:rFonts w:ascii="Times New Roman"/>
          <w:b w:val="false"/>
          <w:i w:val="false"/>
          <w:color w:val="000000"/>
          <w:sz w:val="28"/>
        </w:rPr>
        <w:t xml:space="preserve"> Государственной программы </w:t>
      </w:r>
      <w:r>
        <w:rPr>
          <w:rFonts w:ascii="Times New Roman"/>
          <w:b w:val="false"/>
          <w:i w:val="false"/>
          <w:color w:val="000000"/>
          <w:sz w:val="28"/>
        </w:rPr>
        <w:t>
 реформирования и развития здравоохранения Республики Казахстан на 2005-2010 годы в сумме 17 689 506 тысяч тенге, в том числе:
</w:t>
      </w:r>
      <w:r>
        <w:br/>
      </w:r>
      <w:r>
        <w:rPr>
          <w:rFonts w:ascii="Times New Roman"/>
          <w:b w:val="false"/>
          <w:i w:val="false"/>
          <w:color w:val="000000"/>
          <w:sz w:val="28"/>
        </w:rPr>
        <w:t>
      1 200 219 тысяч тенге - на материально-техническое оснащение центров крови на местном уровне;
</w:t>
      </w:r>
      <w:r>
        <w:br/>
      </w:r>
      <w:r>
        <w:rPr>
          <w:rFonts w:ascii="Times New Roman"/>
          <w:b w:val="false"/>
          <w:i w:val="false"/>
          <w:color w:val="000000"/>
          <w:sz w:val="28"/>
        </w:rPr>
        <w:t>
      16 489 287 тысяч тенге - на материально-техническое оснащение медицинских организаций здравоохранения на местном уровне.
</w:t>
      </w:r>
      <w:r>
        <w:br/>
      </w:r>
      <w:r>
        <w:rPr>
          <w:rFonts w:ascii="Times New Roman"/>
          <w:b w:val="false"/>
          <w:i w:val="false"/>
          <w:color w:val="000000"/>
          <w:sz w:val="28"/>
        </w:rPr>
        <w:t>
      Распределение и порядок использования указанных целевых текущих трансфертов 
</w:t>
      </w:r>
      <w:r>
        <w:rPr>
          <w:rFonts w:ascii="Times New Roman"/>
          <w:b w:val="false"/>
          <w:i w:val="false"/>
          <w:color w:val="000000"/>
          <w:sz w:val="28"/>
        </w:rPr>
        <w:t xml:space="preserve"> определяются </w:t>
      </w:r>
      <w:r>
        <w:rPr>
          <w:rFonts w:ascii="Times New Roman"/>
          <w:b w:val="false"/>
          <w:i w:val="false"/>
          <w:color w:val="000000"/>
          <w:sz w:val="28"/>
        </w:rPr>
        <w:t>
 Правительством Республики Казахстан.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Статья 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 изменениями, внесенными Законом РК от 24.10.2008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01.01.2008).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16-1
</w:t>
      </w:r>
      <w:r>
        <w:rPr>
          <w:rFonts w:ascii="Times New Roman"/>
          <w:b w:val="false"/>
          <w:i w:val="false"/>
          <w:color w:val="000080"/>
          <w:sz w:val="28"/>
        </w:rPr>
        <w:t>
</w:t>
      </w:r>
      <w:r>
        <w:rPr>
          <w:rFonts w:ascii="Times New Roman"/>
          <w:b w:val="false"/>
          <w:i w:val="false"/>
          <w:color w:val="000000"/>
          <w:sz w:val="28"/>
        </w:rPr>
        <w:t>
. Учесть, что в республиканском бюджете на 2008 год предусмотрены расходы в сумме 5 159 945 тысяч тенге на компенсацию затрат по поставкам топлива для энергопроизводящей организации в целях обеспечения стабильного энергоснабжения потребителей южных регионов Казахстана, осуществляемых в порядке, 
</w:t>
      </w:r>
      <w:r>
        <w:rPr>
          <w:rFonts w:ascii="Times New Roman"/>
          <w:b w:val="false"/>
          <w:i w:val="false"/>
          <w:color w:val="000000"/>
          <w:sz w:val="28"/>
        </w:rPr>
        <w:t xml:space="preserve"> определяемом </w:t>
      </w:r>
      <w:r>
        <w:rPr>
          <w:rFonts w:ascii="Times New Roman"/>
          <w:b w:val="false"/>
          <w:i w:val="false"/>
          <w:color w:val="000000"/>
          <w:sz w:val="28"/>
        </w:rPr>
        <w:t>
 Правительством Республики Казахстан.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Закон дополнен статьей 16-1 в соответствии с Законом РК от 04.06.2008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2008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w:t>
      </w:r>
      <w:r>
        <w:rPr>
          <w:rFonts w:ascii="Times New Roman"/>
          <w:b w:val="false"/>
          <w:i w:val="false"/>
          <w:color w:val="000080"/>
          <w:sz w:val="28"/>
        </w:rPr>
        <w:t>
</w:t>
      </w:r>
      <w:r>
        <w:rPr>
          <w:rFonts w:ascii="Times New Roman"/>
          <w:b w:val="false"/>
          <w:i w:val="false"/>
          <w:color w:val="000000"/>
          <w:sz w:val="28"/>
        </w:rPr>
        <w:t>
 Предусмотреть в республиканском бюджете на 2008 год целевые трансферты на развитие областному бюджету Алматинской области и бюджету города Алматы в сумме 
</w:t>
      </w:r>
      <w:r>
        <w:br/>
      </w:r>
      <w:r>
        <w:rPr>
          <w:rFonts w:ascii="Times New Roman"/>
          <w:b w:val="false"/>
          <w:i w:val="false"/>
          <w:color w:val="000000"/>
          <w:sz w:val="28"/>
        </w:rPr>
        <w:t>
4 428 907 тысяч тенге для сейсмоусиления объектов образования и здравоохранения.
</w:t>
      </w:r>
      <w:r>
        <w:br/>
      </w:r>
      <w:r>
        <w:rPr>
          <w:rFonts w:ascii="Times New Roman"/>
          <w:b w:val="false"/>
          <w:i w:val="false"/>
          <w:color w:val="000000"/>
          <w:sz w:val="28"/>
        </w:rPr>
        <w:t>
      Перечень объектов образования и здравоохранения в Алматинской области и городе Алматы, подлежащих сейсмоусилению за счет средств республиканского бюджета в 2008 году, определяется Правительством Республики Казахстан.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Статья 17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 изменениями, внесенными Законом РК от 24.10.2008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01.01.2008).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
</w:t>
      </w:r>
      <w:r>
        <w:rPr>
          <w:rFonts w:ascii="Times New Roman"/>
          <w:b w:val="false"/>
          <w:i w:val="false"/>
          <w:color w:val="000080"/>
          <w:sz w:val="28"/>
        </w:rPr>
        <w:t>
</w:t>
      </w:r>
      <w:r>
        <w:rPr>
          <w:rFonts w:ascii="Times New Roman"/>
          <w:b w:val="false"/>
          <w:i w:val="false"/>
          <w:color w:val="000000"/>
          <w:sz w:val="28"/>
        </w:rPr>
        <w:t>
 Предусмотреть в республиканском бюджете на 2008 год на развитие и укрепление социальной инфраструктуры села в рамках реализации 
</w:t>
      </w:r>
      <w:r>
        <w:rPr>
          <w:rFonts w:ascii="Times New Roman"/>
          <w:b w:val="false"/>
          <w:i w:val="false"/>
          <w:color w:val="000000"/>
          <w:sz w:val="28"/>
        </w:rPr>
        <w:t xml:space="preserve"> Государственной программы </w:t>
      </w:r>
      <w:r>
        <w:rPr>
          <w:rFonts w:ascii="Times New Roman"/>
          <w:b w:val="false"/>
          <w:i w:val="false"/>
          <w:color w:val="000000"/>
          <w:sz w:val="28"/>
        </w:rPr>
        <w:t>
 развития сельских территорий Республики Казахстан на 2004-2010 годы затраты в сумме 
</w:t>
      </w:r>
      <w:r>
        <w:br/>
      </w:r>
      <w:r>
        <w:rPr>
          <w:rFonts w:ascii="Times New Roman"/>
          <w:b w:val="false"/>
          <w:i w:val="false"/>
          <w:color w:val="000000"/>
          <w:sz w:val="28"/>
        </w:rPr>
        <w:t>
60 227 730 тысяч тенге, в том числе:
</w:t>
      </w:r>
      <w:r>
        <w:br/>
      </w:r>
      <w:r>
        <w:rPr>
          <w:rFonts w:ascii="Times New Roman"/>
          <w:b w:val="false"/>
          <w:i w:val="false"/>
          <w:color w:val="000000"/>
          <w:sz w:val="28"/>
        </w:rPr>
        <w:t>
      на развитие мобильной и телемедицины в здравоохранении аульной (сельской) местности - 629 277 тысяч тенге;
</w:t>
      </w:r>
      <w:r>
        <w:br/>
      </w:r>
      <w:r>
        <w:rPr>
          <w:rFonts w:ascii="Times New Roman"/>
          <w:b w:val="false"/>
          <w:i w:val="false"/>
          <w:color w:val="000000"/>
          <w:sz w:val="28"/>
        </w:rPr>
        <w:t>
      целевые трансферты на развитие:
</w:t>
      </w:r>
      <w:r>
        <w:br/>
      </w:r>
      <w:r>
        <w:rPr>
          <w:rFonts w:ascii="Times New Roman"/>
          <w:b w:val="false"/>
          <w:i w:val="false"/>
          <w:color w:val="000000"/>
          <w:sz w:val="28"/>
        </w:rPr>
        <w:t>
      строительства и реконструкцию объектов питьевого водоснабжения аульных (сельских) населенных пунктов - 16 266 592 тысячи тенге;
</w:t>
      </w:r>
      <w:r>
        <w:br/>
      </w:r>
      <w:r>
        <w:rPr>
          <w:rFonts w:ascii="Times New Roman"/>
          <w:b w:val="false"/>
          <w:i w:val="false"/>
          <w:color w:val="000000"/>
          <w:sz w:val="28"/>
        </w:rPr>
        <w:t>
      строительства и реконструкцию объектов образования аульной (сельской) местности - 29 008 500 тысяч тенге;
</w:t>
      </w:r>
      <w:r>
        <w:br/>
      </w:r>
      <w:r>
        <w:rPr>
          <w:rFonts w:ascii="Times New Roman"/>
          <w:b w:val="false"/>
          <w:i w:val="false"/>
          <w:color w:val="000000"/>
          <w:sz w:val="28"/>
        </w:rPr>
        <w:t>
      строительства и реконструкцию объектов здравоохранения аульной (сельской) местности - 16 057 301 тысячи тенге.
</w:t>
      </w:r>
      <w:r>
        <w:br/>
      </w:r>
      <w:r>
        <w:rPr>
          <w:rFonts w:ascii="Times New Roman"/>
          <w:b w:val="false"/>
          <w:i w:val="false"/>
          <w:color w:val="000000"/>
          <w:sz w:val="28"/>
        </w:rPr>
        <w:t>
      Перечень объектов образования, здравоохранения и питьевого водоснабжения аульной (сельской) местности, подлежащих строительству и реконструкции в 2008 году за счет средств указанных целевых трансфертов на развитие, определяется Правительством Республики Казахстан.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Статья 18 с изменениями, внесенными законами РК от 04.06.2008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2008 года); от 24.10.2008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01.01.2008).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
</w:t>
      </w:r>
      <w:r>
        <w:rPr>
          <w:rFonts w:ascii="Times New Roman"/>
          <w:b w:val="false"/>
          <w:i w:val="false"/>
          <w:color w:val="000080"/>
          <w:sz w:val="28"/>
        </w:rPr>
        <w:t>
</w:t>
      </w:r>
      <w:r>
        <w:rPr>
          <w:rFonts w:ascii="Times New Roman"/>
          <w:b w:val="false"/>
          <w:i w:val="false"/>
          <w:color w:val="000000"/>
          <w:sz w:val="28"/>
        </w:rPr>
        <w:t>
 Предусмотреть в республиканском бюджете на 2008 год целевые трансферты на развитие областным бюджетам, бюджету города Алматы в сумме 38 758 456 тысяч тенге на строительство и реконструкцию особо важных объектов образования и здравоохранения в городах.
</w:t>
      </w:r>
      <w:r>
        <w:br/>
      </w:r>
      <w:r>
        <w:rPr>
          <w:rFonts w:ascii="Times New Roman"/>
          <w:b w:val="false"/>
          <w:i w:val="false"/>
          <w:color w:val="000000"/>
          <w:sz w:val="28"/>
        </w:rPr>
        <w:t>
      Перечень особо важных объектов образования и здравоохранения в городах, подлежащих строительству и реконструкции за счет средств республиканского бюджета в 2008 году, определяется Правительством Республики Казахстан.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Статья 19 с изменениями, внесенными законами РК от 04.06.2008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2008 года); от 24.10.2008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01.01.2008).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(Исключена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Законом РК от 04.06.2008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2008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
</w:t>
      </w:r>
      <w:r>
        <w:rPr>
          <w:rFonts w:ascii="Times New Roman"/>
          <w:b w:val="false"/>
          <w:i w:val="false"/>
          <w:color w:val="000080"/>
          <w:sz w:val="28"/>
        </w:rPr>
        <w:t>
</w:t>
      </w:r>
      <w:r>
        <w:rPr>
          <w:rFonts w:ascii="Times New Roman"/>
          <w:b w:val="false"/>
          <w:i w:val="false"/>
          <w:color w:val="000000"/>
          <w:sz w:val="28"/>
        </w:rPr>
        <w:t>
 Предусмотреть в составе расходов Министерства сельского хозяйства Республики Казахстан на государственную поддержку развития агропромышленного комплекса 
</w:t>
      </w:r>
      <w:r>
        <w:br/>
      </w:r>
      <w:r>
        <w:rPr>
          <w:rFonts w:ascii="Times New Roman"/>
          <w:b w:val="false"/>
          <w:i w:val="false"/>
          <w:color w:val="000000"/>
          <w:sz w:val="28"/>
        </w:rPr>
        <w:t>
1 259 004 тысячу тенге, в том числе на финансирование в порядке, определяемом решениями Правительства Республики Казахстан, мероприятий, связанных с:
</w:t>
      </w:r>
      <w:r>
        <w:br/>
      </w:r>
      <w:r>
        <w:rPr>
          <w:rFonts w:ascii="Times New Roman"/>
          <w:b w:val="false"/>
          <w:i w:val="false"/>
          <w:color w:val="000000"/>
          <w:sz w:val="28"/>
        </w:rPr>
        <w:t>
      возмещением ставки вознаграждения (интереса) по финансовому лизингу сельскохозяйственной техники, - 118 646 тысяч тенге;
</w:t>
      </w:r>
      <w:r>
        <w:br/>
      </w:r>
      <w:r>
        <w:rPr>
          <w:rFonts w:ascii="Times New Roman"/>
          <w:b w:val="false"/>
          <w:i w:val="false"/>
          <w:color w:val="000000"/>
          <w:sz w:val="28"/>
        </w:rPr>
        <w:t>
      возмещением ставки вознаграждения (интереса) по финансовому лизингу оборудования для предприятий по переработке сельскохозяйственной продукции, - 3 555 тысяч тенге;
</w:t>
      </w:r>
      <w:r>
        <w:br/>
      </w:r>
      <w:r>
        <w:rPr>
          <w:rFonts w:ascii="Times New Roman"/>
          <w:b w:val="false"/>
          <w:i w:val="false"/>
          <w:color w:val="000000"/>
          <w:sz w:val="28"/>
        </w:rPr>
        <w:t>
      поддержкой страхования в растениеводстве, - 100 000 тысяч тенге;
</w:t>
      </w:r>
      <w:r>
        <w:br/>
      </w:r>
      <w:r>
        <w:rPr>
          <w:rFonts w:ascii="Times New Roman"/>
          <w:b w:val="false"/>
          <w:i w:val="false"/>
          <w:color w:val="000000"/>
          <w:sz w:val="28"/>
        </w:rPr>
        <w:t>
      субсидированием ставки вознаграждения (интереса) по кредитам, выдаваемым банками второго уровня предприятиям по переработке сельскохозяйственной продукции на пополнение их оборотных средств, - 981 803 тысяч тенге;
</w:t>
      </w:r>
      <w:r>
        <w:br/>
      </w:r>
      <w:r>
        <w:rPr>
          <w:rFonts w:ascii="Times New Roman"/>
          <w:b w:val="false"/>
          <w:i w:val="false"/>
          <w:color w:val="000000"/>
          <w:sz w:val="28"/>
        </w:rPr>
        <w:t>
      субсидированием развития систем управления производством сельскохозяйственной продукции, - 55 000 тысяч тенге.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Статья 21 с изменениями, внесенными Законом РК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24.10.2008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01.01.2008).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
</w:t>
      </w:r>
      <w:r>
        <w:rPr>
          <w:rFonts w:ascii="Times New Roman"/>
          <w:b w:val="false"/>
          <w:i w:val="false"/>
          <w:color w:val="000080"/>
          <w:sz w:val="28"/>
        </w:rPr>
        <w:t>
</w:t>
      </w:r>
      <w:r>
        <w:rPr>
          <w:rFonts w:ascii="Times New Roman"/>
          <w:b w:val="false"/>
          <w:i w:val="false"/>
          <w:color w:val="000000"/>
          <w:sz w:val="28"/>
        </w:rPr>
        <w:t>
 Предусмотреть в составе расходов Министерства энергетики и минеральных ресурсов Республики Казахстан средства на предоставление кредитных ресурсов акционерному обществу "Достык Энерго" для урегулирования задолженности акционерного общества "Западно-Казахстанская распределительная электросетевая компания" перед хозяйствующими субъектами Российской Федерации в сумме 2 551 500 тысяч тенге в порядке, определяемом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
</w:t>
      </w:r>
      <w:r>
        <w:rPr>
          <w:rFonts w:ascii="Times New Roman"/>
          <w:b w:val="false"/>
          <w:i w:val="false"/>
          <w:color w:val="000080"/>
          <w:sz w:val="28"/>
        </w:rPr>
        <w:t>
</w:t>
      </w:r>
      <w:r>
        <w:rPr>
          <w:rFonts w:ascii="Times New Roman"/>
          <w:b w:val="false"/>
          <w:i w:val="false"/>
          <w:color w:val="000000"/>
          <w:sz w:val="28"/>
        </w:rPr>
        <w:t>
 Предусмотреть в составе расходов Министерства энергетики и минеральных ресурсов Республики Казахстан средства на проведение мероприятий по выплате долгов юридических лиц Республики Казахстан перед хозяйствующими субъектами Туркменистана в сумме 95 000 тысяч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
</w:t>
      </w:r>
      <w:r>
        <w:rPr>
          <w:rFonts w:ascii="Times New Roman"/>
          <w:b w:val="false"/>
          <w:i w:val="false"/>
          <w:color w:val="000080"/>
          <w:sz w:val="28"/>
        </w:rPr>
        <w:t>
</w:t>
      </w:r>
      <w:r>
        <w:rPr>
          <w:rFonts w:ascii="Times New Roman"/>
          <w:b w:val="false"/>
          <w:i w:val="false"/>
          <w:color w:val="000000"/>
          <w:sz w:val="28"/>
        </w:rPr>
        <w:t>
 Утвердить резерв Правительства Республики Казахстан на 2008 год в сумме  227 976 965 тысяч тенге.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Статья 24 с изменениями, внесенными законами РК от 04.06.2008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2008 года); от 24.10.2008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01.01.2008).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25.
</w:t>
      </w:r>
      <w:r>
        <w:rPr>
          <w:rFonts w:ascii="Times New Roman"/>
          <w:b w:val="false"/>
          <w:i w:val="false"/>
          <w:color w:val="000080"/>
          <w:sz w:val="28"/>
        </w:rPr>
        <w:t>
</w:t>
      </w:r>
      <w:r>
        <w:rPr>
          <w:rFonts w:ascii="Times New Roman"/>
          <w:b w:val="false"/>
          <w:i w:val="false"/>
          <w:color w:val="000000"/>
          <w:sz w:val="28"/>
        </w:rPr>
        <w:t>
 Предусмотреть в республиканском бюджете на 2008 год на реализацию 
</w:t>
      </w:r>
      <w:r>
        <w:rPr>
          <w:rFonts w:ascii="Times New Roman"/>
          <w:b w:val="false"/>
          <w:i w:val="false"/>
          <w:color w:val="000000"/>
          <w:sz w:val="28"/>
        </w:rPr>
        <w:t xml:space="preserve"> Государственной программы </w:t>
      </w:r>
      <w:r>
        <w:rPr>
          <w:rFonts w:ascii="Times New Roman"/>
          <w:b w:val="false"/>
          <w:i w:val="false"/>
          <w:color w:val="000000"/>
          <w:sz w:val="28"/>
        </w:rPr>
        <w:t>
 жилищного строительства в Республике Казахстан на 2008-2010 годы целевые трансферты на развитие областным бюджетам, бюджетам городов Астаны и Алматы:
</w:t>
      </w:r>
      <w:r>
        <w:br/>
      </w:r>
      <w:r>
        <w:rPr>
          <w:rFonts w:ascii="Times New Roman"/>
          <w:b w:val="false"/>
          <w:i w:val="false"/>
          <w:color w:val="000000"/>
          <w:sz w:val="28"/>
        </w:rPr>
        <w:t>
      на строительство жилья государственного коммунального жилищного фонда в сумме 8 733 838 тысяч тенге;
</w:t>
      </w:r>
      <w:r>
        <w:br/>
      </w:r>
      <w:r>
        <w:rPr>
          <w:rFonts w:ascii="Times New Roman"/>
          <w:b w:val="false"/>
          <w:i w:val="false"/>
          <w:color w:val="000000"/>
          <w:sz w:val="28"/>
        </w:rPr>
        <w:t>
      на развитие и обустройство инженерно-коммуникационной инфраструктуры в сумме 
</w:t>
      </w:r>
      <w:r>
        <w:br/>
      </w:r>
      <w:r>
        <w:rPr>
          <w:rFonts w:ascii="Times New Roman"/>
          <w:b w:val="false"/>
          <w:i w:val="false"/>
          <w:color w:val="000000"/>
          <w:sz w:val="28"/>
        </w:rPr>
        <w:t>
36 564 139 тысяч тенге.
</w:t>
      </w:r>
      <w:r>
        <w:br/>
      </w:r>
      <w:r>
        <w:rPr>
          <w:rFonts w:ascii="Times New Roman"/>
          <w:b w:val="false"/>
          <w:i w:val="false"/>
          <w:color w:val="000000"/>
          <w:sz w:val="28"/>
        </w:rPr>
        <w:t>
      Распределение указанных целевых трансфертов на развитие определяется на основании решения Правительства Республики Казахстан.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Статья 25 с изменениями, внесенными Законом РК от 04.06.2008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2008 года); от 24.10.2008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01.01.2008).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26.
</w:t>
      </w:r>
      <w:r>
        <w:rPr>
          <w:rFonts w:ascii="Times New Roman"/>
          <w:b w:val="false"/>
          <w:i w:val="false"/>
          <w:color w:val="000080"/>
          <w:sz w:val="28"/>
        </w:rPr>
        <w:t>
</w:t>
      </w:r>
      <w:r>
        <w:rPr>
          <w:rFonts w:ascii="Times New Roman"/>
          <w:b w:val="false"/>
          <w:i w:val="false"/>
          <w:color w:val="000000"/>
          <w:sz w:val="28"/>
        </w:rPr>
        <w:t>
 Предусмотреть в республиканском бюджете на 2008 год 16 200 000 тысяч тенге на кредитование областных бюджетов, бюджетов городов Астаны и Алматы по нулевой ставке вознаграждения (интереса) на строительство и приобретение жилья в рамках реализации 
</w:t>
      </w:r>
      <w:r>
        <w:rPr>
          <w:rFonts w:ascii="Times New Roman"/>
          <w:b w:val="false"/>
          <w:i w:val="false"/>
          <w:color w:val="000000"/>
          <w:sz w:val="28"/>
        </w:rPr>
        <w:t xml:space="preserve"> Государственной программы </w:t>
      </w:r>
      <w:r>
        <w:rPr>
          <w:rFonts w:ascii="Times New Roman"/>
          <w:b w:val="false"/>
          <w:i w:val="false"/>
          <w:color w:val="000000"/>
          <w:sz w:val="28"/>
        </w:rPr>
        <w:t>
 жилищного строительства в Республике Казахстан на 2008-2010 годы в порядке, определяемом Правительством Республики Казахстан.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Статья 26 с изменениями, внесенными Законом РК от 04.06.2008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2008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27.
</w:t>
      </w:r>
      <w:r>
        <w:rPr>
          <w:rFonts w:ascii="Times New Roman"/>
          <w:b w:val="false"/>
          <w:i w:val="false"/>
          <w:color w:val="000080"/>
          <w:sz w:val="28"/>
        </w:rPr>
        <w:t>
</w:t>
      </w:r>
      <w:r>
        <w:rPr>
          <w:rFonts w:ascii="Times New Roman"/>
          <w:b w:val="false"/>
          <w:i w:val="false"/>
          <w:color w:val="000000"/>
          <w:sz w:val="28"/>
        </w:rPr>
        <w:t>
 Предусмотреть в республиканском бюджете на 2008 год средства в сумме 656 007 тысяч тенге на выплату премий государства по вкладам в жилищные строительные сбережения.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Статья 27 с изменениями, внесенными Законом РК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24.10.2008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01.01.2008).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28.
</w:t>
      </w:r>
      <w:r>
        <w:rPr>
          <w:rFonts w:ascii="Times New Roman"/>
          <w:b w:val="false"/>
          <w:i w:val="false"/>
          <w:color w:val="000080"/>
          <w:sz w:val="28"/>
        </w:rPr>
        <w:t>
</w:t>
      </w:r>
      <w:r>
        <w:rPr>
          <w:rFonts w:ascii="Times New Roman"/>
          <w:b w:val="false"/>
          <w:i w:val="false"/>
          <w:color w:val="000000"/>
          <w:sz w:val="28"/>
        </w:rPr>
        <w:t>
 Предусмотреть в республиканском бюджете на 2008 год  25 290 тысяч тенге на выплату курсовой разницы по платежам 2007 года заемщиков льготных жилищных кредитов, полученных через закрытое акционерное общество "Жилcтройбанк".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Статья 28 с изменениями, внесенными Законом РК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24.10.2008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01.01.2008).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29.
</w:t>
      </w:r>
      <w:r>
        <w:rPr>
          <w:rFonts w:ascii="Times New Roman"/>
          <w:b w:val="false"/>
          <w:i w:val="false"/>
          <w:color w:val="000080"/>
          <w:sz w:val="28"/>
        </w:rPr>
        <w:t>
</w:t>
      </w:r>
      <w:r>
        <w:rPr>
          <w:rFonts w:ascii="Times New Roman"/>
          <w:b w:val="false"/>
          <w:i w:val="false"/>
          <w:color w:val="000000"/>
          <w:sz w:val="28"/>
        </w:rPr>
        <w:t>
 Учесть, что в составе затрат Министерства по чрезвычайным ситуациям Республики Казахстан на формирование и хранение государственного материального резерва предусмотрены средства в сумме 4 379 120 тысяч тенге, в том числе с отражением в доходах республиканского бюджета средств от реализации материальных ценностей, выпущенных в порядке освежения, в сумме 2 260 782 тысяч тенге.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Статья 29 с изменениями, внесенными Законом РК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24.10.2008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01.01.2008).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30.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(Исключена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Законом РК от 04.06.2008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2008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31.
</w:t>
      </w:r>
      <w:r>
        <w:rPr>
          <w:rFonts w:ascii="Times New Roman"/>
          <w:b w:val="false"/>
          <w:i w:val="false"/>
          <w:color w:val="000080"/>
          <w:sz w:val="28"/>
        </w:rPr>
        <w:t>
</w:t>
      </w:r>
      <w:r>
        <w:rPr>
          <w:rFonts w:ascii="Times New Roman"/>
          <w:b w:val="false"/>
          <w:i w:val="false"/>
          <w:color w:val="000000"/>
          <w:sz w:val="28"/>
        </w:rPr>
        <w:t>
 Установить, что с 1 января 2008 года прекращаются требования Правительства Республики Казахстан к юридическим лицам, ликвидированным по состоянию на 1 января 2008 года в соответствии с законодательством Республики Казахстан, по кредитам и средствам, выделенным на исполнение обязательств по государственным гарантиям, по перечню юридических лиц и объемам задолженности, определяемым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32.
</w:t>
      </w:r>
      <w:r>
        <w:rPr>
          <w:rFonts w:ascii="Times New Roman"/>
          <w:b w:val="false"/>
          <w:i w:val="false"/>
          <w:color w:val="000080"/>
          <w:sz w:val="28"/>
        </w:rPr>
        <w:t>
</w:t>
      </w:r>
      <w:r>
        <w:rPr>
          <w:rFonts w:ascii="Times New Roman"/>
          <w:b w:val="false"/>
          <w:i w:val="false"/>
          <w:color w:val="000000"/>
          <w:sz w:val="28"/>
        </w:rPr>
        <w:t>
 Предусмотреть в республиканском бюджете на 2008 год  3 083 486 тысячи тенге для погашения и обслуживания гарантированных государством займов.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Статья 32 с изменениями, внесенными Законом РК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24.10.2008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01.01.2008).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33.
</w:t>
      </w:r>
      <w:r>
        <w:rPr>
          <w:rFonts w:ascii="Times New Roman"/>
          <w:b w:val="false"/>
          <w:i w:val="false"/>
          <w:color w:val="000080"/>
          <w:sz w:val="28"/>
        </w:rPr>
        <w:t>
</w:t>
      </w:r>
      <w:r>
        <w:rPr>
          <w:rFonts w:ascii="Times New Roman"/>
          <w:b w:val="false"/>
          <w:i w:val="false"/>
          <w:color w:val="000000"/>
          <w:sz w:val="28"/>
        </w:rPr>
        <w:t>
 Установить лимит предоставления государственных гарантий Республики Казахстан в 2008 году в размере 40 000 000 тысяч тенге.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Статья 33 с изменениями, внесенными Законом РК от 04.06.2008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2008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34.
</w:t>
      </w:r>
      <w:r>
        <w:rPr>
          <w:rFonts w:ascii="Times New Roman"/>
          <w:b w:val="false"/>
          <w:i w:val="false"/>
          <w:color w:val="000080"/>
          <w:sz w:val="28"/>
        </w:rPr>
        <w:t>
</w:t>
      </w:r>
      <w:r>
        <w:rPr>
          <w:rFonts w:ascii="Times New Roman"/>
          <w:b w:val="false"/>
          <w:i w:val="false"/>
          <w:color w:val="000000"/>
          <w:sz w:val="28"/>
        </w:rPr>
        <w:t>
 Установить лимит правительственного долга на 31 декабря 2008 года в размере 1 113 000 000 тысяч тенге.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Статья 34 с изменениями, внесенными Законом РК от 04.06.2008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2008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35.
</w:t>
      </w:r>
      <w:r>
        <w:rPr>
          <w:rFonts w:ascii="Times New Roman"/>
          <w:b w:val="false"/>
          <w:i w:val="false"/>
          <w:color w:val="000080"/>
          <w:sz w:val="28"/>
        </w:rPr>
        <w:t>
</w:t>
      </w:r>
      <w:r>
        <w:rPr>
          <w:rFonts w:ascii="Times New Roman"/>
          <w:b w:val="false"/>
          <w:i w:val="false"/>
          <w:color w:val="000000"/>
          <w:sz w:val="28"/>
        </w:rPr>
        <w:t>
 Установить лимит предоставления поручительств государства в 2008 году в размере 10 000 000 тысяч тенге.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Статья 35 с изменениями, внесенными Законом РК от 04.06.2008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2008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36.
</w:t>
      </w:r>
      <w:r>
        <w:rPr>
          <w:rFonts w:ascii="Times New Roman"/>
          <w:b w:val="false"/>
          <w:i w:val="false"/>
          <w:color w:val="000080"/>
          <w:sz w:val="28"/>
        </w:rPr>
        <w:t>
</w:t>
      </w:r>
      <w:r>
        <w:rPr>
          <w:rFonts w:ascii="Times New Roman"/>
          <w:b w:val="false"/>
          <w:i w:val="false"/>
          <w:color w:val="000000"/>
          <w:sz w:val="28"/>
        </w:rPr>
        <w:t>
 Утвердить перечень бюджетных программ развития республиканского бюджета на 2008 год с разделением на бюджетные программы, направленные на реализацию бюджетных инвестиционных проектов (программ) и формирование или увеличение уставного капитала юридических лиц, согласно 
</w:t>
      </w:r>
      <w:r>
        <w:rPr>
          <w:rFonts w:ascii="Times New Roman"/>
          <w:b w:val="false"/>
          <w:i w:val="false"/>
          <w:color w:val="000000"/>
          <w:sz w:val="28"/>
        </w:rPr>
        <w:t xml:space="preserve"> приложению 3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37.
</w:t>
      </w:r>
      <w:r>
        <w:rPr>
          <w:rFonts w:ascii="Times New Roman"/>
          <w:b w:val="false"/>
          <w:i w:val="false"/>
          <w:color w:val="000080"/>
          <w:sz w:val="28"/>
        </w:rPr>
        <w:t>
</w:t>
      </w:r>
      <w:r>
        <w:rPr>
          <w:rFonts w:ascii="Times New Roman"/>
          <w:b w:val="false"/>
          <w:i w:val="false"/>
          <w:color w:val="000000"/>
          <w:sz w:val="28"/>
        </w:rPr>
        <w:t>
 Утвердить перечень республиканских бюджетных программ, не подлежащих секвестру в процессе исполнения республиканского бюджета на 2008 год, согласно 
</w:t>
      </w:r>
      <w:r>
        <w:rPr>
          <w:rFonts w:ascii="Times New Roman"/>
          <w:b w:val="false"/>
          <w:i w:val="false"/>
          <w:color w:val="000000"/>
          <w:sz w:val="28"/>
        </w:rPr>
        <w:t xml:space="preserve"> приложению 4 </w:t>
      </w:r>
      <w:r>
        <w:rPr>
          <w:rFonts w:ascii="Times New Roman"/>
          <w:b w:val="false"/>
          <w:i w:val="false"/>
          <w:color w:val="000000"/>
          <w:sz w:val="28"/>
        </w:rPr>
        <w:t>
.
</w:t>
      </w:r>
      <w:r>
        <w:br/>
      </w:r>
      <w:r>
        <w:rPr>
          <w:rFonts w:ascii="Times New Roman"/>
          <w:b w:val="false"/>
          <w:i w:val="false"/>
          <w:color w:val="000000"/>
          <w:sz w:val="28"/>
        </w:rPr>
        <w:t>
      Установить, что в процессе исполнения местных бюджетов на 2008 год не подлежат секвестру местные бюджетные программы согласно 
</w:t>
      </w:r>
      <w:r>
        <w:rPr>
          <w:rFonts w:ascii="Times New Roman"/>
          <w:b w:val="false"/>
          <w:i w:val="false"/>
          <w:color w:val="000000"/>
          <w:sz w:val="28"/>
        </w:rPr>
        <w:t xml:space="preserve"> приложению 5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38.
</w:t>
      </w:r>
      <w:r>
        <w:rPr>
          <w:rFonts w:ascii="Times New Roman"/>
          <w:b w:val="false"/>
          <w:i w:val="false"/>
          <w:color w:val="000080"/>
          <w:sz w:val="28"/>
        </w:rPr>
        <w:t>
</w:t>
      </w:r>
      <w:r>
        <w:rPr>
          <w:rFonts w:ascii="Times New Roman"/>
          <w:b w:val="false"/>
          <w:i w:val="false"/>
          <w:color w:val="000000"/>
          <w:sz w:val="28"/>
        </w:rPr>
        <w:t>
 Настоящий Закон вводится в действие с 1 января 2008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              
</w:t>
      </w:r>
      <w:r>
        <w:br/>
      </w:r>
      <w:r>
        <w:rPr>
          <w:rFonts w:ascii="Times New Roman"/>
          <w:b w:val="false"/>
          <w:i w:val="false"/>
          <w:color w:val="000000"/>
          <w:sz w:val="28"/>
        </w:rPr>
        <w:t>
к Закону Республики Казахстан     
</w:t>
      </w:r>
      <w:r>
        <w:br/>
      </w:r>
      <w:r>
        <w:rPr>
          <w:rFonts w:ascii="Times New Roman"/>
          <w:b w:val="false"/>
          <w:i w:val="false"/>
          <w:color w:val="000000"/>
          <w:sz w:val="28"/>
        </w:rPr>
        <w:t>
"О республиканском бюджете на 2008 год"
</w:t>
      </w:r>
      <w:r>
        <w:br/>
      </w:r>
      <w:r>
        <w:rPr>
          <w:rFonts w:ascii="Times New Roman"/>
          <w:b w:val="false"/>
          <w:i w:val="false"/>
          <w:color w:val="000000"/>
          <w:sz w:val="28"/>
        </w:rPr>
        <w:t>
от 6 декабря 2007 года N 8-IV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1 в редакции Закона РК от 24.10.2008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01.01.2008).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Республиканский бюджет на 2008 год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093"/>
        <w:gridCol w:w="973"/>
        <w:gridCol w:w="6913"/>
        <w:gridCol w:w="3313"/>
      </w:tblGrid>
      <w:tr>
        <w:trPr>
          <w:trHeight w:val="315"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Категория
</w:t>
            </w:r>
          </w:p>
        </w:tc>
      </w:tr>
      <w:tr>
        <w:trPr>
          <w:trHeight w:val="315"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Класс
</w:t>
            </w:r>
          </w:p>
        </w:tc>
      </w:tr>
      <w:tr>
        <w:trPr>
          <w:trHeight w:val="315"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Подкласс
</w:t>
            </w:r>
          </w:p>
        </w:tc>
      </w:tr>
      <w:tr>
        <w:trPr>
          <w:trHeight w:val="315"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тыс. тенге
</w:t>
            </w:r>
          </w:p>
        </w:tc>
      </w:tr>
      <w:tr>
        <w:trPr>
          <w:trHeight w:val="315"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315"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 Доходы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3 329 710 114
</w:t>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w:t>
            </w:r>
            <w:r>
              <w:rPr>
                <w:rFonts w:ascii="Times New Roman"/>
                <w:b/>
                <w:i w:val="false"/>
                <w:color w:val="000000"/>
                <w:sz w:val="20"/>
              </w:rPr>
              <w:t>
</w:t>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Налоговые поступления
</w:t>
            </w:r>
            <w:r>
              <w:rPr>
                <w:rFonts w:ascii="Times New Roman"/>
                <w:b/>
                <w:i w:val="false"/>
                <w:color w:val="000000"/>
                <w:sz w:val="20"/>
              </w:rPr>
              <w:t>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2 103 413 632
</w:t>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Подоходный налог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944 700 421
</w:t>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Корпоративный подоходный налог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944 700 421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Внутренние налоги на товары,
</w:t>
            </w:r>
            <w:r>
              <w:rPr>
                <w:rFonts w:ascii="Times New Roman"/>
                <w:b w:val="false"/>
                <w:i w:val="false"/>
                <w:color w:val="000000"/>
                <w:sz w:val="20"/>
              </w:rPr>
              <w:t>
</w:t>
            </w:r>
            <w:r>
              <w:br/>
            </w:r>
            <w:r>
              <w:rPr>
                <w:rFonts w:ascii="Times New Roman"/>
                <w:b w:val="false"/>
                <w:i w:val="false"/>
                <w:color w:val="000000"/>
                <w:sz w:val="20"/>
              </w:rPr>
              <w:t>
работы и услуги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830 260 318
</w:t>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 на добавленную стоимость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750 428 137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Акцизы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24 228 277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за использование
</w:t>
            </w:r>
            <w:r>
              <w:br/>
            </w:r>
            <w:r>
              <w:rPr>
                <w:rFonts w:ascii="Times New Roman"/>
                <w:b w:val="false"/>
                <w:i w:val="false"/>
                <w:color w:val="000000"/>
                <w:sz w:val="20"/>
              </w:rPr>
              <w:t>
природных и других ресурсов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54 451 549
</w:t>
            </w:r>
          </w:p>
        </w:tc>
      </w:tr>
      <w:tr>
        <w:trPr>
          <w:trHeight w:val="975"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Сборы за ведение предприни-
</w:t>
            </w:r>
            <w:r>
              <w:br/>
            </w:r>
            <w:r>
              <w:rPr>
                <w:rFonts w:ascii="Times New Roman"/>
                <w:b w:val="false"/>
                <w:i w:val="false"/>
                <w:color w:val="000000"/>
                <w:sz w:val="20"/>
              </w:rPr>
              <w:t>
мательской и профессиональной
</w:t>
            </w:r>
            <w:r>
              <w:br/>
            </w:r>
            <w:r>
              <w:rPr>
                <w:rFonts w:ascii="Times New Roman"/>
                <w:b w:val="false"/>
                <w:i w:val="false"/>
                <w:color w:val="000000"/>
                <w:sz w:val="20"/>
              </w:rPr>
              <w:t>
деятельности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1 152 355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Налоги на международную
</w:t>
            </w:r>
            <w:r>
              <w:rPr>
                <w:rFonts w:ascii="Times New Roman"/>
                <w:b w:val="false"/>
                <w:i w:val="false"/>
                <w:color w:val="000000"/>
                <w:sz w:val="20"/>
              </w:rPr>
              <w:t>
</w:t>
            </w:r>
            <w:r>
              <w:br/>
            </w:r>
            <w:r>
              <w:rPr>
                <w:rFonts w:ascii="Times New Roman"/>
                <w:b w:val="false"/>
                <w:i w:val="false"/>
                <w:color w:val="000000"/>
                <w:sz w:val="20"/>
              </w:rPr>
              <w:t>
торговлю и внешние операции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317 259 551
</w:t>
            </w:r>
            <w:r>
              <w:rPr>
                <w:rFonts w:ascii="Times New Roman"/>
                <w:b w:val="false"/>
                <w:i w:val="false"/>
                <w:color w:val="000000"/>
                <w:sz w:val="20"/>
              </w:rPr>
              <w:t>
</w:t>
            </w:r>
          </w:p>
        </w:tc>
      </w:tr>
      <w:tr>
        <w:trPr>
          <w:trHeight w:val="465"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Таможенные платежи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300 829 421
</w:t>
            </w:r>
          </w:p>
        </w:tc>
      </w:tr>
      <w:tr>
        <w:trPr>
          <w:trHeight w:val="45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налоги на международную
</w:t>
            </w:r>
            <w:r>
              <w:br/>
            </w:r>
            <w:r>
              <w:rPr>
                <w:rFonts w:ascii="Times New Roman"/>
                <w:b w:val="false"/>
                <w:i w:val="false"/>
                <w:color w:val="000000"/>
                <w:sz w:val="20"/>
              </w:rPr>
              <w:t>
торговлю и операции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16 430 130
</w:t>
            </w:r>
          </w:p>
        </w:tc>
      </w:tr>
      <w:tr>
        <w:trPr>
          <w:trHeight w:val="465"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07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Прочие налоги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10 000
</w:t>
            </w:r>
            <w:r>
              <w:rPr>
                <w:rFonts w:ascii="Times New Roman"/>
                <w:b w:val="false"/>
                <w:i w:val="false"/>
                <w:color w:val="000000"/>
                <w:sz w:val="20"/>
              </w:rPr>
              <w:t>
</w:t>
            </w:r>
          </w:p>
        </w:tc>
      </w:tr>
      <w:tr>
        <w:trPr>
          <w:trHeight w:val="33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налоги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08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Обязательные платежи,
</w:t>
            </w:r>
            <w:r>
              <w:rPr>
                <w:rFonts w:ascii="Times New Roman"/>
                <w:b w:val="false"/>
                <w:i w:val="false"/>
                <w:color w:val="000000"/>
                <w:sz w:val="20"/>
              </w:rPr>
              <w:t>
</w:t>
            </w:r>
            <w:r>
              <w:br/>
            </w:r>
            <w:r>
              <w:rPr>
                <w:rFonts w:ascii="Times New Roman"/>
                <w:b w:val="false"/>
                <w:i w:val="false"/>
                <w:color w:val="000000"/>
                <w:sz w:val="20"/>
              </w:rPr>
              <w:t>
взимаемые за совершение
</w:t>
            </w:r>
            <w:r>
              <w:br/>
            </w:r>
            <w:r>
              <w:rPr>
                <w:rFonts w:ascii="Times New Roman"/>
                <w:b w:val="false"/>
                <w:i w:val="false"/>
                <w:color w:val="000000"/>
                <w:sz w:val="20"/>
              </w:rPr>
              <w:t>
юридически значимых действий
</w:t>
            </w:r>
            <w:r>
              <w:br/>
            </w:r>
            <w:r>
              <w:rPr>
                <w:rFonts w:ascii="Times New Roman"/>
                <w:b w:val="false"/>
                <w:i w:val="false"/>
                <w:color w:val="000000"/>
                <w:sz w:val="20"/>
              </w:rPr>
              <w:t>
и (или) выдачу документов
</w:t>
            </w:r>
            <w:r>
              <w:br/>
            </w:r>
            <w:r>
              <w:rPr>
                <w:rFonts w:ascii="Times New Roman"/>
                <w:b w:val="false"/>
                <w:i w:val="false"/>
                <w:color w:val="000000"/>
                <w:sz w:val="20"/>
              </w:rPr>
              <w:t>
уполномоченными на то
</w:t>
            </w:r>
            <w:r>
              <w:br/>
            </w:r>
            <w:r>
              <w:rPr>
                <w:rFonts w:ascii="Times New Roman"/>
                <w:b w:val="false"/>
                <w:i w:val="false"/>
                <w:color w:val="000000"/>
                <w:sz w:val="20"/>
              </w:rPr>
              <w:t>
государственными органами или
</w:t>
            </w:r>
            <w:r>
              <w:br/>
            </w:r>
            <w:r>
              <w:rPr>
                <w:rFonts w:ascii="Times New Roman"/>
                <w:b w:val="false"/>
                <w:i w:val="false"/>
                <w:color w:val="000000"/>
                <w:sz w:val="20"/>
              </w:rPr>
              <w:t>
должностными лицами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11 183 342
</w:t>
            </w:r>
            <w:r>
              <w:rPr>
                <w:rFonts w:ascii="Times New Roman"/>
                <w:b w:val="false"/>
                <w:i w:val="false"/>
                <w:color w:val="000000"/>
                <w:sz w:val="20"/>
              </w:rPr>
              <w:t>
</w:t>
            </w:r>
          </w:p>
        </w:tc>
      </w:tr>
      <w:tr>
        <w:trPr>
          <w:trHeight w:val="315"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Государственная пошлина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11 183 342
</w:t>
            </w:r>
          </w:p>
        </w:tc>
      </w:tr>
      <w:tr>
        <w:trPr>
          <w:trHeight w:val="33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
</w:t>
            </w:r>
            <w:r>
              <w:rPr>
                <w:rFonts w:ascii="Times New Roman"/>
                <w:b/>
                <w:i w:val="false"/>
                <w:color w:val="000000"/>
                <w:sz w:val="20"/>
              </w:rPr>
              <w:t>
</w:t>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Неналоговые поступления
</w:t>
            </w:r>
            <w:r>
              <w:rPr>
                <w:rFonts w:ascii="Times New Roman"/>
                <w:b/>
                <w:i w:val="false"/>
                <w:color w:val="000000"/>
                <w:sz w:val="20"/>
              </w:rPr>
              <w:t>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51 805 329
</w:t>
            </w:r>
            <w:r>
              <w:rPr>
                <w:rFonts w:ascii="Times New Roman"/>
                <w:b/>
                <w:i w:val="false"/>
                <w:color w:val="000000"/>
                <w:sz w:val="20"/>
              </w:rPr>
              <w:t>
</w:t>
            </w:r>
            <w:r>
              <w:rPr>
                <w:rFonts w:ascii="Times New Roman"/>
                <w:b w:val="false"/>
                <w:i w:val="false"/>
                <w:color w:val="000000"/>
                <w:sz w:val="20"/>
              </w:rPr>
              <w:t>
</w:t>
            </w:r>
          </w:p>
        </w:tc>
      </w:tr>
      <w:tr>
        <w:trPr>
          <w:trHeight w:val="36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Доходы от государственной собственности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33 111 446
</w:t>
            </w:r>
            <w:r>
              <w:rPr>
                <w:rFonts w:ascii="Times New Roman"/>
                <w:b w:val="false"/>
                <w:i w:val="false"/>
                <w:color w:val="000000"/>
                <w:sz w:val="20"/>
              </w:rPr>
              <w:t>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части чистого дохода
</w:t>
            </w:r>
            <w:r>
              <w:br/>
            </w:r>
            <w:r>
              <w:rPr>
                <w:rFonts w:ascii="Times New Roman"/>
                <w:b w:val="false"/>
                <w:i w:val="false"/>
                <w:color w:val="000000"/>
                <w:sz w:val="20"/>
              </w:rPr>
              <w:t>
государственных предприятий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1 250 793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Дивиденды на государственные
</w:t>
            </w:r>
            <w:r>
              <w:br/>
            </w:r>
            <w:r>
              <w:rPr>
                <w:rFonts w:ascii="Times New Roman"/>
                <w:b w:val="false"/>
                <w:i w:val="false"/>
                <w:color w:val="000000"/>
                <w:sz w:val="20"/>
              </w:rPr>
              <w:t>
пакеты акций, находящиеся в
</w:t>
            </w:r>
            <w:r>
              <w:br/>
            </w:r>
            <w:r>
              <w:rPr>
                <w:rFonts w:ascii="Times New Roman"/>
                <w:b w:val="false"/>
                <w:i w:val="false"/>
                <w:color w:val="000000"/>
                <w:sz w:val="20"/>
              </w:rPr>
              <w:t>
государственной собственности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4 876 969
</w:t>
            </w:r>
          </w:p>
        </w:tc>
      </w:tr>
      <w:tr>
        <w:trPr>
          <w:trHeight w:val="6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Доходы на доли участия в юридических лицах, находящиеся в
</w:t>
            </w:r>
            <w:r>
              <w:br/>
            </w:r>
            <w:r>
              <w:rPr>
                <w:rFonts w:ascii="Times New Roman"/>
                <w:b w:val="false"/>
                <w:i w:val="false"/>
                <w:color w:val="000000"/>
                <w:sz w:val="20"/>
              </w:rPr>
              <w:t>
государственной собственности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11 416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Доходы от аренды имущества,
</w:t>
            </w:r>
            <w:r>
              <w:br/>
            </w:r>
            <w:r>
              <w:rPr>
                <w:rFonts w:ascii="Times New Roman"/>
                <w:b w:val="false"/>
                <w:i w:val="false"/>
                <w:color w:val="000000"/>
                <w:sz w:val="20"/>
              </w:rPr>
              <w:t>
находящегося в государственной
</w:t>
            </w:r>
            <w:r>
              <w:br/>
            </w:r>
            <w:r>
              <w:rPr>
                <w:rFonts w:ascii="Times New Roman"/>
                <w:b w:val="false"/>
                <w:i w:val="false"/>
                <w:color w:val="000000"/>
                <w:sz w:val="20"/>
              </w:rPr>
              <w:t>
собственности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19 710 986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Вознаграждения (интересы) за
</w:t>
            </w:r>
            <w:r>
              <w:br/>
            </w:r>
            <w:r>
              <w:rPr>
                <w:rFonts w:ascii="Times New Roman"/>
                <w:b w:val="false"/>
                <w:i w:val="false"/>
                <w:color w:val="000000"/>
                <w:sz w:val="20"/>
              </w:rPr>
              <w:t>
размещение бюджетных средств
</w:t>
            </w:r>
            <w:r>
              <w:br/>
            </w:r>
            <w:r>
              <w:rPr>
                <w:rFonts w:ascii="Times New Roman"/>
                <w:b w:val="false"/>
                <w:i w:val="false"/>
                <w:color w:val="000000"/>
                <w:sz w:val="20"/>
              </w:rPr>
              <w:t>
на банковских счетах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334 699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Вознаграждения (интересы) по кредитам, выданным из государственного бюджета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1 141 760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доходы от государственной
</w:t>
            </w:r>
            <w:r>
              <w:br/>
            </w:r>
            <w:r>
              <w:rPr>
                <w:rFonts w:ascii="Times New Roman"/>
                <w:b w:val="false"/>
                <w:i w:val="false"/>
                <w:color w:val="000000"/>
                <w:sz w:val="20"/>
              </w:rPr>
              <w:t>
собственности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5 784 823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Поступления от реализации
</w:t>
            </w:r>
            <w:r>
              <w:rPr>
                <w:rFonts w:ascii="Times New Roman"/>
                <w:b w:val="false"/>
                <w:i w:val="false"/>
                <w:color w:val="000000"/>
                <w:sz w:val="20"/>
              </w:rPr>
              <w:t>
</w:t>
            </w:r>
            <w:r>
              <w:br/>
            </w:r>
            <w:r>
              <w:rPr>
                <w:rFonts w:ascii="Times New Roman"/>
                <w:b w:val="false"/>
                <w:i w:val="false"/>
                <w:color w:val="000000"/>
                <w:sz w:val="20"/>
              </w:rPr>
              <w:t>
товаров (работ, услуг)
</w:t>
            </w:r>
            <w:r>
              <w:br/>
            </w:r>
            <w:r>
              <w:rPr>
                <w:rFonts w:ascii="Times New Roman"/>
                <w:b w:val="false"/>
                <w:i w:val="false"/>
                <w:color w:val="000000"/>
                <w:sz w:val="20"/>
              </w:rPr>
              <w:t>
государственными учреждениями,
</w:t>
            </w:r>
            <w:r>
              <w:br/>
            </w:r>
            <w:r>
              <w:rPr>
                <w:rFonts w:ascii="Times New Roman"/>
                <w:b w:val="false"/>
                <w:i w:val="false"/>
                <w:color w:val="000000"/>
                <w:sz w:val="20"/>
              </w:rPr>
              <w:t>
финансируемыми из
</w:t>
            </w:r>
            <w:r>
              <w:br/>
            </w:r>
            <w:r>
              <w:rPr>
                <w:rFonts w:ascii="Times New Roman"/>
                <w:b w:val="false"/>
                <w:i w:val="false"/>
                <w:color w:val="000000"/>
                <w:sz w:val="20"/>
              </w:rPr>
              <w:t>
государственного бюджета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1 825 874
</w:t>
            </w:r>
            <w:r>
              <w:rPr>
                <w:rFonts w:ascii="Times New Roman"/>
                <w:b w:val="false"/>
                <w:i w:val="false"/>
                <w:color w:val="000000"/>
                <w:sz w:val="20"/>
              </w:rPr>
              <w:t>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от реализации товаров
</w:t>
            </w:r>
            <w:r>
              <w:br/>
            </w:r>
            <w:r>
              <w:rPr>
                <w:rFonts w:ascii="Times New Roman"/>
                <w:b w:val="false"/>
                <w:i w:val="false"/>
                <w:color w:val="000000"/>
                <w:sz w:val="20"/>
              </w:rPr>
              <w:t>
(работ, услуг) государственными
</w:t>
            </w:r>
            <w:r>
              <w:br/>
            </w:r>
            <w:r>
              <w:rPr>
                <w:rFonts w:ascii="Times New Roman"/>
                <w:b w:val="false"/>
                <w:i w:val="false"/>
                <w:color w:val="000000"/>
                <w:sz w:val="20"/>
              </w:rPr>
              <w:t>
учреждениями, финансируемыми из
</w:t>
            </w:r>
            <w:r>
              <w:br/>
            </w:r>
            <w:r>
              <w:rPr>
                <w:rFonts w:ascii="Times New Roman"/>
                <w:b w:val="false"/>
                <w:i w:val="false"/>
                <w:color w:val="000000"/>
                <w:sz w:val="20"/>
              </w:rPr>
              <w:t>
государственного бюджета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1 825 874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Поступления денег от
</w:t>
            </w:r>
            <w:r>
              <w:rPr>
                <w:rFonts w:ascii="Times New Roman"/>
                <w:b w:val="false"/>
                <w:i w:val="false"/>
                <w:color w:val="000000"/>
                <w:sz w:val="20"/>
              </w:rPr>
              <w:t>
</w:t>
            </w:r>
            <w:r>
              <w:br/>
            </w:r>
            <w:r>
              <w:rPr>
                <w:rFonts w:ascii="Times New Roman"/>
                <w:b w:val="false"/>
                <w:i w:val="false"/>
                <w:color w:val="000000"/>
                <w:sz w:val="20"/>
              </w:rPr>
              <w:t>
проведения государственных
</w:t>
            </w:r>
            <w:r>
              <w:br/>
            </w:r>
            <w:r>
              <w:rPr>
                <w:rFonts w:ascii="Times New Roman"/>
                <w:b w:val="false"/>
                <w:i w:val="false"/>
                <w:color w:val="000000"/>
                <w:sz w:val="20"/>
              </w:rPr>
              <w:t>
закупок, организуемых
</w:t>
            </w:r>
            <w:r>
              <w:br/>
            </w:r>
            <w:r>
              <w:rPr>
                <w:rFonts w:ascii="Times New Roman"/>
                <w:b w:val="false"/>
                <w:i w:val="false"/>
                <w:color w:val="000000"/>
                <w:sz w:val="20"/>
              </w:rPr>
              <w:t>
государственными учреждениями,
</w:t>
            </w:r>
            <w:r>
              <w:br/>
            </w:r>
            <w:r>
              <w:rPr>
                <w:rFonts w:ascii="Times New Roman"/>
                <w:b w:val="false"/>
                <w:i w:val="false"/>
                <w:color w:val="000000"/>
                <w:sz w:val="20"/>
              </w:rPr>
              <w:t>
финансируемыми из
</w:t>
            </w:r>
            <w:r>
              <w:br/>
            </w:r>
            <w:r>
              <w:rPr>
                <w:rFonts w:ascii="Times New Roman"/>
                <w:b w:val="false"/>
                <w:i w:val="false"/>
                <w:color w:val="000000"/>
                <w:sz w:val="20"/>
              </w:rPr>
              <w:t>
государственного бюджета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38 160
</w:t>
            </w:r>
            <w:r>
              <w:rPr>
                <w:rFonts w:ascii="Times New Roman"/>
                <w:b w:val="false"/>
                <w:i w:val="false"/>
                <w:color w:val="000000"/>
                <w:sz w:val="20"/>
              </w:rPr>
              <w:t>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денег от проведения
</w:t>
            </w:r>
            <w:r>
              <w:br/>
            </w:r>
            <w:r>
              <w:rPr>
                <w:rFonts w:ascii="Times New Roman"/>
                <w:b w:val="false"/>
                <w:i w:val="false"/>
                <w:color w:val="000000"/>
                <w:sz w:val="20"/>
              </w:rPr>
              <w:t>
государственных закупок,
</w:t>
            </w:r>
            <w:r>
              <w:br/>
            </w:r>
            <w:r>
              <w:rPr>
                <w:rFonts w:ascii="Times New Roman"/>
                <w:b w:val="false"/>
                <w:i w:val="false"/>
                <w:color w:val="000000"/>
                <w:sz w:val="20"/>
              </w:rPr>
              <w:t>
организуемых государственными
</w:t>
            </w:r>
            <w:r>
              <w:br/>
            </w:r>
            <w:r>
              <w:rPr>
                <w:rFonts w:ascii="Times New Roman"/>
                <w:b w:val="false"/>
                <w:i w:val="false"/>
                <w:color w:val="000000"/>
                <w:sz w:val="20"/>
              </w:rPr>
              <w:t>
учреждениями, финансируемыми из
</w:t>
            </w:r>
            <w:r>
              <w:br/>
            </w:r>
            <w:r>
              <w:rPr>
                <w:rFonts w:ascii="Times New Roman"/>
                <w:b w:val="false"/>
                <w:i w:val="false"/>
                <w:color w:val="000000"/>
                <w:sz w:val="20"/>
              </w:rPr>
              <w:t>
государственного бюджета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38 160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Штрафы, пеня, санкции,
</w:t>
            </w:r>
            <w:r>
              <w:rPr>
                <w:rFonts w:ascii="Times New Roman"/>
                <w:b w:val="false"/>
                <w:i w:val="false"/>
                <w:color w:val="000000"/>
                <w:sz w:val="20"/>
              </w:rPr>
              <w:t>
</w:t>
            </w:r>
            <w:r>
              <w:br/>
            </w:r>
            <w:r>
              <w:rPr>
                <w:rFonts w:ascii="Times New Roman"/>
                <w:b w:val="false"/>
                <w:i w:val="false"/>
                <w:color w:val="000000"/>
                <w:sz w:val="20"/>
              </w:rPr>
              <w:t>
взыскания, налагаемые
</w:t>
            </w:r>
            <w:r>
              <w:br/>
            </w:r>
            <w:r>
              <w:rPr>
                <w:rFonts w:ascii="Times New Roman"/>
                <w:b w:val="false"/>
                <w:i w:val="false"/>
                <w:color w:val="000000"/>
                <w:sz w:val="20"/>
              </w:rPr>
              <w:t>
государственными учреждениями,
</w:t>
            </w:r>
            <w:r>
              <w:br/>
            </w:r>
            <w:r>
              <w:rPr>
                <w:rFonts w:ascii="Times New Roman"/>
                <w:b w:val="false"/>
                <w:i w:val="false"/>
                <w:color w:val="000000"/>
                <w:sz w:val="20"/>
              </w:rPr>
              <w:t>
финансируемыми из государст-
</w:t>
            </w:r>
            <w:r>
              <w:br/>
            </w:r>
            <w:r>
              <w:rPr>
                <w:rFonts w:ascii="Times New Roman"/>
                <w:b w:val="false"/>
                <w:i w:val="false"/>
                <w:color w:val="000000"/>
                <w:sz w:val="20"/>
              </w:rPr>
              <w:t>
венного бюджета, а также
</w:t>
            </w:r>
            <w:r>
              <w:br/>
            </w:r>
            <w:r>
              <w:rPr>
                <w:rFonts w:ascii="Times New Roman"/>
                <w:b w:val="false"/>
                <w:i w:val="false"/>
                <w:color w:val="000000"/>
                <w:sz w:val="20"/>
              </w:rPr>
              <w:t>
содержащимися и финансируемыми
</w:t>
            </w:r>
            <w:r>
              <w:br/>
            </w:r>
            <w:r>
              <w:rPr>
                <w:rFonts w:ascii="Times New Roman"/>
                <w:b w:val="false"/>
                <w:i w:val="false"/>
                <w:color w:val="000000"/>
                <w:sz w:val="20"/>
              </w:rPr>
              <w:t>
из бюджета (сметы расходов)
</w:t>
            </w:r>
            <w:r>
              <w:br/>
            </w:r>
            <w:r>
              <w:rPr>
                <w:rFonts w:ascii="Times New Roman"/>
                <w:b w:val="false"/>
                <w:i w:val="false"/>
                <w:color w:val="000000"/>
                <w:sz w:val="20"/>
              </w:rPr>
              <w:t>
Национального Банка Республики
</w:t>
            </w:r>
            <w:r>
              <w:br/>
            </w:r>
            <w:r>
              <w:rPr>
                <w:rFonts w:ascii="Times New Roman"/>
                <w:b w:val="false"/>
                <w:i w:val="false"/>
                <w:color w:val="000000"/>
                <w:sz w:val="20"/>
              </w:rPr>
              <w:t>
Казахстан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6 775 360
</w:t>
            </w:r>
            <w:r>
              <w:rPr>
                <w:rFonts w:ascii="Times New Roman"/>
                <w:b w:val="false"/>
                <w:i w:val="false"/>
                <w:color w:val="000000"/>
                <w:sz w:val="20"/>
              </w:rPr>
              <w:t>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Штрафы, пеня, санкции, взыскания,
</w:t>
            </w:r>
            <w:r>
              <w:br/>
            </w:r>
            <w:r>
              <w:rPr>
                <w:rFonts w:ascii="Times New Roman"/>
                <w:b w:val="false"/>
                <w:i w:val="false"/>
                <w:color w:val="000000"/>
                <w:sz w:val="20"/>
              </w:rPr>
              <w:t>
налагаемые государственными
</w:t>
            </w:r>
            <w:r>
              <w:br/>
            </w:r>
            <w:r>
              <w:rPr>
                <w:rFonts w:ascii="Times New Roman"/>
                <w:b w:val="false"/>
                <w:i w:val="false"/>
                <w:color w:val="000000"/>
                <w:sz w:val="20"/>
              </w:rPr>
              <w:t>
учреждениями, финансируемыми из
</w:t>
            </w:r>
            <w:r>
              <w:br/>
            </w:r>
            <w:r>
              <w:rPr>
                <w:rFonts w:ascii="Times New Roman"/>
                <w:b w:val="false"/>
                <w:i w:val="false"/>
                <w:color w:val="000000"/>
                <w:sz w:val="20"/>
              </w:rPr>
              <w:t>
государственного бюджета, а также
</w:t>
            </w:r>
            <w:r>
              <w:br/>
            </w:r>
            <w:r>
              <w:rPr>
                <w:rFonts w:ascii="Times New Roman"/>
                <w:b w:val="false"/>
                <w:i w:val="false"/>
                <w:color w:val="000000"/>
                <w:sz w:val="20"/>
              </w:rPr>
              <w:t>
содержащимися и финансируемыми
</w:t>
            </w:r>
            <w:r>
              <w:br/>
            </w:r>
            <w:r>
              <w:rPr>
                <w:rFonts w:ascii="Times New Roman"/>
                <w:b w:val="false"/>
                <w:i w:val="false"/>
                <w:color w:val="000000"/>
                <w:sz w:val="20"/>
              </w:rPr>
              <w:t>
из бюджета (сметы расходов)
</w:t>
            </w:r>
            <w:r>
              <w:br/>
            </w:r>
            <w:r>
              <w:rPr>
                <w:rFonts w:ascii="Times New Roman"/>
                <w:b w:val="false"/>
                <w:i w:val="false"/>
                <w:color w:val="000000"/>
                <w:sz w:val="20"/>
              </w:rPr>
              <w:t>
Национального Банка Республики
</w:t>
            </w:r>
            <w:r>
              <w:br/>
            </w:r>
            <w:r>
              <w:rPr>
                <w:rFonts w:ascii="Times New Roman"/>
                <w:b w:val="false"/>
                <w:i w:val="false"/>
                <w:color w:val="000000"/>
                <w:sz w:val="20"/>
              </w:rPr>
              <w:t>
Казахстан, за исключением
</w:t>
            </w:r>
            <w:r>
              <w:br/>
            </w:r>
            <w:r>
              <w:rPr>
                <w:rFonts w:ascii="Times New Roman"/>
                <w:b w:val="false"/>
                <w:i w:val="false"/>
                <w:color w:val="000000"/>
                <w:sz w:val="20"/>
              </w:rPr>
              <w:t>
поступлений от предприятий
</w:t>
            </w:r>
            <w:r>
              <w:br/>
            </w:r>
            <w:r>
              <w:rPr>
                <w:rFonts w:ascii="Times New Roman"/>
                <w:b w:val="false"/>
                <w:i w:val="false"/>
                <w:color w:val="000000"/>
                <w:sz w:val="20"/>
              </w:rPr>
              <w:t>
нефтяного сектора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6 775 360
</w:t>
            </w:r>
          </w:p>
        </w:tc>
      </w:tr>
      <w:tr>
        <w:trPr>
          <w:trHeight w:val="405"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Гранты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1 194 822
</w:t>
            </w:r>
            <w:r>
              <w:rPr>
                <w:rFonts w:ascii="Times New Roman"/>
                <w:b w:val="false"/>
                <w:i w:val="false"/>
                <w:color w:val="000000"/>
                <w:sz w:val="20"/>
              </w:rPr>
              <w:t>
</w:t>
            </w:r>
          </w:p>
        </w:tc>
      </w:tr>
      <w:tr>
        <w:trPr>
          <w:trHeight w:val="315"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Финансовая помощь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1 194 822
</w:t>
            </w:r>
          </w:p>
        </w:tc>
      </w:tr>
      <w:tr>
        <w:trPr>
          <w:trHeight w:val="36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Прочие неналоговые поступления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8 859 667
</w:t>
            </w:r>
            <w:r>
              <w:rPr>
                <w:rFonts w:ascii="Times New Roman"/>
                <w:b w:val="false"/>
                <w:i w:val="false"/>
                <w:color w:val="000000"/>
                <w:sz w:val="20"/>
              </w:rPr>
              <w:t>
</w:t>
            </w:r>
          </w:p>
        </w:tc>
      </w:tr>
      <w:tr>
        <w:trPr>
          <w:trHeight w:val="33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неналоговые поступления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8 859 667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 
</w:t>
            </w:r>
            <w:r>
              <w:rPr>
                <w:rFonts w:ascii="Times New Roman"/>
                <w:b/>
                <w:i w:val="false"/>
                <w:color w:val="000000"/>
                <w:sz w:val="20"/>
              </w:rPr>
              <w:t>
</w:t>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Поступления от продажи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основного капитала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8 544 482
</w:t>
            </w:r>
            <w:r>
              <w:rPr>
                <w:rFonts w:ascii="Times New Roman"/>
                <w:b/>
                <w:i w:val="false"/>
                <w:color w:val="000000"/>
                <w:sz w:val="20"/>
              </w:rPr>
              <w:t>
</w:t>
            </w:r>
            <w:r>
              <w:rPr>
                <w:rFonts w:ascii="Times New Roman"/>
                <w:b w:val="false"/>
                <w:i w:val="false"/>
                <w:color w:val="000000"/>
                <w:sz w:val="20"/>
              </w:rPr>
              <w:t>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Продажа государственного
</w:t>
            </w:r>
            <w:r>
              <w:rPr>
                <w:rFonts w:ascii="Times New Roman"/>
                <w:b w:val="false"/>
                <w:i w:val="false"/>
                <w:color w:val="000000"/>
                <w:sz w:val="20"/>
              </w:rPr>
              <w:t>
</w:t>
            </w:r>
            <w:r>
              <w:br/>
            </w:r>
            <w:r>
              <w:rPr>
                <w:rFonts w:ascii="Times New Roman"/>
                <w:b w:val="false"/>
                <w:i w:val="false"/>
                <w:color w:val="000000"/>
                <w:sz w:val="20"/>
              </w:rPr>
              <w:t>
имущества, закрепленного за
</w:t>
            </w:r>
            <w:r>
              <w:br/>
            </w:r>
            <w:r>
              <w:rPr>
                <w:rFonts w:ascii="Times New Roman"/>
                <w:b w:val="false"/>
                <w:i w:val="false"/>
                <w:color w:val="000000"/>
                <w:sz w:val="20"/>
              </w:rPr>
              <w:t>
государственными учреждениями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75 318
</w:t>
            </w:r>
            <w:r>
              <w:rPr>
                <w:rFonts w:ascii="Times New Roman"/>
                <w:b w:val="false"/>
                <w:i w:val="false"/>
                <w:color w:val="000000"/>
                <w:sz w:val="20"/>
              </w:rPr>
              <w:t>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Продажа государственного
</w:t>
            </w:r>
            <w:r>
              <w:br/>
            </w:r>
            <w:r>
              <w:rPr>
                <w:rFonts w:ascii="Times New Roman"/>
                <w:b w:val="false"/>
                <w:i w:val="false"/>
                <w:color w:val="000000"/>
                <w:sz w:val="20"/>
              </w:rPr>
              <w:t>
имущества, закрепленного за
</w:t>
            </w:r>
            <w:r>
              <w:br/>
            </w:r>
            <w:r>
              <w:rPr>
                <w:rFonts w:ascii="Times New Roman"/>
                <w:b w:val="false"/>
                <w:i w:val="false"/>
                <w:color w:val="000000"/>
                <w:sz w:val="20"/>
              </w:rPr>
              <w:t>
государственными учреждениями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75 318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Продажа товаров из государст-
</w:t>
            </w:r>
            <w:r>
              <w:rPr>
                <w:rFonts w:ascii="Times New Roman"/>
                <w:b w:val="false"/>
                <w:i w:val="false"/>
                <w:color w:val="000000"/>
                <w:sz w:val="20"/>
              </w:rPr>
              <w:t>
</w:t>
            </w:r>
            <w:r>
              <w:br/>
            </w:r>
            <w:r>
              <w:rPr>
                <w:rFonts w:ascii="Times New Roman"/>
                <w:b w:val="false"/>
                <w:i w:val="false"/>
                <w:color w:val="000000"/>
                <w:sz w:val="20"/>
              </w:rPr>
              <w:t>
венного материального резерва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8 469 164
</w:t>
            </w:r>
            <w:r>
              <w:rPr>
                <w:rFonts w:ascii="Times New Roman"/>
                <w:b w:val="false"/>
                <w:i w:val="false"/>
                <w:color w:val="000000"/>
                <w:sz w:val="20"/>
              </w:rPr>
              <w:t>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Продажа товаров из государст-
</w:t>
            </w:r>
            <w:r>
              <w:br/>
            </w:r>
            <w:r>
              <w:rPr>
                <w:rFonts w:ascii="Times New Roman"/>
                <w:b w:val="false"/>
                <w:i w:val="false"/>
                <w:color w:val="000000"/>
                <w:sz w:val="20"/>
              </w:rPr>
              <w:t>
венного материального резерва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8 469 164
</w:t>
            </w:r>
          </w:p>
        </w:tc>
      </w:tr>
      <w:tr>
        <w:trPr>
          <w:trHeight w:val="255"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
</w:t>
            </w:r>
            <w:r>
              <w:rPr>
                <w:rFonts w:ascii="Times New Roman"/>
                <w:b/>
                <w:i w:val="false"/>
                <w:color w:val="000000"/>
                <w:sz w:val="20"/>
              </w:rPr>
              <w:t>
</w:t>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Поступления трансфертов
</w:t>
            </w:r>
            <w:r>
              <w:rPr>
                <w:rFonts w:ascii="Times New Roman"/>
                <w:b/>
                <w:i w:val="false"/>
                <w:color w:val="000000"/>
                <w:sz w:val="20"/>
              </w:rPr>
              <w:t>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1 165 946 671
</w:t>
            </w:r>
            <w:r>
              <w:rPr>
                <w:rFonts w:ascii="Times New Roman"/>
                <w:b/>
                <w:i w:val="false"/>
                <w:color w:val="000000"/>
                <w:sz w:val="20"/>
              </w:rPr>
              <w:t>
</w:t>
            </w:r>
            <w:r>
              <w:rPr>
                <w:rFonts w:ascii="Times New Roman"/>
                <w:b w:val="false"/>
                <w:i w:val="false"/>
                <w:color w:val="000000"/>
                <w:sz w:val="20"/>
              </w:rPr>
              <w:t>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Трансферты из нижестоящих
</w:t>
            </w:r>
            <w:r>
              <w:rPr>
                <w:rFonts w:ascii="Times New Roman"/>
                <w:b w:val="false"/>
                <w:i w:val="false"/>
                <w:color w:val="000000"/>
                <w:sz w:val="20"/>
              </w:rPr>
              <w:t>
</w:t>
            </w:r>
            <w:r>
              <w:br/>
            </w:r>
            <w:r>
              <w:rPr>
                <w:rFonts w:ascii="Times New Roman"/>
                <w:b w:val="false"/>
                <w:i w:val="false"/>
                <w:color w:val="000000"/>
                <w:sz w:val="20"/>
              </w:rPr>
              <w:t>
органов государственного
</w:t>
            </w:r>
            <w:r>
              <w:br/>
            </w:r>
            <w:r>
              <w:rPr>
                <w:rFonts w:ascii="Times New Roman"/>
                <w:b w:val="false"/>
                <w:i w:val="false"/>
                <w:color w:val="000000"/>
                <w:sz w:val="20"/>
              </w:rPr>
              <w:t>
управления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91 921 885
</w:t>
            </w:r>
            <w:r>
              <w:rPr>
                <w:rFonts w:ascii="Times New Roman"/>
                <w:b w:val="false"/>
                <w:i w:val="false"/>
                <w:color w:val="000000"/>
                <w:sz w:val="20"/>
              </w:rPr>
              <w:t>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Трансферты из областных бюджетов,
</w:t>
            </w:r>
            <w:r>
              <w:br/>
            </w:r>
            <w:r>
              <w:rPr>
                <w:rFonts w:ascii="Times New Roman"/>
                <w:b w:val="false"/>
                <w:i w:val="false"/>
                <w:color w:val="000000"/>
                <w:sz w:val="20"/>
              </w:rPr>
              <w:t>
бюджетов городов Астаны и Алматы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91 921 885
</w:t>
            </w:r>
          </w:p>
        </w:tc>
      </w:tr>
      <w:tr>
        <w:trPr>
          <w:trHeight w:val="72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Трансферты из Национального
</w:t>
            </w:r>
            <w:r>
              <w:rPr>
                <w:rFonts w:ascii="Times New Roman"/>
                <w:b w:val="false"/>
                <w:i w:val="false"/>
                <w:color w:val="000000"/>
                <w:sz w:val="20"/>
              </w:rPr>
              <w:t>
</w:t>
            </w:r>
            <w:r>
              <w:br/>
            </w:r>
            <w:r>
              <w:rPr>
                <w:rFonts w:ascii="Times New Roman"/>
                <w:b w:val="false"/>
                <w:i w:val="false"/>
                <w:color w:val="000000"/>
                <w:sz w:val="20"/>
              </w:rPr>
              <w:t>
фонда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1 074 024 786
</w:t>
            </w:r>
            <w:r>
              <w:rPr>
                <w:rFonts w:ascii="Times New Roman"/>
                <w:b w:val="false"/>
                <w:i w:val="false"/>
                <w:color w:val="000000"/>
                <w:sz w:val="20"/>
              </w:rPr>
              <w:t>
</w:t>
            </w:r>
          </w:p>
        </w:tc>
      </w:tr>
      <w:tr>
        <w:trPr>
          <w:trHeight w:val="24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капитальные трансферты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1 074 024 786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053"/>
        <w:gridCol w:w="1013"/>
        <w:gridCol w:w="6933"/>
        <w:gridCol w:w="3273"/>
      </w:tblGrid>
      <w:tr>
        <w:trPr>
          <w:trHeight w:val="30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Функциональная группа
</w:t>
            </w:r>
          </w:p>
        </w:tc>
      </w:tr>
      <w:tr>
        <w:trPr>
          <w:trHeight w:val="24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Администратор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Программа
</w:t>
            </w:r>
          </w:p>
        </w:tc>
      </w:tr>
      <w:tr>
        <w:trPr>
          <w:trHeight w:val="70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тыс. тенге
</w:t>
            </w:r>
          </w:p>
        </w:tc>
      </w:tr>
      <w:tr>
        <w:trPr>
          <w:trHeight w:val="18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34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II. Затраты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2 716 038 820
</w:t>
            </w:r>
            <w:r>
              <w:rPr>
                <w:rFonts w:ascii="Times New Roman"/>
                <w:b w:val="false"/>
                <w:i w:val="false"/>
                <w:color w:val="000000"/>
                <w:sz w:val="20"/>
              </w:rPr>
              <w:t>
</w:t>
            </w:r>
          </w:p>
        </w:tc>
      </w:tr>
      <w:tr>
        <w:trPr>
          <w:trHeight w:val="52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01
</w:t>
            </w:r>
            <w:r>
              <w:rPr>
                <w:rFonts w:ascii="Times New Roman"/>
                <w:b/>
                <w:i w:val="false"/>
                <w:color w:val="000000"/>
                <w:sz w:val="20"/>
              </w:rPr>
              <w:t>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Государственные услуги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общего характера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117 380 521
</w:t>
            </w:r>
            <w:r>
              <w:rPr>
                <w:rFonts w:ascii="Times New Roman"/>
                <w:b/>
                <w:i w:val="false"/>
                <w:color w:val="000000"/>
                <w:sz w:val="20"/>
              </w:rPr>
              <w:t>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101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Администрация Президента
</w:t>
            </w:r>
            <w:r>
              <w:rPr>
                <w:rFonts w:ascii="Times New Roman"/>
                <w:b w:val="false"/>
                <w:i w:val="false"/>
                <w:color w:val="000000"/>
                <w:sz w:val="20"/>
              </w:rPr>
              <w:t>
</w:t>
            </w:r>
            <w:r>
              <w:br/>
            </w:r>
            <w:r>
              <w:rPr>
                <w:rFonts w:ascii="Times New Roman"/>
                <w:b w:val="false"/>
                <w:i w:val="false"/>
                <w:color w:val="000000"/>
                <w:sz w:val="20"/>
              </w:rPr>
              <w:t>
Республики Казахстан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1 711 091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Главы
</w:t>
            </w:r>
            <w:r>
              <w:br/>
            </w:r>
            <w:r>
              <w:rPr>
                <w:rFonts w:ascii="Times New Roman"/>
                <w:b w:val="false"/>
                <w:i w:val="false"/>
                <w:color w:val="000000"/>
                <w:sz w:val="20"/>
              </w:rPr>
              <w:t>
государства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1 458 777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Прогнозно-аналитическое
</w:t>
            </w:r>
            <w:r>
              <w:br/>
            </w:r>
            <w:r>
              <w:rPr>
                <w:rFonts w:ascii="Times New Roman"/>
                <w:b w:val="false"/>
                <w:i w:val="false"/>
                <w:color w:val="000000"/>
                <w:sz w:val="20"/>
              </w:rPr>
              <w:t>
обеспечение стратегических
</w:t>
            </w:r>
            <w:r>
              <w:br/>
            </w:r>
            <w:r>
              <w:rPr>
                <w:rFonts w:ascii="Times New Roman"/>
                <w:b w:val="false"/>
                <w:i w:val="false"/>
                <w:color w:val="000000"/>
                <w:sz w:val="20"/>
              </w:rPr>
              <w:t>
аспектов внутренней и внешней
</w:t>
            </w:r>
            <w:r>
              <w:br/>
            </w:r>
            <w:r>
              <w:rPr>
                <w:rFonts w:ascii="Times New Roman"/>
                <w:b w:val="false"/>
                <w:i w:val="false"/>
                <w:color w:val="000000"/>
                <w:sz w:val="20"/>
              </w:rPr>
              <w:t>
политики государства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103 309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сохранности архивного
</w:t>
            </w:r>
            <w:r>
              <w:br/>
            </w:r>
            <w:r>
              <w:rPr>
                <w:rFonts w:ascii="Times New Roman"/>
                <w:b w:val="false"/>
                <w:i w:val="false"/>
                <w:color w:val="000000"/>
                <w:sz w:val="20"/>
              </w:rPr>
              <w:t>
фонда, печатных изданий и их
</w:t>
            </w:r>
            <w:r>
              <w:br/>
            </w:r>
            <w:r>
              <w:rPr>
                <w:rFonts w:ascii="Times New Roman"/>
                <w:b w:val="false"/>
                <w:i w:val="false"/>
                <w:color w:val="000000"/>
                <w:sz w:val="20"/>
              </w:rPr>
              <w:t>
специальное использование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149 005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102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Хозяйственное управление
</w:t>
            </w:r>
            <w:r>
              <w:rPr>
                <w:rFonts w:ascii="Times New Roman"/>
                <w:b w:val="false"/>
                <w:i w:val="false"/>
                <w:color w:val="000000"/>
                <w:sz w:val="20"/>
              </w:rPr>
              <w:t>
</w:t>
            </w:r>
            <w:r>
              <w:br/>
            </w:r>
            <w:r>
              <w:rPr>
                <w:rFonts w:ascii="Times New Roman"/>
                <w:b w:val="false"/>
                <w:i w:val="false"/>
                <w:color w:val="000000"/>
                <w:sz w:val="20"/>
              </w:rPr>
              <w:t>
Парламента Республики
</w:t>
            </w:r>
            <w:r>
              <w:br/>
            </w:r>
            <w:r>
              <w:rPr>
                <w:rFonts w:ascii="Times New Roman"/>
                <w:b w:val="false"/>
                <w:i w:val="false"/>
                <w:color w:val="000000"/>
                <w:sz w:val="20"/>
              </w:rPr>
              <w:t>
Казахстан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10 181 862
</w:t>
            </w:r>
            <w:r>
              <w:rPr>
                <w:rFonts w:ascii="Times New Roman"/>
                <w:b w:val="false"/>
                <w:i w:val="false"/>
                <w:color w:val="000000"/>
                <w:sz w:val="20"/>
              </w:rPr>
              <w:t>
</w:t>
            </w:r>
          </w:p>
        </w:tc>
      </w:tr>
      <w:tr>
        <w:trPr>
          <w:trHeight w:val="3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w:t>
            </w:r>
            <w:r>
              <w:br/>
            </w:r>
            <w:r>
              <w:rPr>
                <w:rFonts w:ascii="Times New Roman"/>
                <w:b w:val="false"/>
                <w:i w:val="false"/>
                <w:color w:val="000000"/>
                <w:sz w:val="20"/>
              </w:rPr>
              <w:t>
Парламента Республики Казахстан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10 029 919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автоматизированной
</w:t>
            </w:r>
            <w:r>
              <w:br/>
            </w:r>
            <w:r>
              <w:rPr>
                <w:rFonts w:ascii="Times New Roman"/>
                <w:b w:val="false"/>
                <w:i w:val="false"/>
                <w:color w:val="000000"/>
                <w:sz w:val="20"/>
              </w:rPr>
              <w:t>
системы мониторинга
</w:t>
            </w:r>
            <w:r>
              <w:br/>
            </w:r>
            <w:r>
              <w:rPr>
                <w:rFonts w:ascii="Times New Roman"/>
                <w:b w:val="false"/>
                <w:i w:val="false"/>
                <w:color w:val="000000"/>
                <w:sz w:val="20"/>
              </w:rPr>
              <w:t>
законопроектов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151 943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104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Канцелярия Премьер-Министра
</w:t>
            </w:r>
            <w:r>
              <w:rPr>
                <w:rFonts w:ascii="Times New Roman"/>
                <w:b w:val="false"/>
                <w:i w:val="false"/>
                <w:color w:val="000000"/>
                <w:sz w:val="20"/>
              </w:rPr>
              <w:t>
</w:t>
            </w:r>
            <w:r>
              <w:br/>
            </w:r>
            <w:r>
              <w:rPr>
                <w:rFonts w:ascii="Times New Roman"/>
                <w:b w:val="false"/>
                <w:i w:val="false"/>
                <w:color w:val="000000"/>
                <w:sz w:val="20"/>
              </w:rPr>
              <w:t>
Республики Казахстан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1 584 804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w:t>
            </w:r>
            <w:r>
              <w:br/>
            </w:r>
            <w:r>
              <w:rPr>
                <w:rFonts w:ascii="Times New Roman"/>
                <w:b w:val="false"/>
                <w:i w:val="false"/>
                <w:color w:val="000000"/>
                <w:sz w:val="20"/>
              </w:rPr>
              <w:t>
Премьер-Министра Республики
</w:t>
            </w:r>
            <w:r>
              <w:br/>
            </w:r>
            <w:r>
              <w:rPr>
                <w:rFonts w:ascii="Times New Roman"/>
                <w:b w:val="false"/>
                <w:i w:val="false"/>
                <w:color w:val="000000"/>
                <w:sz w:val="20"/>
              </w:rPr>
              <w:t>
Казахстан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1 584 804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106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Национальный центр по правам
</w:t>
            </w:r>
            <w:r>
              <w:rPr>
                <w:rFonts w:ascii="Times New Roman"/>
                <w:b w:val="false"/>
                <w:i w:val="false"/>
                <w:color w:val="000000"/>
                <w:sz w:val="20"/>
              </w:rPr>
              <w:t>
</w:t>
            </w:r>
            <w:r>
              <w:br/>
            </w:r>
            <w:r>
              <w:rPr>
                <w:rFonts w:ascii="Times New Roman"/>
                <w:b w:val="false"/>
                <w:i w:val="false"/>
                <w:color w:val="000000"/>
                <w:sz w:val="20"/>
              </w:rPr>
              <w:t>
человека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40 301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w:t>
            </w:r>
            <w:r>
              <w:br/>
            </w:r>
            <w:r>
              <w:rPr>
                <w:rFonts w:ascii="Times New Roman"/>
                <w:b w:val="false"/>
                <w:i w:val="false"/>
                <w:color w:val="000000"/>
                <w:sz w:val="20"/>
              </w:rPr>
              <w:t>
Уполномоченного по правам
</w:t>
            </w:r>
            <w:r>
              <w:br/>
            </w:r>
            <w:r>
              <w:rPr>
                <w:rFonts w:ascii="Times New Roman"/>
                <w:b w:val="false"/>
                <w:i w:val="false"/>
                <w:color w:val="000000"/>
                <w:sz w:val="20"/>
              </w:rPr>
              <w:t>
человека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40 301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201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внутренних
</w:t>
            </w:r>
            <w:r>
              <w:rPr>
                <w:rFonts w:ascii="Times New Roman"/>
                <w:b w:val="false"/>
                <w:i w:val="false"/>
                <w:color w:val="000000"/>
                <w:sz w:val="20"/>
              </w:rPr>
              <w:t>
</w:t>
            </w:r>
            <w:r>
              <w:br/>
            </w:r>
            <w:r>
              <w:rPr>
                <w:rFonts w:ascii="Times New Roman"/>
                <w:b w:val="false"/>
                <w:i w:val="false"/>
                <w:color w:val="000000"/>
                <w:sz w:val="20"/>
              </w:rPr>
              <w:t>
дел Республики Казахстан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8 336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политических
</w:t>
            </w:r>
            <w:r>
              <w:br/>
            </w:r>
            <w:r>
              <w:rPr>
                <w:rFonts w:ascii="Times New Roman"/>
                <w:b w:val="false"/>
                <w:i w:val="false"/>
                <w:color w:val="000000"/>
                <w:sz w:val="20"/>
              </w:rPr>
              <w:t>
интересов страны в области
</w:t>
            </w:r>
            <w:r>
              <w:br/>
            </w:r>
            <w:r>
              <w:rPr>
                <w:rFonts w:ascii="Times New Roman"/>
                <w:b w:val="false"/>
                <w:i w:val="false"/>
                <w:color w:val="000000"/>
                <w:sz w:val="20"/>
              </w:rPr>
              <w:t>
общественного порядка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8 336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204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иностранных
</w:t>
            </w:r>
            <w:r>
              <w:rPr>
                <w:rFonts w:ascii="Times New Roman"/>
                <w:b w:val="false"/>
                <w:i w:val="false"/>
                <w:color w:val="000000"/>
                <w:sz w:val="20"/>
              </w:rPr>
              <w:t>
</w:t>
            </w:r>
            <w:r>
              <w:br/>
            </w:r>
            <w:r>
              <w:rPr>
                <w:rFonts w:ascii="Times New Roman"/>
                <w:b w:val="false"/>
                <w:i w:val="false"/>
                <w:color w:val="000000"/>
                <w:sz w:val="20"/>
              </w:rPr>
              <w:t>
дел Республики Казахстан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19 838 140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внешнеполитической
</w:t>
            </w:r>
            <w:r>
              <w:br/>
            </w:r>
            <w:r>
              <w:rPr>
                <w:rFonts w:ascii="Times New Roman"/>
                <w:b w:val="false"/>
                <w:i w:val="false"/>
                <w:color w:val="000000"/>
                <w:sz w:val="20"/>
              </w:rPr>
              <w:t>
деятельности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14 487 541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Участие в международных
</w:t>
            </w:r>
            <w:r>
              <w:br/>
            </w:r>
            <w:r>
              <w:rPr>
                <w:rFonts w:ascii="Times New Roman"/>
                <w:b w:val="false"/>
                <w:i w:val="false"/>
                <w:color w:val="000000"/>
                <w:sz w:val="20"/>
              </w:rPr>
              <w:t>
организациях и других
</w:t>
            </w:r>
            <w:r>
              <w:br/>
            </w:r>
            <w:r>
              <w:rPr>
                <w:rFonts w:ascii="Times New Roman"/>
                <w:b w:val="false"/>
                <w:i w:val="false"/>
                <w:color w:val="000000"/>
                <w:sz w:val="20"/>
              </w:rPr>
              <w:t>
международных органах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1 676 318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Делимитация и демаркация
</w:t>
            </w:r>
            <w:r>
              <w:br/>
            </w:r>
            <w:r>
              <w:rPr>
                <w:rFonts w:ascii="Times New Roman"/>
                <w:b w:val="false"/>
                <w:i w:val="false"/>
                <w:color w:val="000000"/>
                <w:sz w:val="20"/>
              </w:rPr>
              <w:t>
государственной границы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185 198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Заграничные командировки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1 490 296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специальной,
</w:t>
            </w:r>
            <w:r>
              <w:br/>
            </w:r>
            <w:r>
              <w:rPr>
                <w:rFonts w:ascii="Times New Roman"/>
                <w:b w:val="false"/>
                <w:i w:val="false"/>
                <w:color w:val="000000"/>
                <w:sz w:val="20"/>
              </w:rPr>
              <w:t>
инженерно-технической и
</w:t>
            </w:r>
            <w:r>
              <w:br/>
            </w:r>
            <w:r>
              <w:rPr>
                <w:rFonts w:ascii="Times New Roman"/>
                <w:b w:val="false"/>
                <w:i w:val="false"/>
                <w:color w:val="000000"/>
                <w:sz w:val="20"/>
              </w:rPr>
              <w:t>
физической защиты дипломатических
</w:t>
            </w:r>
            <w:r>
              <w:br/>
            </w:r>
            <w:r>
              <w:rPr>
                <w:rFonts w:ascii="Times New Roman"/>
                <w:b w:val="false"/>
                <w:i w:val="false"/>
                <w:color w:val="000000"/>
                <w:sz w:val="20"/>
              </w:rPr>
              <w:t>
представительств за рубежом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39 455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Приобретение и строительство
</w:t>
            </w:r>
            <w:r>
              <w:br/>
            </w:r>
            <w:r>
              <w:rPr>
                <w:rFonts w:ascii="Times New Roman"/>
                <w:b w:val="false"/>
                <w:i w:val="false"/>
                <w:color w:val="000000"/>
                <w:sz w:val="20"/>
              </w:rPr>
              <w:t>
объектов недвижимости за рубежом
</w:t>
            </w:r>
            <w:r>
              <w:br/>
            </w:r>
            <w:r>
              <w:rPr>
                <w:rFonts w:ascii="Times New Roman"/>
                <w:b w:val="false"/>
                <w:i w:val="false"/>
                <w:color w:val="000000"/>
                <w:sz w:val="20"/>
              </w:rPr>
              <w:t>
для размещения дипломатических
</w:t>
            </w:r>
            <w:r>
              <w:br/>
            </w:r>
            <w:r>
              <w:rPr>
                <w:rFonts w:ascii="Times New Roman"/>
                <w:b w:val="false"/>
                <w:i w:val="false"/>
                <w:color w:val="000000"/>
                <w:sz w:val="20"/>
              </w:rPr>
              <w:t>
представительств Республики
</w:t>
            </w:r>
            <w:r>
              <w:br/>
            </w:r>
            <w:r>
              <w:rPr>
                <w:rFonts w:ascii="Times New Roman"/>
                <w:b w:val="false"/>
                <w:i w:val="false"/>
                <w:color w:val="000000"/>
                <w:sz w:val="20"/>
              </w:rPr>
              <w:t>
Казахстан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1 947 687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Оказание финансовой помощи
</w:t>
            </w:r>
            <w:r>
              <w:br/>
            </w:r>
            <w:r>
              <w:rPr>
                <w:rFonts w:ascii="Times New Roman"/>
                <w:b w:val="false"/>
                <w:i w:val="false"/>
                <w:color w:val="000000"/>
                <w:sz w:val="20"/>
              </w:rPr>
              <w:t>
гражданам Республики Казахстан,
</w:t>
            </w:r>
            <w:r>
              <w:br/>
            </w:r>
            <w:r>
              <w:rPr>
                <w:rFonts w:ascii="Times New Roman"/>
                <w:b w:val="false"/>
                <w:i w:val="false"/>
                <w:color w:val="000000"/>
                <w:sz w:val="20"/>
              </w:rPr>
              <w:t>
незаконно ввезенным в иностранные
</w:t>
            </w:r>
            <w:r>
              <w:br/>
            </w:r>
            <w:r>
              <w:rPr>
                <w:rFonts w:ascii="Times New Roman"/>
                <w:b w:val="false"/>
                <w:i w:val="false"/>
                <w:color w:val="000000"/>
                <w:sz w:val="20"/>
              </w:rPr>
              <w:t>
государства и ставшим жертвами
</w:t>
            </w:r>
            <w:r>
              <w:br/>
            </w:r>
            <w:r>
              <w:rPr>
                <w:rFonts w:ascii="Times New Roman"/>
                <w:b w:val="false"/>
                <w:i w:val="false"/>
                <w:color w:val="000000"/>
                <w:sz w:val="20"/>
              </w:rPr>
              <w:t>
торговли, а также пострадавшим
</w:t>
            </w:r>
            <w:r>
              <w:br/>
            </w:r>
            <w:r>
              <w:rPr>
                <w:rFonts w:ascii="Times New Roman"/>
                <w:b w:val="false"/>
                <w:i w:val="false"/>
                <w:color w:val="000000"/>
                <w:sz w:val="20"/>
              </w:rPr>
              <w:t>
за рубежом от других преступлений
</w:t>
            </w:r>
            <w:r>
              <w:br/>
            </w:r>
            <w:r>
              <w:rPr>
                <w:rFonts w:ascii="Times New Roman"/>
                <w:b w:val="false"/>
                <w:i w:val="false"/>
                <w:color w:val="000000"/>
                <w:sz w:val="20"/>
              </w:rPr>
              <w:t>
и оказавшимся в форс-мажорных обстоятельствах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11 645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217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финансов Республики Казахстан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42 515 325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исполнения и контроля
</w:t>
            </w:r>
            <w:r>
              <w:br/>
            </w:r>
            <w:r>
              <w:rPr>
                <w:rFonts w:ascii="Times New Roman"/>
                <w:b w:val="false"/>
                <w:i w:val="false"/>
                <w:color w:val="000000"/>
                <w:sz w:val="20"/>
              </w:rPr>
              <w:t>
за исполнением государственного
</w:t>
            </w:r>
            <w:r>
              <w:br/>
            </w:r>
            <w:r>
              <w:rPr>
                <w:rFonts w:ascii="Times New Roman"/>
                <w:b w:val="false"/>
                <w:i w:val="false"/>
                <w:color w:val="000000"/>
                <w:sz w:val="20"/>
              </w:rPr>
              <w:t>
бюджета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31 978 102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Осуществление аудита
</w:t>
            </w:r>
            <w:r>
              <w:br/>
            </w:r>
            <w:r>
              <w:rPr>
                <w:rFonts w:ascii="Times New Roman"/>
                <w:b w:val="false"/>
                <w:i w:val="false"/>
                <w:color w:val="000000"/>
                <w:sz w:val="20"/>
              </w:rPr>
              <w:t>
инвестиционных проектов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16 500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процедур ликвидации и банкротства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130 738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и развитие
</w:t>
            </w:r>
            <w:r>
              <w:br/>
            </w:r>
            <w:r>
              <w:rPr>
                <w:rFonts w:ascii="Times New Roman"/>
                <w:b w:val="false"/>
                <w:i w:val="false"/>
                <w:color w:val="000000"/>
                <w:sz w:val="20"/>
              </w:rPr>
              <w:t>
информационных систем органов
</w:t>
            </w:r>
            <w:r>
              <w:br/>
            </w:r>
            <w:r>
              <w:rPr>
                <w:rFonts w:ascii="Times New Roman"/>
                <w:b w:val="false"/>
                <w:i w:val="false"/>
                <w:color w:val="000000"/>
                <w:sz w:val="20"/>
              </w:rPr>
              <w:t>
Министерства финансов Республики
</w:t>
            </w:r>
            <w:r>
              <w:br/>
            </w:r>
            <w:r>
              <w:rPr>
                <w:rFonts w:ascii="Times New Roman"/>
                <w:b w:val="false"/>
                <w:i w:val="false"/>
                <w:color w:val="000000"/>
                <w:sz w:val="20"/>
              </w:rPr>
              <w:t>
Казахстан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564 386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Приватизация, управление
</w:t>
            </w:r>
            <w:r>
              <w:br/>
            </w:r>
            <w:r>
              <w:rPr>
                <w:rFonts w:ascii="Times New Roman"/>
                <w:b w:val="false"/>
                <w:i w:val="false"/>
                <w:color w:val="000000"/>
                <w:sz w:val="20"/>
              </w:rPr>
              <w:t>
государственным имуществом,
</w:t>
            </w:r>
            <w:r>
              <w:br/>
            </w:r>
            <w:r>
              <w:rPr>
                <w:rFonts w:ascii="Times New Roman"/>
                <w:b w:val="false"/>
                <w:i w:val="false"/>
                <w:color w:val="000000"/>
                <w:sz w:val="20"/>
              </w:rPr>
              <w:t>
постприватизационная деятельность
</w:t>
            </w:r>
            <w:r>
              <w:br/>
            </w:r>
            <w:r>
              <w:rPr>
                <w:rFonts w:ascii="Times New Roman"/>
                <w:b w:val="false"/>
                <w:i w:val="false"/>
                <w:color w:val="000000"/>
                <w:sz w:val="20"/>
              </w:rPr>
              <w:t>
и регулирование споров, связанных
</w:t>
            </w:r>
            <w:r>
              <w:br/>
            </w:r>
            <w:r>
              <w:rPr>
                <w:rFonts w:ascii="Times New Roman"/>
                <w:b w:val="false"/>
                <w:i w:val="false"/>
                <w:color w:val="000000"/>
                <w:sz w:val="20"/>
              </w:rPr>
              <w:t>
с этим и кредитованием, учет,
</w:t>
            </w:r>
            <w:r>
              <w:br/>
            </w:r>
            <w:r>
              <w:rPr>
                <w:rFonts w:ascii="Times New Roman"/>
                <w:b w:val="false"/>
                <w:i w:val="false"/>
                <w:color w:val="000000"/>
                <w:sz w:val="20"/>
              </w:rPr>
              <w:t>
хранение имущества, полученного
</w:t>
            </w:r>
            <w:r>
              <w:br/>
            </w:r>
            <w:r>
              <w:rPr>
                <w:rFonts w:ascii="Times New Roman"/>
                <w:b w:val="false"/>
                <w:i w:val="false"/>
                <w:color w:val="000000"/>
                <w:sz w:val="20"/>
              </w:rPr>
              <w:t>
или взысканного в счет исполнения
</w:t>
            </w:r>
            <w:r>
              <w:br/>
            </w:r>
            <w:r>
              <w:rPr>
                <w:rFonts w:ascii="Times New Roman"/>
                <w:b w:val="false"/>
                <w:i w:val="false"/>
                <w:color w:val="000000"/>
                <w:sz w:val="20"/>
              </w:rPr>
              <w:t>
обязательств по кредитам и
</w:t>
            </w:r>
            <w:r>
              <w:br/>
            </w:r>
            <w:r>
              <w:rPr>
                <w:rFonts w:ascii="Times New Roman"/>
                <w:b w:val="false"/>
                <w:i w:val="false"/>
                <w:color w:val="000000"/>
                <w:sz w:val="20"/>
              </w:rPr>
              <w:t>
государственным гарантиям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715 100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Содержание и страхование здания
</w:t>
            </w:r>
            <w:r>
              <w:br/>
            </w:r>
            <w:r>
              <w:rPr>
                <w:rFonts w:ascii="Times New Roman"/>
                <w:b w:val="false"/>
                <w:i w:val="false"/>
                <w:color w:val="000000"/>
                <w:sz w:val="20"/>
              </w:rPr>
              <w:t>
"Дом Министерств"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913 456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Выплата курсовой разницы по
</w:t>
            </w:r>
            <w:r>
              <w:br/>
            </w:r>
            <w:r>
              <w:rPr>
                <w:rFonts w:ascii="Times New Roman"/>
                <w:b w:val="false"/>
                <w:i w:val="false"/>
                <w:color w:val="000000"/>
                <w:sz w:val="20"/>
              </w:rPr>
              <w:t>
льготным жилищным кредитам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25 290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Выплата премий по вкладам в
</w:t>
            </w:r>
            <w:r>
              <w:br/>
            </w:r>
            <w:r>
              <w:rPr>
                <w:rFonts w:ascii="Times New Roman"/>
                <w:b w:val="false"/>
                <w:i w:val="false"/>
                <w:color w:val="000000"/>
                <w:sz w:val="20"/>
              </w:rPr>
              <w:t>
жилищные строительные сбережения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656 007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объектов
</w:t>
            </w:r>
            <w:r>
              <w:br/>
            </w:r>
            <w:r>
              <w:rPr>
                <w:rFonts w:ascii="Times New Roman"/>
                <w:b w:val="false"/>
                <w:i w:val="false"/>
                <w:color w:val="000000"/>
                <w:sz w:val="20"/>
              </w:rPr>
              <w:t>
таможенного контроля и
</w:t>
            </w:r>
            <w:r>
              <w:br/>
            </w:r>
            <w:r>
              <w:rPr>
                <w:rFonts w:ascii="Times New Roman"/>
                <w:b w:val="false"/>
                <w:i w:val="false"/>
                <w:color w:val="000000"/>
                <w:sz w:val="20"/>
              </w:rPr>
              <w:t>
таможенной инфраструктуры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2 232 704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органов
</w:t>
            </w:r>
            <w:r>
              <w:br/>
            </w:r>
            <w:r>
              <w:rPr>
                <w:rFonts w:ascii="Times New Roman"/>
                <w:b w:val="false"/>
                <w:i w:val="false"/>
                <w:color w:val="000000"/>
                <w:sz w:val="20"/>
              </w:rPr>
              <w:t>
налоговой службы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821 978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Борьба с наркоманией и наркобизнесом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15 365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электронного
</w:t>
            </w:r>
            <w:r>
              <w:br/>
            </w:r>
            <w:r>
              <w:rPr>
                <w:rFonts w:ascii="Times New Roman"/>
                <w:b w:val="false"/>
                <w:i w:val="false"/>
                <w:color w:val="000000"/>
                <w:sz w:val="20"/>
              </w:rPr>
              <w:t>
правительства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4 445 699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220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экономики и бюджетного планирования Республики Казахстан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2 981 798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w:t>
            </w:r>
            <w:r>
              <w:br/>
            </w:r>
            <w:r>
              <w:rPr>
                <w:rFonts w:ascii="Times New Roman"/>
                <w:b w:val="false"/>
                <w:i w:val="false"/>
                <w:color w:val="000000"/>
                <w:sz w:val="20"/>
              </w:rPr>
              <w:t>
уполномоченного органа в области
</w:t>
            </w:r>
            <w:r>
              <w:br/>
            </w:r>
            <w:r>
              <w:rPr>
                <w:rFonts w:ascii="Times New Roman"/>
                <w:b w:val="false"/>
                <w:i w:val="false"/>
                <w:color w:val="000000"/>
                <w:sz w:val="20"/>
              </w:rPr>
              <w:t>
стратегического, среднесрочного
</w:t>
            </w:r>
            <w:r>
              <w:br/>
            </w:r>
            <w:r>
              <w:rPr>
                <w:rFonts w:ascii="Times New Roman"/>
                <w:b w:val="false"/>
                <w:i w:val="false"/>
                <w:color w:val="000000"/>
                <w:sz w:val="20"/>
              </w:rPr>
              <w:t>
экономического и бюджетного
</w:t>
            </w:r>
            <w:r>
              <w:br/>
            </w:r>
            <w:r>
              <w:rPr>
                <w:rFonts w:ascii="Times New Roman"/>
                <w:b w:val="false"/>
                <w:i w:val="false"/>
                <w:color w:val="000000"/>
                <w:sz w:val="20"/>
              </w:rPr>
              <w:t>
планирования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1 057 631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Модернизация информационных
</w:t>
            </w:r>
            <w:r>
              <w:br/>
            </w:r>
            <w:r>
              <w:rPr>
                <w:rFonts w:ascii="Times New Roman"/>
                <w:b w:val="false"/>
                <w:i w:val="false"/>
                <w:color w:val="000000"/>
                <w:sz w:val="20"/>
              </w:rPr>
              <w:t>
систем в сфере государственного планирования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380 740
</w:t>
            </w:r>
          </w:p>
        </w:tc>
      </w:tr>
      <w:tr>
        <w:trPr>
          <w:trHeight w:val="37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Мобилизационная подготовка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27 192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Взаимодействие с международными
</w:t>
            </w:r>
            <w:r>
              <w:br/>
            </w:r>
            <w:r>
              <w:rPr>
                <w:rFonts w:ascii="Times New Roman"/>
                <w:b w:val="false"/>
                <w:i w:val="false"/>
                <w:color w:val="000000"/>
                <w:sz w:val="20"/>
              </w:rPr>
              <w:t>
рейтинговыми агентствами по
</w:t>
            </w:r>
            <w:r>
              <w:br/>
            </w:r>
            <w:r>
              <w:rPr>
                <w:rFonts w:ascii="Times New Roman"/>
                <w:b w:val="false"/>
                <w:i w:val="false"/>
                <w:color w:val="000000"/>
                <w:sz w:val="20"/>
              </w:rPr>
              <w:t>
вопросам пересмотра суверенного
</w:t>
            </w:r>
            <w:r>
              <w:br/>
            </w:r>
            <w:r>
              <w:rPr>
                <w:rFonts w:ascii="Times New Roman"/>
                <w:b w:val="false"/>
                <w:i w:val="false"/>
                <w:color w:val="000000"/>
                <w:sz w:val="20"/>
              </w:rPr>
              <w:t>
кредитного рейтинга Республики
</w:t>
            </w:r>
            <w:r>
              <w:br/>
            </w:r>
            <w:r>
              <w:rPr>
                <w:rFonts w:ascii="Times New Roman"/>
                <w:b w:val="false"/>
                <w:i w:val="false"/>
                <w:color w:val="000000"/>
                <w:sz w:val="20"/>
              </w:rPr>
              <w:t>
Казахстан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23 584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Исследования в сфере социально-
</w:t>
            </w:r>
            <w:r>
              <w:br/>
            </w:r>
            <w:r>
              <w:rPr>
                <w:rFonts w:ascii="Times New Roman"/>
                <w:b w:val="false"/>
                <w:i w:val="false"/>
                <w:color w:val="000000"/>
                <w:sz w:val="20"/>
              </w:rPr>
              <w:t>
экономического развития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1 492 651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225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образования
</w:t>
            </w:r>
            <w:r>
              <w:rPr>
                <w:rFonts w:ascii="Times New Roman"/>
                <w:b w:val="false"/>
                <w:i w:val="false"/>
                <w:color w:val="000000"/>
                <w:sz w:val="20"/>
              </w:rPr>
              <w:t>
</w:t>
            </w:r>
            <w:r>
              <w:br/>
            </w:r>
            <w:r>
              <w:rPr>
                <w:rFonts w:ascii="Times New Roman"/>
                <w:b w:val="false"/>
                <w:i w:val="false"/>
                <w:color w:val="000000"/>
                <w:sz w:val="20"/>
              </w:rPr>
              <w:t>
и науки Республики Казахстан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10 265 568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премии и
</w:t>
            </w:r>
            <w:r>
              <w:br/>
            </w:r>
            <w:r>
              <w:rPr>
                <w:rFonts w:ascii="Times New Roman"/>
                <w:b w:val="false"/>
                <w:i w:val="false"/>
                <w:color w:val="000000"/>
                <w:sz w:val="20"/>
              </w:rPr>
              <w:t>
стипендии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68 431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055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Фундаментальные и прикладные
</w:t>
            </w:r>
            <w:r>
              <w:br/>
            </w:r>
            <w:r>
              <w:rPr>
                <w:rFonts w:ascii="Times New Roman"/>
                <w:b w:val="false"/>
                <w:i w:val="false"/>
                <w:color w:val="000000"/>
                <w:sz w:val="20"/>
              </w:rPr>
              <w:t>
научные исследования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10 197 137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406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Счетный комитет по контролю за
</w:t>
            </w:r>
            <w:r>
              <w:rPr>
                <w:rFonts w:ascii="Times New Roman"/>
                <w:b w:val="false"/>
                <w:i w:val="false"/>
                <w:color w:val="000000"/>
                <w:sz w:val="20"/>
              </w:rPr>
              <w:t>
</w:t>
            </w:r>
            <w:r>
              <w:br/>
            </w:r>
            <w:r>
              <w:rPr>
                <w:rFonts w:ascii="Times New Roman"/>
                <w:b w:val="false"/>
                <w:i w:val="false"/>
                <w:color w:val="000000"/>
                <w:sz w:val="20"/>
              </w:rPr>
              <w:t>
исполнением республиканского
</w:t>
            </w:r>
            <w:r>
              <w:br/>
            </w:r>
            <w:r>
              <w:rPr>
                <w:rFonts w:ascii="Times New Roman"/>
                <w:b w:val="false"/>
                <w:i w:val="false"/>
                <w:color w:val="000000"/>
                <w:sz w:val="20"/>
              </w:rPr>
              <w:t>
бюджета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414 262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контроля за
</w:t>
            </w:r>
            <w:r>
              <w:br/>
            </w:r>
            <w:r>
              <w:rPr>
                <w:rFonts w:ascii="Times New Roman"/>
                <w:b w:val="false"/>
                <w:i w:val="false"/>
                <w:color w:val="000000"/>
                <w:sz w:val="20"/>
              </w:rPr>
              <w:t>
исполнением республиканского
</w:t>
            </w:r>
            <w:r>
              <w:br/>
            </w:r>
            <w:r>
              <w:rPr>
                <w:rFonts w:ascii="Times New Roman"/>
                <w:b w:val="false"/>
                <w:i w:val="false"/>
                <w:color w:val="000000"/>
                <w:sz w:val="20"/>
              </w:rPr>
              <w:t>
бюджета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313 639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информационной базы
</w:t>
            </w:r>
            <w:r>
              <w:br/>
            </w:r>
            <w:r>
              <w:rPr>
                <w:rFonts w:ascii="Times New Roman"/>
                <w:b w:val="false"/>
                <w:i w:val="false"/>
                <w:color w:val="000000"/>
                <w:sz w:val="20"/>
              </w:rPr>
              <w:t>
данных Счетного комитета по
</w:t>
            </w:r>
            <w:r>
              <w:br/>
            </w:r>
            <w:r>
              <w:rPr>
                <w:rFonts w:ascii="Times New Roman"/>
                <w:b w:val="false"/>
                <w:i w:val="false"/>
                <w:color w:val="000000"/>
                <w:sz w:val="20"/>
              </w:rPr>
              <w:t>
контролю за исполнением
</w:t>
            </w:r>
            <w:r>
              <w:br/>
            </w:r>
            <w:r>
              <w:rPr>
                <w:rFonts w:ascii="Times New Roman"/>
                <w:b w:val="false"/>
                <w:i w:val="false"/>
                <w:color w:val="000000"/>
                <w:sz w:val="20"/>
              </w:rPr>
              <w:t>
республиканского бюджета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50 623
</w:t>
            </w:r>
          </w:p>
        </w:tc>
      </w:tr>
      <w:tr>
        <w:trPr>
          <w:trHeight w:val="43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Исследование финансовых нарушений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50 000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600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w:t>
            </w:r>
            <w:r>
              <w:rPr>
                <w:rFonts w:ascii="Times New Roman"/>
                <w:b w:val="false"/>
                <w:i w:val="false"/>
                <w:color w:val="000000"/>
                <w:sz w:val="20"/>
              </w:rPr>
              <w:t>
</w:t>
            </w:r>
            <w:r>
              <w:br/>
            </w:r>
            <w:r>
              <w:rPr>
                <w:rFonts w:ascii="Times New Roman"/>
                <w:b w:val="false"/>
                <w:i w:val="false"/>
                <w:color w:val="000000"/>
                <w:sz w:val="20"/>
              </w:rPr>
              <w:t>
по регулированию деятельности
</w:t>
            </w:r>
            <w:r>
              <w:br/>
            </w:r>
            <w:r>
              <w:rPr>
                <w:rFonts w:ascii="Times New Roman"/>
                <w:b w:val="false"/>
                <w:i w:val="false"/>
                <w:color w:val="000000"/>
                <w:sz w:val="20"/>
              </w:rPr>
              <w:t>
регионального финансового
</w:t>
            </w:r>
            <w:r>
              <w:br/>
            </w:r>
            <w:r>
              <w:rPr>
                <w:rFonts w:ascii="Times New Roman"/>
                <w:b w:val="false"/>
                <w:i w:val="false"/>
                <w:color w:val="000000"/>
                <w:sz w:val="20"/>
              </w:rPr>
              <w:t>
центра города Алматы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543 411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w:t>
            </w:r>
            <w:r>
              <w:br/>
            </w:r>
            <w:r>
              <w:rPr>
                <w:rFonts w:ascii="Times New Roman"/>
                <w:b w:val="false"/>
                <w:i w:val="false"/>
                <w:color w:val="000000"/>
                <w:sz w:val="20"/>
              </w:rPr>
              <w:t>
уполномоченного органа по
</w:t>
            </w:r>
            <w:r>
              <w:br/>
            </w:r>
            <w:r>
              <w:rPr>
                <w:rFonts w:ascii="Times New Roman"/>
                <w:b w:val="false"/>
                <w:i w:val="false"/>
                <w:color w:val="000000"/>
                <w:sz w:val="20"/>
              </w:rPr>
              <w:t>
регулированию деятельности
</w:t>
            </w:r>
            <w:r>
              <w:br/>
            </w:r>
            <w:r>
              <w:rPr>
                <w:rFonts w:ascii="Times New Roman"/>
                <w:b w:val="false"/>
                <w:i w:val="false"/>
                <w:color w:val="000000"/>
                <w:sz w:val="20"/>
              </w:rPr>
              <w:t>
регионального финансового центра
</w:t>
            </w:r>
            <w:r>
              <w:br/>
            </w:r>
            <w:r>
              <w:rPr>
                <w:rFonts w:ascii="Times New Roman"/>
                <w:b w:val="false"/>
                <w:i w:val="false"/>
                <w:color w:val="000000"/>
                <w:sz w:val="20"/>
              </w:rPr>
              <w:t>
города Алматы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543 411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603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w:t>
            </w:r>
            <w:r>
              <w:rPr>
                <w:rFonts w:ascii="Times New Roman"/>
                <w:b w:val="false"/>
                <w:i w:val="false"/>
                <w:color w:val="000000"/>
                <w:sz w:val="20"/>
              </w:rPr>
              <w:t>
</w:t>
            </w:r>
            <w:r>
              <w:br/>
            </w:r>
            <w:r>
              <w:rPr>
                <w:rFonts w:ascii="Times New Roman"/>
                <w:b w:val="false"/>
                <w:i w:val="false"/>
                <w:color w:val="000000"/>
                <w:sz w:val="20"/>
              </w:rPr>
              <w:t>
по информатизации и связи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6 300 431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w:t>
            </w:r>
            <w:r>
              <w:br/>
            </w:r>
            <w:r>
              <w:rPr>
                <w:rFonts w:ascii="Times New Roman"/>
                <w:b w:val="false"/>
                <w:i w:val="false"/>
                <w:color w:val="000000"/>
                <w:sz w:val="20"/>
              </w:rPr>
              <w:t>
уполномоченного органа в
</w:t>
            </w:r>
            <w:r>
              <w:br/>
            </w:r>
            <w:r>
              <w:rPr>
                <w:rFonts w:ascii="Times New Roman"/>
                <w:b w:val="false"/>
                <w:i w:val="false"/>
                <w:color w:val="000000"/>
                <w:sz w:val="20"/>
              </w:rPr>
              <w:t>
области информатизации и связи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587 067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функционирования
</w:t>
            </w:r>
            <w:r>
              <w:br/>
            </w:r>
            <w:r>
              <w:rPr>
                <w:rFonts w:ascii="Times New Roman"/>
                <w:b w:val="false"/>
                <w:i w:val="false"/>
                <w:color w:val="000000"/>
                <w:sz w:val="20"/>
              </w:rPr>
              <w:t>
межведомственных информационных
</w:t>
            </w:r>
            <w:r>
              <w:br/>
            </w:r>
            <w:r>
              <w:rPr>
                <w:rFonts w:ascii="Times New Roman"/>
                <w:b w:val="false"/>
                <w:i w:val="false"/>
                <w:color w:val="000000"/>
                <w:sz w:val="20"/>
              </w:rPr>
              <w:t>
систем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2 794 359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электронного
</w:t>
            </w:r>
            <w:r>
              <w:br/>
            </w:r>
            <w:r>
              <w:rPr>
                <w:rFonts w:ascii="Times New Roman"/>
                <w:b w:val="false"/>
                <w:i w:val="false"/>
                <w:color w:val="000000"/>
                <w:sz w:val="20"/>
              </w:rPr>
              <w:t>
правительства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2 919 005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606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w:t>
            </w:r>
            <w:r>
              <w:rPr>
                <w:rFonts w:ascii="Times New Roman"/>
                <w:b w:val="false"/>
                <w:i w:val="false"/>
                <w:color w:val="000000"/>
                <w:sz w:val="20"/>
              </w:rPr>
              <w:t>
</w:t>
            </w:r>
            <w:r>
              <w:br/>
            </w:r>
            <w:r>
              <w:rPr>
                <w:rFonts w:ascii="Times New Roman"/>
                <w:b w:val="false"/>
                <w:i w:val="false"/>
                <w:color w:val="000000"/>
                <w:sz w:val="20"/>
              </w:rPr>
              <w:t>
Казахстан по статистике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7 323 873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w:t>
            </w:r>
            <w:r>
              <w:br/>
            </w:r>
            <w:r>
              <w:rPr>
                <w:rFonts w:ascii="Times New Roman"/>
                <w:b w:val="false"/>
                <w:i w:val="false"/>
                <w:color w:val="000000"/>
                <w:sz w:val="20"/>
              </w:rPr>
              <w:t>
уполномоченного органа в
</w:t>
            </w:r>
            <w:r>
              <w:br/>
            </w:r>
            <w:r>
              <w:rPr>
                <w:rFonts w:ascii="Times New Roman"/>
                <w:b w:val="false"/>
                <w:i w:val="false"/>
                <w:color w:val="000000"/>
                <w:sz w:val="20"/>
              </w:rPr>
              <w:t>
области статистики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3 378 737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Обработка и распространение
</w:t>
            </w:r>
            <w:r>
              <w:br/>
            </w:r>
            <w:r>
              <w:rPr>
                <w:rFonts w:ascii="Times New Roman"/>
                <w:b w:val="false"/>
                <w:i w:val="false"/>
                <w:color w:val="000000"/>
                <w:sz w:val="20"/>
              </w:rPr>
              <w:t>
статистической информации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1 036 854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информационных систем
</w:t>
            </w:r>
            <w:r>
              <w:br/>
            </w:r>
            <w:r>
              <w:rPr>
                <w:rFonts w:ascii="Times New Roman"/>
                <w:b w:val="false"/>
                <w:i w:val="false"/>
                <w:color w:val="000000"/>
                <w:sz w:val="20"/>
              </w:rPr>
              <w:t>
органов государственной
</w:t>
            </w:r>
            <w:r>
              <w:br/>
            </w:r>
            <w:r>
              <w:rPr>
                <w:rFonts w:ascii="Times New Roman"/>
                <w:b w:val="false"/>
                <w:i w:val="false"/>
                <w:color w:val="000000"/>
                <w:sz w:val="20"/>
              </w:rPr>
              <w:t>
статистики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217 876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Прикладные научные исследования
</w:t>
            </w:r>
            <w:r>
              <w:rPr>
                <w:rFonts w:ascii="Times New Roman"/>
                <w:b w:val="false"/>
                <w:i w:val="false"/>
                <w:color w:val="000000"/>
                <w:sz w:val="20"/>
              </w:rPr>
              <w:t>
</w:t>
            </w:r>
            <w:r>
              <w:br/>
            </w:r>
            <w:r>
              <w:rPr>
                <w:rFonts w:ascii="Times New Roman"/>
                <w:b w:val="false"/>
                <w:i w:val="false"/>
                <w:color w:val="000000"/>
                <w:sz w:val="20"/>
              </w:rPr>
              <w:t>
в области государственной
</w:t>
            </w:r>
            <w:r>
              <w:br/>
            </w:r>
            <w:r>
              <w:rPr>
                <w:rFonts w:ascii="Times New Roman"/>
                <w:b w:val="false"/>
                <w:i w:val="false"/>
                <w:color w:val="000000"/>
                <w:sz w:val="20"/>
              </w:rPr>
              <w:t>
статистики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41 377
</w:t>
            </w:r>
          </w:p>
        </w:tc>
      </w:tr>
      <w:tr>
        <w:trPr>
          <w:trHeight w:val="57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национальной переписи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2 634 189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человеческого капитала
</w:t>
            </w:r>
            <w:r>
              <w:br/>
            </w:r>
            <w:r>
              <w:rPr>
                <w:rFonts w:ascii="Times New Roman"/>
                <w:b w:val="false"/>
                <w:i w:val="false"/>
                <w:color w:val="000000"/>
                <w:sz w:val="20"/>
              </w:rPr>
              <w:t>
в рамках электронного
</w:t>
            </w:r>
            <w:r>
              <w:br/>
            </w:r>
            <w:r>
              <w:rPr>
                <w:rFonts w:ascii="Times New Roman"/>
                <w:b w:val="false"/>
                <w:i w:val="false"/>
                <w:color w:val="000000"/>
                <w:sz w:val="20"/>
              </w:rPr>
              <w:t>
правительства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14 840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608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w:t>
            </w:r>
            <w:r>
              <w:rPr>
                <w:rFonts w:ascii="Times New Roman"/>
                <w:b w:val="false"/>
                <w:i w:val="false"/>
                <w:color w:val="000000"/>
                <w:sz w:val="20"/>
              </w:rPr>
              <w:t>
</w:t>
            </w:r>
            <w:r>
              <w:br/>
            </w:r>
            <w:r>
              <w:rPr>
                <w:rFonts w:ascii="Times New Roman"/>
                <w:b w:val="false"/>
                <w:i w:val="false"/>
                <w:color w:val="000000"/>
                <w:sz w:val="20"/>
              </w:rPr>
              <w:t>
Казахстан по делам
</w:t>
            </w:r>
            <w:r>
              <w:br/>
            </w:r>
            <w:r>
              <w:rPr>
                <w:rFonts w:ascii="Times New Roman"/>
                <w:b w:val="false"/>
                <w:i w:val="false"/>
                <w:color w:val="000000"/>
                <w:sz w:val="20"/>
              </w:rPr>
              <w:t>
государственной службы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1 015 148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w:t>
            </w:r>
            <w:r>
              <w:br/>
            </w:r>
            <w:r>
              <w:rPr>
                <w:rFonts w:ascii="Times New Roman"/>
                <w:b w:val="false"/>
                <w:i w:val="false"/>
                <w:color w:val="000000"/>
                <w:sz w:val="20"/>
              </w:rPr>
              <w:t>
уполномоченного органа в
</w:t>
            </w:r>
            <w:r>
              <w:br/>
            </w:r>
            <w:r>
              <w:rPr>
                <w:rFonts w:ascii="Times New Roman"/>
                <w:b w:val="false"/>
                <w:i w:val="false"/>
                <w:color w:val="000000"/>
                <w:sz w:val="20"/>
              </w:rPr>
              <w:t>
сфере государственной службы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458 860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Функционирование системы
</w:t>
            </w:r>
            <w:r>
              <w:br/>
            </w:r>
            <w:r>
              <w:rPr>
                <w:rFonts w:ascii="Times New Roman"/>
                <w:b w:val="false"/>
                <w:i w:val="false"/>
                <w:color w:val="000000"/>
                <w:sz w:val="20"/>
              </w:rPr>
              <w:t>
информатизации и тестирования
</w:t>
            </w:r>
            <w:r>
              <w:br/>
            </w:r>
            <w:r>
              <w:rPr>
                <w:rFonts w:ascii="Times New Roman"/>
                <w:b w:val="false"/>
                <w:i w:val="false"/>
                <w:color w:val="000000"/>
                <w:sz w:val="20"/>
              </w:rPr>
              <w:t>
кадров государственной службы
</w:t>
            </w:r>
            <w:r>
              <w:br/>
            </w:r>
            <w:r>
              <w:rPr>
                <w:rFonts w:ascii="Times New Roman"/>
                <w:b w:val="false"/>
                <w:i w:val="false"/>
                <w:color w:val="000000"/>
                <w:sz w:val="20"/>
              </w:rPr>
              <w:t>
республики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86 111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w:t>
            </w:r>
            <w:r>
              <w:br/>
            </w:r>
            <w:r>
              <w:rPr>
                <w:rFonts w:ascii="Times New Roman"/>
                <w:b w:val="false"/>
                <w:i w:val="false"/>
                <w:color w:val="000000"/>
                <w:sz w:val="20"/>
              </w:rPr>
              <w:t>
в области государственного
</w:t>
            </w:r>
            <w:r>
              <w:br/>
            </w:r>
            <w:r>
              <w:rPr>
                <w:rFonts w:ascii="Times New Roman"/>
                <w:b w:val="false"/>
                <w:i w:val="false"/>
                <w:color w:val="000000"/>
                <w:sz w:val="20"/>
              </w:rPr>
              <w:t>
управления и государственной
</w:t>
            </w:r>
            <w:r>
              <w:br/>
            </w:r>
            <w:r>
              <w:rPr>
                <w:rFonts w:ascii="Times New Roman"/>
                <w:b w:val="false"/>
                <w:i w:val="false"/>
                <w:color w:val="000000"/>
                <w:sz w:val="20"/>
              </w:rPr>
              <w:t>
службы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5 627
</w:t>
            </w:r>
          </w:p>
        </w:tc>
      </w:tr>
      <w:tr>
        <w:trPr>
          <w:trHeight w:val="4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квалификации государ-
</w:t>
            </w:r>
            <w:r>
              <w:br/>
            </w:r>
            <w:r>
              <w:rPr>
                <w:rFonts w:ascii="Times New Roman"/>
                <w:b w:val="false"/>
                <w:i w:val="false"/>
                <w:color w:val="000000"/>
                <w:sz w:val="20"/>
              </w:rPr>
              <w:t>
ственных служащих за рубежом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231 161
</w:t>
            </w:r>
          </w:p>
        </w:tc>
      </w:tr>
      <w:tr>
        <w:trPr>
          <w:trHeight w:val="4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обучение государственных служащих
</w:t>
            </w:r>
            <w:r>
              <w:br/>
            </w:r>
            <w:r>
              <w:rPr>
                <w:rFonts w:ascii="Times New Roman"/>
                <w:b w:val="false"/>
                <w:i w:val="false"/>
                <w:color w:val="000000"/>
                <w:sz w:val="20"/>
              </w:rPr>
              <w:t>
компьютерной грамотности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233 389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637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Конституционный Совет
</w:t>
            </w:r>
            <w:r>
              <w:rPr>
                <w:rFonts w:ascii="Times New Roman"/>
                <w:b w:val="false"/>
                <w:i w:val="false"/>
                <w:color w:val="000000"/>
                <w:sz w:val="20"/>
              </w:rPr>
              <w:t>
</w:t>
            </w:r>
            <w:r>
              <w:br/>
            </w:r>
            <w:r>
              <w:rPr>
                <w:rFonts w:ascii="Times New Roman"/>
                <w:b w:val="false"/>
                <w:i w:val="false"/>
                <w:color w:val="000000"/>
                <w:sz w:val="20"/>
              </w:rPr>
              <w:t>
Республики Казахстан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183 178
</w:t>
            </w:r>
            <w:r>
              <w:rPr>
                <w:rFonts w:ascii="Times New Roman"/>
                <w:b w:val="false"/>
                <w:i w:val="false"/>
                <w:color w:val="000000"/>
                <w:sz w:val="20"/>
              </w:rPr>
              <w:t>
</w:t>
            </w:r>
          </w:p>
        </w:tc>
      </w:tr>
      <w:tr>
        <w:trPr>
          <w:trHeight w:val="97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w:t>
            </w:r>
            <w:r>
              <w:br/>
            </w:r>
            <w:r>
              <w:rPr>
                <w:rFonts w:ascii="Times New Roman"/>
                <w:b w:val="false"/>
                <w:i w:val="false"/>
                <w:color w:val="000000"/>
                <w:sz w:val="20"/>
              </w:rPr>
              <w:t>
Конституционного Совета
</w:t>
            </w:r>
            <w:r>
              <w:br/>
            </w:r>
            <w:r>
              <w:rPr>
                <w:rFonts w:ascii="Times New Roman"/>
                <w:b w:val="false"/>
                <w:i w:val="false"/>
                <w:color w:val="000000"/>
                <w:sz w:val="20"/>
              </w:rPr>
              <w:t>
Республики Казахстан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183 178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690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Центральная избирательная
</w:t>
            </w:r>
            <w:r>
              <w:rPr>
                <w:rFonts w:ascii="Times New Roman"/>
                <w:b w:val="false"/>
                <w:i w:val="false"/>
                <w:color w:val="000000"/>
                <w:sz w:val="20"/>
              </w:rPr>
              <w:t>
</w:t>
            </w:r>
            <w:r>
              <w:br/>
            </w:r>
            <w:r>
              <w:rPr>
                <w:rFonts w:ascii="Times New Roman"/>
                <w:b w:val="false"/>
                <w:i w:val="false"/>
                <w:color w:val="000000"/>
                <w:sz w:val="20"/>
              </w:rPr>
              <w:t>
комиссия Республики Казахстан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842 265
</w:t>
            </w:r>
            <w:r>
              <w:rPr>
                <w:rFonts w:ascii="Times New Roman"/>
                <w:b w:val="false"/>
                <w:i w:val="false"/>
                <w:color w:val="000000"/>
                <w:sz w:val="20"/>
              </w:rPr>
              <w:t>
</w:t>
            </w:r>
          </w:p>
        </w:tc>
      </w:tr>
      <w:tr>
        <w:trPr>
          <w:trHeight w:val="24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проведения выборов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842 265
</w:t>
            </w:r>
          </w:p>
        </w:tc>
      </w:tr>
      <w:tr>
        <w:trPr>
          <w:trHeight w:val="57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694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Управление делами Президента
</w:t>
            </w:r>
            <w:r>
              <w:rPr>
                <w:rFonts w:ascii="Times New Roman"/>
                <w:b w:val="false"/>
                <w:i w:val="false"/>
                <w:color w:val="000000"/>
                <w:sz w:val="20"/>
              </w:rPr>
              <w:t>
</w:t>
            </w:r>
            <w:r>
              <w:br/>
            </w:r>
            <w:r>
              <w:rPr>
                <w:rFonts w:ascii="Times New Roman"/>
                <w:b w:val="false"/>
                <w:i w:val="false"/>
                <w:color w:val="000000"/>
                <w:sz w:val="20"/>
              </w:rPr>
              <w:t>
Республики Казахстан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11 630 728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Главы
</w:t>
            </w:r>
            <w:r>
              <w:br/>
            </w:r>
            <w:r>
              <w:rPr>
                <w:rFonts w:ascii="Times New Roman"/>
                <w:b w:val="false"/>
                <w:i w:val="false"/>
                <w:color w:val="000000"/>
                <w:sz w:val="20"/>
              </w:rPr>
              <w:t>
государства, Премьер-Министра и
</w:t>
            </w:r>
            <w:r>
              <w:br/>
            </w:r>
            <w:r>
              <w:rPr>
                <w:rFonts w:ascii="Times New Roman"/>
                <w:b w:val="false"/>
                <w:i w:val="false"/>
                <w:color w:val="000000"/>
                <w:sz w:val="20"/>
              </w:rPr>
              <w:t>
других должностных лиц
</w:t>
            </w:r>
            <w:r>
              <w:br/>
            </w:r>
            <w:r>
              <w:rPr>
                <w:rFonts w:ascii="Times New Roman"/>
                <w:b w:val="false"/>
                <w:i w:val="false"/>
                <w:color w:val="000000"/>
                <w:sz w:val="20"/>
              </w:rPr>
              <w:t>
государственных органов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9 170 734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Обновление парка автомашин для
</w:t>
            </w:r>
            <w:r>
              <w:br/>
            </w:r>
            <w:r>
              <w:rPr>
                <w:rFonts w:ascii="Times New Roman"/>
                <w:b w:val="false"/>
                <w:i w:val="false"/>
                <w:color w:val="000000"/>
                <w:sz w:val="20"/>
              </w:rPr>
              <w:t>
государственных органов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629 477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Содержание административного
</w:t>
            </w:r>
            <w:r>
              <w:br/>
            </w:r>
            <w:r>
              <w:rPr>
                <w:rFonts w:ascii="Times New Roman"/>
                <w:b w:val="false"/>
                <w:i w:val="false"/>
                <w:color w:val="000000"/>
                <w:sz w:val="20"/>
              </w:rPr>
              <w:t>
здания "Дом министерств"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1 830 517
</w:t>
            </w:r>
          </w:p>
        </w:tc>
      </w:tr>
      <w:tr>
        <w:trPr>
          <w:trHeight w:val="22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02
</w:t>
            </w:r>
            <w:r>
              <w:rPr>
                <w:rFonts w:ascii="Times New Roman"/>
                <w:b/>
                <w:i w:val="false"/>
                <w:color w:val="000000"/>
                <w:sz w:val="20"/>
              </w:rPr>
              <w:t>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Оборона
</w:t>
            </w:r>
            <w:r>
              <w:rPr>
                <w:rFonts w:ascii="Times New Roman"/>
                <w:b/>
                <w:i w:val="false"/>
                <w:color w:val="000000"/>
                <w:sz w:val="20"/>
              </w:rPr>
              <w:t>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159 090 457
</w:t>
            </w:r>
            <w:r>
              <w:rPr>
                <w:rFonts w:ascii="Times New Roman"/>
                <w:b/>
                <w:i w:val="false"/>
                <w:color w:val="000000"/>
                <w:sz w:val="20"/>
              </w:rPr>
              <w:t>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202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по чрезвычайным
</w:t>
            </w:r>
            <w:r>
              <w:rPr>
                <w:rFonts w:ascii="Times New Roman"/>
                <w:b w:val="false"/>
                <w:i w:val="false"/>
                <w:color w:val="000000"/>
                <w:sz w:val="20"/>
              </w:rPr>
              <w:t>
</w:t>
            </w:r>
            <w:r>
              <w:br/>
            </w:r>
            <w:r>
              <w:rPr>
                <w:rFonts w:ascii="Times New Roman"/>
                <w:b w:val="false"/>
                <w:i w:val="false"/>
                <w:color w:val="000000"/>
                <w:sz w:val="20"/>
              </w:rPr>
              <w:t>
ситуациям Республики Казахстан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24 908 651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w:t>
            </w:r>
            <w:r>
              <w:br/>
            </w:r>
            <w:r>
              <w:rPr>
                <w:rFonts w:ascii="Times New Roman"/>
                <w:b w:val="false"/>
                <w:i w:val="false"/>
                <w:color w:val="000000"/>
                <w:sz w:val="20"/>
              </w:rPr>
              <w:t>
уполномоченного органа в области предупреждения, ликвидации чрезвычайных ситуаций и управле-
</w:t>
            </w:r>
            <w:r>
              <w:br/>
            </w:r>
            <w:r>
              <w:rPr>
                <w:rFonts w:ascii="Times New Roman"/>
                <w:b w:val="false"/>
                <w:i w:val="false"/>
                <w:color w:val="000000"/>
                <w:sz w:val="20"/>
              </w:rPr>
              <w:t>
ния системой государственного
</w:t>
            </w:r>
            <w:r>
              <w:br/>
            </w:r>
            <w:r>
              <w:rPr>
                <w:rFonts w:ascii="Times New Roman"/>
                <w:b w:val="false"/>
                <w:i w:val="false"/>
                <w:color w:val="000000"/>
                <w:sz w:val="20"/>
              </w:rPr>
              <w:t>
материального резерва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5 154 475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ликвидации
</w:t>
            </w:r>
            <w:r>
              <w:br/>
            </w:r>
            <w:r>
              <w:rPr>
                <w:rFonts w:ascii="Times New Roman"/>
                <w:b w:val="false"/>
                <w:i w:val="false"/>
                <w:color w:val="000000"/>
                <w:sz w:val="20"/>
              </w:rPr>
              <w:t>
чрезвычайных ситуаций природного
</w:t>
            </w:r>
            <w:r>
              <w:br/>
            </w:r>
            <w:r>
              <w:rPr>
                <w:rFonts w:ascii="Times New Roman"/>
                <w:b w:val="false"/>
                <w:i w:val="false"/>
                <w:color w:val="000000"/>
                <w:sz w:val="20"/>
              </w:rPr>
              <w:t>
и техногенного характера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17 810 404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w:t>
            </w:r>
            <w:r>
              <w:br/>
            </w:r>
            <w:r>
              <w:rPr>
                <w:rFonts w:ascii="Times New Roman"/>
                <w:b w:val="false"/>
                <w:i w:val="false"/>
                <w:color w:val="000000"/>
                <w:sz w:val="20"/>
              </w:rPr>
              <w:t>
объектов защиты от чрезвычайных
</w:t>
            </w:r>
            <w:r>
              <w:br/>
            </w:r>
            <w:r>
              <w:rPr>
                <w:rFonts w:ascii="Times New Roman"/>
                <w:b w:val="false"/>
                <w:i w:val="false"/>
                <w:color w:val="000000"/>
                <w:sz w:val="20"/>
              </w:rPr>
              <w:t>
ситуаций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1 820 028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Анализ и проведение испытаний в
</w:t>
            </w:r>
            <w:r>
              <w:br/>
            </w:r>
            <w:r>
              <w:rPr>
                <w:rFonts w:ascii="Times New Roman"/>
                <w:b w:val="false"/>
                <w:i w:val="false"/>
                <w:color w:val="000000"/>
                <w:sz w:val="20"/>
              </w:rPr>
              <w:t>
области пожарной безопасности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10 399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w:t>
            </w:r>
            <w:r>
              <w:br/>
            </w:r>
            <w:r>
              <w:rPr>
                <w:rFonts w:ascii="Times New Roman"/>
                <w:b w:val="false"/>
                <w:i w:val="false"/>
                <w:color w:val="000000"/>
                <w:sz w:val="20"/>
              </w:rPr>
              <w:t>
государственных органов и
</w:t>
            </w:r>
            <w:r>
              <w:br/>
            </w:r>
            <w:r>
              <w:rPr>
                <w:rFonts w:ascii="Times New Roman"/>
                <w:b w:val="false"/>
                <w:i w:val="false"/>
                <w:color w:val="000000"/>
                <w:sz w:val="20"/>
              </w:rPr>
              <w:t>
учреждений к действиям в
</w:t>
            </w:r>
            <w:r>
              <w:br/>
            </w:r>
            <w:r>
              <w:rPr>
                <w:rFonts w:ascii="Times New Roman"/>
                <w:b w:val="false"/>
                <w:i w:val="false"/>
                <w:color w:val="000000"/>
                <w:sz w:val="20"/>
              </w:rPr>
              <w:t>
условиях чрезвычайной ситуации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11 145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w:t>
            </w:r>
            <w:r>
              <w:br/>
            </w:r>
            <w:r>
              <w:rPr>
                <w:rFonts w:ascii="Times New Roman"/>
                <w:b w:val="false"/>
                <w:i w:val="false"/>
                <w:color w:val="000000"/>
                <w:sz w:val="20"/>
              </w:rPr>
              <w:t>
в области чрезвычайных ситуаций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102 200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208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обороны
</w:t>
            </w:r>
            <w:r>
              <w:rPr>
                <w:rFonts w:ascii="Times New Roman"/>
                <w:b w:val="false"/>
                <w:i w:val="false"/>
                <w:color w:val="000000"/>
                <w:sz w:val="20"/>
              </w:rPr>
              <w:t>
</w:t>
            </w:r>
            <w:r>
              <w:br/>
            </w:r>
            <w:r>
              <w:rPr>
                <w:rFonts w:ascii="Times New Roman"/>
                <w:b w:val="false"/>
                <w:i w:val="false"/>
                <w:color w:val="000000"/>
                <w:sz w:val="20"/>
              </w:rPr>
              <w:t>
Республики Казахстан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131 400 339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Содержание личного состава,
</w:t>
            </w:r>
            <w:r>
              <w:br/>
            </w:r>
            <w:r>
              <w:rPr>
                <w:rFonts w:ascii="Times New Roman"/>
                <w:b w:val="false"/>
                <w:i w:val="false"/>
                <w:color w:val="000000"/>
                <w:sz w:val="20"/>
              </w:rPr>
              <w:t>
вооружения, военной и иной
</w:t>
            </w:r>
            <w:r>
              <w:br/>
            </w:r>
            <w:r>
              <w:rPr>
                <w:rFonts w:ascii="Times New Roman"/>
                <w:b w:val="false"/>
                <w:i w:val="false"/>
                <w:color w:val="000000"/>
                <w:sz w:val="20"/>
              </w:rPr>
              <w:t>
техники, оборудования, животных и
</w:t>
            </w:r>
            <w:r>
              <w:br/>
            </w:r>
            <w:r>
              <w:rPr>
                <w:rFonts w:ascii="Times New Roman"/>
                <w:b w:val="false"/>
                <w:i w:val="false"/>
                <w:color w:val="000000"/>
                <w:sz w:val="20"/>
              </w:rPr>
              <w:t>
инфраструктуры Вооруженных Сил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64 913 247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основных видов деятельности Вооруженных Сил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13 012 477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информационных
</w:t>
            </w:r>
            <w:r>
              <w:br/>
            </w:r>
            <w:r>
              <w:rPr>
                <w:rFonts w:ascii="Times New Roman"/>
                <w:b w:val="false"/>
                <w:i w:val="false"/>
                <w:color w:val="000000"/>
                <w:sz w:val="20"/>
              </w:rPr>
              <w:t>
систем Вооруженных Сил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1 399 700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инфраструктуры
</w:t>
            </w:r>
            <w:r>
              <w:br/>
            </w:r>
            <w:r>
              <w:rPr>
                <w:rFonts w:ascii="Times New Roman"/>
                <w:b w:val="false"/>
                <w:i w:val="false"/>
                <w:color w:val="000000"/>
                <w:sz w:val="20"/>
              </w:rPr>
              <w:t>
Вооруженных Сил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9 020 028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Модернизация, восстановление и
</w:t>
            </w:r>
            <w:r>
              <w:br/>
            </w:r>
            <w:r>
              <w:rPr>
                <w:rFonts w:ascii="Times New Roman"/>
                <w:b w:val="false"/>
                <w:i w:val="false"/>
                <w:color w:val="000000"/>
                <w:sz w:val="20"/>
              </w:rPr>
              <w:t>
приобретение вооружения, военной
</w:t>
            </w:r>
            <w:r>
              <w:br/>
            </w:r>
            <w:r>
              <w:rPr>
                <w:rFonts w:ascii="Times New Roman"/>
                <w:b w:val="false"/>
                <w:i w:val="false"/>
                <w:color w:val="000000"/>
                <w:sz w:val="20"/>
              </w:rPr>
              <w:t>
и иной техники, систем связи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40 377 901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допризывников по
</w:t>
            </w:r>
            <w:r>
              <w:br/>
            </w:r>
            <w:r>
              <w:rPr>
                <w:rFonts w:ascii="Times New Roman"/>
                <w:b w:val="false"/>
                <w:i w:val="false"/>
                <w:color w:val="000000"/>
                <w:sz w:val="20"/>
              </w:rPr>
              <w:t>
военно-техническим специальностям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100 054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Материально-техническое
</w:t>
            </w:r>
            <w:r>
              <w:br/>
            </w:r>
            <w:r>
              <w:rPr>
                <w:rFonts w:ascii="Times New Roman"/>
                <w:b w:val="false"/>
                <w:i w:val="false"/>
                <w:color w:val="000000"/>
                <w:sz w:val="20"/>
              </w:rPr>
              <w:t>
обеспечение Вооруженных Сил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2 570 282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человеческого капитала в
</w:t>
            </w:r>
            <w:r>
              <w:br/>
            </w:r>
            <w:r>
              <w:rPr>
                <w:rFonts w:ascii="Times New Roman"/>
                <w:b w:val="false"/>
                <w:i w:val="false"/>
                <w:color w:val="000000"/>
                <w:sz w:val="20"/>
              </w:rPr>
              <w:t>
рамках электронного правительства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6 650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678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Республиканская гвардия
</w:t>
            </w:r>
            <w:r>
              <w:rPr>
                <w:rFonts w:ascii="Times New Roman"/>
                <w:b w:val="false"/>
                <w:i w:val="false"/>
                <w:color w:val="000000"/>
                <w:sz w:val="20"/>
              </w:rPr>
              <w:t>
</w:t>
            </w:r>
            <w:r>
              <w:br/>
            </w:r>
            <w:r>
              <w:rPr>
                <w:rFonts w:ascii="Times New Roman"/>
                <w:b w:val="false"/>
                <w:i w:val="false"/>
                <w:color w:val="000000"/>
                <w:sz w:val="20"/>
              </w:rPr>
              <w:t>
Республики Казахстан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2 781 467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Участие в обеспечении безопаснос-
</w:t>
            </w:r>
            <w:r>
              <w:br/>
            </w:r>
            <w:r>
              <w:rPr>
                <w:rFonts w:ascii="Times New Roman"/>
                <w:b w:val="false"/>
                <w:i w:val="false"/>
                <w:color w:val="000000"/>
                <w:sz w:val="20"/>
              </w:rPr>
              <w:t>
ти охраняемых лиц и выполнении
</w:t>
            </w:r>
            <w:r>
              <w:br/>
            </w:r>
            <w:r>
              <w:rPr>
                <w:rFonts w:ascii="Times New Roman"/>
                <w:b w:val="false"/>
                <w:i w:val="false"/>
                <w:color w:val="000000"/>
                <w:sz w:val="20"/>
              </w:rPr>
              <w:t>
церемониальных ритуалов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2 251 247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объектов
</w:t>
            </w:r>
            <w:r>
              <w:br/>
            </w:r>
            <w:r>
              <w:rPr>
                <w:rFonts w:ascii="Times New Roman"/>
                <w:b w:val="false"/>
                <w:i w:val="false"/>
                <w:color w:val="000000"/>
                <w:sz w:val="20"/>
              </w:rPr>
              <w:t>
Республиканской гвардии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430 705
</w:t>
            </w:r>
          </w:p>
        </w:tc>
      </w:tr>
      <w:tr>
        <w:trPr>
          <w:trHeight w:val="4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жильем военнослужащих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99 515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03
</w:t>
            </w:r>
            <w:r>
              <w:rPr>
                <w:rFonts w:ascii="Times New Roman"/>
                <w:b/>
                <w:i w:val="false"/>
                <w:color w:val="000000"/>
                <w:sz w:val="20"/>
              </w:rPr>
              <w:t>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Общественный порядок,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безопасность, правовая,
</w:t>
            </w:r>
            <w:r>
              <w:br/>
            </w:r>
            <w:r>
              <w:rPr>
                <w:rFonts w:ascii="Times New Roman"/>
                <w:b w:val="false"/>
                <w:i w:val="false"/>
                <w:color w:val="000000"/>
                <w:sz w:val="20"/>
              </w:rPr>
              <w:t>
судебная, уголовно-
</w:t>
            </w:r>
            <w:r>
              <w:br/>
            </w:r>
            <w:r>
              <w:rPr>
                <w:rFonts w:ascii="Times New Roman"/>
                <w:b w:val="false"/>
                <w:i w:val="false"/>
                <w:color w:val="000000"/>
                <w:sz w:val="20"/>
              </w:rPr>
              <w:t>
исполнительная деятельность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218 536 568
</w:t>
            </w:r>
            <w:r>
              <w:rPr>
                <w:rFonts w:ascii="Times New Roman"/>
                <w:b/>
                <w:i w:val="false"/>
                <w:color w:val="000000"/>
                <w:sz w:val="20"/>
              </w:rPr>
              <w:t>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104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Канцелярия Премьер-Министра
</w:t>
            </w:r>
            <w:r>
              <w:rPr>
                <w:rFonts w:ascii="Times New Roman"/>
                <w:b w:val="false"/>
                <w:i w:val="false"/>
                <w:color w:val="000000"/>
                <w:sz w:val="20"/>
              </w:rPr>
              <w:t>
</w:t>
            </w:r>
            <w:r>
              <w:br/>
            </w:r>
            <w:r>
              <w:rPr>
                <w:rFonts w:ascii="Times New Roman"/>
                <w:b w:val="false"/>
                <w:i w:val="false"/>
                <w:color w:val="000000"/>
                <w:sz w:val="20"/>
              </w:rPr>
              <w:t>
Республики Казахстан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505 754
</w:t>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и обеспечение
</w:t>
            </w:r>
            <w:r>
              <w:br/>
            </w:r>
            <w:r>
              <w:rPr>
                <w:rFonts w:ascii="Times New Roman"/>
                <w:b w:val="false"/>
                <w:i w:val="false"/>
                <w:color w:val="000000"/>
                <w:sz w:val="20"/>
              </w:rPr>
              <w:t>
информационной безопасности в
</w:t>
            </w:r>
            <w:r>
              <w:br/>
            </w:r>
            <w:r>
              <w:rPr>
                <w:rFonts w:ascii="Times New Roman"/>
                <w:b w:val="false"/>
                <w:i w:val="false"/>
                <w:color w:val="000000"/>
                <w:sz w:val="20"/>
              </w:rPr>
              <w:t>
государственных органах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91 600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фельдъегерской
</w:t>
            </w:r>
            <w:r>
              <w:br/>
            </w:r>
            <w:r>
              <w:rPr>
                <w:rFonts w:ascii="Times New Roman"/>
                <w:b w:val="false"/>
                <w:i w:val="false"/>
                <w:color w:val="000000"/>
                <w:sz w:val="20"/>
              </w:rPr>
              <w:t>
связью государственных учреждений
</w:t>
            </w:r>
          </w:p>
        </w:tc>
        <w:tc>
          <w:tcPr>
            <w:tcW w:w="3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414 154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013"/>
        <w:gridCol w:w="1133"/>
        <w:gridCol w:w="6913"/>
        <w:gridCol w:w="3233"/>
      </w:tblGrid>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201
</w:t>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внутренних дел
</w:t>
            </w:r>
            <w:r>
              <w:rPr>
                <w:rFonts w:ascii="Times New Roman"/>
                <w:b w:val="false"/>
                <w:i w:val="false"/>
                <w:color w:val="000000"/>
                <w:sz w:val="20"/>
              </w:rPr>
              <w:t>
</w:t>
            </w:r>
            <w:r>
              <w:br/>
            </w:r>
            <w:r>
              <w:rPr>
                <w:rFonts w:ascii="Times New Roman"/>
                <w:b w:val="false"/>
                <w:i w:val="false"/>
                <w:color w:val="000000"/>
                <w:sz w:val="20"/>
              </w:rPr>
              <w:t>
Республики Казахстан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61 666 002
</w:t>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Охрана общественного порядка и
</w:t>
            </w:r>
            <w:r>
              <w:br/>
            </w:r>
            <w:r>
              <w:rPr>
                <w:rFonts w:ascii="Times New Roman"/>
                <w:b w:val="false"/>
                <w:i w:val="false"/>
                <w:color w:val="000000"/>
                <w:sz w:val="20"/>
              </w:rPr>
              <w:t>
обеспечение общественной
</w:t>
            </w:r>
            <w:r>
              <w:br/>
            </w:r>
            <w:r>
              <w:rPr>
                <w:rFonts w:ascii="Times New Roman"/>
                <w:b w:val="false"/>
                <w:i w:val="false"/>
                <w:color w:val="000000"/>
                <w:sz w:val="20"/>
              </w:rPr>
              <w:t>
безопасности на республиканском
</w:t>
            </w:r>
            <w:r>
              <w:br/>
            </w:r>
            <w:r>
              <w:rPr>
                <w:rFonts w:ascii="Times New Roman"/>
                <w:b w:val="false"/>
                <w:i w:val="false"/>
                <w:color w:val="000000"/>
                <w:sz w:val="20"/>
              </w:rPr>
              <w:t>
уровне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53 069 213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защиты прав и свобод
</w:t>
            </w:r>
            <w:r>
              <w:br/>
            </w:r>
            <w:r>
              <w:rPr>
                <w:rFonts w:ascii="Times New Roman"/>
                <w:b w:val="false"/>
                <w:i w:val="false"/>
                <w:color w:val="000000"/>
                <w:sz w:val="20"/>
              </w:rPr>
              <w:t>
лиц, участвующих в уголовном
</w:t>
            </w:r>
            <w:r>
              <w:br/>
            </w:r>
            <w:r>
              <w:rPr>
                <w:rFonts w:ascii="Times New Roman"/>
                <w:b w:val="false"/>
                <w:i w:val="false"/>
                <w:color w:val="000000"/>
                <w:sz w:val="20"/>
              </w:rPr>
              <w:t>
процессе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243 758
</w:t>
            </w:r>
          </w:p>
        </w:tc>
      </w:tr>
      <w:tr>
        <w:trPr>
          <w:trHeight w:val="4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Специальные и воинские перевозки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127 916
</w:t>
            </w:r>
          </w:p>
        </w:tc>
      </w:tr>
      <w:tr>
        <w:trPr>
          <w:trHeight w:val="4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информационных систем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287 536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реконструкция
</w:t>
            </w:r>
            <w:r>
              <w:br/>
            </w:r>
            <w:r>
              <w:rPr>
                <w:rFonts w:ascii="Times New Roman"/>
                <w:b w:val="false"/>
                <w:i w:val="false"/>
                <w:color w:val="000000"/>
                <w:sz w:val="20"/>
              </w:rPr>
              <w:t>
объектов общественного порядка и
</w:t>
            </w:r>
            <w:r>
              <w:br/>
            </w:r>
            <w:r>
              <w:rPr>
                <w:rFonts w:ascii="Times New Roman"/>
                <w:b w:val="false"/>
                <w:i w:val="false"/>
                <w:color w:val="000000"/>
                <w:sz w:val="20"/>
              </w:rPr>
              <w:t>
безопасности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408 689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Модернизация и развитие
</w:t>
            </w:r>
            <w:r>
              <w:br/>
            </w:r>
            <w:r>
              <w:rPr>
                <w:rFonts w:ascii="Times New Roman"/>
                <w:b w:val="false"/>
                <w:i w:val="false"/>
                <w:color w:val="000000"/>
                <w:sz w:val="20"/>
              </w:rPr>
              <w:t>
спутниковой сети передачи
</w:t>
            </w:r>
            <w:r>
              <w:br/>
            </w:r>
            <w:r>
              <w:rPr>
                <w:rFonts w:ascii="Times New Roman"/>
                <w:b w:val="false"/>
                <w:i w:val="false"/>
                <w:color w:val="000000"/>
                <w:sz w:val="20"/>
              </w:rPr>
              <w:t>
данных и телефонии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253 982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Государственный проект 3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919 973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Изготовление водительских
</w:t>
            </w:r>
            <w:r>
              <w:br/>
            </w:r>
            <w:r>
              <w:rPr>
                <w:rFonts w:ascii="Times New Roman"/>
                <w:b w:val="false"/>
                <w:i w:val="false"/>
                <w:color w:val="000000"/>
                <w:sz w:val="20"/>
              </w:rPr>
              <w:t>
удостоверений, документов,
</w:t>
            </w:r>
            <w:r>
              <w:br/>
            </w:r>
            <w:r>
              <w:rPr>
                <w:rFonts w:ascii="Times New Roman"/>
                <w:b w:val="false"/>
                <w:i w:val="false"/>
                <w:color w:val="000000"/>
                <w:sz w:val="20"/>
              </w:rPr>
              <w:t>
номерных знаков для государствен-
</w:t>
            </w:r>
            <w:r>
              <w:br/>
            </w:r>
            <w:r>
              <w:rPr>
                <w:rFonts w:ascii="Times New Roman"/>
                <w:b w:val="false"/>
                <w:i w:val="false"/>
                <w:color w:val="000000"/>
                <w:sz w:val="20"/>
              </w:rPr>
              <w:t>
ной регистрации транспортных средств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4 426 023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боеготовности воинских
</w:t>
            </w:r>
            <w:r>
              <w:br/>
            </w:r>
            <w:r>
              <w:rPr>
                <w:rFonts w:ascii="Times New Roman"/>
                <w:b w:val="false"/>
                <w:i w:val="false"/>
                <w:color w:val="000000"/>
                <w:sz w:val="20"/>
              </w:rPr>
              <w:t>
частей внутренних войск
</w:t>
            </w:r>
            <w:r>
              <w:br/>
            </w:r>
            <w:r>
              <w:rPr>
                <w:rFonts w:ascii="Times New Roman"/>
                <w:b w:val="false"/>
                <w:i w:val="false"/>
                <w:color w:val="000000"/>
                <w:sz w:val="20"/>
              </w:rPr>
              <w:t>
Министерства внутренних дел
</w:t>
            </w:r>
            <w:r>
              <w:br/>
            </w:r>
            <w:r>
              <w:rPr>
                <w:rFonts w:ascii="Times New Roman"/>
                <w:b w:val="false"/>
                <w:i w:val="false"/>
                <w:color w:val="000000"/>
                <w:sz w:val="20"/>
              </w:rPr>
              <w:t>
Республики Казахстан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858 218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Стимулирование добровольной
</w:t>
            </w:r>
            <w:r>
              <w:br/>
            </w:r>
            <w:r>
              <w:rPr>
                <w:rFonts w:ascii="Times New Roman"/>
                <w:b w:val="false"/>
                <w:i w:val="false"/>
                <w:color w:val="000000"/>
                <w:sz w:val="20"/>
              </w:rPr>
              <w:t>
возмездной сдачи незаконно хранящихся оружия,
</w:t>
            </w:r>
            <w:r>
              <w:br/>
            </w:r>
            <w:r>
              <w:rPr>
                <w:rFonts w:ascii="Times New Roman"/>
                <w:b w:val="false"/>
                <w:i w:val="false"/>
                <w:color w:val="000000"/>
                <w:sz w:val="20"/>
              </w:rPr>
              <w:t>
боеприпасов и взрывчатых веществ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165 556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Борьба с наркоманией и
</w:t>
            </w:r>
            <w:r>
              <w:br/>
            </w:r>
            <w:r>
              <w:rPr>
                <w:rFonts w:ascii="Times New Roman"/>
                <w:b w:val="false"/>
                <w:i w:val="false"/>
                <w:color w:val="000000"/>
                <w:sz w:val="20"/>
              </w:rPr>
              <w:t>
наркобизнесом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184 036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Борьба с терроризмом и иными
</w:t>
            </w:r>
            <w:r>
              <w:br/>
            </w:r>
            <w:r>
              <w:rPr>
                <w:rFonts w:ascii="Times New Roman"/>
                <w:b w:val="false"/>
                <w:i w:val="false"/>
                <w:color w:val="000000"/>
                <w:sz w:val="20"/>
              </w:rPr>
              <w:t>
проявлениями экстремизма и
</w:t>
            </w:r>
            <w:r>
              <w:br/>
            </w:r>
            <w:r>
              <w:rPr>
                <w:rFonts w:ascii="Times New Roman"/>
                <w:b w:val="false"/>
                <w:i w:val="false"/>
                <w:color w:val="000000"/>
                <w:sz w:val="20"/>
              </w:rPr>
              <w:t>
сепаратизма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721 102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221
</w:t>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юстиции Республики Казахстан
</w:t>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39 565 674
</w:t>
            </w:r>
            <w:r>
              <w:rPr>
                <w:rFonts w:ascii="Times New Roman"/>
                <w:b w:val="false"/>
                <w:i w:val="false"/>
                <w:color w:val="000000"/>
                <w:sz w:val="20"/>
              </w:rPr>
              <w:t>
</w:t>
            </w:r>
          </w:p>
        </w:tc>
      </w:tr>
      <w:tr>
        <w:trPr>
          <w:trHeight w:val="36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Правовое обеспечение
</w:t>
            </w:r>
            <w:r>
              <w:br/>
            </w:r>
            <w:r>
              <w:rPr>
                <w:rFonts w:ascii="Times New Roman"/>
                <w:b w:val="false"/>
                <w:i w:val="false"/>
                <w:color w:val="000000"/>
                <w:sz w:val="20"/>
              </w:rPr>
              <w:t>
деятельности государства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8 482 079
</w:t>
            </w:r>
          </w:p>
        </w:tc>
      </w:tr>
      <w:tr>
        <w:trPr>
          <w:trHeight w:val="36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судебных экспертиз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1 946 812
</w:t>
            </w:r>
          </w:p>
        </w:tc>
      </w:tr>
      <w:tr>
        <w:trPr>
          <w:trHeight w:val="31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Содержание осужденных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14 464 449
</w:t>
            </w:r>
          </w:p>
        </w:tc>
      </w:tr>
      <w:tr>
        <w:trPr>
          <w:trHeight w:val="58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w:t>
            </w:r>
            <w:r>
              <w:br/>
            </w:r>
            <w:r>
              <w:rPr>
                <w:rFonts w:ascii="Times New Roman"/>
                <w:b w:val="false"/>
                <w:i w:val="false"/>
                <w:color w:val="000000"/>
                <w:sz w:val="20"/>
              </w:rPr>
              <w:t>
объектов уголовно-исполнительной
</w:t>
            </w:r>
            <w:r>
              <w:br/>
            </w:r>
            <w:r>
              <w:rPr>
                <w:rFonts w:ascii="Times New Roman"/>
                <w:b w:val="false"/>
                <w:i w:val="false"/>
                <w:color w:val="000000"/>
                <w:sz w:val="20"/>
              </w:rPr>
              <w:t>
системы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3 705 420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Оказание юридической помощи
</w:t>
            </w:r>
            <w:r>
              <w:br/>
            </w:r>
            <w:r>
              <w:rPr>
                <w:rFonts w:ascii="Times New Roman"/>
                <w:b w:val="false"/>
                <w:i w:val="false"/>
                <w:color w:val="000000"/>
                <w:sz w:val="20"/>
              </w:rPr>
              <w:t>
адвокатами в суде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146 245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центров
</w:t>
            </w:r>
            <w:r>
              <w:br/>
            </w:r>
            <w:r>
              <w:rPr>
                <w:rFonts w:ascii="Times New Roman"/>
                <w:b w:val="false"/>
                <w:i w:val="false"/>
                <w:color w:val="000000"/>
                <w:sz w:val="20"/>
              </w:rPr>
              <w:t>
обслуживания населения по
</w:t>
            </w:r>
            <w:r>
              <w:br/>
            </w:r>
            <w:r>
              <w:rPr>
                <w:rFonts w:ascii="Times New Roman"/>
                <w:b w:val="false"/>
                <w:i w:val="false"/>
                <w:color w:val="000000"/>
                <w:sz w:val="20"/>
              </w:rPr>
              <w:t>
принципу "одного окна"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5 950 287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Противодействие эпидемии СПИДа в
</w:t>
            </w:r>
            <w:r>
              <w:br/>
            </w:r>
            <w:r>
              <w:rPr>
                <w:rFonts w:ascii="Times New Roman"/>
                <w:b w:val="false"/>
                <w:i w:val="false"/>
                <w:color w:val="000000"/>
                <w:sz w:val="20"/>
              </w:rPr>
              <w:t>
исправительных учреждениях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3 255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Cодержание следственно-
</w:t>
            </w:r>
            <w:r>
              <w:br/>
            </w:r>
            <w:r>
              <w:rPr>
                <w:rFonts w:ascii="Times New Roman"/>
                <w:b w:val="false"/>
                <w:i w:val="false"/>
                <w:color w:val="000000"/>
                <w:sz w:val="20"/>
              </w:rPr>
              <w:t>
арестованных лиц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3 769 243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Противодействие эпидемии СПИДа в
</w:t>
            </w:r>
            <w:r>
              <w:br/>
            </w:r>
            <w:r>
              <w:rPr>
                <w:rFonts w:ascii="Times New Roman"/>
                <w:b w:val="false"/>
                <w:i w:val="false"/>
                <w:color w:val="000000"/>
                <w:sz w:val="20"/>
              </w:rPr>
              <w:t>
следственных изоляторах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1 070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научно-исследовательско-
</w:t>
            </w:r>
            <w:r>
              <w:br/>
            </w:r>
            <w:r>
              <w:rPr>
                <w:rFonts w:ascii="Times New Roman"/>
                <w:b w:val="false"/>
                <w:i w:val="false"/>
                <w:color w:val="000000"/>
                <w:sz w:val="20"/>
              </w:rPr>
              <w:t>
го и аналитического центра по
</w:t>
            </w:r>
            <w:r>
              <w:br/>
            </w:r>
            <w:r>
              <w:rPr>
                <w:rFonts w:ascii="Times New Roman"/>
                <w:b w:val="false"/>
                <w:i w:val="false"/>
                <w:color w:val="000000"/>
                <w:sz w:val="20"/>
              </w:rPr>
              <w:t>
вопросам религии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53 495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Изготовление паспортов и 
</w:t>
            </w:r>
            <w:r>
              <w:br/>
            </w:r>
            <w:r>
              <w:rPr>
                <w:rFonts w:ascii="Times New Roman"/>
                <w:b w:val="false"/>
                <w:i w:val="false"/>
                <w:color w:val="000000"/>
                <w:sz w:val="20"/>
              </w:rPr>
              <w:t>
удостоверений личности
</w:t>
            </w:r>
            <w:r>
              <w:br/>
            </w:r>
            <w:r>
              <w:rPr>
                <w:rFonts w:ascii="Times New Roman"/>
                <w:b w:val="false"/>
                <w:i w:val="false"/>
                <w:color w:val="000000"/>
                <w:sz w:val="20"/>
              </w:rPr>
              <w:t>
граждан Республики Казахстан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866 913
</w:t>
            </w:r>
          </w:p>
        </w:tc>
      </w:tr>
      <w:tr>
        <w:trPr>
          <w:trHeight w:val="30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Борьба с коррупцией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17 148
</w:t>
            </w:r>
          </w:p>
        </w:tc>
      </w:tr>
      <w:tr>
        <w:trPr>
          <w:trHeight w:val="30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и осуществление реабилитации лиц, отбывших уголовные наказания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88 614
</w:t>
            </w:r>
          </w:p>
        </w:tc>
      </w:tr>
      <w:tr>
        <w:trPr>
          <w:trHeight w:val="30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052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Международный центр культур и
</w:t>
            </w:r>
            <w:r>
              <w:br/>
            </w:r>
            <w:r>
              <w:rPr>
                <w:rFonts w:ascii="Times New Roman"/>
                <w:b w:val="false"/>
                <w:i w:val="false"/>
                <w:color w:val="000000"/>
                <w:sz w:val="20"/>
              </w:rPr>
              <w:t>
религий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67 964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Борьба с наркоманией и
</w:t>
            </w:r>
            <w:r>
              <w:br/>
            </w:r>
            <w:r>
              <w:rPr>
                <w:rFonts w:ascii="Times New Roman"/>
                <w:b w:val="false"/>
                <w:i w:val="false"/>
                <w:color w:val="000000"/>
                <w:sz w:val="20"/>
              </w:rPr>
              <w:t>
наркобизнесом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2 680
</w:t>
            </w:r>
          </w:p>
        </w:tc>
      </w:tr>
      <w:tr>
        <w:trPr>
          <w:trHeight w:val="36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410
</w:t>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Комитет национальной
</w:t>
            </w:r>
            <w:r>
              <w:rPr>
                <w:rFonts w:ascii="Times New Roman"/>
                <w:b w:val="false"/>
                <w:i w:val="false"/>
                <w:color w:val="000000"/>
                <w:sz w:val="20"/>
              </w:rPr>
              <w:t>
</w:t>
            </w:r>
            <w:r>
              <w:br/>
            </w:r>
            <w:r>
              <w:rPr>
                <w:rFonts w:ascii="Times New Roman"/>
                <w:b w:val="false"/>
                <w:i w:val="false"/>
                <w:color w:val="000000"/>
                <w:sz w:val="20"/>
              </w:rPr>
              <w:t>
безопасности
</w:t>
            </w:r>
            <w:r>
              <w:br/>
            </w:r>
            <w:r>
              <w:rPr>
                <w:rFonts w:ascii="Times New Roman"/>
                <w:b w:val="false"/>
                <w:i w:val="false"/>
                <w:color w:val="000000"/>
                <w:sz w:val="20"/>
              </w:rPr>
              <w:t>
Республики Казахстан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77 591 279
</w:t>
            </w:r>
            <w:r>
              <w:rPr>
                <w:rFonts w:ascii="Times New Roman"/>
                <w:b w:val="false"/>
                <w:i w:val="false"/>
                <w:color w:val="000000"/>
                <w:sz w:val="20"/>
              </w:rPr>
              <w:t>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национальной
</w:t>
            </w:r>
            <w:r>
              <w:br/>
            </w:r>
            <w:r>
              <w:rPr>
                <w:rFonts w:ascii="Times New Roman"/>
                <w:b w:val="false"/>
                <w:i w:val="false"/>
                <w:color w:val="000000"/>
                <w:sz w:val="20"/>
              </w:rPr>
              <w:t>
безопасности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67 346 497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Программа развития системы
</w:t>
            </w:r>
            <w:r>
              <w:br/>
            </w:r>
            <w:r>
              <w:rPr>
                <w:rFonts w:ascii="Times New Roman"/>
                <w:b w:val="false"/>
                <w:i w:val="false"/>
                <w:color w:val="000000"/>
                <w:sz w:val="20"/>
              </w:rPr>
              <w:t>
национальной безопасности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10 244 782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501
</w:t>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Верховный Суд Республики
</w:t>
            </w:r>
            <w:r>
              <w:rPr>
                <w:rFonts w:ascii="Times New Roman"/>
                <w:b w:val="false"/>
                <w:i w:val="false"/>
                <w:color w:val="000000"/>
                <w:sz w:val="20"/>
              </w:rPr>
              <w:t>
</w:t>
            </w:r>
            <w:r>
              <w:br/>
            </w:r>
            <w:r>
              <w:rPr>
                <w:rFonts w:ascii="Times New Roman"/>
                <w:b w:val="false"/>
                <w:i w:val="false"/>
                <w:color w:val="000000"/>
                <w:sz w:val="20"/>
              </w:rPr>
              <w:t>
Казахстан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18 322 946
</w:t>
            </w:r>
            <w:r>
              <w:rPr>
                <w:rFonts w:ascii="Times New Roman"/>
                <w:b w:val="false"/>
                <w:i w:val="false"/>
                <w:color w:val="000000"/>
                <w:sz w:val="20"/>
              </w:rPr>
              <w:t>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органов
</w:t>
            </w:r>
            <w:r>
              <w:br/>
            </w:r>
            <w:r>
              <w:rPr>
                <w:rFonts w:ascii="Times New Roman"/>
                <w:b w:val="false"/>
                <w:i w:val="false"/>
                <w:color w:val="000000"/>
                <w:sz w:val="20"/>
              </w:rPr>
              <w:t>
судебной системы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15 739 588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единой автоматизирован-
</w:t>
            </w:r>
            <w:r>
              <w:br/>
            </w:r>
            <w:r>
              <w:rPr>
                <w:rFonts w:ascii="Times New Roman"/>
                <w:b w:val="false"/>
                <w:i w:val="false"/>
                <w:color w:val="000000"/>
                <w:sz w:val="20"/>
              </w:rPr>
              <w:t>
ной информационно-аналитической
</w:t>
            </w:r>
            <w:r>
              <w:br/>
            </w:r>
            <w:r>
              <w:rPr>
                <w:rFonts w:ascii="Times New Roman"/>
                <w:b w:val="false"/>
                <w:i w:val="false"/>
                <w:color w:val="000000"/>
                <w:sz w:val="20"/>
              </w:rPr>
              <w:t>
системы органов судебной системы
</w:t>
            </w:r>
            <w:r>
              <w:br/>
            </w:r>
            <w:r>
              <w:rPr>
                <w:rFonts w:ascii="Times New Roman"/>
                <w:b w:val="false"/>
                <w:i w:val="false"/>
                <w:color w:val="000000"/>
                <w:sz w:val="20"/>
              </w:rPr>
              <w:t>
Республики Казахстан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213 341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защиты прав и свобод
</w:t>
            </w:r>
            <w:r>
              <w:br/>
            </w:r>
            <w:r>
              <w:rPr>
                <w:rFonts w:ascii="Times New Roman"/>
                <w:b w:val="false"/>
                <w:i w:val="false"/>
                <w:color w:val="000000"/>
                <w:sz w:val="20"/>
              </w:rPr>
              <w:t>
лиц, участвующих в судебном
</w:t>
            </w:r>
            <w:r>
              <w:br/>
            </w:r>
            <w:r>
              <w:rPr>
                <w:rFonts w:ascii="Times New Roman"/>
                <w:b w:val="false"/>
                <w:i w:val="false"/>
                <w:color w:val="000000"/>
                <w:sz w:val="20"/>
              </w:rPr>
              <w:t>
процессе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18 269
</w:t>
            </w:r>
          </w:p>
        </w:tc>
      </w:tr>
      <w:tr>
        <w:trPr>
          <w:trHeight w:val="19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жильем судей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709 033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Оценка, хранение и реализация
</w:t>
            </w:r>
            <w:r>
              <w:br/>
            </w:r>
            <w:r>
              <w:rPr>
                <w:rFonts w:ascii="Times New Roman"/>
                <w:b w:val="false"/>
                <w:i w:val="false"/>
                <w:color w:val="000000"/>
                <w:sz w:val="20"/>
              </w:rPr>
              <w:t>
имущества, поступившего в
</w:t>
            </w:r>
            <w:r>
              <w:br/>
            </w:r>
            <w:r>
              <w:rPr>
                <w:rFonts w:ascii="Times New Roman"/>
                <w:b w:val="false"/>
                <w:i w:val="false"/>
                <w:color w:val="000000"/>
                <w:sz w:val="20"/>
              </w:rPr>
              <w:t>
республиканскую собственность по
</w:t>
            </w:r>
            <w:r>
              <w:br/>
            </w:r>
            <w:r>
              <w:rPr>
                <w:rFonts w:ascii="Times New Roman"/>
                <w:b w:val="false"/>
                <w:i w:val="false"/>
                <w:color w:val="000000"/>
                <w:sz w:val="20"/>
              </w:rPr>
              <w:t>
отдельным основаниям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88 171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органов судебной системы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1 554 544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502
</w:t>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Генеральная прокуратура
</w:t>
            </w:r>
            <w:r>
              <w:rPr>
                <w:rFonts w:ascii="Times New Roman"/>
                <w:b w:val="false"/>
                <w:i w:val="false"/>
                <w:color w:val="000000"/>
                <w:sz w:val="20"/>
              </w:rPr>
              <w:t>
</w:t>
            </w:r>
            <w:r>
              <w:br/>
            </w:r>
            <w:r>
              <w:rPr>
                <w:rFonts w:ascii="Times New Roman"/>
                <w:b w:val="false"/>
                <w:i w:val="false"/>
                <w:color w:val="000000"/>
                <w:sz w:val="20"/>
              </w:rPr>
              <w:t>
Республики Казахстан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11 554 005
</w:t>
            </w:r>
            <w:r>
              <w:rPr>
                <w:rFonts w:ascii="Times New Roman"/>
                <w:b w:val="false"/>
                <w:i w:val="false"/>
                <w:color w:val="000000"/>
                <w:sz w:val="20"/>
              </w:rPr>
              <w:t>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Осуществление высшего надзора за
</w:t>
            </w:r>
            <w:r>
              <w:br/>
            </w:r>
            <w:r>
              <w:rPr>
                <w:rFonts w:ascii="Times New Roman"/>
                <w:b w:val="false"/>
                <w:i w:val="false"/>
                <w:color w:val="000000"/>
                <w:sz w:val="20"/>
              </w:rPr>
              <w:t>
точным и единообразным
</w:t>
            </w:r>
            <w:r>
              <w:br/>
            </w:r>
            <w:r>
              <w:rPr>
                <w:rFonts w:ascii="Times New Roman"/>
                <w:b w:val="false"/>
                <w:i w:val="false"/>
                <w:color w:val="000000"/>
                <w:sz w:val="20"/>
              </w:rPr>
              <w:t>
применением законов и подзаконных
</w:t>
            </w:r>
            <w:r>
              <w:br/>
            </w:r>
            <w:r>
              <w:rPr>
                <w:rFonts w:ascii="Times New Roman"/>
                <w:b w:val="false"/>
                <w:i w:val="false"/>
                <w:color w:val="000000"/>
                <w:sz w:val="20"/>
              </w:rPr>
              <w:t>
актов в Республике Казахстан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11 132 686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Межгосударственное информационное
</w:t>
            </w:r>
            <w:r>
              <w:br/>
            </w:r>
            <w:r>
              <w:rPr>
                <w:rFonts w:ascii="Times New Roman"/>
                <w:b w:val="false"/>
                <w:i w:val="false"/>
                <w:color w:val="000000"/>
                <w:sz w:val="20"/>
              </w:rPr>
              <w:t>
взаимодействие по ведению
</w:t>
            </w:r>
            <w:r>
              <w:br/>
            </w:r>
            <w:r>
              <w:rPr>
                <w:rFonts w:ascii="Times New Roman"/>
                <w:b w:val="false"/>
                <w:i w:val="false"/>
                <w:color w:val="000000"/>
                <w:sz w:val="20"/>
              </w:rPr>
              <w:t>
криминального и оперативного
</w:t>
            </w:r>
            <w:r>
              <w:br/>
            </w:r>
            <w:r>
              <w:rPr>
                <w:rFonts w:ascii="Times New Roman"/>
                <w:b w:val="false"/>
                <w:i w:val="false"/>
                <w:color w:val="000000"/>
                <w:sz w:val="20"/>
              </w:rPr>
              <w:t>
учетов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1 464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информационной системы
</w:t>
            </w:r>
            <w:r>
              <w:br/>
            </w:r>
            <w:r>
              <w:rPr>
                <w:rFonts w:ascii="Times New Roman"/>
                <w:b w:val="false"/>
                <w:i w:val="false"/>
                <w:color w:val="000000"/>
                <w:sz w:val="20"/>
              </w:rPr>
              <w:t>
Комитета по правовой статистике и
</w:t>
            </w:r>
            <w:r>
              <w:br/>
            </w:r>
            <w:r>
              <w:rPr>
                <w:rFonts w:ascii="Times New Roman"/>
                <w:b w:val="false"/>
                <w:i w:val="false"/>
                <w:color w:val="000000"/>
                <w:sz w:val="20"/>
              </w:rPr>
              <w:t>
специальным учетам Генеральной
</w:t>
            </w:r>
            <w:r>
              <w:br/>
            </w:r>
            <w:r>
              <w:rPr>
                <w:rFonts w:ascii="Times New Roman"/>
                <w:b w:val="false"/>
                <w:i w:val="false"/>
                <w:color w:val="000000"/>
                <w:sz w:val="20"/>
              </w:rPr>
              <w:t>
прокуратуры Республики Казахстан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419 855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618
</w:t>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w:t>
            </w:r>
            <w:r>
              <w:rPr>
                <w:rFonts w:ascii="Times New Roman"/>
                <w:b w:val="false"/>
                <w:i w:val="false"/>
                <w:color w:val="000000"/>
                <w:sz w:val="20"/>
              </w:rPr>
              <w:t>
</w:t>
            </w:r>
            <w:r>
              <w:br/>
            </w:r>
            <w:r>
              <w:rPr>
                <w:rFonts w:ascii="Times New Roman"/>
                <w:b w:val="false"/>
                <w:i w:val="false"/>
                <w:color w:val="000000"/>
                <w:sz w:val="20"/>
              </w:rPr>
              <w:t>
по борьбе с экономической и
</w:t>
            </w:r>
            <w:r>
              <w:br/>
            </w:r>
            <w:r>
              <w:rPr>
                <w:rFonts w:ascii="Times New Roman"/>
                <w:b w:val="false"/>
                <w:i w:val="false"/>
                <w:color w:val="000000"/>
                <w:sz w:val="20"/>
              </w:rPr>
              <w:t>
коррупционной преступностью
</w:t>
            </w:r>
            <w:r>
              <w:br/>
            </w:r>
            <w:r>
              <w:rPr>
                <w:rFonts w:ascii="Times New Roman"/>
                <w:b w:val="false"/>
                <w:i w:val="false"/>
                <w:color w:val="000000"/>
                <w:sz w:val="20"/>
              </w:rPr>
              <w:t>
(финансовая полиция)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6 278 798
</w:t>
            </w:r>
            <w:r>
              <w:rPr>
                <w:rFonts w:ascii="Times New Roman"/>
                <w:b w:val="false"/>
                <w:i w:val="false"/>
                <w:color w:val="000000"/>
                <w:sz w:val="20"/>
              </w:rPr>
              <w:t>
</w:t>
            </w:r>
          </w:p>
        </w:tc>
      </w:tr>
      <w:tr>
        <w:trPr>
          <w:trHeight w:val="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w:t>
            </w:r>
            <w:r>
              <w:br/>
            </w:r>
            <w:r>
              <w:rPr>
                <w:rFonts w:ascii="Times New Roman"/>
                <w:b w:val="false"/>
                <w:i w:val="false"/>
                <w:color w:val="000000"/>
                <w:sz w:val="20"/>
              </w:rPr>
              <w:t>
уполномоченного органа по борьбе
</w:t>
            </w:r>
            <w:r>
              <w:br/>
            </w:r>
            <w:r>
              <w:rPr>
                <w:rFonts w:ascii="Times New Roman"/>
                <w:b w:val="false"/>
                <w:i w:val="false"/>
                <w:color w:val="000000"/>
                <w:sz w:val="20"/>
              </w:rPr>
              <w:t>
с экономической и коррупционной
</w:t>
            </w:r>
            <w:r>
              <w:br/>
            </w:r>
            <w:r>
              <w:rPr>
                <w:rFonts w:ascii="Times New Roman"/>
                <w:b w:val="false"/>
                <w:i w:val="false"/>
                <w:color w:val="000000"/>
                <w:sz w:val="20"/>
              </w:rPr>
              <w:t>
преступностью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5 861 590
</w:t>
            </w:r>
          </w:p>
        </w:tc>
      </w:tr>
      <w:tr>
        <w:trPr>
          <w:trHeight w:val="97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защиты прав и свобод
</w:t>
            </w:r>
            <w:r>
              <w:br/>
            </w:r>
            <w:r>
              <w:rPr>
                <w:rFonts w:ascii="Times New Roman"/>
                <w:b w:val="false"/>
                <w:i w:val="false"/>
                <w:color w:val="000000"/>
                <w:sz w:val="20"/>
              </w:rPr>
              <w:t>
лиц, участвующих в уголовном
</w:t>
            </w:r>
            <w:r>
              <w:br/>
            </w:r>
            <w:r>
              <w:rPr>
                <w:rFonts w:ascii="Times New Roman"/>
                <w:b w:val="false"/>
                <w:i w:val="false"/>
                <w:color w:val="000000"/>
                <w:sz w:val="20"/>
              </w:rPr>
              <w:t>
процессе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214 340
</w:t>
            </w:r>
          </w:p>
        </w:tc>
      </w:tr>
      <w:tr>
        <w:trPr>
          <w:trHeight w:val="97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единой автоматизирован-
</w:t>
            </w:r>
            <w:r>
              <w:br/>
            </w:r>
            <w:r>
              <w:rPr>
                <w:rFonts w:ascii="Times New Roman"/>
                <w:b w:val="false"/>
                <w:i w:val="false"/>
                <w:color w:val="000000"/>
                <w:sz w:val="20"/>
              </w:rPr>
              <w:t>
ной информационно-телекоммуника-
</w:t>
            </w:r>
            <w:r>
              <w:br/>
            </w:r>
            <w:r>
              <w:rPr>
                <w:rFonts w:ascii="Times New Roman"/>
                <w:b w:val="false"/>
                <w:i w:val="false"/>
                <w:color w:val="000000"/>
                <w:sz w:val="20"/>
              </w:rPr>
              <w:t>
ционной системы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198 568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Борьба с наркоманией и
</w:t>
            </w:r>
            <w:r>
              <w:br/>
            </w:r>
            <w:r>
              <w:rPr>
                <w:rFonts w:ascii="Times New Roman"/>
                <w:b w:val="false"/>
                <w:i w:val="false"/>
                <w:color w:val="000000"/>
                <w:sz w:val="20"/>
              </w:rPr>
              <w:t>
наркобизнесом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4 300
</w:t>
            </w:r>
          </w:p>
        </w:tc>
      </w:tr>
      <w:tr>
        <w:trPr>
          <w:trHeight w:val="48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678
</w:t>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Республиканская гвардия
</w:t>
            </w:r>
            <w:r>
              <w:rPr>
                <w:rFonts w:ascii="Times New Roman"/>
                <w:b w:val="false"/>
                <w:i w:val="false"/>
                <w:color w:val="000000"/>
                <w:sz w:val="20"/>
              </w:rPr>
              <w:t>
</w:t>
            </w:r>
            <w:r>
              <w:br/>
            </w:r>
            <w:r>
              <w:rPr>
                <w:rFonts w:ascii="Times New Roman"/>
                <w:b w:val="false"/>
                <w:i w:val="false"/>
                <w:color w:val="000000"/>
                <w:sz w:val="20"/>
              </w:rPr>
              <w:t>
Республики Казахстан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54 890
</w:t>
            </w:r>
            <w:r>
              <w:rPr>
                <w:rFonts w:ascii="Times New Roman"/>
                <w:b w:val="false"/>
                <w:i w:val="false"/>
                <w:color w:val="000000"/>
                <w:sz w:val="20"/>
              </w:rPr>
              <w:t>
</w:t>
            </w:r>
          </w:p>
        </w:tc>
      </w:tr>
      <w:tr>
        <w:trPr>
          <w:trHeight w:val="97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Борьба с терроризмом и иными
</w:t>
            </w:r>
            <w:r>
              <w:br/>
            </w:r>
            <w:r>
              <w:rPr>
                <w:rFonts w:ascii="Times New Roman"/>
                <w:b w:val="false"/>
                <w:i w:val="false"/>
                <w:color w:val="000000"/>
                <w:sz w:val="20"/>
              </w:rPr>
              <w:t>
проявлениями экстремизма и
</w:t>
            </w:r>
            <w:r>
              <w:br/>
            </w:r>
            <w:r>
              <w:rPr>
                <w:rFonts w:ascii="Times New Roman"/>
                <w:b w:val="false"/>
                <w:i w:val="false"/>
                <w:color w:val="000000"/>
                <w:sz w:val="20"/>
              </w:rPr>
              <w:t>
сепаратизма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54 890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680
</w:t>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Служба охраны Президента Республики Казахстан
</w:t>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2 997 220
</w:t>
            </w:r>
            <w:r>
              <w:rPr>
                <w:rFonts w:ascii="Times New Roman"/>
                <w:b w:val="false"/>
                <w:i w:val="false"/>
                <w:color w:val="000000"/>
                <w:sz w:val="20"/>
              </w:rPr>
              <w:t>
</w:t>
            </w:r>
          </w:p>
        </w:tc>
      </w:tr>
      <w:tr>
        <w:trPr>
          <w:trHeight w:val="97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безопасности глав
</w:t>
            </w:r>
            <w:r>
              <w:br/>
            </w:r>
            <w:r>
              <w:rPr>
                <w:rFonts w:ascii="Times New Roman"/>
                <w:b w:val="false"/>
                <w:i w:val="false"/>
                <w:color w:val="000000"/>
                <w:sz w:val="20"/>
              </w:rPr>
              <w:t>
государств и отдельных
</w:t>
            </w:r>
            <w:r>
              <w:br/>
            </w:r>
            <w:r>
              <w:rPr>
                <w:rFonts w:ascii="Times New Roman"/>
                <w:b w:val="false"/>
                <w:i w:val="false"/>
                <w:color w:val="000000"/>
                <w:sz w:val="20"/>
              </w:rPr>
              <w:t>
должностных лиц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2 997 220
</w:t>
            </w:r>
          </w:p>
        </w:tc>
      </w:tr>
      <w:tr>
        <w:trPr>
          <w:trHeight w:val="25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04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Образование
</w:t>
            </w:r>
            <w:r>
              <w:rPr>
                <w:rFonts w:ascii="Times New Roman"/>
                <w:b/>
                <w:i w:val="false"/>
                <w:color w:val="000000"/>
                <w:sz w:val="20"/>
              </w:rPr>
              <w:t>
</w:t>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185 434 433
</w:t>
            </w:r>
            <w:r>
              <w:rPr>
                <w:rFonts w:ascii="Times New Roman"/>
                <w:b/>
                <w:i w:val="false"/>
                <w:color w:val="000000"/>
                <w:sz w:val="20"/>
              </w:rPr>
              <w:t>
</w:t>
            </w:r>
            <w:r>
              <w:rPr>
                <w:rFonts w:ascii="Times New Roman"/>
                <w:b w:val="false"/>
                <w:i w:val="false"/>
                <w:color w:val="000000"/>
                <w:sz w:val="20"/>
              </w:rPr>
              <w:t>
</w:t>
            </w:r>
          </w:p>
        </w:tc>
      </w:tr>
      <w:tr>
        <w:trPr>
          <w:trHeight w:val="52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201
</w:t>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внутренних дел
</w:t>
            </w:r>
            <w:r>
              <w:rPr>
                <w:rFonts w:ascii="Times New Roman"/>
                <w:b w:val="false"/>
                <w:i w:val="false"/>
                <w:color w:val="000000"/>
                <w:sz w:val="20"/>
              </w:rPr>
              <w:t>
</w:t>
            </w:r>
            <w:r>
              <w:br/>
            </w:r>
            <w:r>
              <w:rPr>
                <w:rFonts w:ascii="Times New Roman"/>
                <w:b w:val="false"/>
                <w:i w:val="false"/>
                <w:color w:val="000000"/>
                <w:sz w:val="20"/>
              </w:rPr>
              <w:t>
Республики Казахстан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3 346 262
</w:t>
            </w:r>
            <w:r>
              <w:rPr>
                <w:rFonts w:ascii="Times New Roman"/>
                <w:b w:val="false"/>
                <w:i w:val="false"/>
                <w:color w:val="000000"/>
                <w:sz w:val="20"/>
              </w:rPr>
              <w:t>
</w:t>
            </w:r>
          </w:p>
        </w:tc>
      </w:tr>
      <w:tr>
        <w:trPr>
          <w:trHeight w:val="4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квалификации и
</w:t>
            </w:r>
            <w:r>
              <w:br/>
            </w:r>
            <w:r>
              <w:rPr>
                <w:rFonts w:ascii="Times New Roman"/>
                <w:b w:val="false"/>
                <w:i w:val="false"/>
                <w:color w:val="000000"/>
                <w:sz w:val="20"/>
              </w:rPr>
              <w:t>
переподготовка кадров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130 969
</w:t>
            </w:r>
          </w:p>
        </w:tc>
      </w:tr>
      <w:tr>
        <w:trPr>
          <w:trHeight w:val="52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с высшим
</w:t>
            </w:r>
            <w:r>
              <w:br/>
            </w:r>
            <w:r>
              <w:rPr>
                <w:rFonts w:ascii="Times New Roman"/>
                <w:b w:val="false"/>
                <w:i w:val="false"/>
                <w:color w:val="000000"/>
                <w:sz w:val="20"/>
              </w:rPr>
              <w:t>
профессиональным образованием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2 508 719
</w:t>
            </w:r>
          </w:p>
        </w:tc>
      </w:tr>
      <w:tr>
        <w:trPr>
          <w:trHeight w:val="4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w:t>
            </w:r>
            <w:r>
              <w:br/>
            </w:r>
            <w:r>
              <w:rPr>
                <w:rFonts w:ascii="Times New Roman"/>
                <w:b w:val="false"/>
                <w:i w:val="false"/>
                <w:color w:val="000000"/>
                <w:sz w:val="20"/>
              </w:rPr>
              <w:t>
объектов образования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171 138
</w:t>
            </w:r>
          </w:p>
        </w:tc>
      </w:tr>
      <w:tr>
        <w:trPr>
          <w:trHeight w:val="4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в
</w:t>
            </w:r>
            <w:r>
              <w:br/>
            </w:r>
            <w:r>
              <w:rPr>
                <w:rFonts w:ascii="Times New Roman"/>
                <w:b w:val="false"/>
                <w:i w:val="false"/>
                <w:color w:val="000000"/>
                <w:sz w:val="20"/>
              </w:rPr>
              <w:t>
организациях технического и
</w:t>
            </w:r>
            <w:r>
              <w:br/>
            </w:r>
            <w:r>
              <w:rPr>
                <w:rFonts w:ascii="Times New Roman"/>
                <w:b w:val="false"/>
                <w:i w:val="false"/>
                <w:color w:val="000000"/>
                <w:sz w:val="20"/>
              </w:rPr>
              <w:t>
профессионального, послесреднего
</w:t>
            </w:r>
            <w:r>
              <w:br/>
            </w:r>
            <w:r>
              <w:rPr>
                <w:rFonts w:ascii="Times New Roman"/>
                <w:b w:val="false"/>
                <w:i w:val="false"/>
                <w:color w:val="000000"/>
                <w:sz w:val="20"/>
              </w:rPr>
              <w:t>
образования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535 436
</w:t>
            </w:r>
          </w:p>
        </w:tc>
      </w:tr>
      <w:tr>
        <w:trPr>
          <w:trHeight w:val="54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202
</w:t>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по чрезвычайным
</w:t>
            </w:r>
            <w:r>
              <w:rPr>
                <w:rFonts w:ascii="Times New Roman"/>
                <w:b w:val="false"/>
                <w:i w:val="false"/>
                <w:color w:val="000000"/>
                <w:sz w:val="20"/>
              </w:rPr>
              <w:t>
</w:t>
            </w:r>
            <w:r>
              <w:br/>
            </w:r>
            <w:r>
              <w:rPr>
                <w:rFonts w:ascii="Times New Roman"/>
                <w:b w:val="false"/>
                <w:i w:val="false"/>
                <w:color w:val="000000"/>
                <w:sz w:val="20"/>
              </w:rPr>
              <w:t>
ситуациям Республики Казахстан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339 285
</w:t>
            </w:r>
            <w:r>
              <w:rPr>
                <w:rFonts w:ascii="Times New Roman"/>
                <w:b w:val="false"/>
                <w:i w:val="false"/>
                <w:color w:val="000000"/>
                <w:sz w:val="20"/>
              </w:rPr>
              <w:t>
</w:t>
            </w:r>
          </w:p>
        </w:tc>
      </w:tr>
      <w:tr>
        <w:trPr>
          <w:trHeight w:val="51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с высшим
</w:t>
            </w:r>
            <w:r>
              <w:br/>
            </w:r>
            <w:r>
              <w:rPr>
                <w:rFonts w:ascii="Times New Roman"/>
                <w:b w:val="false"/>
                <w:i w:val="false"/>
                <w:color w:val="000000"/>
                <w:sz w:val="20"/>
              </w:rPr>
              <w:t>
профессиональным образованием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339 285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205
</w:t>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туризма и спорта
</w:t>
            </w:r>
            <w:r>
              <w:rPr>
                <w:rFonts w:ascii="Times New Roman"/>
                <w:b w:val="false"/>
                <w:i w:val="false"/>
                <w:color w:val="000000"/>
                <w:sz w:val="20"/>
              </w:rPr>
              <w:t>
</w:t>
            </w:r>
            <w:r>
              <w:br/>
            </w:r>
            <w:r>
              <w:rPr>
                <w:rFonts w:ascii="Times New Roman"/>
                <w:b w:val="false"/>
                <w:i w:val="false"/>
                <w:color w:val="000000"/>
                <w:sz w:val="20"/>
              </w:rPr>
              <w:t>
Республики Казахстан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1 643 071
</w:t>
            </w:r>
            <w:r>
              <w:rPr>
                <w:rFonts w:ascii="Times New Roman"/>
                <w:b w:val="false"/>
                <w:i w:val="false"/>
                <w:color w:val="000000"/>
                <w:sz w:val="20"/>
              </w:rPr>
              <w:t>
</w:t>
            </w:r>
          </w:p>
        </w:tc>
      </w:tr>
      <w:tr>
        <w:trPr>
          <w:trHeight w:val="51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w:t>
            </w:r>
            <w:r>
              <w:br/>
            </w:r>
            <w:r>
              <w:rPr>
                <w:rFonts w:ascii="Times New Roman"/>
                <w:b w:val="false"/>
                <w:i w:val="false"/>
                <w:color w:val="000000"/>
                <w:sz w:val="20"/>
              </w:rPr>
              <w:t>
объектов образования по спорту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13 465
</w:t>
            </w:r>
          </w:p>
        </w:tc>
      </w:tr>
      <w:tr>
        <w:trPr>
          <w:trHeight w:val="51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Обучение и воспитание одаренных
</w:t>
            </w:r>
            <w:r>
              <w:br/>
            </w:r>
            <w:r>
              <w:rPr>
                <w:rFonts w:ascii="Times New Roman"/>
                <w:b w:val="false"/>
                <w:i w:val="false"/>
                <w:color w:val="000000"/>
                <w:sz w:val="20"/>
              </w:rPr>
              <w:t>
в спорте детей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1 228 337
</w:t>
            </w:r>
          </w:p>
        </w:tc>
      </w:tr>
      <w:tr>
        <w:trPr>
          <w:trHeight w:val="97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в
</w:t>
            </w:r>
            <w:r>
              <w:br/>
            </w:r>
            <w:r>
              <w:rPr>
                <w:rFonts w:ascii="Times New Roman"/>
                <w:b w:val="false"/>
                <w:i w:val="false"/>
                <w:color w:val="000000"/>
                <w:sz w:val="20"/>
              </w:rPr>
              <w:t>
организациях технического и
</w:t>
            </w:r>
            <w:r>
              <w:br/>
            </w:r>
            <w:r>
              <w:rPr>
                <w:rFonts w:ascii="Times New Roman"/>
                <w:b w:val="false"/>
                <w:i w:val="false"/>
                <w:color w:val="000000"/>
                <w:sz w:val="20"/>
              </w:rPr>
              <w:t>
профессионального, послесреднего
</w:t>
            </w:r>
            <w:r>
              <w:br/>
            </w:r>
            <w:r>
              <w:rPr>
                <w:rFonts w:ascii="Times New Roman"/>
                <w:b w:val="false"/>
                <w:i w:val="false"/>
                <w:color w:val="000000"/>
                <w:sz w:val="20"/>
              </w:rPr>
              <w:t>
образования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401 269
</w:t>
            </w:r>
          </w:p>
        </w:tc>
      </w:tr>
      <w:tr>
        <w:trPr>
          <w:trHeight w:val="97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206
</w:t>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культуры и информации Республики
</w:t>
            </w:r>
            <w:r>
              <w:rPr>
                <w:rFonts w:ascii="Times New Roman"/>
                <w:b w:val="false"/>
                <w:i w:val="false"/>
                <w:color w:val="000000"/>
                <w:sz w:val="20"/>
              </w:rPr>
              <w:t>
</w:t>
            </w:r>
            <w:r>
              <w:br/>
            </w:r>
            <w:r>
              <w:rPr>
                <w:rFonts w:ascii="Times New Roman"/>
                <w:b w:val="false"/>
                <w:i w:val="false"/>
                <w:color w:val="000000"/>
                <w:sz w:val="20"/>
              </w:rPr>
              <w:t>
Казахстан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18 520
</w:t>
            </w:r>
            <w:r>
              <w:rPr>
                <w:rFonts w:ascii="Times New Roman"/>
                <w:b w:val="false"/>
                <w:i w:val="false"/>
                <w:color w:val="000000"/>
                <w:sz w:val="20"/>
              </w:rPr>
              <w:t>
</w:t>
            </w:r>
          </w:p>
        </w:tc>
      </w:tr>
      <w:tr>
        <w:trPr>
          <w:trHeight w:val="97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6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квалификации и пере-
</w:t>
            </w:r>
            <w:r>
              <w:br/>
            </w:r>
            <w:r>
              <w:rPr>
                <w:rFonts w:ascii="Times New Roman"/>
                <w:b w:val="false"/>
                <w:i w:val="false"/>
                <w:color w:val="000000"/>
                <w:sz w:val="20"/>
              </w:rPr>
              <w:t>
подготовка кадров государственных
</w:t>
            </w:r>
            <w:r>
              <w:br/>
            </w:r>
            <w:r>
              <w:rPr>
                <w:rFonts w:ascii="Times New Roman"/>
                <w:b w:val="false"/>
                <w:i w:val="false"/>
                <w:color w:val="000000"/>
                <w:sz w:val="20"/>
              </w:rPr>
              <w:t>
организаций культуры  
</w:t>
            </w:r>
          </w:p>
        </w:tc>
        <w:tc>
          <w:tcPr>
            <w:tcW w:w="3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18 520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013"/>
        <w:gridCol w:w="1053"/>
        <w:gridCol w:w="7033"/>
        <w:gridCol w:w="3213"/>
      </w:tblGrid>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208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обороны
</w:t>
            </w:r>
            <w:r>
              <w:rPr>
                <w:rFonts w:ascii="Times New Roman"/>
                <w:b w:val="false"/>
                <w:i w:val="false"/>
                <w:color w:val="000000"/>
                <w:sz w:val="20"/>
              </w:rPr>
              <w:t>
</w:t>
            </w:r>
            <w:r>
              <w:br/>
            </w:r>
            <w:r>
              <w:rPr>
                <w:rFonts w:ascii="Times New Roman"/>
                <w:b w:val="false"/>
                <w:i w:val="false"/>
                <w:color w:val="000000"/>
                <w:sz w:val="20"/>
              </w:rPr>
              <w:t>
Республики Казахстан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5 753 309
</w:t>
            </w:r>
            <w:r>
              <w:rPr>
                <w:rFonts w:ascii="Times New Roman"/>
                <w:b w:val="false"/>
                <w:i w:val="false"/>
                <w:color w:val="000000"/>
                <w:sz w:val="20"/>
              </w:rPr>
              <w:t>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Общеобразовательное обучение в
</w:t>
            </w:r>
            <w:r>
              <w:br/>
            </w:r>
            <w:r>
              <w:rPr>
                <w:rFonts w:ascii="Times New Roman"/>
                <w:b w:val="false"/>
                <w:i w:val="false"/>
                <w:color w:val="000000"/>
                <w:sz w:val="20"/>
              </w:rPr>
              <w:t>
специализированных организациях
</w:t>
            </w:r>
            <w:r>
              <w:br/>
            </w:r>
            <w:r>
              <w:rPr>
                <w:rFonts w:ascii="Times New Roman"/>
                <w:b w:val="false"/>
                <w:i w:val="false"/>
                <w:color w:val="000000"/>
                <w:sz w:val="20"/>
              </w:rPr>
              <w:t>
образования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275 147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с высшим
</w:t>
            </w:r>
            <w:r>
              <w:br/>
            </w:r>
            <w:r>
              <w:rPr>
                <w:rFonts w:ascii="Times New Roman"/>
                <w:b w:val="false"/>
                <w:i w:val="false"/>
                <w:color w:val="000000"/>
                <w:sz w:val="20"/>
              </w:rPr>
              <w:t>
и послевузовским профессиональным
</w:t>
            </w:r>
            <w:r>
              <w:br/>
            </w:r>
            <w:r>
              <w:rPr>
                <w:rFonts w:ascii="Times New Roman"/>
                <w:b w:val="false"/>
                <w:i w:val="false"/>
                <w:color w:val="000000"/>
                <w:sz w:val="20"/>
              </w:rPr>
              <w:t>
образованием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4 943 271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в
</w:t>
            </w:r>
            <w:r>
              <w:br/>
            </w:r>
            <w:r>
              <w:rPr>
                <w:rFonts w:ascii="Times New Roman"/>
                <w:b w:val="false"/>
                <w:i w:val="false"/>
                <w:color w:val="000000"/>
                <w:sz w:val="20"/>
              </w:rPr>
              <w:t>
организациях технического и
</w:t>
            </w:r>
            <w:r>
              <w:br/>
            </w:r>
            <w:r>
              <w:rPr>
                <w:rFonts w:ascii="Times New Roman"/>
                <w:b w:val="false"/>
                <w:i w:val="false"/>
                <w:color w:val="000000"/>
                <w:sz w:val="20"/>
              </w:rPr>
              <w:t>
профессионального, послесреднего
</w:t>
            </w:r>
            <w:r>
              <w:br/>
            </w:r>
            <w:r>
              <w:rPr>
                <w:rFonts w:ascii="Times New Roman"/>
                <w:b w:val="false"/>
                <w:i w:val="false"/>
                <w:color w:val="000000"/>
                <w:sz w:val="20"/>
              </w:rPr>
              <w:t>
образования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534 891
</w:t>
            </w:r>
          </w:p>
        </w:tc>
      </w:tr>
      <w:tr>
        <w:trPr>
          <w:trHeight w:val="54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212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сельского
</w:t>
            </w:r>
            <w:r>
              <w:rPr>
                <w:rFonts w:ascii="Times New Roman"/>
                <w:b w:val="false"/>
                <w:i w:val="false"/>
                <w:color w:val="000000"/>
                <w:sz w:val="20"/>
              </w:rPr>
              <w:t>
</w:t>
            </w:r>
            <w:r>
              <w:br/>
            </w:r>
            <w:r>
              <w:rPr>
                <w:rFonts w:ascii="Times New Roman"/>
                <w:b w:val="false"/>
                <w:i w:val="false"/>
                <w:color w:val="000000"/>
                <w:sz w:val="20"/>
              </w:rPr>
              <w:t>
хозяйства Республики Казахстан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62 210
</w:t>
            </w:r>
            <w:r>
              <w:rPr>
                <w:rFonts w:ascii="Times New Roman"/>
                <w:b w:val="false"/>
                <w:i w:val="false"/>
                <w:color w:val="000000"/>
                <w:sz w:val="20"/>
              </w:rPr>
              <w:t>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Развитие объектов образования в
</w:t>
            </w:r>
            <w:r>
              <w:rPr>
                <w:rFonts w:ascii="Times New Roman"/>
                <w:b w:val="false"/>
                <w:i w:val="false"/>
                <w:color w:val="000000"/>
                <w:sz w:val="20"/>
              </w:rPr>
              <w:t>
</w:t>
            </w:r>
            <w:r>
              <w:br/>
            </w:r>
            <w:r>
              <w:rPr>
                <w:rFonts w:ascii="Times New Roman"/>
                <w:b w:val="false"/>
                <w:i w:val="false"/>
                <w:color w:val="000000"/>
                <w:sz w:val="20"/>
              </w:rPr>
              <w:t>
сфере сельского хозяйства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62 210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220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экономики и
</w:t>
            </w:r>
            <w:r>
              <w:rPr>
                <w:rFonts w:ascii="Times New Roman"/>
                <w:b w:val="false"/>
                <w:i w:val="false"/>
                <w:color w:val="000000"/>
                <w:sz w:val="20"/>
              </w:rPr>
              <w:t>
</w:t>
            </w:r>
            <w:r>
              <w:br/>
            </w:r>
            <w:r>
              <w:rPr>
                <w:rFonts w:ascii="Times New Roman"/>
                <w:b w:val="false"/>
                <w:i w:val="false"/>
                <w:color w:val="000000"/>
                <w:sz w:val="20"/>
              </w:rPr>
              <w:t>
бюджетного планирования
</w:t>
            </w:r>
            <w:r>
              <w:br/>
            </w:r>
            <w:r>
              <w:rPr>
                <w:rFonts w:ascii="Times New Roman"/>
                <w:b w:val="false"/>
                <w:i w:val="false"/>
                <w:color w:val="000000"/>
                <w:sz w:val="20"/>
              </w:rPr>
              <w:t>
Республики Казахстан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163 772
</w:t>
            </w:r>
            <w:r>
              <w:rPr>
                <w:rFonts w:ascii="Times New Roman"/>
                <w:b w:val="false"/>
                <w:i w:val="false"/>
                <w:color w:val="000000"/>
                <w:sz w:val="20"/>
              </w:rPr>
              <w:t>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042 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квалификации руководящих
</w:t>
            </w:r>
            <w:r>
              <w:br/>
            </w:r>
            <w:r>
              <w:rPr>
                <w:rFonts w:ascii="Times New Roman"/>
                <w:b w:val="false"/>
                <w:i w:val="false"/>
                <w:color w:val="000000"/>
                <w:sz w:val="20"/>
              </w:rPr>
              <w:t>
работников и менеджеров в сфере
</w:t>
            </w:r>
            <w:r>
              <w:br/>
            </w:r>
            <w:r>
              <w:rPr>
                <w:rFonts w:ascii="Times New Roman"/>
                <w:b w:val="false"/>
                <w:i w:val="false"/>
                <w:color w:val="000000"/>
                <w:sz w:val="20"/>
              </w:rPr>
              <w:t>
экономики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163 772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221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юстиции
</w:t>
            </w:r>
            <w:r>
              <w:rPr>
                <w:rFonts w:ascii="Times New Roman"/>
                <w:b w:val="false"/>
                <w:i w:val="false"/>
                <w:color w:val="000000"/>
                <w:sz w:val="20"/>
              </w:rPr>
              <w:t>
</w:t>
            </w:r>
            <w:r>
              <w:br/>
            </w:r>
            <w:r>
              <w:rPr>
                <w:rFonts w:ascii="Times New Roman"/>
                <w:b w:val="false"/>
                <w:i w:val="false"/>
                <w:color w:val="000000"/>
                <w:sz w:val="20"/>
              </w:rPr>
              <w:t>
Республики Казахстан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643 749
</w:t>
            </w:r>
            <w:r>
              <w:rPr>
                <w:rFonts w:ascii="Times New Roman"/>
                <w:b w:val="false"/>
                <w:i w:val="false"/>
                <w:color w:val="000000"/>
                <w:sz w:val="20"/>
              </w:rPr>
              <w:t>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с высшим
</w:t>
            </w:r>
            <w:r>
              <w:br/>
            </w:r>
            <w:r>
              <w:rPr>
                <w:rFonts w:ascii="Times New Roman"/>
                <w:b w:val="false"/>
                <w:i w:val="false"/>
                <w:color w:val="000000"/>
                <w:sz w:val="20"/>
              </w:rPr>
              <w:t>
профессиональным образованием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390 954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квалификации
</w:t>
            </w:r>
            <w:r>
              <w:br/>
            </w:r>
            <w:r>
              <w:rPr>
                <w:rFonts w:ascii="Times New Roman"/>
                <w:b w:val="false"/>
                <w:i w:val="false"/>
                <w:color w:val="000000"/>
                <w:sz w:val="20"/>
              </w:rPr>
              <w:t>
и переподготовка кадров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52 006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в
</w:t>
            </w:r>
            <w:r>
              <w:br/>
            </w:r>
            <w:r>
              <w:rPr>
                <w:rFonts w:ascii="Times New Roman"/>
                <w:b w:val="false"/>
                <w:i w:val="false"/>
                <w:color w:val="000000"/>
                <w:sz w:val="20"/>
              </w:rPr>
              <w:t>
организациях технического и
</w:t>
            </w:r>
            <w:r>
              <w:br/>
            </w:r>
            <w:r>
              <w:rPr>
                <w:rFonts w:ascii="Times New Roman"/>
                <w:b w:val="false"/>
                <w:i w:val="false"/>
                <w:color w:val="000000"/>
                <w:sz w:val="20"/>
              </w:rPr>
              <w:t>
профессионального, послесреднего
</w:t>
            </w:r>
            <w:r>
              <w:br/>
            </w:r>
            <w:r>
              <w:rPr>
                <w:rFonts w:ascii="Times New Roman"/>
                <w:b w:val="false"/>
                <w:i w:val="false"/>
                <w:color w:val="000000"/>
                <w:sz w:val="20"/>
              </w:rPr>
              <w:t>
образования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200 789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225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образования и
</w:t>
            </w:r>
            <w:r>
              <w:rPr>
                <w:rFonts w:ascii="Times New Roman"/>
                <w:b w:val="false"/>
                <w:i w:val="false"/>
                <w:color w:val="000000"/>
                <w:sz w:val="20"/>
              </w:rPr>
              <w:t>
</w:t>
            </w:r>
            <w:r>
              <w:br/>
            </w:r>
            <w:r>
              <w:rPr>
                <w:rFonts w:ascii="Times New Roman"/>
                <w:b w:val="false"/>
                <w:i w:val="false"/>
                <w:color w:val="000000"/>
                <w:sz w:val="20"/>
              </w:rPr>
              <w:t>
науки Республики Казахстан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163 184 359
</w:t>
            </w:r>
            <w:r>
              <w:rPr>
                <w:rFonts w:ascii="Times New Roman"/>
                <w:b w:val="false"/>
                <w:i w:val="false"/>
                <w:color w:val="000000"/>
                <w:sz w:val="20"/>
              </w:rPr>
              <w:t>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w:t>
            </w:r>
            <w:r>
              <w:br/>
            </w:r>
            <w:r>
              <w:rPr>
                <w:rFonts w:ascii="Times New Roman"/>
                <w:b w:val="false"/>
                <w:i w:val="false"/>
                <w:color w:val="000000"/>
                <w:sz w:val="20"/>
              </w:rPr>
              <w:t>
уполномоченного органа в
</w:t>
            </w:r>
            <w:r>
              <w:br/>
            </w:r>
            <w:r>
              <w:rPr>
                <w:rFonts w:ascii="Times New Roman"/>
                <w:b w:val="false"/>
                <w:i w:val="false"/>
                <w:color w:val="000000"/>
                <w:sz w:val="20"/>
              </w:rPr>
              <w:t>
области образования и науки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1 628 372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сетей инновационной
</w:t>
            </w:r>
            <w:r>
              <w:br/>
            </w:r>
            <w:r>
              <w:rPr>
                <w:rFonts w:ascii="Times New Roman"/>
                <w:b w:val="false"/>
                <w:i w:val="false"/>
                <w:color w:val="000000"/>
                <w:sz w:val="20"/>
              </w:rPr>
              <w:t>
системы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716 613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w:t>
            </w:r>
            <w:r>
              <w:br/>
            </w:r>
            <w:r>
              <w:rPr>
                <w:rFonts w:ascii="Times New Roman"/>
                <w:b w:val="false"/>
                <w:i w:val="false"/>
                <w:color w:val="000000"/>
                <w:sz w:val="20"/>
              </w:rPr>
              <w:t>
научных объектов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1 037 070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и апробация учебников
</w:t>
            </w:r>
            <w:r>
              <w:br/>
            </w:r>
            <w:r>
              <w:rPr>
                <w:rFonts w:ascii="Times New Roman"/>
                <w:b w:val="false"/>
                <w:i w:val="false"/>
                <w:color w:val="000000"/>
                <w:sz w:val="20"/>
              </w:rPr>
              <w:t>
и учебно-методических комплексов
</w:t>
            </w:r>
            <w:r>
              <w:br/>
            </w:r>
            <w:r>
              <w:rPr>
                <w:rFonts w:ascii="Times New Roman"/>
                <w:b w:val="false"/>
                <w:i w:val="false"/>
                <w:color w:val="000000"/>
                <w:sz w:val="20"/>
              </w:rPr>
              <w:t>
для организаций образования,
</w:t>
            </w:r>
            <w:r>
              <w:br/>
            </w:r>
            <w:r>
              <w:rPr>
                <w:rFonts w:ascii="Times New Roman"/>
                <w:b w:val="false"/>
                <w:i w:val="false"/>
                <w:color w:val="000000"/>
                <w:sz w:val="20"/>
              </w:rPr>
              <w:t>
издание и доставка учебной
</w:t>
            </w:r>
            <w:r>
              <w:br/>
            </w:r>
            <w:r>
              <w:rPr>
                <w:rFonts w:ascii="Times New Roman"/>
                <w:b w:val="false"/>
                <w:i w:val="false"/>
                <w:color w:val="000000"/>
                <w:sz w:val="20"/>
              </w:rPr>
              <w:t>
литературы для республиканских
</w:t>
            </w:r>
            <w:r>
              <w:br/>
            </w:r>
            <w:r>
              <w:rPr>
                <w:rFonts w:ascii="Times New Roman"/>
                <w:b w:val="false"/>
                <w:i w:val="false"/>
                <w:color w:val="000000"/>
                <w:sz w:val="20"/>
              </w:rPr>
              <w:t>
организаций, предоставляющих
</w:t>
            </w:r>
            <w:r>
              <w:br/>
            </w:r>
            <w:r>
              <w:rPr>
                <w:rFonts w:ascii="Times New Roman"/>
                <w:b w:val="false"/>
                <w:i w:val="false"/>
                <w:color w:val="000000"/>
                <w:sz w:val="20"/>
              </w:rPr>
              <w:t>
услуги в области образования, и
</w:t>
            </w:r>
            <w:r>
              <w:br/>
            </w:r>
            <w:r>
              <w:rPr>
                <w:rFonts w:ascii="Times New Roman"/>
                <w:b w:val="false"/>
                <w:i w:val="false"/>
                <w:color w:val="000000"/>
                <w:sz w:val="20"/>
              </w:rPr>
              <w:t>
казахской диаспоры за рубежом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151 299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Обучение и воспитание одаренных детей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1 652 116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республиканских
</w:t>
            </w:r>
            <w:r>
              <w:br/>
            </w:r>
            <w:r>
              <w:rPr>
                <w:rFonts w:ascii="Times New Roman"/>
                <w:b w:val="false"/>
                <w:i w:val="false"/>
                <w:color w:val="000000"/>
                <w:sz w:val="20"/>
              </w:rPr>
              <w:t>
школьных олимпиад, конкурсов,
</w:t>
            </w:r>
            <w:r>
              <w:br/>
            </w:r>
            <w:r>
              <w:rPr>
                <w:rFonts w:ascii="Times New Roman"/>
                <w:b w:val="false"/>
                <w:i w:val="false"/>
                <w:color w:val="000000"/>
                <w:sz w:val="20"/>
              </w:rPr>
              <w:t>
внешкольных мероприятий
</w:t>
            </w:r>
            <w:r>
              <w:br/>
            </w:r>
            <w:r>
              <w:rPr>
                <w:rFonts w:ascii="Times New Roman"/>
                <w:b w:val="false"/>
                <w:i w:val="false"/>
                <w:color w:val="000000"/>
                <w:sz w:val="20"/>
              </w:rPr>
              <w:t>
республиканского значения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369 140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w:t>
            </w:r>
            <w:r>
              <w:br/>
            </w:r>
            <w:r>
              <w:rPr>
                <w:rFonts w:ascii="Times New Roman"/>
                <w:b w:val="false"/>
                <w:i w:val="false"/>
                <w:color w:val="000000"/>
                <w:sz w:val="20"/>
              </w:rPr>
              <w:t>
объектов образования и науки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10 240 845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строительство и реконструкцию
</w:t>
            </w:r>
            <w:r>
              <w:br/>
            </w:r>
            <w:r>
              <w:rPr>
                <w:rFonts w:ascii="Times New Roman"/>
                <w:b w:val="false"/>
                <w:i w:val="false"/>
                <w:color w:val="000000"/>
                <w:sz w:val="20"/>
              </w:rPr>
              <w:t>
объектов образования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69 638 475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w:t>
            </w:r>
            <w:r>
              <w:br/>
            </w:r>
            <w:r>
              <w:rPr>
                <w:rFonts w:ascii="Times New Roman"/>
                <w:b w:val="false"/>
                <w:i w:val="false"/>
                <w:color w:val="000000"/>
                <w:sz w:val="20"/>
              </w:rPr>
              <w:t>
в области образования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148 831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непрерывного обучения
</w:t>
            </w:r>
            <w:r>
              <w:br/>
            </w:r>
            <w:r>
              <w:rPr>
                <w:rFonts w:ascii="Times New Roman"/>
                <w:b w:val="false"/>
                <w:i w:val="false"/>
                <w:color w:val="000000"/>
                <w:sz w:val="20"/>
              </w:rPr>
              <w:t>
в области культуры и искусства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1 869 977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с высшим
</w:t>
            </w:r>
            <w:r>
              <w:br/>
            </w:r>
            <w:r>
              <w:rPr>
                <w:rFonts w:ascii="Times New Roman"/>
                <w:b w:val="false"/>
                <w:i w:val="false"/>
                <w:color w:val="000000"/>
                <w:sz w:val="20"/>
              </w:rPr>
              <w:t>
и послевузовским профессиональным
</w:t>
            </w:r>
            <w:r>
              <w:br/>
            </w:r>
            <w:r>
              <w:rPr>
                <w:rFonts w:ascii="Times New Roman"/>
                <w:b w:val="false"/>
                <w:i w:val="false"/>
                <w:color w:val="000000"/>
                <w:sz w:val="20"/>
              </w:rPr>
              <w:t>
образованием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52 946 951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квалификации и
</w:t>
            </w:r>
            <w:r>
              <w:br/>
            </w:r>
            <w:r>
              <w:rPr>
                <w:rFonts w:ascii="Times New Roman"/>
                <w:b w:val="false"/>
                <w:i w:val="false"/>
                <w:color w:val="000000"/>
                <w:sz w:val="20"/>
              </w:rPr>
              <w:t>
переподготовка кадров государ-
</w:t>
            </w:r>
            <w:r>
              <w:br/>
            </w:r>
            <w:r>
              <w:rPr>
                <w:rFonts w:ascii="Times New Roman"/>
                <w:b w:val="false"/>
                <w:i w:val="false"/>
                <w:color w:val="000000"/>
                <w:sz w:val="20"/>
              </w:rPr>
              <w:t>
ственных организаций образования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139 053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Методологическое обеспечение
</w:t>
            </w:r>
            <w:r>
              <w:br/>
            </w:r>
            <w:r>
              <w:rPr>
                <w:rFonts w:ascii="Times New Roman"/>
                <w:b w:val="false"/>
                <w:i w:val="false"/>
                <w:color w:val="000000"/>
                <w:sz w:val="20"/>
              </w:rPr>
              <w:t>
системы образования и анализ
</w:t>
            </w:r>
            <w:r>
              <w:br/>
            </w:r>
            <w:r>
              <w:rPr>
                <w:rFonts w:ascii="Times New Roman"/>
                <w:b w:val="false"/>
                <w:i w:val="false"/>
                <w:color w:val="000000"/>
                <w:sz w:val="20"/>
              </w:rPr>
              <w:t>
качества образовательных услуг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676 796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содержание вновь вводимых
</w:t>
            </w:r>
            <w:r>
              <w:br/>
            </w:r>
            <w:r>
              <w:rPr>
                <w:rFonts w:ascii="Times New Roman"/>
                <w:b w:val="false"/>
                <w:i w:val="false"/>
                <w:color w:val="000000"/>
                <w:sz w:val="20"/>
              </w:rPr>
              <w:t>
объектов образования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1 848 195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w:t>
            </w:r>
            <w:r>
              <w:br/>
            </w:r>
            <w:r>
              <w:rPr>
                <w:rFonts w:ascii="Times New Roman"/>
                <w:b w:val="false"/>
                <w:i w:val="false"/>
                <w:color w:val="000000"/>
                <w:sz w:val="20"/>
              </w:rPr>
              <w:t>
областному бюджету Алматинской
</w:t>
            </w:r>
            <w:r>
              <w:br/>
            </w:r>
            <w:r>
              <w:rPr>
                <w:rFonts w:ascii="Times New Roman"/>
                <w:b w:val="false"/>
                <w:i w:val="false"/>
                <w:color w:val="000000"/>
                <w:sz w:val="20"/>
              </w:rPr>
              <w:t>
области и бюджету города Алматы
</w:t>
            </w:r>
            <w:r>
              <w:br/>
            </w:r>
            <w:r>
              <w:rPr>
                <w:rFonts w:ascii="Times New Roman"/>
                <w:b w:val="false"/>
                <w:i w:val="false"/>
                <w:color w:val="000000"/>
                <w:sz w:val="20"/>
              </w:rPr>
              <w:t>
для сейсмоусиления объектов
</w:t>
            </w:r>
            <w:r>
              <w:br/>
            </w:r>
            <w:r>
              <w:rPr>
                <w:rFonts w:ascii="Times New Roman"/>
                <w:b w:val="false"/>
                <w:i w:val="false"/>
                <w:color w:val="000000"/>
                <w:sz w:val="20"/>
              </w:rPr>
              <w:t>
образования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3 037 369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045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развитие человеческого капитала в
</w:t>
            </w:r>
            <w:r>
              <w:br/>
            </w:r>
            <w:r>
              <w:rPr>
                <w:rFonts w:ascii="Times New Roman"/>
                <w:b w:val="false"/>
                <w:i w:val="false"/>
                <w:color w:val="000000"/>
                <w:sz w:val="20"/>
              </w:rPr>
              <w:t>
рамках электронного правительства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2 276 348
</w:t>
            </w:r>
          </w:p>
        </w:tc>
      </w:tr>
      <w:tr>
        <w:trPr>
          <w:trHeight w:val="72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048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оснащение учебным оборудованием
</w:t>
            </w:r>
            <w:r>
              <w:br/>
            </w:r>
            <w:r>
              <w:rPr>
                <w:rFonts w:ascii="Times New Roman"/>
                <w:b w:val="false"/>
                <w:i w:val="false"/>
                <w:color w:val="000000"/>
                <w:sz w:val="20"/>
              </w:rPr>
              <w:t>
кабинетов физики, химии, биологии
</w:t>
            </w:r>
            <w:r>
              <w:br/>
            </w:r>
            <w:r>
              <w:rPr>
                <w:rFonts w:ascii="Times New Roman"/>
                <w:b w:val="false"/>
                <w:i w:val="false"/>
                <w:color w:val="000000"/>
                <w:sz w:val="20"/>
              </w:rPr>
              <w:t>
в государственных учреждениях
</w:t>
            </w:r>
            <w:r>
              <w:br/>
            </w:r>
            <w:r>
              <w:rPr>
                <w:rFonts w:ascii="Times New Roman"/>
                <w:b w:val="false"/>
                <w:i w:val="false"/>
                <w:color w:val="000000"/>
                <w:sz w:val="20"/>
              </w:rPr>
              <w:t>
начального, основного среднего и
</w:t>
            </w:r>
            <w:r>
              <w:br/>
            </w:r>
            <w:r>
              <w:rPr>
                <w:rFonts w:ascii="Times New Roman"/>
                <w:b w:val="false"/>
                <w:i w:val="false"/>
                <w:color w:val="000000"/>
                <w:sz w:val="20"/>
              </w:rPr>
              <w:t>
общего среднего образования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2 412 400
</w:t>
            </w:r>
          </w:p>
        </w:tc>
      </w:tr>
      <w:tr>
        <w:trPr>
          <w:trHeight w:val="285"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Оплата услуг поверенным агентам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64 060
</w:t>
            </w:r>
          </w:p>
        </w:tc>
      </w:tr>
      <w:tr>
        <w:trPr>
          <w:trHeight w:val="285"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056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качества образования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794 303
</w:t>
            </w:r>
          </w:p>
        </w:tc>
      </w:tr>
      <w:tr>
        <w:trPr>
          <w:trHeight w:val="66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058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создание лингафонных и
</w:t>
            </w:r>
            <w:r>
              <w:br/>
            </w:r>
            <w:r>
              <w:rPr>
                <w:rFonts w:ascii="Times New Roman"/>
                <w:b w:val="false"/>
                <w:i w:val="false"/>
                <w:color w:val="000000"/>
                <w:sz w:val="20"/>
              </w:rPr>
              <w:t>
мультимедийных кабинетов в
</w:t>
            </w:r>
            <w:r>
              <w:br/>
            </w:r>
            <w:r>
              <w:rPr>
                <w:rFonts w:ascii="Times New Roman"/>
                <w:b w:val="false"/>
                <w:i w:val="false"/>
                <w:color w:val="000000"/>
                <w:sz w:val="20"/>
              </w:rPr>
              <w:t>
государственных учреждениях
</w:t>
            </w:r>
            <w:r>
              <w:br/>
            </w:r>
            <w:r>
              <w:rPr>
                <w:rFonts w:ascii="Times New Roman"/>
                <w:b w:val="false"/>
                <w:i w:val="false"/>
                <w:color w:val="000000"/>
                <w:sz w:val="20"/>
              </w:rPr>
              <w:t>
начального, основного среднего и
</w:t>
            </w:r>
            <w:r>
              <w:br/>
            </w:r>
            <w:r>
              <w:rPr>
                <w:rFonts w:ascii="Times New Roman"/>
                <w:b w:val="false"/>
                <w:i w:val="false"/>
                <w:color w:val="000000"/>
                <w:sz w:val="20"/>
              </w:rPr>
              <w:t>
общего среднего образования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2 676 454
</w:t>
            </w:r>
          </w:p>
        </w:tc>
      </w:tr>
      <w:tr>
        <w:trPr>
          <w:trHeight w:val="66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059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в
</w:t>
            </w:r>
            <w:r>
              <w:br/>
            </w:r>
            <w:r>
              <w:rPr>
                <w:rFonts w:ascii="Times New Roman"/>
                <w:b w:val="false"/>
                <w:i w:val="false"/>
                <w:color w:val="000000"/>
                <w:sz w:val="20"/>
              </w:rPr>
              <w:t>
организациях технического и
</w:t>
            </w:r>
            <w:r>
              <w:br/>
            </w:r>
            <w:r>
              <w:rPr>
                <w:rFonts w:ascii="Times New Roman"/>
                <w:b w:val="false"/>
                <w:i w:val="false"/>
                <w:color w:val="000000"/>
                <w:sz w:val="20"/>
              </w:rPr>
              <w:t>
профессионального, послесреднего
</w:t>
            </w:r>
            <w:r>
              <w:br/>
            </w:r>
            <w:r>
              <w:rPr>
                <w:rFonts w:ascii="Times New Roman"/>
                <w:b w:val="false"/>
                <w:i w:val="false"/>
                <w:color w:val="000000"/>
                <w:sz w:val="20"/>
              </w:rPr>
              <w:t>
образования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968 366
</w:t>
            </w:r>
          </w:p>
        </w:tc>
      </w:tr>
      <w:tr>
        <w:trPr>
          <w:trHeight w:val="66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076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областным бюджетам, бюджетам городов Астаны и Алматы на внедрение новых технологий
</w:t>
            </w:r>
            <w:r>
              <w:br/>
            </w:r>
            <w:r>
              <w:rPr>
                <w:rFonts w:ascii="Times New Roman"/>
                <w:b w:val="false"/>
                <w:i w:val="false"/>
                <w:color w:val="000000"/>
                <w:sz w:val="20"/>
              </w:rPr>
              <w:t>
обучения в государственной
</w:t>
            </w:r>
            <w:r>
              <w:br/>
            </w:r>
            <w:r>
              <w:rPr>
                <w:rFonts w:ascii="Times New Roman"/>
                <w:b w:val="false"/>
                <w:i w:val="false"/>
                <w:color w:val="000000"/>
                <w:sz w:val="20"/>
              </w:rPr>
              <w:t>
системе образования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7 299 278
</w:t>
            </w:r>
          </w:p>
        </w:tc>
      </w:tr>
      <w:tr>
        <w:trPr>
          <w:trHeight w:val="66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077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выплату стипендий обучающимся в
</w:t>
            </w:r>
            <w:r>
              <w:br/>
            </w:r>
            <w:r>
              <w:rPr>
                <w:rFonts w:ascii="Times New Roman"/>
                <w:b w:val="false"/>
                <w:i w:val="false"/>
                <w:color w:val="000000"/>
                <w:sz w:val="20"/>
              </w:rPr>
              <w:t>
организациях технического и
</w:t>
            </w:r>
            <w:r>
              <w:br/>
            </w:r>
            <w:r>
              <w:rPr>
                <w:rFonts w:ascii="Times New Roman"/>
                <w:b w:val="false"/>
                <w:i w:val="false"/>
                <w:color w:val="000000"/>
                <w:sz w:val="20"/>
              </w:rPr>
              <w:t>
профессионального, послесреднего
</w:t>
            </w:r>
            <w:r>
              <w:br/>
            </w:r>
            <w:r>
              <w:rPr>
                <w:rFonts w:ascii="Times New Roman"/>
                <w:b w:val="false"/>
                <w:i w:val="false"/>
                <w:color w:val="000000"/>
                <w:sz w:val="20"/>
              </w:rPr>
              <w:t>
образования на основании
</w:t>
            </w:r>
            <w:r>
              <w:br/>
            </w:r>
            <w:r>
              <w:rPr>
                <w:rFonts w:ascii="Times New Roman"/>
                <w:b w:val="false"/>
                <w:i w:val="false"/>
                <w:color w:val="000000"/>
                <w:sz w:val="20"/>
              </w:rPr>
              <w:t>
государственного заказа
</w:t>
            </w:r>
            <w:r>
              <w:br/>
            </w:r>
            <w:r>
              <w:rPr>
                <w:rFonts w:ascii="Times New Roman"/>
                <w:b w:val="false"/>
                <w:i w:val="false"/>
                <w:color w:val="000000"/>
                <w:sz w:val="20"/>
              </w:rPr>
              <w:t>
местных исполнительных органов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192 806
</w:t>
            </w:r>
          </w:p>
        </w:tc>
      </w:tr>
      <w:tr>
        <w:trPr>
          <w:trHeight w:val="66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080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Изучение актуальных проблем в
</w:t>
            </w:r>
            <w:r>
              <w:br/>
            </w:r>
            <w:r>
              <w:rPr>
                <w:rFonts w:ascii="Times New Roman"/>
                <w:b w:val="false"/>
                <w:i w:val="false"/>
                <w:color w:val="000000"/>
                <w:sz w:val="20"/>
              </w:rPr>
              <w:t>
области образования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70 000
</w:t>
            </w:r>
          </w:p>
        </w:tc>
      </w:tr>
      <w:tr>
        <w:trPr>
          <w:trHeight w:val="66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Борьба с наркоманией и
</w:t>
            </w:r>
            <w:r>
              <w:br/>
            </w:r>
            <w:r>
              <w:rPr>
                <w:rFonts w:ascii="Times New Roman"/>
                <w:b w:val="false"/>
                <w:i w:val="false"/>
                <w:color w:val="000000"/>
                <w:sz w:val="20"/>
              </w:rPr>
              <w:t>
наркобизнесом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7 442
</w:t>
            </w:r>
          </w:p>
        </w:tc>
      </w:tr>
      <w:tr>
        <w:trPr>
          <w:trHeight w:val="66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7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человеческого капитала в
</w:t>
            </w:r>
            <w:r>
              <w:br/>
            </w:r>
            <w:r>
              <w:rPr>
                <w:rFonts w:ascii="Times New Roman"/>
                <w:b w:val="false"/>
                <w:i w:val="false"/>
                <w:color w:val="000000"/>
                <w:sz w:val="20"/>
              </w:rPr>
              <w:t>
рамках электронного правительства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321 800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993"/>
        <w:gridCol w:w="1053"/>
        <w:gridCol w:w="7113"/>
        <w:gridCol w:w="3153"/>
      </w:tblGrid>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226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здравоохранения
</w:t>
            </w:r>
            <w:r>
              <w:rPr>
                <w:rFonts w:ascii="Times New Roman"/>
                <w:b w:val="false"/>
                <w:i w:val="false"/>
                <w:color w:val="000000"/>
                <w:sz w:val="20"/>
              </w:rPr>
              <w:t>
</w:t>
            </w:r>
            <w:r>
              <w:br/>
            </w:r>
            <w:r>
              <w:rPr>
                <w:rFonts w:ascii="Times New Roman"/>
                <w:b w:val="false"/>
                <w:i w:val="false"/>
                <w:color w:val="000000"/>
                <w:sz w:val="20"/>
              </w:rPr>
              <w:t>
Республики Казахстан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9 175 781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с высшим
</w:t>
            </w:r>
            <w:r>
              <w:br/>
            </w:r>
            <w:r>
              <w:rPr>
                <w:rFonts w:ascii="Times New Roman"/>
                <w:b w:val="false"/>
                <w:i w:val="false"/>
                <w:color w:val="000000"/>
                <w:sz w:val="20"/>
              </w:rPr>
              <w:t>
и послевузовским образованием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6 819 850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квалификации и
</w:t>
            </w:r>
            <w:r>
              <w:br/>
            </w:r>
            <w:r>
              <w:rPr>
                <w:rFonts w:ascii="Times New Roman"/>
                <w:b w:val="false"/>
                <w:i w:val="false"/>
                <w:color w:val="000000"/>
                <w:sz w:val="20"/>
              </w:rPr>
              <w:t>
переподготовка кадров
</w:t>
            </w:r>
            <w:r>
              <w:br/>
            </w:r>
            <w:r>
              <w:rPr>
                <w:rFonts w:ascii="Times New Roman"/>
                <w:b w:val="false"/>
                <w:i w:val="false"/>
                <w:color w:val="000000"/>
                <w:sz w:val="20"/>
              </w:rPr>
              <w:t>
государственных организаций
</w:t>
            </w:r>
            <w:r>
              <w:br/>
            </w:r>
            <w:r>
              <w:rPr>
                <w:rFonts w:ascii="Times New Roman"/>
                <w:b w:val="false"/>
                <w:i w:val="false"/>
                <w:color w:val="000000"/>
                <w:sz w:val="20"/>
              </w:rPr>
              <w:t>
здравоохранения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1 016 051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w:t>
            </w:r>
            <w:r>
              <w:br/>
            </w:r>
            <w:r>
              <w:rPr>
                <w:rFonts w:ascii="Times New Roman"/>
                <w:b w:val="false"/>
                <w:i w:val="false"/>
                <w:color w:val="000000"/>
                <w:sz w:val="20"/>
              </w:rPr>
              <w:t>
объектов образования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1 026 440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043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в
</w:t>
            </w:r>
            <w:r>
              <w:br/>
            </w:r>
            <w:r>
              <w:rPr>
                <w:rFonts w:ascii="Times New Roman"/>
                <w:b w:val="false"/>
                <w:i w:val="false"/>
                <w:color w:val="000000"/>
                <w:sz w:val="20"/>
              </w:rPr>
              <w:t>
организациях технического и
</w:t>
            </w:r>
            <w:r>
              <w:br/>
            </w:r>
            <w:r>
              <w:rPr>
                <w:rFonts w:ascii="Times New Roman"/>
                <w:b w:val="false"/>
                <w:i w:val="false"/>
                <w:color w:val="000000"/>
                <w:sz w:val="20"/>
              </w:rPr>
              <w:t>
профессионального, послесреднего
</w:t>
            </w:r>
            <w:r>
              <w:br/>
            </w:r>
            <w:r>
              <w:rPr>
                <w:rFonts w:ascii="Times New Roman"/>
                <w:b w:val="false"/>
                <w:i w:val="false"/>
                <w:color w:val="000000"/>
                <w:sz w:val="20"/>
              </w:rPr>
              <w:t>
образования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281 001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063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увеличение размера стипендий
</w:t>
            </w:r>
            <w:r>
              <w:br/>
            </w:r>
            <w:r>
              <w:rPr>
                <w:rFonts w:ascii="Times New Roman"/>
                <w:b w:val="false"/>
                <w:i w:val="false"/>
                <w:color w:val="000000"/>
                <w:sz w:val="20"/>
              </w:rPr>
              <w:t>
обучающимся в организациях
</w:t>
            </w:r>
            <w:r>
              <w:br/>
            </w:r>
            <w:r>
              <w:rPr>
                <w:rFonts w:ascii="Times New Roman"/>
                <w:b w:val="false"/>
                <w:i w:val="false"/>
                <w:color w:val="000000"/>
                <w:sz w:val="20"/>
              </w:rPr>
              <w:t>
технического и профессионального,
</w:t>
            </w:r>
            <w:r>
              <w:br/>
            </w:r>
            <w:r>
              <w:rPr>
                <w:rFonts w:ascii="Times New Roman"/>
                <w:b w:val="false"/>
                <w:i w:val="false"/>
                <w:color w:val="000000"/>
                <w:sz w:val="20"/>
              </w:rPr>
              <w:t>
послесреднего образования на
</w:t>
            </w:r>
            <w:r>
              <w:br/>
            </w:r>
            <w:r>
              <w:rPr>
                <w:rFonts w:ascii="Times New Roman"/>
                <w:b w:val="false"/>
                <w:i w:val="false"/>
                <w:color w:val="000000"/>
                <w:sz w:val="20"/>
              </w:rPr>
              <w:t>
основании государственного
</w:t>
            </w:r>
            <w:r>
              <w:br/>
            </w:r>
            <w:r>
              <w:rPr>
                <w:rFonts w:ascii="Times New Roman"/>
                <w:b w:val="false"/>
                <w:i w:val="false"/>
                <w:color w:val="000000"/>
                <w:sz w:val="20"/>
              </w:rPr>
              <w:t>
образовательного заказа
</w:t>
            </w:r>
            <w:r>
              <w:br/>
            </w:r>
            <w:r>
              <w:rPr>
                <w:rFonts w:ascii="Times New Roman"/>
                <w:b w:val="false"/>
                <w:i w:val="false"/>
                <w:color w:val="000000"/>
                <w:sz w:val="20"/>
              </w:rPr>
              <w:t>
местных исполнительных органов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32 439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608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w:t>
            </w:r>
            <w:r>
              <w:rPr>
                <w:rFonts w:ascii="Times New Roman"/>
                <w:b w:val="false"/>
                <w:i w:val="false"/>
                <w:color w:val="000000"/>
                <w:sz w:val="20"/>
              </w:rPr>
              <w:t>
</w:t>
            </w:r>
            <w:r>
              <w:br/>
            </w:r>
            <w:r>
              <w:rPr>
                <w:rFonts w:ascii="Times New Roman"/>
                <w:b w:val="false"/>
                <w:i w:val="false"/>
                <w:color w:val="000000"/>
                <w:sz w:val="20"/>
              </w:rPr>
              <w:t>
по делам государственной службы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771 192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переподготовка и
</w:t>
            </w:r>
            <w:r>
              <w:br/>
            </w:r>
            <w:r>
              <w:rPr>
                <w:rFonts w:ascii="Times New Roman"/>
                <w:b w:val="false"/>
                <w:i w:val="false"/>
                <w:color w:val="000000"/>
                <w:sz w:val="20"/>
              </w:rPr>
              <w:t>
повышение квалификации
</w:t>
            </w:r>
            <w:r>
              <w:br/>
            </w:r>
            <w:r>
              <w:rPr>
                <w:rFonts w:ascii="Times New Roman"/>
                <w:b w:val="false"/>
                <w:i w:val="false"/>
                <w:color w:val="000000"/>
                <w:sz w:val="20"/>
              </w:rPr>
              <w:t>
государственных служащих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771 192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618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w:t>
            </w:r>
            <w:r>
              <w:rPr>
                <w:rFonts w:ascii="Times New Roman"/>
                <w:b w:val="false"/>
                <w:i w:val="false"/>
                <w:color w:val="000000"/>
                <w:sz w:val="20"/>
              </w:rPr>
              <w:t>
</w:t>
            </w:r>
            <w:r>
              <w:br/>
            </w:r>
            <w:r>
              <w:rPr>
                <w:rFonts w:ascii="Times New Roman"/>
                <w:b w:val="false"/>
                <w:i w:val="false"/>
                <w:color w:val="000000"/>
                <w:sz w:val="20"/>
              </w:rPr>
              <w:t>
по борьбе с экономической и
</w:t>
            </w:r>
            <w:r>
              <w:br/>
            </w:r>
            <w:r>
              <w:rPr>
                <w:rFonts w:ascii="Times New Roman"/>
                <w:b w:val="false"/>
                <w:i w:val="false"/>
                <w:color w:val="000000"/>
                <w:sz w:val="20"/>
              </w:rPr>
              <w:t>
коррупционной преступностью
</w:t>
            </w:r>
            <w:r>
              <w:br/>
            </w:r>
            <w:r>
              <w:rPr>
                <w:rFonts w:ascii="Times New Roman"/>
                <w:b w:val="false"/>
                <w:i w:val="false"/>
                <w:color w:val="000000"/>
                <w:sz w:val="20"/>
              </w:rPr>
              <w:t>
(финансовая полиция)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321 962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с высшим
</w:t>
            </w:r>
            <w:r>
              <w:br/>
            </w:r>
            <w:r>
              <w:rPr>
                <w:rFonts w:ascii="Times New Roman"/>
                <w:b w:val="false"/>
                <w:i w:val="false"/>
                <w:color w:val="000000"/>
                <w:sz w:val="20"/>
              </w:rPr>
              <w:t>
профессиональным образованием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321 962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678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Республиканская гвардия
</w:t>
            </w:r>
            <w:r>
              <w:rPr>
                <w:rFonts w:ascii="Times New Roman"/>
                <w:b w:val="false"/>
                <w:i w:val="false"/>
                <w:color w:val="000000"/>
                <w:sz w:val="20"/>
              </w:rPr>
              <w:t>
</w:t>
            </w:r>
            <w:r>
              <w:br/>
            </w:r>
            <w:r>
              <w:rPr>
                <w:rFonts w:ascii="Times New Roman"/>
                <w:b w:val="false"/>
                <w:i w:val="false"/>
                <w:color w:val="000000"/>
                <w:sz w:val="20"/>
              </w:rPr>
              <w:t>
Республики Казахстан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2 471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с высшим
</w:t>
            </w:r>
            <w:r>
              <w:br/>
            </w:r>
            <w:r>
              <w:rPr>
                <w:rFonts w:ascii="Times New Roman"/>
                <w:b w:val="false"/>
                <w:i w:val="false"/>
                <w:color w:val="000000"/>
                <w:sz w:val="20"/>
              </w:rPr>
              <w:t>
профессиональным образованием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2 471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694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Управление делами Президента
</w:t>
            </w:r>
            <w:r>
              <w:rPr>
                <w:rFonts w:ascii="Times New Roman"/>
                <w:b w:val="false"/>
                <w:i w:val="false"/>
                <w:color w:val="000000"/>
                <w:sz w:val="20"/>
              </w:rPr>
              <w:t>
</w:t>
            </w:r>
            <w:r>
              <w:br/>
            </w:r>
            <w:r>
              <w:rPr>
                <w:rFonts w:ascii="Times New Roman"/>
                <w:b w:val="false"/>
                <w:i w:val="false"/>
                <w:color w:val="000000"/>
                <w:sz w:val="20"/>
              </w:rPr>
              <w:t>
Республики Казахстан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8 490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Переподготовка и специализация
</w:t>
            </w:r>
            <w:r>
              <w:br/>
            </w:r>
            <w:r>
              <w:rPr>
                <w:rFonts w:ascii="Times New Roman"/>
                <w:b w:val="false"/>
                <w:i w:val="false"/>
                <w:color w:val="000000"/>
                <w:sz w:val="20"/>
              </w:rPr>
              <w:t>
врачей за рубежом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8 490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05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Здравоохранение
</w:t>
            </w:r>
            <w:r>
              <w:rPr>
                <w:rFonts w:ascii="Times New Roman"/>
                <w:b/>
                <w:i w:val="false"/>
                <w:color w:val="000000"/>
                <w:sz w:val="20"/>
              </w:rPr>
              <w:t>
</w:t>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116 831 553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201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внутренних дел
</w:t>
            </w:r>
            <w:r>
              <w:rPr>
                <w:rFonts w:ascii="Times New Roman"/>
                <w:b w:val="false"/>
                <w:i w:val="false"/>
                <w:color w:val="000000"/>
                <w:sz w:val="20"/>
              </w:rPr>
              <w:t>
</w:t>
            </w:r>
            <w:r>
              <w:br/>
            </w:r>
            <w:r>
              <w:rPr>
                <w:rFonts w:ascii="Times New Roman"/>
                <w:b w:val="false"/>
                <w:i w:val="false"/>
                <w:color w:val="000000"/>
                <w:sz w:val="20"/>
              </w:rPr>
              <w:t>
Республики Казахстан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1 439 461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Лечение военнослужащих,
</w:t>
            </w:r>
            <w:r>
              <w:br/>
            </w:r>
            <w:r>
              <w:rPr>
                <w:rFonts w:ascii="Times New Roman"/>
                <w:b w:val="false"/>
                <w:i w:val="false"/>
                <w:color w:val="000000"/>
                <w:sz w:val="20"/>
              </w:rPr>
              <w:t>
сотрудников правоохранительных
</w:t>
            </w:r>
            <w:r>
              <w:br/>
            </w:r>
            <w:r>
              <w:rPr>
                <w:rFonts w:ascii="Times New Roman"/>
                <w:b w:val="false"/>
                <w:i w:val="false"/>
                <w:color w:val="000000"/>
                <w:sz w:val="20"/>
              </w:rPr>
              <w:t>
органов и членов их семей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1 385 961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здравоохранения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53 500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208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обороны
</w:t>
            </w:r>
            <w:r>
              <w:rPr>
                <w:rFonts w:ascii="Times New Roman"/>
                <w:b w:val="false"/>
                <w:i w:val="false"/>
                <w:color w:val="000000"/>
                <w:sz w:val="20"/>
              </w:rPr>
              <w:t>
</w:t>
            </w:r>
            <w:r>
              <w:br/>
            </w:r>
            <w:r>
              <w:rPr>
                <w:rFonts w:ascii="Times New Roman"/>
                <w:b w:val="false"/>
                <w:i w:val="false"/>
                <w:color w:val="000000"/>
                <w:sz w:val="20"/>
              </w:rPr>
              <w:t>
Республики Казахстан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2 004 954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Лечение военнослужащих и членов их семей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2 004 954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225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образования и
</w:t>
            </w:r>
            <w:r>
              <w:rPr>
                <w:rFonts w:ascii="Times New Roman"/>
                <w:b w:val="false"/>
                <w:i w:val="false"/>
                <w:color w:val="000000"/>
                <w:sz w:val="20"/>
              </w:rPr>
              <w:t>
</w:t>
            </w:r>
            <w:r>
              <w:br/>
            </w:r>
            <w:r>
              <w:rPr>
                <w:rFonts w:ascii="Times New Roman"/>
                <w:b w:val="false"/>
                <w:i w:val="false"/>
                <w:color w:val="000000"/>
                <w:sz w:val="20"/>
              </w:rPr>
              <w:t>
науки Республики Казахстан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258 501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Реабилитация детей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258 501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226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здравоохранения
</w:t>
            </w:r>
            <w:r>
              <w:rPr>
                <w:rFonts w:ascii="Times New Roman"/>
                <w:b w:val="false"/>
                <w:i w:val="false"/>
                <w:color w:val="000000"/>
                <w:sz w:val="20"/>
              </w:rPr>
              <w:t>
</w:t>
            </w:r>
            <w:r>
              <w:br/>
            </w:r>
            <w:r>
              <w:rPr>
                <w:rFonts w:ascii="Times New Roman"/>
                <w:b w:val="false"/>
                <w:i w:val="false"/>
                <w:color w:val="000000"/>
                <w:sz w:val="20"/>
              </w:rPr>
              <w:t>
Республики Казахстан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110 804 409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w:t>
            </w:r>
            <w:r>
              <w:br/>
            </w:r>
            <w:r>
              <w:rPr>
                <w:rFonts w:ascii="Times New Roman"/>
                <w:b w:val="false"/>
                <w:i w:val="false"/>
                <w:color w:val="000000"/>
                <w:sz w:val="20"/>
              </w:rPr>
              <w:t>
уполномоченного органа в области
</w:t>
            </w:r>
            <w:r>
              <w:br/>
            </w:r>
            <w:r>
              <w:rPr>
                <w:rFonts w:ascii="Times New Roman"/>
                <w:b w:val="false"/>
                <w:i w:val="false"/>
                <w:color w:val="000000"/>
                <w:sz w:val="20"/>
              </w:rPr>
              <w:t>
здравоохранения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1 733 419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w:t>
            </w:r>
            <w:r>
              <w:br/>
            </w:r>
            <w:r>
              <w:rPr>
                <w:rFonts w:ascii="Times New Roman"/>
                <w:b w:val="false"/>
                <w:i w:val="false"/>
                <w:color w:val="000000"/>
                <w:sz w:val="20"/>
              </w:rPr>
              <w:t>
областным бюджетам, бюджетам городов Астаны и Алматы на строительство и реконструкцию объектов здравоохранения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43 761 475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Санитарно-эпидемиологическое
</w:t>
            </w:r>
            <w:r>
              <w:br/>
            </w:r>
            <w:r>
              <w:rPr>
                <w:rFonts w:ascii="Times New Roman"/>
                <w:b w:val="false"/>
                <w:i w:val="false"/>
                <w:color w:val="000000"/>
                <w:sz w:val="20"/>
              </w:rPr>
              <w:t>
благополучие населения на
</w:t>
            </w:r>
            <w:r>
              <w:br/>
            </w:r>
            <w:r>
              <w:rPr>
                <w:rFonts w:ascii="Times New Roman"/>
                <w:b w:val="false"/>
                <w:i w:val="false"/>
                <w:color w:val="000000"/>
                <w:sz w:val="20"/>
              </w:rPr>
              <w:t>
республиканском уровне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2 446 695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Производство крови, ее компонентов
</w:t>
            </w:r>
            <w:r>
              <w:br/>
            </w:r>
            <w:r>
              <w:rPr>
                <w:rFonts w:ascii="Times New Roman"/>
                <w:b w:val="false"/>
                <w:i w:val="false"/>
                <w:color w:val="000000"/>
                <w:sz w:val="20"/>
              </w:rPr>
              <w:t>
и препаратов для республиканских
</w:t>
            </w:r>
            <w:r>
              <w:br/>
            </w:r>
            <w:r>
              <w:rPr>
                <w:rFonts w:ascii="Times New Roman"/>
                <w:b w:val="false"/>
                <w:i w:val="false"/>
                <w:color w:val="000000"/>
                <w:sz w:val="20"/>
              </w:rPr>
              <w:t>
организаций здравоохранения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472 019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Хранение специального
</w:t>
            </w:r>
            <w:r>
              <w:br/>
            </w:r>
            <w:r>
              <w:rPr>
                <w:rFonts w:ascii="Times New Roman"/>
                <w:b w:val="false"/>
                <w:i w:val="false"/>
                <w:color w:val="000000"/>
                <w:sz w:val="20"/>
              </w:rPr>
              <w:t>
медицинского резерва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18 846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w:t>
            </w:r>
            <w:r>
              <w:br/>
            </w:r>
            <w:r>
              <w:rPr>
                <w:rFonts w:ascii="Times New Roman"/>
                <w:b w:val="false"/>
                <w:i w:val="false"/>
                <w:color w:val="000000"/>
                <w:sz w:val="20"/>
              </w:rPr>
              <w:t>
области здравоохранения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1 793 646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Оказание высокоспециализированной
</w:t>
            </w:r>
            <w:r>
              <w:br/>
            </w:r>
            <w:r>
              <w:rPr>
                <w:rFonts w:ascii="Times New Roman"/>
                <w:b w:val="false"/>
                <w:i w:val="false"/>
                <w:color w:val="000000"/>
                <w:sz w:val="20"/>
              </w:rPr>
              <w:t>
медицинской помощи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12 391 986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Оказание специализированной и
</w:t>
            </w:r>
            <w:r>
              <w:br/>
            </w:r>
            <w:r>
              <w:rPr>
                <w:rFonts w:ascii="Times New Roman"/>
                <w:b w:val="false"/>
                <w:i w:val="false"/>
                <w:color w:val="000000"/>
                <w:sz w:val="20"/>
              </w:rPr>
              <w:t>
санаторно-оздоровительной
</w:t>
            </w:r>
            <w:r>
              <w:br/>
            </w:r>
            <w:r>
              <w:rPr>
                <w:rFonts w:ascii="Times New Roman"/>
                <w:b w:val="false"/>
                <w:i w:val="false"/>
                <w:color w:val="000000"/>
                <w:sz w:val="20"/>
              </w:rPr>
              <w:t>
медицинской помощи больным
</w:t>
            </w:r>
            <w:r>
              <w:br/>
            </w:r>
            <w:r>
              <w:rPr>
                <w:rFonts w:ascii="Times New Roman"/>
                <w:b w:val="false"/>
                <w:i w:val="false"/>
                <w:color w:val="000000"/>
                <w:sz w:val="20"/>
              </w:rPr>
              <w:t>
туберкулезом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1 140 707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Охрана материнства и детства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5 650 696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w:t>
            </w:r>
            <w:r>
              <w:br/>
            </w:r>
            <w:r>
              <w:rPr>
                <w:rFonts w:ascii="Times New Roman"/>
                <w:b w:val="false"/>
                <w:i w:val="false"/>
                <w:color w:val="000000"/>
                <w:sz w:val="20"/>
              </w:rPr>
              <w:t>
объектов здравоохранения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8 464 499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Судебно-медицинская экспертиза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1 347 043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Хранение ценностей исторического
</w:t>
            </w:r>
            <w:r>
              <w:br/>
            </w:r>
            <w:r>
              <w:rPr>
                <w:rFonts w:ascii="Times New Roman"/>
                <w:b w:val="false"/>
                <w:i w:val="false"/>
                <w:color w:val="000000"/>
                <w:sz w:val="20"/>
              </w:rPr>
              <w:t>
наследия в области здравоохранения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8 272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информационных систем
</w:t>
            </w:r>
            <w:r>
              <w:br/>
            </w:r>
            <w:r>
              <w:rPr>
                <w:rFonts w:ascii="Times New Roman"/>
                <w:b w:val="false"/>
                <w:i w:val="false"/>
                <w:color w:val="000000"/>
                <w:sz w:val="20"/>
              </w:rPr>
              <w:t>
здравоохранения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1 373 418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мобильной и телемедицины
</w:t>
            </w:r>
            <w:r>
              <w:br/>
            </w:r>
            <w:r>
              <w:rPr>
                <w:rFonts w:ascii="Times New Roman"/>
                <w:b w:val="false"/>
                <w:i w:val="false"/>
                <w:color w:val="000000"/>
                <w:sz w:val="20"/>
              </w:rPr>
              <w:t>
в здравоохранении аульной
</w:t>
            </w:r>
            <w:r>
              <w:br/>
            </w:r>
            <w:r>
              <w:rPr>
                <w:rFonts w:ascii="Times New Roman"/>
                <w:b w:val="false"/>
                <w:i w:val="false"/>
                <w:color w:val="000000"/>
                <w:sz w:val="20"/>
              </w:rPr>
              <w:t>
(сельской) местности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629 277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027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содержание вновь вводимых
</w:t>
            </w:r>
            <w:r>
              <w:br/>
            </w:r>
            <w:r>
              <w:rPr>
                <w:rFonts w:ascii="Times New Roman"/>
                <w:b w:val="false"/>
                <w:i w:val="false"/>
                <w:color w:val="000000"/>
                <w:sz w:val="20"/>
              </w:rPr>
              <w:t>
объектов здравоохранения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84 036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028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закуп
</w:t>
            </w:r>
            <w:r>
              <w:br/>
            </w:r>
            <w:r>
              <w:rPr>
                <w:rFonts w:ascii="Times New Roman"/>
                <w:b w:val="false"/>
                <w:i w:val="false"/>
                <w:color w:val="000000"/>
                <w:sz w:val="20"/>
              </w:rPr>
              <w:t>
лекарственных средств, вакцин и
</w:t>
            </w:r>
            <w:r>
              <w:br/>
            </w:r>
            <w:r>
              <w:rPr>
                <w:rFonts w:ascii="Times New Roman"/>
                <w:b w:val="false"/>
                <w:i w:val="false"/>
                <w:color w:val="000000"/>
                <w:sz w:val="20"/>
              </w:rPr>
              <w:t>
других иммунобиологических
</w:t>
            </w:r>
            <w:r>
              <w:br/>
            </w:r>
            <w:r>
              <w:rPr>
                <w:rFonts w:ascii="Times New Roman"/>
                <w:b w:val="false"/>
                <w:i w:val="false"/>
                <w:color w:val="000000"/>
                <w:sz w:val="20"/>
              </w:rPr>
              <w:t>
препаратов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10 308 949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032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w:t>
            </w:r>
            <w:r>
              <w:br/>
            </w:r>
            <w:r>
              <w:rPr>
                <w:rFonts w:ascii="Times New Roman"/>
                <w:b w:val="false"/>
                <w:i w:val="false"/>
                <w:color w:val="000000"/>
                <w:sz w:val="20"/>
              </w:rPr>
              <w:t>
областному бюджету Алматинской
</w:t>
            </w:r>
            <w:r>
              <w:br/>
            </w:r>
            <w:r>
              <w:rPr>
                <w:rFonts w:ascii="Times New Roman"/>
                <w:b w:val="false"/>
                <w:i w:val="false"/>
                <w:color w:val="000000"/>
                <w:sz w:val="20"/>
              </w:rPr>
              <w:t>
области и бюджету города Алматы
</w:t>
            </w:r>
            <w:r>
              <w:br/>
            </w:r>
            <w:r>
              <w:rPr>
                <w:rFonts w:ascii="Times New Roman"/>
                <w:b w:val="false"/>
                <w:i w:val="false"/>
                <w:color w:val="000000"/>
                <w:sz w:val="20"/>
              </w:rPr>
              <w:t>
для сейсмоусиления объектов
</w:t>
            </w:r>
            <w:r>
              <w:br/>
            </w:r>
            <w:r>
              <w:rPr>
                <w:rFonts w:ascii="Times New Roman"/>
                <w:b w:val="false"/>
                <w:i w:val="false"/>
                <w:color w:val="000000"/>
                <w:sz w:val="20"/>
              </w:rPr>
              <w:t>
здравоохранения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1 391 538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038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материально-техническое оснащение
</w:t>
            </w:r>
            <w:r>
              <w:br/>
            </w:r>
            <w:r>
              <w:rPr>
                <w:rFonts w:ascii="Times New Roman"/>
                <w:b w:val="false"/>
                <w:i w:val="false"/>
                <w:color w:val="000000"/>
                <w:sz w:val="20"/>
              </w:rPr>
              <w:t>
медицинских организаций
</w:t>
            </w:r>
            <w:r>
              <w:br/>
            </w:r>
            <w:r>
              <w:rPr>
                <w:rFonts w:ascii="Times New Roman"/>
                <w:b w:val="false"/>
                <w:i w:val="false"/>
                <w:color w:val="000000"/>
                <w:sz w:val="20"/>
              </w:rPr>
              <w:t>
здравоохранения на местном уровне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16 489 287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041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материально-техническое оснащение
</w:t>
            </w:r>
            <w:r>
              <w:br/>
            </w:r>
            <w:r>
              <w:rPr>
                <w:rFonts w:ascii="Times New Roman"/>
                <w:b w:val="false"/>
                <w:i w:val="false"/>
                <w:color w:val="000000"/>
                <w:sz w:val="20"/>
              </w:rPr>
              <w:t>
центров крови на местном уровне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1 200 219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064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Изучение актуальных проблем в
</w:t>
            </w:r>
            <w:r>
              <w:br/>
            </w:r>
            <w:r>
              <w:rPr>
                <w:rFonts w:ascii="Times New Roman"/>
                <w:b w:val="false"/>
                <w:i w:val="false"/>
                <w:color w:val="000000"/>
                <w:sz w:val="20"/>
              </w:rPr>
              <w:t>
области здравоохранения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80 000
</w:t>
            </w:r>
          </w:p>
        </w:tc>
      </w:tr>
      <w:tr>
        <w:trPr>
          <w:trHeight w:val="72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человеческого капитала в
</w:t>
            </w:r>
            <w:r>
              <w:br/>
            </w:r>
            <w:r>
              <w:rPr>
                <w:rFonts w:ascii="Times New Roman"/>
                <w:b w:val="false"/>
                <w:i w:val="false"/>
                <w:color w:val="000000"/>
                <w:sz w:val="20"/>
              </w:rPr>
              <w:t>
рамках электронного правительства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18 382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678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Республиканская гвардия
</w:t>
            </w:r>
            <w:r>
              <w:rPr>
                <w:rFonts w:ascii="Times New Roman"/>
                <w:b w:val="false"/>
                <w:i w:val="false"/>
                <w:color w:val="000000"/>
                <w:sz w:val="20"/>
              </w:rPr>
              <w:t>
</w:t>
            </w:r>
            <w:r>
              <w:br/>
            </w:r>
            <w:r>
              <w:rPr>
                <w:rFonts w:ascii="Times New Roman"/>
                <w:b w:val="false"/>
                <w:i w:val="false"/>
                <w:color w:val="000000"/>
                <w:sz w:val="20"/>
              </w:rPr>
              <w:t>
Республики Казахстан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70 557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Лечение военнослужащих и членов их семей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70 557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694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Управление делами Президента
</w:t>
            </w:r>
            <w:r>
              <w:rPr>
                <w:rFonts w:ascii="Times New Roman"/>
                <w:b w:val="false"/>
                <w:i w:val="false"/>
                <w:color w:val="000000"/>
                <w:sz w:val="20"/>
              </w:rPr>
              <w:t>
</w:t>
            </w:r>
            <w:r>
              <w:br/>
            </w:r>
            <w:r>
              <w:rPr>
                <w:rFonts w:ascii="Times New Roman"/>
                <w:b w:val="false"/>
                <w:i w:val="false"/>
                <w:color w:val="000000"/>
                <w:sz w:val="20"/>
              </w:rPr>
              <w:t>
Республики Казахстан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2 253 671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Санитарно-эпидемиологическое
</w:t>
            </w:r>
            <w:r>
              <w:br/>
            </w:r>
            <w:r>
              <w:rPr>
                <w:rFonts w:ascii="Times New Roman"/>
                <w:b w:val="false"/>
                <w:i w:val="false"/>
                <w:color w:val="000000"/>
                <w:sz w:val="20"/>
              </w:rPr>
              <w:t>
благополучие населения на
</w:t>
            </w:r>
            <w:r>
              <w:br/>
            </w:r>
            <w:r>
              <w:rPr>
                <w:rFonts w:ascii="Times New Roman"/>
                <w:b w:val="false"/>
                <w:i w:val="false"/>
                <w:color w:val="000000"/>
                <w:sz w:val="20"/>
              </w:rPr>
              <w:t>
республиканском уровне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90 877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Оказание медицинской помощи
</w:t>
            </w:r>
            <w:r>
              <w:br/>
            </w:r>
            <w:r>
              <w:rPr>
                <w:rFonts w:ascii="Times New Roman"/>
                <w:b w:val="false"/>
                <w:i w:val="false"/>
                <w:color w:val="000000"/>
                <w:sz w:val="20"/>
              </w:rPr>
              <w:t>
отдельным категориям граждан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2 123 395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Техническое и информационное
</w:t>
            </w:r>
            <w:r>
              <w:br/>
            </w:r>
            <w:r>
              <w:rPr>
                <w:rFonts w:ascii="Times New Roman"/>
                <w:b w:val="false"/>
                <w:i w:val="false"/>
                <w:color w:val="000000"/>
                <w:sz w:val="20"/>
              </w:rPr>
              <w:t>
обеспечение медицинских
</w:t>
            </w:r>
            <w:r>
              <w:br/>
            </w:r>
            <w:r>
              <w:rPr>
                <w:rFonts w:ascii="Times New Roman"/>
                <w:b w:val="false"/>
                <w:i w:val="false"/>
                <w:color w:val="000000"/>
                <w:sz w:val="20"/>
              </w:rPr>
              <w:t>
организаций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39 399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06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Социальная помощь и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социальное обеспечение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566 179 673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213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труда и социальной
</w:t>
            </w:r>
            <w:r>
              <w:rPr>
                <w:rFonts w:ascii="Times New Roman"/>
                <w:b w:val="false"/>
                <w:i w:val="false"/>
                <w:color w:val="000000"/>
                <w:sz w:val="20"/>
              </w:rPr>
              <w:t>
</w:t>
            </w:r>
            <w:r>
              <w:br/>
            </w:r>
            <w:r>
              <w:rPr>
                <w:rFonts w:ascii="Times New Roman"/>
                <w:b w:val="false"/>
                <w:i w:val="false"/>
                <w:color w:val="000000"/>
                <w:sz w:val="20"/>
              </w:rPr>
              <w:t>
защиты населения Республики
</w:t>
            </w:r>
            <w:r>
              <w:br/>
            </w:r>
            <w:r>
              <w:rPr>
                <w:rFonts w:ascii="Times New Roman"/>
                <w:b w:val="false"/>
                <w:i w:val="false"/>
                <w:color w:val="000000"/>
                <w:sz w:val="20"/>
              </w:rPr>
              <w:t>
Казахстан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566 179 673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w:t>
            </w:r>
            <w:r>
              <w:br/>
            </w:r>
            <w:r>
              <w:rPr>
                <w:rFonts w:ascii="Times New Roman"/>
                <w:b w:val="false"/>
                <w:i w:val="false"/>
                <w:color w:val="000000"/>
                <w:sz w:val="20"/>
              </w:rPr>
              <w:t>
уполномоченного органа в области
</w:t>
            </w:r>
            <w:r>
              <w:br/>
            </w:r>
            <w:r>
              <w:rPr>
                <w:rFonts w:ascii="Times New Roman"/>
                <w:b w:val="false"/>
                <w:i w:val="false"/>
                <w:color w:val="000000"/>
                <w:sz w:val="20"/>
              </w:rPr>
              <w:t>
труда, занятости, социальной
</w:t>
            </w:r>
            <w:r>
              <w:br/>
            </w:r>
            <w:r>
              <w:rPr>
                <w:rFonts w:ascii="Times New Roman"/>
                <w:b w:val="false"/>
                <w:i w:val="false"/>
                <w:color w:val="000000"/>
                <w:sz w:val="20"/>
              </w:rPr>
              <w:t>
защиты и миграции населения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1 829 747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Пенсионная программа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363 609 000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социальные пособия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92 246 990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Специальные государственные
</w:t>
            </w:r>
            <w:r>
              <w:br/>
            </w:r>
            <w:r>
              <w:rPr>
                <w:rFonts w:ascii="Times New Roman"/>
                <w:b w:val="false"/>
                <w:i w:val="false"/>
                <w:color w:val="000000"/>
                <w:sz w:val="20"/>
              </w:rPr>
              <w:t>
пособия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41 719 001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Пособие на погребение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1 980 107
</w:t>
            </w:r>
          </w:p>
        </w:tc>
      </w:tr>
      <w:tr>
        <w:trPr>
          <w:trHeight w:val="72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пособия семьям,
</w:t>
            </w:r>
            <w:r>
              <w:br/>
            </w:r>
            <w:r>
              <w:rPr>
                <w:rFonts w:ascii="Times New Roman"/>
                <w:b w:val="false"/>
                <w:i w:val="false"/>
                <w:color w:val="000000"/>
                <w:sz w:val="20"/>
              </w:rPr>
              <w:t>
имеющим детей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27 900 021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Единовременные государственные
</w:t>
            </w:r>
            <w:r>
              <w:br/>
            </w:r>
            <w:r>
              <w:rPr>
                <w:rFonts w:ascii="Times New Roman"/>
                <w:b w:val="false"/>
                <w:i w:val="false"/>
                <w:color w:val="000000"/>
                <w:sz w:val="20"/>
              </w:rPr>
              <w:t>
денежные компенсации пострадавшим
</w:t>
            </w:r>
            <w:r>
              <w:br/>
            </w:r>
            <w:r>
              <w:rPr>
                <w:rFonts w:ascii="Times New Roman"/>
                <w:b w:val="false"/>
                <w:i w:val="false"/>
                <w:color w:val="000000"/>
                <w:sz w:val="20"/>
              </w:rPr>
              <w:t>
вследствие ядерных испытаний на
</w:t>
            </w:r>
            <w:r>
              <w:br/>
            </w:r>
            <w:r>
              <w:rPr>
                <w:rFonts w:ascii="Times New Roman"/>
                <w:b w:val="false"/>
                <w:i w:val="false"/>
                <w:color w:val="000000"/>
                <w:sz w:val="20"/>
              </w:rPr>
              <w:t>
Семипалатинском испытательном
</w:t>
            </w:r>
            <w:r>
              <w:br/>
            </w:r>
            <w:r>
              <w:rPr>
                <w:rFonts w:ascii="Times New Roman"/>
                <w:b w:val="false"/>
                <w:i w:val="false"/>
                <w:color w:val="000000"/>
                <w:sz w:val="20"/>
              </w:rPr>
              <w:t>
ядерном полигоне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3 559 358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Единовременная денежная
</w:t>
            </w:r>
            <w:r>
              <w:br/>
            </w:r>
            <w:r>
              <w:rPr>
                <w:rFonts w:ascii="Times New Roman"/>
                <w:b w:val="false"/>
                <w:i w:val="false"/>
                <w:color w:val="000000"/>
                <w:sz w:val="20"/>
              </w:rPr>
              <w:t>
компенсация реабилитированным
</w:t>
            </w:r>
            <w:r>
              <w:br/>
            </w:r>
            <w:r>
              <w:rPr>
                <w:rFonts w:ascii="Times New Roman"/>
                <w:b w:val="false"/>
                <w:i w:val="false"/>
                <w:color w:val="000000"/>
                <w:sz w:val="20"/>
              </w:rPr>
              <w:t>
гражданам - жертвам массовых
</w:t>
            </w:r>
            <w:r>
              <w:br/>
            </w:r>
            <w:r>
              <w:rPr>
                <w:rFonts w:ascii="Times New Roman"/>
                <w:b w:val="false"/>
                <w:i w:val="false"/>
                <w:color w:val="000000"/>
                <w:sz w:val="20"/>
              </w:rPr>
              <w:t>
политических репрессий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45 102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w:t>
            </w:r>
            <w:r>
              <w:br/>
            </w:r>
            <w:r>
              <w:rPr>
                <w:rFonts w:ascii="Times New Roman"/>
                <w:b w:val="false"/>
                <w:i w:val="false"/>
                <w:color w:val="000000"/>
                <w:sz w:val="20"/>
              </w:rPr>
              <w:t>
в области охраны труда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65 618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выплаты пенсий и пособий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9 298 074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Информационно-аналитическое
</w:t>
            </w:r>
            <w:r>
              <w:br/>
            </w:r>
            <w:r>
              <w:rPr>
                <w:rFonts w:ascii="Times New Roman"/>
                <w:b w:val="false"/>
                <w:i w:val="false"/>
                <w:color w:val="000000"/>
                <w:sz w:val="20"/>
              </w:rPr>
              <w:t>
обеспечение по базе занятости и
</w:t>
            </w:r>
            <w:r>
              <w:br/>
            </w:r>
            <w:r>
              <w:rPr>
                <w:rFonts w:ascii="Times New Roman"/>
                <w:b w:val="false"/>
                <w:i w:val="false"/>
                <w:color w:val="000000"/>
                <w:sz w:val="20"/>
              </w:rPr>
              <w:t>
бедности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66 226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Возмещение за вред, причиненный
</w:t>
            </w:r>
            <w:r>
              <w:br/>
            </w:r>
            <w:r>
              <w:rPr>
                <w:rFonts w:ascii="Times New Roman"/>
                <w:b w:val="false"/>
                <w:i w:val="false"/>
                <w:color w:val="000000"/>
                <w:sz w:val="20"/>
              </w:rPr>
              <w:t>
жизни и здоровью, возложенное
</w:t>
            </w:r>
            <w:r>
              <w:br/>
            </w:r>
            <w:r>
              <w:rPr>
                <w:rFonts w:ascii="Times New Roman"/>
                <w:b w:val="false"/>
                <w:i w:val="false"/>
                <w:color w:val="000000"/>
                <w:sz w:val="20"/>
              </w:rPr>
              <w:t>
судом на государство, в случае
</w:t>
            </w:r>
            <w:r>
              <w:br/>
            </w:r>
            <w:r>
              <w:rPr>
                <w:rFonts w:ascii="Times New Roman"/>
                <w:b w:val="false"/>
                <w:i w:val="false"/>
                <w:color w:val="000000"/>
                <w:sz w:val="20"/>
              </w:rPr>
              <w:t>
прекращения деятельности юридического лица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1 500 000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специальные
</w:t>
            </w:r>
            <w:r>
              <w:br/>
            </w:r>
            <w:r>
              <w:rPr>
                <w:rFonts w:ascii="Times New Roman"/>
                <w:b w:val="false"/>
                <w:i w:val="false"/>
                <w:color w:val="000000"/>
                <w:sz w:val="20"/>
              </w:rPr>
              <w:t>
пособия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4 406 540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содержание вновь вводимых объектов
</w:t>
            </w:r>
            <w:r>
              <w:br/>
            </w:r>
            <w:r>
              <w:rPr>
                <w:rFonts w:ascii="Times New Roman"/>
                <w:b w:val="false"/>
                <w:i w:val="false"/>
                <w:color w:val="000000"/>
                <w:sz w:val="20"/>
              </w:rPr>
              <w:t>
социального обеспечения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15 243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строительство и реконструкцию
</w:t>
            </w:r>
            <w:r>
              <w:br/>
            </w:r>
            <w:r>
              <w:rPr>
                <w:rFonts w:ascii="Times New Roman"/>
                <w:b w:val="false"/>
                <w:i w:val="false"/>
                <w:color w:val="000000"/>
                <w:sz w:val="20"/>
              </w:rPr>
              <w:t>
объектов социального обеспечения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2 915 495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выплату
</w:t>
            </w:r>
            <w:r>
              <w:br/>
            </w:r>
            <w:r>
              <w:rPr>
                <w:rFonts w:ascii="Times New Roman"/>
                <w:b w:val="false"/>
                <w:i w:val="false"/>
                <w:color w:val="000000"/>
                <w:sz w:val="20"/>
              </w:rPr>
              <w:t>
государственной адресной
</w:t>
            </w:r>
            <w:r>
              <w:br/>
            </w:r>
            <w:r>
              <w:rPr>
                <w:rFonts w:ascii="Times New Roman"/>
                <w:b w:val="false"/>
                <w:i w:val="false"/>
                <w:color w:val="000000"/>
                <w:sz w:val="20"/>
              </w:rPr>
              <w:t>
социальной помощи и ежемесячного
</w:t>
            </w:r>
            <w:r>
              <w:br/>
            </w:r>
            <w:r>
              <w:rPr>
                <w:rFonts w:ascii="Times New Roman"/>
                <w:b w:val="false"/>
                <w:i w:val="false"/>
                <w:color w:val="000000"/>
                <w:sz w:val="20"/>
              </w:rPr>
              <w:t>
государственного пособия на детей
</w:t>
            </w:r>
            <w:r>
              <w:br/>
            </w:r>
            <w:r>
              <w:rPr>
                <w:rFonts w:ascii="Times New Roman"/>
                <w:b w:val="false"/>
                <w:i w:val="false"/>
                <w:color w:val="000000"/>
                <w:sz w:val="20"/>
              </w:rPr>
              <w:t>
до 18 лет в связи с ростом размера
</w:t>
            </w:r>
            <w:r>
              <w:br/>
            </w:r>
            <w:r>
              <w:rPr>
                <w:rFonts w:ascii="Times New Roman"/>
                <w:b w:val="false"/>
                <w:i w:val="false"/>
                <w:color w:val="000000"/>
                <w:sz w:val="20"/>
              </w:rPr>
              <w:t>
прожиточного минимума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2 785 500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Методологическое обеспечение
</w:t>
            </w:r>
            <w:r>
              <w:br/>
            </w:r>
            <w:r>
              <w:rPr>
                <w:rFonts w:ascii="Times New Roman"/>
                <w:b w:val="false"/>
                <w:i w:val="false"/>
                <w:color w:val="000000"/>
                <w:sz w:val="20"/>
              </w:rPr>
              <w:t>
оказания инвалидам
</w:t>
            </w:r>
            <w:r>
              <w:br/>
            </w:r>
            <w:r>
              <w:rPr>
                <w:rFonts w:ascii="Times New Roman"/>
                <w:b w:val="false"/>
                <w:i w:val="false"/>
                <w:color w:val="000000"/>
                <w:sz w:val="20"/>
              </w:rPr>
              <w:t>
протезно-ортопедической помощи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21 448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027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Переселение на историческую родину
</w:t>
            </w:r>
            <w:r>
              <w:br/>
            </w:r>
            <w:r>
              <w:rPr>
                <w:rFonts w:ascii="Times New Roman"/>
                <w:b w:val="false"/>
                <w:i w:val="false"/>
                <w:color w:val="000000"/>
                <w:sz w:val="20"/>
              </w:rPr>
              <w:t>
и социальная защита оралманов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12 176 203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052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Изучение актуальных проблем в
</w:t>
            </w:r>
            <w:r>
              <w:br/>
            </w:r>
            <w:r>
              <w:rPr>
                <w:rFonts w:ascii="Times New Roman"/>
                <w:b w:val="false"/>
                <w:i w:val="false"/>
                <w:color w:val="000000"/>
                <w:sz w:val="20"/>
              </w:rPr>
              <w:t>
области труда, занятости,
</w:t>
            </w:r>
            <w:r>
              <w:br/>
            </w:r>
            <w:r>
              <w:rPr>
                <w:rFonts w:ascii="Times New Roman"/>
                <w:b w:val="false"/>
                <w:i w:val="false"/>
                <w:color w:val="000000"/>
                <w:sz w:val="20"/>
              </w:rPr>
              <w:t>
социальной защиты и миграции
</w:t>
            </w:r>
            <w:r>
              <w:br/>
            </w:r>
            <w:r>
              <w:rPr>
                <w:rFonts w:ascii="Times New Roman"/>
                <w:b w:val="false"/>
                <w:i w:val="false"/>
                <w:color w:val="000000"/>
                <w:sz w:val="20"/>
              </w:rPr>
              <w:t>
населения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07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Жилищно-коммунальное хозяйство
</w:t>
            </w:r>
            <w:r>
              <w:rPr>
                <w:rFonts w:ascii="Times New Roman"/>
                <w:b/>
                <w:i w:val="false"/>
                <w:color w:val="000000"/>
                <w:sz w:val="20"/>
              </w:rPr>
              <w:t>
</w:t>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84 388 420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231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энергетики и
</w:t>
            </w:r>
            <w:r>
              <w:rPr>
                <w:rFonts w:ascii="Times New Roman"/>
                <w:b w:val="false"/>
                <w:i w:val="false"/>
                <w:color w:val="000000"/>
                <w:sz w:val="20"/>
              </w:rPr>
              <w:t>
</w:t>
            </w:r>
            <w:r>
              <w:br/>
            </w:r>
            <w:r>
              <w:rPr>
                <w:rFonts w:ascii="Times New Roman"/>
                <w:b w:val="false"/>
                <w:i w:val="false"/>
                <w:color w:val="000000"/>
                <w:sz w:val="20"/>
              </w:rPr>
              <w:t>
минеральных ресурсов Республики
</w:t>
            </w:r>
            <w:r>
              <w:br/>
            </w:r>
            <w:r>
              <w:rPr>
                <w:rFonts w:ascii="Times New Roman"/>
                <w:b w:val="false"/>
                <w:i w:val="false"/>
                <w:color w:val="000000"/>
                <w:sz w:val="20"/>
              </w:rPr>
              <w:t>
Казахстан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3 488 857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w:t>
            </w:r>
            <w:r>
              <w:br/>
            </w:r>
            <w:r>
              <w:rPr>
                <w:rFonts w:ascii="Times New Roman"/>
                <w:b w:val="false"/>
                <w:i w:val="false"/>
                <w:color w:val="000000"/>
                <w:sz w:val="20"/>
              </w:rPr>
              <w:t>
областному бюджету Актюбинской
</w:t>
            </w:r>
            <w:r>
              <w:br/>
            </w:r>
            <w:r>
              <w:rPr>
                <w:rFonts w:ascii="Times New Roman"/>
                <w:b w:val="false"/>
                <w:i w:val="false"/>
                <w:color w:val="000000"/>
                <w:sz w:val="20"/>
              </w:rPr>
              <w:t>
области на строительство
</w:t>
            </w:r>
            <w:r>
              <w:br/>
            </w:r>
            <w:r>
              <w:rPr>
                <w:rFonts w:ascii="Times New Roman"/>
                <w:b w:val="false"/>
                <w:i w:val="false"/>
                <w:color w:val="000000"/>
                <w:sz w:val="20"/>
              </w:rPr>
              <w:t>
подводящего газопровода
</w:t>
            </w:r>
            <w:r>
              <w:br/>
            </w:r>
            <w:r>
              <w:rPr>
                <w:rFonts w:ascii="Times New Roman"/>
                <w:b w:val="false"/>
                <w:i w:val="false"/>
                <w:color w:val="000000"/>
                <w:sz w:val="20"/>
              </w:rPr>
              <w:t>
Мартукского района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988 857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054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сети магистрального
</w:t>
            </w:r>
            <w:r>
              <w:br/>
            </w:r>
            <w:r>
              <w:rPr>
                <w:rFonts w:ascii="Times New Roman"/>
                <w:b w:val="false"/>
                <w:i w:val="false"/>
                <w:color w:val="000000"/>
                <w:sz w:val="20"/>
              </w:rPr>
              <w:t>
газопровода Бейнеу-Шымкент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056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областным бюджетам для обеспечения
</w:t>
            </w:r>
            <w:r>
              <w:br/>
            </w:r>
            <w:r>
              <w:rPr>
                <w:rFonts w:ascii="Times New Roman"/>
                <w:b w:val="false"/>
                <w:i w:val="false"/>
                <w:color w:val="000000"/>
                <w:sz w:val="20"/>
              </w:rPr>
              <w:t>
бесперебойного теплоснабжения
</w:t>
            </w:r>
            <w:r>
              <w:br/>
            </w:r>
            <w:r>
              <w:rPr>
                <w:rFonts w:ascii="Times New Roman"/>
                <w:b w:val="false"/>
                <w:i w:val="false"/>
                <w:color w:val="000000"/>
                <w:sz w:val="20"/>
              </w:rPr>
              <w:t>
малых городов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233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индустрии и
</w:t>
            </w:r>
            <w:r>
              <w:rPr>
                <w:rFonts w:ascii="Times New Roman"/>
                <w:b w:val="false"/>
                <w:i w:val="false"/>
                <w:color w:val="000000"/>
                <w:sz w:val="20"/>
              </w:rPr>
              <w:t>
</w:t>
            </w:r>
            <w:r>
              <w:br/>
            </w:r>
            <w:r>
              <w:rPr>
                <w:rFonts w:ascii="Times New Roman"/>
                <w:b w:val="false"/>
                <w:i w:val="false"/>
                <w:color w:val="000000"/>
                <w:sz w:val="20"/>
              </w:rPr>
              <w:t>
торговли Республики Казахстан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80 899 563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развитие и обустройство
</w:t>
            </w:r>
            <w:r>
              <w:br/>
            </w:r>
            <w:r>
              <w:rPr>
                <w:rFonts w:ascii="Times New Roman"/>
                <w:b w:val="false"/>
                <w:i w:val="false"/>
                <w:color w:val="000000"/>
                <w:sz w:val="20"/>
              </w:rPr>
              <w:t>
инженерно-коммуникационной
</w:t>
            </w:r>
            <w:r>
              <w:br/>
            </w:r>
            <w:r>
              <w:rPr>
                <w:rFonts w:ascii="Times New Roman"/>
                <w:b w:val="false"/>
                <w:i w:val="false"/>
                <w:color w:val="000000"/>
                <w:sz w:val="20"/>
              </w:rPr>
              <w:t>
инфраструктуры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36 564 139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областному бюджету Карагандинской
</w:t>
            </w:r>
            <w:r>
              <w:br/>
            </w:r>
            <w:r>
              <w:rPr>
                <w:rFonts w:ascii="Times New Roman"/>
                <w:b w:val="false"/>
                <w:i w:val="false"/>
                <w:color w:val="000000"/>
                <w:sz w:val="20"/>
              </w:rPr>
              <w:t>
области на капитальный ремонт
</w:t>
            </w:r>
            <w:r>
              <w:br/>
            </w:r>
            <w:r>
              <w:rPr>
                <w:rFonts w:ascii="Times New Roman"/>
                <w:b w:val="false"/>
                <w:i w:val="false"/>
                <w:color w:val="000000"/>
                <w:sz w:val="20"/>
              </w:rPr>
              <w:t>
жилья военнослужащих в городе
</w:t>
            </w:r>
            <w:r>
              <w:br/>
            </w:r>
            <w:r>
              <w:rPr>
                <w:rFonts w:ascii="Times New Roman"/>
                <w:b w:val="false"/>
                <w:i w:val="false"/>
                <w:color w:val="000000"/>
                <w:sz w:val="20"/>
              </w:rPr>
              <w:t>
Приозерске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130 251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024
</w:t>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Целевые трансферты на развитие
</w:t>
            </w:r>
            <w:r>
              <w:rPr>
                <w:rFonts w:ascii="Times New Roman"/>
                <w:b w:val="false"/>
                <w:i w:val="false"/>
                <w:color w:val="000000"/>
                <w:sz w:val="20"/>
              </w:rPr>
              <w:t>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развитие системы водоснабжения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12 889 968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Астаны и Алматы на строительство жилья  государственного коммунального жилищного фонда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8 733 838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028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развитие коммунального хозяйства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9 451 261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развитие благоустройства городов
</w:t>
            </w:r>
            <w:r>
              <w:br/>
            </w:r>
            <w:r>
              <w:rPr>
                <w:rFonts w:ascii="Times New Roman"/>
                <w:b w:val="false"/>
                <w:i w:val="false"/>
                <w:color w:val="000000"/>
                <w:sz w:val="20"/>
              </w:rPr>
              <w:t>
и населенных пунктов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10 468 906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037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областному бюджету Карагандинской
</w:t>
            </w:r>
            <w:r>
              <w:br/>
            </w:r>
            <w:r>
              <w:rPr>
                <w:rFonts w:ascii="Times New Roman"/>
                <w:b w:val="false"/>
                <w:i w:val="false"/>
                <w:color w:val="000000"/>
                <w:sz w:val="20"/>
              </w:rPr>
              <w:t>
области на поддержание
</w:t>
            </w:r>
            <w:r>
              <w:br/>
            </w:r>
            <w:r>
              <w:rPr>
                <w:rFonts w:ascii="Times New Roman"/>
                <w:b w:val="false"/>
                <w:i w:val="false"/>
                <w:color w:val="000000"/>
                <w:sz w:val="20"/>
              </w:rPr>
              <w:t>
инфраcтруктуры города Приозерска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661 200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062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бюджету города Астаны на
</w:t>
            </w:r>
            <w:r>
              <w:br/>
            </w:r>
            <w:r>
              <w:rPr>
                <w:rFonts w:ascii="Times New Roman"/>
                <w:b w:val="false"/>
                <w:i w:val="false"/>
                <w:color w:val="000000"/>
                <w:sz w:val="20"/>
              </w:rPr>
              <w:t>
приобретение коммунальной техники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08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Культура, спорт, туризм и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информационное пространство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87 141 510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101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Администрация Президента
</w:t>
            </w:r>
            <w:r>
              <w:rPr>
                <w:rFonts w:ascii="Times New Roman"/>
                <w:b w:val="false"/>
                <w:i w:val="false"/>
                <w:color w:val="000000"/>
                <w:sz w:val="20"/>
              </w:rPr>
              <w:t>
</w:t>
            </w:r>
            <w:r>
              <w:br/>
            </w:r>
            <w:r>
              <w:rPr>
                <w:rFonts w:ascii="Times New Roman"/>
                <w:b w:val="false"/>
                <w:i w:val="false"/>
                <w:color w:val="000000"/>
                <w:sz w:val="20"/>
              </w:rPr>
              <w:t>
Республики Казахстан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73 546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Хранение историко-культурных ценностей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73 546
</w:t>
            </w:r>
          </w:p>
        </w:tc>
      </w:tr>
      <w:tr>
        <w:trPr>
          <w:trHeight w:val="72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205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туризма и спорта
</w:t>
            </w:r>
            <w:r>
              <w:rPr>
                <w:rFonts w:ascii="Times New Roman"/>
                <w:b w:val="false"/>
                <w:i w:val="false"/>
                <w:color w:val="000000"/>
                <w:sz w:val="20"/>
              </w:rPr>
              <w:t>
</w:t>
            </w:r>
            <w:r>
              <w:br/>
            </w:r>
            <w:r>
              <w:rPr>
                <w:rFonts w:ascii="Times New Roman"/>
                <w:b w:val="false"/>
                <w:i w:val="false"/>
                <w:color w:val="000000"/>
                <w:sz w:val="20"/>
              </w:rPr>
              <w:t>
Республики Казахстан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24 565 401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уполно-
</w:t>
            </w:r>
            <w:r>
              <w:br/>
            </w:r>
            <w:r>
              <w:rPr>
                <w:rFonts w:ascii="Times New Roman"/>
                <w:b w:val="false"/>
                <w:i w:val="false"/>
                <w:color w:val="000000"/>
                <w:sz w:val="20"/>
              </w:rPr>
              <w:t>
моченного органа в области
</w:t>
            </w:r>
            <w:r>
              <w:br/>
            </w:r>
            <w:r>
              <w:rPr>
                <w:rFonts w:ascii="Times New Roman"/>
                <w:b w:val="false"/>
                <w:i w:val="false"/>
                <w:color w:val="000000"/>
                <w:sz w:val="20"/>
              </w:rPr>
              <w:t>
туризма и спорта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440 389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w:t>
            </w:r>
            <w:r>
              <w:br/>
            </w:r>
            <w:r>
              <w:rPr>
                <w:rFonts w:ascii="Times New Roman"/>
                <w:b w:val="false"/>
                <w:i w:val="false"/>
                <w:color w:val="000000"/>
                <w:sz w:val="20"/>
              </w:rPr>
              <w:t>
объектов спорта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13 869 565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Поддержка развития массового
</w:t>
            </w:r>
            <w:r>
              <w:br/>
            </w:r>
            <w:r>
              <w:rPr>
                <w:rFonts w:ascii="Times New Roman"/>
                <w:b w:val="false"/>
                <w:i w:val="false"/>
                <w:color w:val="000000"/>
                <w:sz w:val="20"/>
              </w:rPr>
              <w:t>
спорта и национальных видов спорта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87 596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w:t>
            </w:r>
            <w:r>
              <w:br/>
            </w:r>
            <w:r>
              <w:rPr>
                <w:rFonts w:ascii="Times New Roman"/>
                <w:b w:val="false"/>
                <w:i w:val="false"/>
                <w:color w:val="000000"/>
                <w:sz w:val="20"/>
              </w:rPr>
              <w:t>
области спорта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42 800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премии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развитие объектов спорта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5 033 487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Формирование туристского имиджа 
</w:t>
            </w:r>
            <w:r>
              <w:br/>
            </w:r>
            <w:r>
              <w:rPr>
                <w:rFonts w:ascii="Times New Roman"/>
                <w:b w:val="false"/>
                <w:i w:val="false"/>
                <w:color w:val="000000"/>
                <w:sz w:val="20"/>
              </w:rPr>
              <w:t>
Казахстана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505 543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спорта высших достижений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4 526 064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специальной экономической
</w:t>
            </w:r>
            <w:r>
              <w:br/>
            </w:r>
            <w:r>
              <w:rPr>
                <w:rFonts w:ascii="Times New Roman"/>
                <w:b w:val="false"/>
                <w:i w:val="false"/>
                <w:color w:val="000000"/>
                <w:sz w:val="20"/>
              </w:rPr>
              <w:t>
зоны "Бурабай"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48 257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Борьба с наркоманией и наркобизнесом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11 510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206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культуры и
</w:t>
            </w:r>
            <w:r>
              <w:rPr>
                <w:rFonts w:ascii="Times New Roman"/>
                <w:b w:val="false"/>
                <w:i w:val="false"/>
                <w:color w:val="000000"/>
                <w:sz w:val="20"/>
              </w:rPr>
              <w:t>
</w:t>
            </w:r>
            <w:r>
              <w:br/>
            </w:r>
            <w:r>
              <w:rPr>
                <w:rFonts w:ascii="Times New Roman"/>
                <w:b w:val="false"/>
                <w:i w:val="false"/>
                <w:color w:val="000000"/>
                <w:sz w:val="20"/>
              </w:rPr>
              <w:t>
информации Республики Казахстан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57 805 219
</w:t>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w:t>
            </w:r>
            <w:r>
              <w:br/>
            </w:r>
            <w:r>
              <w:rPr>
                <w:rFonts w:ascii="Times New Roman"/>
                <w:b w:val="false"/>
                <w:i w:val="false"/>
                <w:color w:val="000000"/>
                <w:sz w:val="20"/>
              </w:rPr>
              <w:t>
уполномоченного органа в области
</w:t>
            </w:r>
            <w:r>
              <w:br/>
            </w:r>
            <w:r>
              <w:rPr>
                <w:rFonts w:ascii="Times New Roman"/>
                <w:b w:val="false"/>
                <w:i w:val="false"/>
                <w:color w:val="000000"/>
                <w:sz w:val="20"/>
              </w:rPr>
              <w:t>
культуры и информации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323 154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w:t>
            </w:r>
            <w:r>
              <w:br/>
            </w:r>
            <w:r>
              <w:rPr>
                <w:rFonts w:ascii="Times New Roman"/>
                <w:b w:val="false"/>
                <w:i w:val="false"/>
                <w:color w:val="000000"/>
                <w:sz w:val="20"/>
              </w:rPr>
              <w:t>
области культуры и информации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245 035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премии и стипендии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49 503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Увековечение памяти деятелей государства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государственного языка и
</w:t>
            </w:r>
            <w:r>
              <w:br/>
            </w:r>
            <w:r>
              <w:rPr>
                <w:rFonts w:ascii="Times New Roman"/>
                <w:b w:val="false"/>
                <w:i w:val="false"/>
                <w:color w:val="000000"/>
                <w:sz w:val="20"/>
              </w:rPr>
              <w:t>
других языков народов Казахстана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568 035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развитие объектов культуры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26 951 699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Хранение историко-культурных ценностей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1 092 940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сохранности памятников
</w:t>
            </w:r>
            <w:r>
              <w:br/>
            </w:r>
            <w:r>
              <w:rPr>
                <w:rFonts w:ascii="Times New Roman"/>
                <w:b w:val="false"/>
                <w:i w:val="false"/>
                <w:color w:val="000000"/>
                <w:sz w:val="20"/>
              </w:rPr>
              <w:t>
историко-культурного наследия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1 138 492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Производство национальных фильмов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1 392 527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сохранности архивного фонда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325 701
</w:t>
            </w:r>
          </w:p>
        </w:tc>
      </w:tr>
      <w:tr>
        <w:trPr>
          <w:trHeight w:val="72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социально значимых и
</w:t>
            </w:r>
            <w:r>
              <w:br/>
            </w:r>
            <w:r>
              <w:rPr>
                <w:rFonts w:ascii="Times New Roman"/>
                <w:b w:val="false"/>
                <w:i w:val="false"/>
                <w:color w:val="000000"/>
                <w:sz w:val="20"/>
              </w:rPr>
              <w:t>
культурных мероприятий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1 147 234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функционирования
</w:t>
            </w:r>
            <w:r>
              <w:br/>
            </w:r>
            <w:r>
              <w:rPr>
                <w:rFonts w:ascii="Times New Roman"/>
                <w:b w:val="false"/>
                <w:i w:val="false"/>
                <w:color w:val="000000"/>
                <w:sz w:val="20"/>
              </w:rPr>
              <w:t>
театрально-концертных организаций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3 395 034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общедоступности информации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1 044 788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сохранности архива печати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35 488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Издание социально важных видов
</w:t>
            </w:r>
            <w:r>
              <w:br/>
            </w:r>
            <w:r>
              <w:rPr>
                <w:rFonts w:ascii="Times New Roman"/>
                <w:b w:val="false"/>
                <w:i w:val="false"/>
                <w:color w:val="000000"/>
                <w:sz w:val="20"/>
              </w:rPr>
              <w:t>
литературы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1 000 000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государственной
</w:t>
            </w:r>
            <w:r>
              <w:br/>
            </w:r>
            <w:r>
              <w:rPr>
                <w:rFonts w:ascii="Times New Roman"/>
                <w:b w:val="false"/>
                <w:i w:val="false"/>
                <w:color w:val="000000"/>
                <w:sz w:val="20"/>
              </w:rPr>
              <w:t>
политики в области внутриполи-
</w:t>
            </w:r>
            <w:r>
              <w:br/>
            </w:r>
            <w:r>
              <w:rPr>
                <w:rFonts w:ascii="Times New Roman"/>
                <w:b w:val="false"/>
                <w:i w:val="false"/>
                <w:color w:val="000000"/>
                <w:sz w:val="20"/>
              </w:rPr>
              <w:t>
тической стабильности и
</w:t>
            </w:r>
            <w:r>
              <w:br/>
            </w:r>
            <w:r>
              <w:rPr>
                <w:rFonts w:ascii="Times New Roman"/>
                <w:b w:val="false"/>
                <w:i w:val="false"/>
                <w:color w:val="000000"/>
                <w:sz w:val="20"/>
              </w:rPr>
              <w:t>
общественного согласия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1 087 090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культуры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284 026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информационных систем по
</w:t>
            </w:r>
            <w:r>
              <w:br/>
            </w:r>
            <w:r>
              <w:rPr>
                <w:rFonts w:ascii="Times New Roman"/>
                <w:b w:val="false"/>
                <w:i w:val="false"/>
                <w:color w:val="000000"/>
                <w:sz w:val="20"/>
              </w:rPr>
              <w:t>
развитию государственного языка и
</w:t>
            </w:r>
            <w:r>
              <w:br/>
            </w:r>
            <w:r>
              <w:rPr>
                <w:rFonts w:ascii="Times New Roman"/>
                <w:b w:val="false"/>
                <w:i w:val="false"/>
                <w:color w:val="000000"/>
                <w:sz w:val="20"/>
              </w:rPr>
              <w:t>
других языков народов Казахстана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975 856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государственной
</w:t>
            </w:r>
            <w:r>
              <w:br/>
            </w:r>
            <w:r>
              <w:rPr>
                <w:rFonts w:ascii="Times New Roman"/>
                <w:b w:val="false"/>
                <w:i w:val="false"/>
                <w:color w:val="000000"/>
                <w:sz w:val="20"/>
              </w:rPr>
              <w:t>
информационной политики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16 467 456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цифрового
</w:t>
            </w:r>
            <w:r>
              <w:br/>
            </w:r>
            <w:r>
              <w:rPr>
                <w:rFonts w:ascii="Times New Roman"/>
                <w:b w:val="false"/>
                <w:i w:val="false"/>
                <w:color w:val="000000"/>
                <w:sz w:val="20"/>
              </w:rPr>
              <w:t>
телерадиовещания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22 400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Борьба с наркоманией и наркобизнесом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10 902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7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человеческого капитала в
</w:t>
            </w:r>
            <w:r>
              <w:br/>
            </w:r>
            <w:r>
              <w:rPr>
                <w:rFonts w:ascii="Times New Roman"/>
                <w:b w:val="false"/>
                <w:i w:val="false"/>
                <w:color w:val="000000"/>
                <w:sz w:val="20"/>
              </w:rPr>
              <w:t>
рамках электронного правительства
</w:t>
            </w:r>
          </w:p>
        </w:tc>
        <w:tc>
          <w:tcPr>
            <w:tcW w:w="3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242 859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013"/>
        <w:gridCol w:w="973"/>
        <w:gridCol w:w="7313"/>
        <w:gridCol w:w="2993"/>
      </w:tblGrid>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225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образования и
</w:t>
            </w:r>
            <w:r>
              <w:rPr>
                <w:rFonts w:ascii="Times New Roman"/>
                <w:b w:val="false"/>
                <w:i w:val="false"/>
                <w:color w:val="000000"/>
                <w:sz w:val="20"/>
              </w:rPr>
              <w:t>
</w:t>
            </w:r>
            <w:r>
              <w:br/>
            </w:r>
            <w:r>
              <w:rPr>
                <w:rFonts w:ascii="Times New Roman"/>
                <w:b w:val="false"/>
                <w:i w:val="false"/>
                <w:color w:val="000000"/>
                <w:sz w:val="20"/>
              </w:rPr>
              <w:t>
науки Республики Казахстан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1 032 454
</w:t>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Хранение научно-исторических
</w:t>
            </w:r>
            <w:r>
              <w:br/>
            </w:r>
            <w:r>
              <w:rPr>
                <w:rFonts w:ascii="Times New Roman"/>
                <w:b w:val="false"/>
                <w:i w:val="false"/>
                <w:color w:val="000000"/>
                <w:sz w:val="20"/>
              </w:rPr>
              <w:t>
ценностей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6 970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доступности научной,
</w:t>
            </w:r>
            <w:r>
              <w:br/>
            </w:r>
            <w:r>
              <w:rPr>
                <w:rFonts w:ascii="Times New Roman"/>
                <w:b w:val="false"/>
                <w:i w:val="false"/>
                <w:color w:val="000000"/>
                <w:sz w:val="20"/>
              </w:rPr>
              <w:t>
научно-технической и научно-
</w:t>
            </w:r>
            <w:r>
              <w:br/>
            </w:r>
            <w:r>
              <w:rPr>
                <w:rFonts w:ascii="Times New Roman"/>
                <w:b w:val="false"/>
                <w:i w:val="false"/>
                <w:color w:val="000000"/>
                <w:sz w:val="20"/>
              </w:rPr>
              <w:t>
педагогической информации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434 170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молодежной политики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591 314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226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здравоохранения
</w:t>
            </w:r>
            <w:r>
              <w:rPr>
                <w:rFonts w:ascii="Times New Roman"/>
                <w:b w:val="false"/>
                <w:i w:val="false"/>
                <w:color w:val="000000"/>
                <w:sz w:val="20"/>
              </w:rPr>
              <w:t>
</w:t>
            </w:r>
            <w:r>
              <w:br/>
            </w:r>
            <w:r>
              <w:rPr>
                <w:rFonts w:ascii="Times New Roman"/>
                <w:b w:val="false"/>
                <w:i w:val="false"/>
                <w:color w:val="000000"/>
                <w:sz w:val="20"/>
              </w:rPr>
              <w:t>
Республики Казахстан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7 638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общедоступности
</w:t>
            </w:r>
            <w:r>
              <w:br/>
            </w:r>
            <w:r>
              <w:rPr>
                <w:rFonts w:ascii="Times New Roman"/>
                <w:b w:val="false"/>
                <w:i w:val="false"/>
                <w:color w:val="000000"/>
                <w:sz w:val="20"/>
              </w:rPr>
              <w:t>
информации в области здравоохранения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7 638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694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Управление делами Президента
</w:t>
            </w:r>
            <w:r>
              <w:rPr>
                <w:rFonts w:ascii="Times New Roman"/>
                <w:b w:val="false"/>
                <w:i w:val="false"/>
                <w:color w:val="000000"/>
                <w:sz w:val="20"/>
              </w:rPr>
              <w:t>
</w:t>
            </w:r>
            <w:r>
              <w:br/>
            </w:r>
            <w:r>
              <w:rPr>
                <w:rFonts w:ascii="Times New Roman"/>
                <w:b w:val="false"/>
                <w:i w:val="false"/>
                <w:color w:val="000000"/>
                <w:sz w:val="20"/>
              </w:rPr>
              <w:t>
Республики Казахстан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3 657 252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государственной
</w:t>
            </w:r>
            <w:r>
              <w:br/>
            </w:r>
            <w:r>
              <w:rPr>
                <w:rFonts w:ascii="Times New Roman"/>
                <w:b w:val="false"/>
                <w:i w:val="false"/>
                <w:color w:val="000000"/>
                <w:sz w:val="20"/>
              </w:rPr>
              <w:t>
информационной политики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144 448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инфраструктуры
</w:t>
            </w:r>
            <w:r>
              <w:br/>
            </w:r>
            <w:r>
              <w:rPr>
                <w:rFonts w:ascii="Times New Roman"/>
                <w:b w:val="false"/>
                <w:i w:val="false"/>
                <w:color w:val="000000"/>
                <w:sz w:val="20"/>
              </w:rPr>
              <w:t>
Щучинско-Боровской курортной зоны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3 512 804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09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Топливно-энергетический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комплекс и недропользование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51 402 232
</w:t>
            </w:r>
            <w:r>
              <w:rPr>
                <w:rFonts w:ascii="Times New Roman"/>
                <w:b/>
                <w:i w:val="false"/>
                <w:color w:val="000000"/>
                <w:sz w:val="20"/>
              </w:rPr>
              <w:t>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225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образования и
</w:t>
            </w:r>
            <w:r>
              <w:rPr>
                <w:rFonts w:ascii="Times New Roman"/>
                <w:b w:val="false"/>
                <w:i w:val="false"/>
                <w:color w:val="000000"/>
                <w:sz w:val="20"/>
              </w:rPr>
              <w:t>
</w:t>
            </w:r>
            <w:r>
              <w:br/>
            </w:r>
            <w:r>
              <w:rPr>
                <w:rFonts w:ascii="Times New Roman"/>
                <w:b w:val="false"/>
                <w:i w:val="false"/>
                <w:color w:val="000000"/>
                <w:sz w:val="20"/>
              </w:rPr>
              <w:t>
науки Республики Казахстан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229 533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Мониторинг сейсмологической
</w:t>
            </w:r>
            <w:r>
              <w:br/>
            </w:r>
            <w:r>
              <w:rPr>
                <w:rFonts w:ascii="Times New Roman"/>
                <w:b w:val="false"/>
                <w:i w:val="false"/>
                <w:color w:val="000000"/>
                <w:sz w:val="20"/>
              </w:rPr>
              <w:t>
информации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229 533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231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энергетики и
</w:t>
            </w:r>
            <w:r>
              <w:rPr>
                <w:rFonts w:ascii="Times New Roman"/>
                <w:b w:val="false"/>
                <w:i w:val="false"/>
                <w:color w:val="000000"/>
                <w:sz w:val="20"/>
              </w:rPr>
              <w:t>
</w:t>
            </w:r>
            <w:r>
              <w:br/>
            </w:r>
            <w:r>
              <w:rPr>
                <w:rFonts w:ascii="Times New Roman"/>
                <w:b w:val="false"/>
                <w:i w:val="false"/>
                <w:color w:val="000000"/>
                <w:sz w:val="20"/>
              </w:rPr>
              <w:t>
минеральных ресурсов
</w:t>
            </w:r>
            <w:r>
              <w:br/>
            </w:r>
            <w:r>
              <w:rPr>
                <w:rFonts w:ascii="Times New Roman"/>
                <w:b w:val="false"/>
                <w:i w:val="false"/>
                <w:color w:val="000000"/>
                <w:sz w:val="20"/>
              </w:rPr>
              <w:t>
Республики Казахстан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51 172 699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w:t>
            </w:r>
            <w:r>
              <w:br/>
            </w:r>
            <w:r>
              <w:rPr>
                <w:rFonts w:ascii="Times New Roman"/>
                <w:b w:val="false"/>
                <w:i w:val="false"/>
                <w:color w:val="000000"/>
                <w:sz w:val="20"/>
              </w:rPr>
              <w:t>
уполномоченного органа в сфере
</w:t>
            </w:r>
            <w:r>
              <w:br/>
            </w:r>
            <w:r>
              <w:rPr>
                <w:rFonts w:ascii="Times New Roman"/>
                <w:b w:val="false"/>
                <w:i w:val="false"/>
                <w:color w:val="000000"/>
                <w:sz w:val="20"/>
              </w:rPr>
              <w:t>
энергетики и минеральных ресурсов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884 902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ведения учета
</w:t>
            </w:r>
            <w:r>
              <w:br/>
            </w:r>
            <w:r>
              <w:rPr>
                <w:rFonts w:ascii="Times New Roman"/>
                <w:b w:val="false"/>
                <w:i w:val="false"/>
                <w:color w:val="000000"/>
                <w:sz w:val="20"/>
              </w:rPr>
              <w:t>
государственного имущества, право пользования которым подлежит передаче подрядчикам по нефтегазовым проектам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18 192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w:t>
            </w:r>
            <w:r>
              <w:br/>
            </w:r>
            <w:r>
              <w:rPr>
                <w:rFonts w:ascii="Times New Roman"/>
                <w:b w:val="false"/>
                <w:i w:val="false"/>
                <w:color w:val="000000"/>
                <w:sz w:val="20"/>
              </w:rPr>
              <w:t>
области геологии и использования
</w:t>
            </w:r>
            <w:r>
              <w:br/>
            </w:r>
            <w:r>
              <w:rPr>
                <w:rFonts w:ascii="Times New Roman"/>
                <w:b w:val="false"/>
                <w:i w:val="false"/>
                <w:color w:val="000000"/>
                <w:sz w:val="20"/>
              </w:rPr>
              <w:t>
недр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99 881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w:t>
            </w:r>
            <w:r>
              <w:br/>
            </w:r>
            <w:r>
              <w:rPr>
                <w:rFonts w:ascii="Times New Roman"/>
                <w:b w:val="false"/>
                <w:i w:val="false"/>
                <w:color w:val="000000"/>
                <w:sz w:val="20"/>
              </w:rPr>
              <w:t>
технологического характера в
</w:t>
            </w:r>
            <w:r>
              <w:br/>
            </w:r>
            <w:r>
              <w:rPr>
                <w:rFonts w:ascii="Times New Roman"/>
                <w:b w:val="false"/>
                <w:i w:val="false"/>
                <w:color w:val="000000"/>
                <w:sz w:val="20"/>
              </w:rPr>
              <w:t>
области топливно-энергетического
</w:t>
            </w:r>
            <w:r>
              <w:br/>
            </w:r>
            <w:r>
              <w:rPr>
                <w:rFonts w:ascii="Times New Roman"/>
                <w:b w:val="false"/>
                <w:i w:val="false"/>
                <w:color w:val="000000"/>
                <w:sz w:val="20"/>
              </w:rPr>
              <w:t>
комплекса, нефтехимии и
</w:t>
            </w:r>
            <w:r>
              <w:br/>
            </w:r>
            <w:r>
              <w:rPr>
                <w:rFonts w:ascii="Times New Roman"/>
                <w:b w:val="false"/>
                <w:i w:val="false"/>
                <w:color w:val="000000"/>
                <w:sz w:val="20"/>
              </w:rPr>
              <w:t>
минеральных ресурсов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898 900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Казахстанского
</w:t>
            </w:r>
            <w:r>
              <w:br/>
            </w:r>
            <w:r>
              <w:rPr>
                <w:rFonts w:ascii="Times New Roman"/>
                <w:b w:val="false"/>
                <w:i w:val="false"/>
                <w:color w:val="000000"/>
                <w:sz w:val="20"/>
              </w:rPr>
              <w:t>
термоядерного материаловедческого
</w:t>
            </w:r>
            <w:r>
              <w:br/>
            </w:r>
            <w:r>
              <w:rPr>
                <w:rFonts w:ascii="Times New Roman"/>
                <w:b w:val="false"/>
                <w:i w:val="false"/>
                <w:color w:val="000000"/>
                <w:sz w:val="20"/>
              </w:rPr>
              <w:t>
реактора Токамак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758 090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Совершенствование нормативно-
</w:t>
            </w:r>
            <w:r>
              <w:br/>
            </w:r>
            <w:r>
              <w:rPr>
                <w:rFonts w:ascii="Times New Roman"/>
                <w:b w:val="false"/>
                <w:i w:val="false"/>
                <w:color w:val="000000"/>
                <w:sz w:val="20"/>
              </w:rPr>
              <w:t>
технической базы в топливно-
</w:t>
            </w:r>
            <w:r>
              <w:br/>
            </w:r>
            <w:r>
              <w:rPr>
                <w:rFonts w:ascii="Times New Roman"/>
                <w:b w:val="false"/>
                <w:i w:val="false"/>
                <w:color w:val="000000"/>
                <w:sz w:val="20"/>
              </w:rPr>
              <w:t>
энергетическом комплексе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99 799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Консервация и ликвидация урановых рудников, захоронение техногенных отходов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635 812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Закрытие шахт Карагандинского
</w:t>
            </w:r>
            <w:r>
              <w:br/>
            </w:r>
            <w:r>
              <w:rPr>
                <w:rFonts w:ascii="Times New Roman"/>
                <w:b w:val="false"/>
                <w:i w:val="false"/>
                <w:color w:val="000000"/>
                <w:sz w:val="20"/>
              </w:rPr>
              <w:t>
угольного бассейна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533 499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радиационной
</w:t>
            </w:r>
            <w:r>
              <w:br/>
            </w:r>
            <w:r>
              <w:rPr>
                <w:rFonts w:ascii="Times New Roman"/>
                <w:b w:val="false"/>
                <w:i w:val="false"/>
                <w:color w:val="000000"/>
                <w:sz w:val="20"/>
              </w:rPr>
              <w:t>
безопасности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862 385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Формирование геологической
</w:t>
            </w:r>
            <w:r>
              <w:br/>
            </w:r>
            <w:r>
              <w:rPr>
                <w:rFonts w:ascii="Times New Roman"/>
                <w:b w:val="false"/>
                <w:i w:val="false"/>
                <w:color w:val="000000"/>
                <w:sz w:val="20"/>
              </w:rPr>
              <w:t>
информации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123 932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Государственное геологическое
</w:t>
            </w:r>
            <w:r>
              <w:br/>
            </w:r>
            <w:r>
              <w:rPr>
                <w:rFonts w:ascii="Times New Roman"/>
                <w:b w:val="false"/>
                <w:i w:val="false"/>
                <w:color w:val="000000"/>
                <w:sz w:val="20"/>
              </w:rPr>
              <w:t>
изучение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3 798 796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Мониторинг недр и недропользования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663 674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информационных систем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447 860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Ликвидация и консервация самоизливающихся скважин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692 770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Представление интересов государства
</w:t>
            </w:r>
            <w:r>
              <w:br/>
            </w:r>
            <w:r>
              <w:rPr>
                <w:rFonts w:ascii="Times New Roman"/>
                <w:b w:val="false"/>
                <w:i w:val="false"/>
                <w:color w:val="000000"/>
                <w:sz w:val="20"/>
              </w:rPr>
              <w:t>
в контрактах на проведение
</w:t>
            </w:r>
            <w:r>
              <w:br/>
            </w:r>
            <w:r>
              <w:rPr>
                <w:rFonts w:ascii="Times New Roman"/>
                <w:b w:val="false"/>
                <w:i w:val="false"/>
                <w:color w:val="000000"/>
                <w:sz w:val="20"/>
              </w:rPr>
              <w:t>
нефтяных операций, а также при
</w:t>
            </w:r>
            <w:r>
              <w:br/>
            </w:r>
            <w:r>
              <w:rPr>
                <w:rFonts w:ascii="Times New Roman"/>
                <w:b w:val="false"/>
                <w:i w:val="false"/>
                <w:color w:val="000000"/>
                <w:sz w:val="20"/>
              </w:rPr>
              <w:t>
транспортировке, переработке и
</w:t>
            </w:r>
            <w:r>
              <w:br/>
            </w:r>
            <w:r>
              <w:rPr>
                <w:rFonts w:ascii="Times New Roman"/>
                <w:b w:val="false"/>
                <w:i w:val="false"/>
                <w:color w:val="000000"/>
                <w:sz w:val="20"/>
              </w:rPr>
              <w:t>
реализации углеводородов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300 000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Возмещение ущерба работникам
</w:t>
            </w:r>
            <w:r>
              <w:br/>
            </w:r>
            <w:r>
              <w:rPr>
                <w:rFonts w:ascii="Times New Roman"/>
                <w:b w:val="false"/>
                <w:i w:val="false"/>
                <w:color w:val="000000"/>
                <w:sz w:val="20"/>
              </w:rPr>
              <w:t>
ликвидированных шахт, переданных в
</w:t>
            </w:r>
            <w:r>
              <w:br/>
            </w:r>
            <w:r>
              <w:rPr>
                <w:rFonts w:ascii="Times New Roman"/>
                <w:b w:val="false"/>
                <w:i w:val="false"/>
                <w:color w:val="000000"/>
                <w:sz w:val="20"/>
              </w:rPr>
              <w:t>
РГСП "Карагандаликвидшахт"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117 990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развитие
</w:t>
            </w:r>
            <w:r>
              <w:br/>
            </w:r>
            <w:r>
              <w:rPr>
                <w:rFonts w:ascii="Times New Roman"/>
                <w:b w:val="false"/>
                <w:i w:val="false"/>
                <w:color w:val="000000"/>
                <w:sz w:val="20"/>
              </w:rPr>
              <w:t>
теплоэнергетической системы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33 601 251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Передислокация ведомств Министерства энергетики и минеральных ресурсов Республики Казахстан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384 273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стабильного
</w:t>
            </w:r>
            <w:r>
              <w:br/>
            </w:r>
            <w:r>
              <w:rPr>
                <w:rFonts w:ascii="Times New Roman"/>
                <w:b w:val="false"/>
                <w:i w:val="false"/>
                <w:color w:val="000000"/>
                <w:sz w:val="20"/>
              </w:rPr>
              <w:t>
электроснабжения потребителей южных
</w:t>
            </w:r>
            <w:r>
              <w:br/>
            </w:r>
            <w:r>
              <w:rPr>
                <w:rFonts w:ascii="Times New Roman"/>
                <w:b w:val="false"/>
                <w:i w:val="false"/>
                <w:color w:val="000000"/>
                <w:sz w:val="20"/>
              </w:rPr>
              <w:t>
регионов Казахстана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5 159 945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Реализация инициативы прозрачности деятельности добывающих отраслей в
</w:t>
            </w:r>
            <w:r>
              <w:br/>
            </w:r>
            <w:r>
              <w:rPr>
                <w:rFonts w:ascii="Times New Roman"/>
                <w:b w:val="false"/>
                <w:i w:val="false"/>
                <w:color w:val="000000"/>
                <w:sz w:val="20"/>
              </w:rPr>
              <w:t>
Республике Казахстан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12 300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Мониторинг ядерных испытаний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56 245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049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Подготовительная работа по развитию атомной энергетики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763 953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057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уровня
</w:t>
            </w:r>
            <w:r>
              <w:br/>
            </w:r>
            <w:r>
              <w:rPr>
                <w:rFonts w:ascii="Times New Roman"/>
                <w:b w:val="false"/>
                <w:i w:val="false"/>
                <w:color w:val="000000"/>
                <w:sz w:val="20"/>
              </w:rPr>
              <w:t>
энергоэффективности отраслей
</w:t>
            </w:r>
            <w:r>
              <w:br/>
            </w:r>
            <w:r>
              <w:rPr>
                <w:rFonts w:ascii="Times New Roman"/>
                <w:b w:val="false"/>
                <w:i w:val="false"/>
                <w:color w:val="000000"/>
                <w:sz w:val="20"/>
              </w:rPr>
              <w:t>
экономики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200 000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электронного правительства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58 250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10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Сельское, водное, лесное,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рыбное хозяйство, особо
</w:t>
            </w:r>
            <w:r>
              <w:br/>
            </w:r>
            <w:r>
              <w:rPr>
                <w:rFonts w:ascii="Times New Roman"/>
                <w:b w:val="false"/>
                <w:i w:val="false"/>
                <w:color w:val="000000"/>
                <w:sz w:val="20"/>
              </w:rPr>
              <w:t>
охраняемые природные
</w:t>
            </w:r>
            <w:r>
              <w:br/>
            </w:r>
            <w:r>
              <w:rPr>
                <w:rFonts w:ascii="Times New Roman"/>
                <w:b w:val="false"/>
                <w:i w:val="false"/>
                <w:color w:val="000000"/>
                <w:sz w:val="20"/>
              </w:rPr>
              <w:t>
территории, охрана окружающей
</w:t>
            </w:r>
            <w:r>
              <w:br/>
            </w:r>
            <w:r>
              <w:rPr>
                <w:rFonts w:ascii="Times New Roman"/>
                <w:b w:val="false"/>
                <w:i w:val="false"/>
                <w:color w:val="000000"/>
                <w:sz w:val="20"/>
              </w:rPr>
              <w:t>
среды и животного мира,
</w:t>
            </w:r>
            <w:r>
              <w:br/>
            </w:r>
            <w:r>
              <w:rPr>
                <w:rFonts w:ascii="Times New Roman"/>
                <w:b w:val="false"/>
                <w:i w:val="false"/>
                <w:color w:val="000000"/>
                <w:sz w:val="20"/>
              </w:rPr>
              <w:t>
земельные отношения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118 251 475
</w:t>
            </w:r>
            <w:r>
              <w:rPr>
                <w:rFonts w:ascii="Times New Roman"/>
                <w:b/>
                <w:i w:val="false"/>
                <w:color w:val="000000"/>
                <w:sz w:val="20"/>
              </w:rPr>
              <w:t>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212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сельского
</w:t>
            </w:r>
            <w:r>
              <w:rPr>
                <w:rFonts w:ascii="Times New Roman"/>
                <w:b w:val="false"/>
                <w:i w:val="false"/>
                <w:color w:val="000000"/>
                <w:sz w:val="20"/>
              </w:rPr>
              <w:t>
</w:t>
            </w:r>
            <w:r>
              <w:br/>
            </w:r>
            <w:r>
              <w:rPr>
                <w:rFonts w:ascii="Times New Roman"/>
                <w:b w:val="false"/>
                <w:i w:val="false"/>
                <w:color w:val="000000"/>
                <w:sz w:val="20"/>
              </w:rPr>
              <w:t>
хозяйства Республики Казахстан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106 472 127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w:t>
            </w:r>
            <w:r>
              <w:br/>
            </w:r>
            <w:r>
              <w:rPr>
                <w:rFonts w:ascii="Times New Roman"/>
                <w:b w:val="false"/>
                <w:i w:val="false"/>
                <w:color w:val="000000"/>
                <w:sz w:val="20"/>
              </w:rPr>
              <w:t>
уполномоченного органа в области
</w:t>
            </w:r>
            <w:r>
              <w:br/>
            </w:r>
            <w:r>
              <w:rPr>
                <w:rFonts w:ascii="Times New Roman"/>
                <w:b w:val="false"/>
                <w:i w:val="false"/>
                <w:color w:val="000000"/>
                <w:sz w:val="20"/>
              </w:rPr>
              <w:t>
агропромышленного комплекса,
</w:t>
            </w:r>
            <w:r>
              <w:br/>
            </w:r>
            <w:r>
              <w:rPr>
                <w:rFonts w:ascii="Times New Roman"/>
                <w:b w:val="false"/>
                <w:i w:val="false"/>
                <w:color w:val="000000"/>
                <w:sz w:val="20"/>
              </w:rPr>
              <w:t>
лесного и водного хозяйства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7 178 298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Сохранение и улучшение
</w:t>
            </w:r>
            <w:r>
              <w:br/>
            </w:r>
            <w:r>
              <w:rPr>
                <w:rFonts w:ascii="Times New Roman"/>
                <w:b w:val="false"/>
                <w:i w:val="false"/>
                <w:color w:val="000000"/>
                <w:sz w:val="20"/>
              </w:rPr>
              <w:t>
мелиоративного состояния земель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175 929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Защита растений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3 326 913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Карантин растений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975 504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Определение сортовых и посевных
</w:t>
            </w:r>
            <w:r>
              <w:br/>
            </w:r>
            <w:r>
              <w:rPr>
                <w:rFonts w:ascii="Times New Roman"/>
                <w:b w:val="false"/>
                <w:i w:val="false"/>
                <w:color w:val="000000"/>
                <w:sz w:val="20"/>
              </w:rPr>
              <w:t>
качеств семенного и посадочного материала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216 000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Государственная поддержка развития агропромышленного комплекса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1 259 004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инфраструктуры
</w:t>
            </w:r>
            <w:r>
              <w:br/>
            </w:r>
            <w:r>
              <w:rPr>
                <w:rFonts w:ascii="Times New Roman"/>
                <w:b w:val="false"/>
                <w:i w:val="false"/>
                <w:color w:val="000000"/>
                <w:sz w:val="20"/>
              </w:rPr>
              <w:t>
государственных учреждений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278 567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развитие сельского хозяйства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21 698 062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субсидирование стоимости услуг
</w:t>
            </w:r>
            <w:r>
              <w:br/>
            </w:r>
            <w:r>
              <w:rPr>
                <w:rFonts w:ascii="Times New Roman"/>
                <w:b w:val="false"/>
                <w:i w:val="false"/>
                <w:color w:val="000000"/>
                <w:sz w:val="20"/>
              </w:rPr>
              <w:t>
по подаче питьевой воды из особо
</w:t>
            </w:r>
            <w:r>
              <w:br/>
            </w:r>
            <w:r>
              <w:rPr>
                <w:rFonts w:ascii="Times New Roman"/>
                <w:b w:val="false"/>
                <w:i w:val="false"/>
                <w:color w:val="000000"/>
                <w:sz w:val="20"/>
              </w:rPr>
              <w:t>
важных групповых и локальных
</w:t>
            </w:r>
            <w:r>
              <w:br/>
            </w:r>
            <w:r>
              <w:rPr>
                <w:rFonts w:ascii="Times New Roman"/>
                <w:b w:val="false"/>
                <w:i w:val="false"/>
                <w:color w:val="000000"/>
                <w:sz w:val="20"/>
              </w:rPr>
              <w:t>
систем водоснабжения, являющихся
</w:t>
            </w:r>
            <w:r>
              <w:br/>
            </w:r>
            <w:r>
              <w:rPr>
                <w:rFonts w:ascii="Times New Roman"/>
                <w:b w:val="false"/>
                <w:i w:val="false"/>
                <w:color w:val="000000"/>
                <w:sz w:val="20"/>
              </w:rPr>
              <w:t>
безальтернативными источниками
</w:t>
            </w:r>
            <w:r>
              <w:br/>
            </w:r>
            <w:r>
              <w:rPr>
                <w:rFonts w:ascii="Times New Roman"/>
                <w:b w:val="false"/>
                <w:i w:val="false"/>
                <w:color w:val="000000"/>
                <w:sz w:val="20"/>
              </w:rPr>
              <w:t>
питьевого водоснабжения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1 761 364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ветеринарных
</w:t>
            </w:r>
            <w:r>
              <w:br/>
            </w:r>
            <w:r>
              <w:rPr>
                <w:rFonts w:ascii="Times New Roman"/>
                <w:b w:val="false"/>
                <w:i w:val="false"/>
                <w:color w:val="000000"/>
                <w:sz w:val="20"/>
              </w:rPr>
              <w:t>
лабораторий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1 999 006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Регулирование русла реки Сырдарьи и сохранение северной части Аральского моря (2-я фаза)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38 801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Сортоиспытание сельскохозяйственных
</w:t>
            </w:r>
            <w:r>
              <w:br/>
            </w:r>
            <w:r>
              <w:rPr>
                <w:rFonts w:ascii="Times New Roman"/>
                <w:b w:val="false"/>
                <w:i w:val="false"/>
                <w:color w:val="000000"/>
                <w:sz w:val="20"/>
              </w:rPr>
              <w:t>
культур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449 759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Постприватизационная поддержка
</w:t>
            </w:r>
            <w:r>
              <w:br/>
            </w:r>
            <w:r>
              <w:rPr>
                <w:rFonts w:ascii="Times New Roman"/>
                <w:b w:val="false"/>
                <w:i w:val="false"/>
                <w:color w:val="000000"/>
                <w:sz w:val="20"/>
              </w:rPr>
              <w:t>
сельского хозяйства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75 968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развитие
</w:t>
            </w:r>
            <w:r>
              <w:br/>
            </w:r>
            <w:r>
              <w:rPr>
                <w:rFonts w:ascii="Times New Roman"/>
                <w:b w:val="false"/>
                <w:i w:val="false"/>
                <w:color w:val="000000"/>
                <w:sz w:val="20"/>
              </w:rPr>
              <w:t>
системы водоснабжения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19 158 848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эпизоотического
</w:t>
            </w:r>
            <w:r>
              <w:br/>
            </w:r>
            <w:r>
              <w:rPr>
                <w:rFonts w:ascii="Times New Roman"/>
                <w:b w:val="false"/>
                <w:i w:val="false"/>
                <w:color w:val="000000"/>
                <w:sz w:val="20"/>
              </w:rPr>
              <w:t>
благополучия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7 849 741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продовольственной
</w:t>
            </w:r>
            <w:r>
              <w:br/>
            </w:r>
            <w:r>
              <w:rPr>
                <w:rFonts w:ascii="Times New Roman"/>
                <w:b w:val="false"/>
                <w:i w:val="false"/>
                <w:color w:val="000000"/>
                <w:sz w:val="20"/>
              </w:rPr>
              <w:t>
безопасности и мобилизационных нужд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12 660 382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Агрохимическое и агроклиматическое
</w:t>
            </w:r>
            <w:r>
              <w:br/>
            </w:r>
            <w:r>
              <w:rPr>
                <w:rFonts w:ascii="Times New Roman"/>
                <w:b w:val="false"/>
                <w:i w:val="false"/>
                <w:color w:val="000000"/>
                <w:sz w:val="20"/>
              </w:rPr>
              <w:t>
обеспечение сельскохозяйственного
</w:t>
            </w:r>
            <w:r>
              <w:br/>
            </w:r>
            <w:r>
              <w:rPr>
                <w:rFonts w:ascii="Times New Roman"/>
                <w:b w:val="false"/>
                <w:i w:val="false"/>
                <w:color w:val="000000"/>
                <w:sz w:val="20"/>
              </w:rPr>
              <w:t>
производства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161 983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Охрана и рациональное использование
</w:t>
            </w:r>
            <w:r>
              <w:br/>
            </w:r>
            <w:r>
              <w:rPr>
                <w:rFonts w:ascii="Times New Roman"/>
                <w:b w:val="false"/>
                <w:i w:val="false"/>
                <w:color w:val="000000"/>
                <w:sz w:val="20"/>
              </w:rPr>
              <w:t>
водных ресурсов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341 883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027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Регулирование русла реки Сырдарьи и сохранение северной части Аральского моря (1-я фаза)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325 881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028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Водоснабжение и санитария
</w:t>
            </w:r>
            <w:r>
              <w:br/>
            </w:r>
            <w:r>
              <w:rPr>
                <w:rFonts w:ascii="Times New Roman"/>
                <w:b w:val="false"/>
                <w:i w:val="false"/>
                <w:color w:val="000000"/>
                <w:sz w:val="20"/>
              </w:rPr>
              <w:t>
населенных пунктов региона
</w:t>
            </w:r>
            <w:r>
              <w:br/>
            </w:r>
            <w:r>
              <w:rPr>
                <w:rFonts w:ascii="Times New Roman"/>
                <w:b w:val="false"/>
                <w:i w:val="false"/>
                <w:color w:val="000000"/>
                <w:sz w:val="20"/>
              </w:rPr>
              <w:t>
Аральского моря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73 906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w:t>
            </w:r>
            <w:r>
              <w:br/>
            </w:r>
            <w:r>
              <w:rPr>
                <w:rFonts w:ascii="Times New Roman"/>
                <w:b w:val="false"/>
                <w:i w:val="false"/>
                <w:color w:val="000000"/>
                <w:sz w:val="20"/>
              </w:rPr>
              <w:t>
системы водоснабжения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7 276 009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Реконструкция гидротехнических
</w:t>
            </w:r>
            <w:r>
              <w:br/>
            </w:r>
            <w:r>
              <w:rPr>
                <w:rFonts w:ascii="Times New Roman"/>
                <w:b w:val="false"/>
                <w:i w:val="false"/>
                <w:color w:val="000000"/>
                <w:sz w:val="20"/>
              </w:rPr>
              <w:t>
сооружений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1 064 587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034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Эксплуатация республиканских
</w:t>
            </w:r>
            <w:r>
              <w:br/>
            </w:r>
            <w:r>
              <w:rPr>
                <w:rFonts w:ascii="Times New Roman"/>
                <w:b w:val="false"/>
                <w:i w:val="false"/>
                <w:color w:val="000000"/>
                <w:sz w:val="20"/>
              </w:rPr>
              <w:t>
водохозяйственных объектов, не связанных с подачей воды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1 980 141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сохранения и устойчивого развития лесов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2 963 532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037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Государственный учет и кадастр
</w:t>
            </w:r>
            <w:r>
              <w:br/>
            </w:r>
            <w:r>
              <w:rPr>
                <w:rFonts w:ascii="Times New Roman"/>
                <w:b w:val="false"/>
                <w:i w:val="false"/>
                <w:color w:val="000000"/>
                <w:sz w:val="20"/>
              </w:rPr>
              <w:t>
рыбных ресурсов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124 043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038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Воспроизводство рыбных ресурсов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723 112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039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строительство и реконструкцию
</w:t>
            </w:r>
            <w:r>
              <w:br/>
            </w:r>
            <w:r>
              <w:rPr>
                <w:rFonts w:ascii="Times New Roman"/>
                <w:b w:val="false"/>
                <w:i w:val="false"/>
                <w:color w:val="000000"/>
                <w:sz w:val="20"/>
              </w:rPr>
              <w:t>
водохозяйственных сооружений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500 000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сохранения и развития
</w:t>
            </w:r>
            <w:r>
              <w:br/>
            </w:r>
            <w:r>
              <w:rPr>
                <w:rFonts w:ascii="Times New Roman"/>
                <w:b w:val="false"/>
                <w:i w:val="false"/>
                <w:color w:val="000000"/>
                <w:sz w:val="20"/>
              </w:rPr>
              <w:t>
особо охраняемых природных
</w:t>
            </w:r>
            <w:r>
              <w:br/>
            </w:r>
            <w:r>
              <w:rPr>
                <w:rFonts w:ascii="Times New Roman"/>
                <w:b w:val="false"/>
                <w:i w:val="false"/>
                <w:color w:val="000000"/>
                <w:sz w:val="20"/>
              </w:rPr>
              <w:t>
территорий и животного мира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3 537 953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041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Реабилитация и управление окружающей средой бассейна рек
</w:t>
            </w:r>
            <w:r>
              <w:br/>
            </w:r>
            <w:r>
              <w:rPr>
                <w:rFonts w:ascii="Times New Roman"/>
                <w:b w:val="false"/>
                <w:i w:val="false"/>
                <w:color w:val="000000"/>
                <w:sz w:val="20"/>
              </w:rPr>
              <w:t>
Нура-Ишим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2 695 083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042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w:t>
            </w:r>
            <w:r>
              <w:br/>
            </w:r>
            <w:r>
              <w:rPr>
                <w:rFonts w:ascii="Times New Roman"/>
                <w:b w:val="false"/>
                <w:i w:val="false"/>
                <w:color w:val="000000"/>
                <w:sz w:val="20"/>
              </w:rPr>
              <w:t>
области агропромышленного комплекса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2 704 683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044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Сохранение лесов и увеличение
</w:t>
            </w:r>
            <w:r>
              <w:br/>
            </w:r>
            <w:r>
              <w:rPr>
                <w:rFonts w:ascii="Times New Roman"/>
                <w:b w:val="false"/>
                <w:i w:val="false"/>
                <w:color w:val="000000"/>
                <w:sz w:val="20"/>
              </w:rPr>
              <w:t>
лесистости территории республики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282 970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Нормативно-методическое обеспечение развития отраслей
</w:t>
            </w:r>
            <w:r>
              <w:br/>
            </w:r>
            <w:r>
              <w:rPr>
                <w:rFonts w:ascii="Times New Roman"/>
                <w:b w:val="false"/>
                <w:i w:val="false"/>
                <w:color w:val="000000"/>
                <w:sz w:val="20"/>
              </w:rPr>
              <w:t>
агропромышленного комплекса,
</w:t>
            </w:r>
            <w:r>
              <w:br/>
            </w:r>
            <w:r>
              <w:rPr>
                <w:rFonts w:ascii="Times New Roman"/>
                <w:b w:val="false"/>
                <w:i w:val="false"/>
                <w:color w:val="000000"/>
                <w:sz w:val="20"/>
              </w:rPr>
              <w:t>
водного и лесного хозяйства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143 591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047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Государственный учет и регистрация
</w:t>
            </w:r>
            <w:r>
              <w:br/>
            </w:r>
            <w:r>
              <w:rPr>
                <w:rFonts w:ascii="Times New Roman"/>
                <w:b w:val="false"/>
                <w:i w:val="false"/>
                <w:color w:val="000000"/>
                <w:sz w:val="20"/>
              </w:rPr>
              <w:t>
тракторов, прицепов к ним,
</w:t>
            </w:r>
            <w:r>
              <w:br/>
            </w:r>
            <w:r>
              <w:rPr>
                <w:rFonts w:ascii="Times New Roman"/>
                <w:b w:val="false"/>
                <w:i w:val="false"/>
                <w:color w:val="000000"/>
                <w:sz w:val="20"/>
              </w:rPr>
              <w:t>
самоходных сельскохозяйственных,
</w:t>
            </w:r>
            <w:r>
              <w:br/>
            </w:r>
            <w:r>
              <w:rPr>
                <w:rFonts w:ascii="Times New Roman"/>
                <w:b w:val="false"/>
                <w:i w:val="false"/>
                <w:color w:val="000000"/>
                <w:sz w:val="20"/>
              </w:rPr>
              <w:t>
мелиоративных и дорожно-
</w:t>
            </w:r>
            <w:r>
              <w:br/>
            </w:r>
            <w:r>
              <w:rPr>
                <w:rFonts w:ascii="Times New Roman"/>
                <w:b w:val="false"/>
                <w:i w:val="false"/>
                <w:color w:val="000000"/>
                <w:sz w:val="20"/>
              </w:rPr>
              <w:t>
строительных машин и механизмов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133 124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054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Капитальный ремонт и восстановление
</w:t>
            </w:r>
            <w:r>
              <w:br/>
            </w:r>
            <w:r>
              <w:rPr>
                <w:rFonts w:ascii="Times New Roman"/>
                <w:b w:val="false"/>
                <w:i w:val="false"/>
                <w:color w:val="000000"/>
                <w:sz w:val="20"/>
              </w:rPr>
              <w:t>
особо аварийных участков
</w:t>
            </w:r>
            <w:r>
              <w:br/>
            </w:r>
            <w:r>
              <w:rPr>
                <w:rFonts w:ascii="Times New Roman"/>
                <w:b w:val="false"/>
                <w:i w:val="false"/>
                <w:color w:val="000000"/>
                <w:sz w:val="20"/>
              </w:rPr>
              <w:t>
межхозяйственных каналов и
</w:t>
            </w:r>
            <w:r>
              <w:br/>
            </w:r>
            <w:r>
              <w:rPr>
                <w:rFonts w:ascii="Times New Roman"/>
                <w:b w:val="false"/>
                <w:i w:val="false"/>
                <w:color w:val="000000"/>
                <w:sz w:val="20"/>
              </w:rPr>
              <w:t>
гидромелиоративных сооружений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749 591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055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премии в области аграрной науки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651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конкурентоспособности
</w:t>
            </w:r>
            <w:r>
              <w:br/>
            </w:r>
            <w:r>
              <w:rPr>
                <w:rFonts w:ascii="Times New Roman"/>
                <w:b w:val="false"/>
                <w:i w:val="false"/>
                <w:color w:val="000000"/>
                <w:sz w:val="20"/>
              </w:rPr>
              <w:t>
сельскохозяйственной продукции
</w:t>
            </w:r>
            <w:r>
              <w:br/>
            </w:r>
            <w:r>
              <w:rPr>
                <w:rFonts w:ascii="Times New Roman"/>
                <w:b w:val="false"/>
                <w:i w:val="false"/>
                <w:color w:val="000000"/>
                <w:sz w:val="20"/>
              </w:rPr>
              <w:t>
Казахстана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1 075 823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057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Информационное обеспечение
</w:t>
            </w:r>
            <w:r>
              <w:br/>
            </w:r>
            <w:r>
              <w:rPr>
                <w:rFonts w:ascii="Times New Roman"/>
                <w:b w:val="false"/>
                <w:i w:val="false"/>
                <w:color w:val="000000"/>
                <w:sz w:val="20"/>
              </w:rPr>
              <w:t>
субъектов агропромышленного
</w:t>
            </w:r>
            <w:r>
              <w:br/>
            </w:r>
            <w:r>
              <w:rPr>
                <w:rFonts w:ascii="Times New Roman"/>
                <w:b w:val="false"/>
                <w:i w:val="false"/>
                <w:color w:val="000000"/>
                <w:sz w:val="20"/>
              </w:rPr>
              <w:t>
комплекса и сельского населения на
</w:t>
            </w:r>
            <w:r>
              <w:br/>
            </w:r>
            <w:r>
              <w:rPr>
                <w:rFonts w:ascii="Times New Roman"/>
                <w:b w:val="false"/>
                <w:i w:val="false"/>
                <w:color w:val="000000"/>
                <w:sz w:val="20"/>
              </w:rPr>
              <w:t>
безвозмездной основе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110 000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электронного правительства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401 435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234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охраны окружающей
</w:t>
            </w:r>
            <w:r>
              <w:rPr>
                <w:rFonts w:ascii="Times New Roman"/>
                <w:b w:val="false"/>
                <w:i w:val="false"/>
                <w:color w:val="000000"/>
                <w:sz w:val="20"/>
              </w:rPr>
              <w:t>
</w:t>
            </w:r>
            <w:r>
              <w:br/>
            </w:r>
            <w:r>
              <w:rPr>
                <w:rFonts w:ascii="Times New Roman"/>
                <w:b w:val="false"/>
                <w:i w:val="false"/>
                <w:color w:val="000000"/>
                <w:sz w:val="20"/>
              </w:rPr>
              <w:t>
среды Республики Казахстан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7 489 720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w:t>
            </w:r>
            <w:r>
              <w:br/>
            </w:r>
            <w:r>
              <w:rPr>
                <w:rFonts w:ascii="Times New Roman"/>
                <w:b w:val="false"/>
                <w:i w:val="false"/>
                <w:color w:val="000000"/>
                <w:sz w:val="20"/>
              </w:rPr>
              <w:t>
уполномоченного органа в области
</w:t>
            </w:r>
            <w:r>
              <w:br/>
            </w:r>
            <w:r>
              <w:rPr>
                <w:rFonts w:ascii="Times New Roman"/>
                <w:b w:val="false"/>
                <w:i w:val="false"/>
                <w:color w:val="000000"/>
                <w:sz w:val="20"/>
              </w:rPr>
              <w:t>
охраны окружающей среды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1 508 990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Научные исследования в области
</w:t>
            </w:r>
            <w:r>
              <w:br/>
            </w:r>
            <w:r>
              <w:rPr>
                <w:rFonts w:ascii="Times New Roman"/>
                <w:b w:val="false"/>
                <w:i w:val="false"/>
                <w:color w:val="000000"/>
                <w:sz w:val="20"/>
              </w:rPr>
              <w:t>
охраны окружающей среды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312 029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w:t>
            </w:r>
            <w:r>
              <w:br/>
            </w:r>
            <w:r>
              <w:rPr>
                <w:rFonts w:ascii="Times New Roman"/>
                <w:b w:val="false"/>
                <w:i w:val="false"/>
                <w:color w:val="000000"/>
                <w:sz w:val="20"/>
              </w:rPr>
              <w:t>
объектов охраны окружающей среды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1 360 243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Реабилитация объектов охраны
</w:t>
            </w:r>
            <w:r>
              <w:br/>
            </w:r>
            <w:r>
              <w:rPr>
                <w:rFonts w:ascii="Times New Roman"/>
                <w:b w:val="false"/>
                <w:i w:val="false"/>
                <w:color w:val="000000"/>
                <w:sz w:val="20"/>
              </w:rPr>
              <w:t>
окружающей среды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1 174 880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и развитие информационной
</w:t>
            </w:r>
            <w:r>
              <w:br/>
            </w:r>
            <w:r>
              <w:rPr>
                <w:rFonts w:ascii="Times New Roman"/>
                <w:b w:val="false"/>
                <w:i w:val="false"/>
                <w:color w:val="000000"/>
                <w:sz w:val="20"/>
              </w:rPr>
              <w:t>
системы охраны окружающей среды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186 000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наблюдений за
</w:t>
            </w:r>
            <w:r>
              <w:br/>
            </w:r>
            <w:r>
              <w:rPr>
                <w:rFonts w:ascii="Times New Roman"/>
                <w:b w:val="false"/>
                <w:i w:val="false"/>
                <w:color w:val="000000"/>
                <w:sz w:val="20"/>
              </w:rPr>
              <w:t>
состоянием окружающей среды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558 969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w:t>
            </w:r>
            <w:r>
              <w:br/>
            </w:r>
            <w:r>
              <w:rPr>
                <w:rFonts w:ascii="Times New Roman"/>
                <w:b w:val="false"/>
                <w:i w:val="false"/>
                <w:color w:val="000000"/>
                <w:sz w:val="20"/>
              </w:rPr>
              <w:t>
строительство и реконструкцию
</w:t>
            </w:r>
            <w:r>
              <w:br/>
            </w:r>
            <w:r>
              <w:rPr>
                <w:rFonts w:ascii="Times New Roman"/>
                <w:b w:val="false"/>
                <w:i w:val="false"/>
                <w:color w:val="000000"/>
                <w:sz w:val="20"/>
              </w:rPr>
              <w:t>
объектов охраны окружающей среды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2 388 609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606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по статистике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261 320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сельскохозяйственной
</w:t>
            </w:r>
            <w:r>
              <w:br/>
            </w:r>
            <w:r>
              <w:rPr>
                <w:rFonts w:ascii="Times New Roman"/>
                <w:b w:val="false"/>
                <w:i w:val="false"/>
                <w:color w:val="000000"/>
                <w:sz w:val="20"/>
              </w:rPr>
              <w:t>
переписи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261 320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614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w:t>
            </w:r>
            <w:r>
              <w:rPr>
                <w:rFonts w:ascii="Times New Roman"/>
                <w:b w:val="false"/>
                <w:i w:val="false"/>
                <w:color w:val="000000"/>
                <w:sz w:val="20"/>
              </w:rPr>
              <w:t>
</w:t>
            </w:r>
            <w:r>
              <w:br/>
            </w:r>
            <w:r>
              <w:rPr>
                <w:rFonts w:ascii="Times New Roman"/>
                <w:b w:val="false"/>
                <w:i w:val="false"/>
                <w:color w:val="000000"/>
                <w:sz w:val="20"/>
              </w:rPr>
              <w:t>
по управлению земельными
</w:t>
            </w:r>
            <w:r>
              <w:br/>
            </w:r>
            <w:r>
              <w:rPr>
                <w:rFonts w:ascii="Times New Roman"/>
                <w:b w:val="false"/>
                <w:i w:val="false"/>
                <w:color w:val="000000"/>
                <w:sz w:val="20"/>
              </w:rPr>
              <w:t>
ресурсами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3 803 868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государственного
</w:t>
            </w:r>
            <w:r>
              <w:br/>
            </w:r>
            <w:r>
              <w:rPr>
                <w:rFonts w:ascii="Times New Roman"/>
                <w:b w:val="false"/>
                <w:i w:val="false"/>
                <w:color w:val="000000"/>
                <w:sz w:val="20"/>
              </w:rPr>
              <w:t>
управления земельными ресурсами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468 500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осуществления земельных
</w:t>
            </w:r>
            <w:r>
              <w:br/>
            </w:r>
            <w:r>
              <w:rPr>
                <w:rFonts w:ascii="Times New Roman"/>
                <w:b w:val="false"/>
                <w:i w:val="false"/>
                <w:color w:val="000000"/>
                <w:sz w:val="20"/>
              </w:rPr>
              <w:t>
отношений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1 399 961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топографо-геодезической
</w:t>
            </w:r>
            <w:r>
              <w:br/>
            </w:r>
            <w:r>
              <w:rPr>
                <w:rFonts w:ascii="Times New Roman"/>
                <w:b w:val="false"/>
                <w:i w:val="false"/>
                <w:color w:val="000000"/>
                <w:sz w:val="20"/>
              </w:rPr>
              <w:t>
и картографической продукцией и ее хранение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1 333 226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w:t>
            </w:r>
            <w:r>
              <w:br/>
            </w:r>
            <w:r>
              <w:rPr>
                <w:rFonts w:ascii="Times New Roman"/>
                <w:b w:val="false"/>
                <w:i w:val="false"/>
                <w:color w:val="000000"/>
                <w:sz w:val="20"/>
              </w:rPr>
              <w:t>
области управления земельными
</w:t>
            </w:r>
            <w:r>
              <w:br/>
            </w:r>
            <w:r>
              <w:rPr>
                <w:rFonts w:ascii="Times New Roman"/>
                <w:b w:val="false"/>
                <w:i w:val="false"/>
                <w:color w:val="000000"/>
                <w:sz w:val="20"/>
              </w:rPr>
              <w:t>
ресурсами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45 400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электронного правительства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556 781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694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Управление делами Президента
</w:t>
            </w:r>
            <w:r>
              <w:rPr>
                <w:rFonts w:ascii="Times New Roman"/>
                <w:b w:val="false"/>
                <w:i w:val="false"/>
                <w:color w:val="000000"/>
                <w:sz w:val="20"/>
              </w:rPr>
              <w:t>
</w:t>
            </w:r>
            <w:r>
              <w:br/>
            </w:r>
            <w:r>
              <w:rPr>
                <w:rFonts w:ascii="Times New Roman"/>
                <w:b w:val="false"/>
                <w:i w:val="false"/>
                <w:color w:val="000000"/>
                <w:sz w:val="20"/>
              </w:rPr>
              <w:t>
Республики Казахстан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224 440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Охрана, защита, воспроизводство
</w:t>
            </w:r>
            <w:r>
              <w:br/>
            </w:r>
            <w:r>
              <w:rPr>
                <w:rFonts w:ascii="Times New Roman"/>
                <w:b w:val="false"/>
                <w:i w:val="false"/>
                <w:color w:val="000000"/>
                <w:sz w:val="20"/>
              </w:rPr>
              <w:t>
лесов и животного мира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224 440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11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Промышленность, архитектурная,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градостроительная и строительная
</w:t>
            </w:r>
            <w:r>
              <w:br/>
            </w:r>
            <w:r>
              <w:rPr>
                <w:rFonts w:ascii="Times New Roman"/>
                <w:b w:val="false"/>
                <w:i w:val="false"/>
                <w:color w:val="000000"/>
                <w:sz w:val="20"/>
              </w:rPr>
              <w:t>
деятельность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3 007 076
</w:t>
            </w:r>
            <w:r>
              <w:rPr>
                <w:rFonts w:ascii="Times New Roman"/>
                <w:b/>
                <w:i w:val="false"/>
                <w:color w:val="000000"/>
                <w:sz w:val="20"/>
              </w:rPr>
              <w:t>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233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индустрии и
</w:t>
            </w:r>
            <w:r>
              <w:rPr>
                <w:rFonts w:ascii="Times New Roman"/>
                <w:b w:val="false"/>
                <w:i w:val="false"/>
                <w:color w:val="000000"/>
                <w:sz w:val="20"/>
              </w:rPr>
              <w:t>
</w:t>
            </w:r>
            <w:r>
              <w:br/>
            </w:r>
            <w:r>
              <w:rPr>
                <w:rFonts w:ascii="Times New Roman"/>
                <w:b w:val="false"/>
                <w:i w:val="false"/>
                <w:color w:val="000000"/>
                <w:sz w:val="20"/>
              </w:rPr>
              <w:t>
торговли Республики Казахстан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3 007 076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w:t>
            </w:r>
            <w:r>
              <w:br/>
            </w:r>
            <w:r>
              <w:rPr>
                <w:rFonts w:ascii="Times New Roman"/>
                <w:b w:val="false"/>
                <w:i w:val="false"/>
                <w:color w:val="000000"/>
                <w:sz w:val="20"/>
              </w:rPr>
              <w:t>
области строительства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21 221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w:t>
            </w:r>
            <w:r>
              <w:br/>
            </w:r>
            <w:r>
              <w:rPr>
                <w:rFonts w:ascii="Times New Roman"/>
                <w:b w:val="false"/>
                <w:i w:val="false"/>
                <w:color w:val="000000"/>
                <w:sz w:val="20"/>
              </w:rPr>
              <w:t>
технологического характера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442 973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хранения информации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251 903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Совершенствование нормативно-
</w:t>
            </w:r>
            <w:r>
              <w:br/>
            </w:r>
            <w:r>
              <w:rPr>
                <w:rFonts w:ascii="Times New Roman"/>
                <w:b w:val="false"/>
                <w:i w:val="false"/>
                <w:color w:val="000000"/>
                <w:sz w:val="20"/>
              </w:rPr>
              <w:t>
технических документов в сфере
</w:t>
            </w:r>
            <w:r>
              <w:br/>
            </w:r>
            <w:r>
              <w:rPr>
                <w:rFonts w:ascii="Times New Roman"/>
                <w:b w:val="false"/>
                <w:i w:val="false"/>
                <w:color w:val="000000"/>
                <w:sz w:val="20"/>
              </w:rPr>
              <w:t>
архитектурной, градостроительной и
</w:t>
            </w:r>
            <w:r>
              <w:br/>
            </w:r>
            <w:r>
              <w:rPr>
                <w:rFonts w:ascii="Times New Roman"/>
                <w:b w:val="false"/>
                <w:i w:val="false"/>
                <w:color w:val="000000"/>
                <w:sz w:val="20"/>
              </w:rPr>
              <w:t>
строительной деятельности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298 043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w:t>
            </w:r>
            <w:r>
              <w:br/>
            </w:r>
            <w:r>
              <w:rPr>
                <w:rFonts w:ascii="Times New Roman"/>
                <w:b w:val="false"/>
                <w:i w:val="false"/>
                <w:color w:val="000000"/>
                <w:sz w:val="20"/>
              </w:rPr>
              <w:t>
областному бюджету
</w:t>
            </w:r>
            <w:r>
              <w:br/>
            </w:r>
            <w:r>
              <w:rPr>
                <w:rFonts w:ascii="Times New Roman"/>
                <w:b w:val="false"/>
                <w:i w:val="false"/>
                <w:color w:val="000000"/>
                <w:sz w:val="20"/>
              </w:rPr>
              <w:t>
Южно-Казахстанской области
</w:t>
            </w:r>
            <w:r>
              <w:br/>
            </w:r>
            <w:r>
              <w:rPr>
                <w:rFonts w:ascii="Times New Roman"/>
                <w:b w:val="false"/>
                <w:i w:val="false"/>
                <w:color w:val="000000"/>
                <w:sz w:val="20"/>
              </w:rPr>
              <w:t>
на развитие инфраструктуры
</w:t>
            </w:r>
            <w:r>
              <w:br/>
            </w:r>
            <w:r>
              <w:rPr>
                <w:rFonts w:ascii="Times New Roman"/>
                <w:b w:val="false"/>
                <w:i w:val="false"/>
                <w:color w:val="000000"/>
                <w:sz w:val="20"/>
              </w:rPr>
              <w:t>
специальной экономической зоны
</w:t>
            </w:r>
            <w:r>
              <w:br/>
            </w:r>
            <w:r>
              <w:rPr>
                <w:rFonts w:ascii="Times New Roman"/>
                <w:b w:val="false"/>
                <w:i w:val="false"/>
                <w:color w:val="000000"/>
                <w:sz w:val="20"/>
              </w:rPr>
              <w:t>
"Оңтүстік"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1 992 936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12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Транспорт и коммуникации
</w:t>
            </w:r>
            <w:r>
              <w:rPr>
                <w:rFonts w:ascii="Times New Roman"/>
                <w:b/>
                <w:i w:val="false"/>
                <w:color w:val="000000"/>
                <w:sz w:val="20"/>
              </w:rPr>
              <w:t>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236 586 008
</w:t>
            </w:r>
            <w:r>
              <w:rPr>
                <w:rFonts w:ascii="Times New Roman"/>
                <w:b/>
                <w:i w:val="false"/>
                <w:color w:val="000000"/>
                <w:sz w:val="20"/>
              </w:rPr>
              <w:t>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215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транспорта и
</w:t>
            </w:r>
            <w:r>
              <w:rPr>
                <w:rFonts w:ascii="Times New Roman"/>
                <w:b w:val="false"/>
                <w:i w:val="false"/>
                <w:color w:val="000000"/>
                <w:sz w:val="20"/>
              </w:rPr>
              <w:t>
</w:t>
            </w:r>
            <w:r>
              <w:br/>
            </w:r>
            <w:r>
              <w:rPr>
                <w:rFonts w:ascii="Times New Roman"/>
                <w:b w:val="false"/>
                <w:i w:val="false"/>
                <w:color w:val="000000"/>
                <w:sz w:val="20"/>
              </w:rPr>
              <w:t>
коммуникаций Республики
</w:t>
            </w:r>
            <w:r>
              <w:br/>
            </w:r>
            <w:r>
              <w:rPr>
                <w:rFonts w:ascii="Times New Roman"/>
                <w:b w:val="false"/>
                <w:i w:val="false"/>
                <w:color w:val="000000"/>
                <w:sz w:val="20"/>
              </w:rPr>
              <w:t>
Казахстан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230 249 154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w:t>
            </w:r>
            <w:r>
              <w:br/>
            </w:r>
            <w:r>
              <w:rPr>
                <w:rFonts w:ascii="Times New Roman"/>
                <w:b w:val="false"/>
                <w:i w:val="false"/>
                <w:color w:val="000000"/>
                <w:sz w:val="20"/>
              </w:rPr>
              <w:t>
уполномоченного органа в области
</w:t>
            </w:r>
            <w:r>
              <w:br/>
            </w:r>
            <w:r>
              <w:rPr>
                <w:rFonts w:ascii="Times New Roman"/>
                <w:b w:val="false"/>
                <w:i w:val="false"/>
                <w:color w:val="000000"/>
                <w:sz w:val="20"/>
              </w:rPr>
              <w:t>
транспорта и коммуникаций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2 122 098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автомобильных дорог на республиканском уровне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85 351 846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Капитальный, средний и текущий
</w:t>
            </w:r>
            <w:r>
              <w:br/>
            </w:r>
            <w:r>
              <w:rPr>
                <w:rFonts w:ascii="Times New Roman"/>
                <w:b w:val="false"/>
                <w:i w:val="false"/>
                <w:color w:val="000000"/>
                <w:sz w:val="20"/>
              </w:rPr>
              <w:t>
ремонт, содержание, озеленение,
</w:t>
            </w:r>
            <w:r>
              <w:br/>
            </w:r>
            <w:r>
              <w:rPr>
                <w:rFonts w:ascii="Times New Roman"/>
                <w:b w:val="false"/>
                <w:i w:val="false"/>
                <w:color w:val="000000"/>
                <w:sz w:val="20"/>
              </w:rPr>
              <w:t>
диагностика и инструментальное
</w:t>
            </w:r>
            <w:r>
              <w:br/>
            </w:r>
            <w:r>
              <w:rPr>
                <w:rFonts w:ascii="Times New Roman"/>
                <w:b w:val="false"/>
                <w:i w:val="false"/>
                <w:color w:val="000000"/>
                <w:sz w:val="20"/>
              </w:rPr>
              <w:t>
обследование автодорог республиканского значения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20 376 916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водных путей в судоход-
</w:t>
            </w:r>
            <w:r>
              <w:br/>
            </w:r>
            <w:r>
              <w:rPr>
                <w:rFonts w:ascii="Times New Roman"/>
                <w:b w:val="false"/>
                <w:i w:val="false"/>
                <w:color w:val="000000"/>
                <w:sz w:val="20"/>
              </w:rPr>
              <w:t>
ном состоянии и содержание шлюзов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4 047 966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инфраструктуры воздушного
</w:t>
            </w:r>
            <w:r>
              <w:br/>
            </w:r>
            <w:r>
              <w:rPr>
                <w:rFonts w:ascii="Times New Roman"/>
                <w:b w:val="false"/>
                <w:i w:val="false"/>
                <w:color w:val="000000"/>
                <w:sz w:val="20"/>
              </w:rPr>
              <w:t>
транспорта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3 300 000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Субсидирование железнодорожных
</w:t>
            </w:r>
            <w:r>
              <w:br/>
            </w:r>
            <w:r>
              <w:rPr>
                <w:rFonts w:ascii="Times New Roman"/>
                <w:b w:val="false"/>
                <w:i w:val="false"/>
                <w:color w:val="000000"/>
                <w:sz w:val="20"/>
              </w:rPr>
              <w:t>
пассажирских перевозок по социально
</w:t>
            </w:r>
            <w:r>
              <w:br/>
            </w:r>
            <w:r>
              <w:rPr>
                <w:rFonts w:ascii="Times New Roman"/>
                <w:b w:val="false"/>
                <w:i w:val="false"/>
                <w:color w:val="000000"/>
                <w:sz w:val="20"/>
              </w:rPr>
              <w:t>
значимым межобластным сообщениям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9 520 554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w:t>
            </w:r>
            <w:r>
              <w:br/>
            </w:r>
            <w:r>
              <w:rPr>
                <w:rFonts w:ascii="Times New Roman"/>
                <w:b w:val="false"/>
                <w:i w:val="false"/>
                <w:color w:val="000000"/>
                <w:sz w:val="20"/>
              </w:rPr>
              <w:t>
области транспорта и коммуникаций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115 713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областным бюджетам на капитальный и
</w:t>
            </w:r>
            <w:r>
              <w:br/>
            </w:r>
            <w:r>
              <w:rPr>
                <w:rFonts w:ascii="Times New Roman"/>
                <w:b w:val="false"/>
                <w:i w:val="false"/>
                <w:color w:val="000000"/>
                <w:sz w:val="20"/>
              </w:rPr>
              <w:t>
средний ремонт автомобильных дорог
</w:t>
            </w:r>
            <w:r>
              <w:br/>
            </w:r>
            <w:r>
              <w:rPr>
                <w:rFonts w:ascii="Times New Roman"/>
                <w:b w:val="false"/>
                <w:i w:val="false"/>
                <w:color w:val="000000"/>
                <w:sz w:val="20"/>
              </w:rPr>
              <w:t>
областного и районного значения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11 371 992
</w:t>
            </w:r>
          </w:p>
        </w:tc>
      </w:tr>
      <w:tr>
        <w:trPr>
          <w:trHeight w:val="123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классификации и
</w:t>
            </w:r>
            <w:r>
              <w:br/>
            </w:r>
            <w:r>
              <w:rPr>
                <w:rFonts w:ascii="Times New Roman"/>
                <w:b w:val="false"/>
                <w:i w:val="false"/>
                <w:color w:val="000000"/>
                <w:sz w:val="20"/>
              </w:rPr>
              <w:t>
технической безопасности судов
</w:t>
            </w:r>
            <w:r>
              <w:br/>
            </w:r>
            <w:r>
              <w:rPr>
                <w:rFonts w:ascii="Times New Roman"/>
                <w:b w:val="false"/>
                <w:i w:val="false"/>
                <w:color w:val="000000"/>
                <w:sz w:val="20"/>
              </w:rPr>
              <w:t>
внутреннего водного плавания
</w:t>
            </w:r>
            <w:r>
              <w:br/>
            </w:r>
            <w:r>
              <w:rPr>
                <w:rFonts w:ascii="Times New Roman"/>
                <w:b w:val="false"/>
                <w:i w:val="false"/>
                <w:color w:val="000000"/>
                <w:sz w:val="20"/>
              </w:rPr>
              <w:t>
"река-море"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92 050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информационной
</w:t>
            </w:r>
            <w:r>
              <w:br/>
            </w:r>
            <w:r>
              <w:rPr>
                <w:rFonts w:ascii="Times New Roman"/>
                <w:b w:val="false"/>
                <w:i w:val="false"/>
                <w:color w:val="000000"/>
                <w:sz w:val="20"/>
              </w:rPr>
              <w:t>
аналитической системы транспортной
</w:t>
            </w:r>
            <w:r>
              <w:br/>
            </w:r>
            <w:r>
              <w:rPr>
                <w:rFonts w:ascii="Times New Roman"/>
                <w:b w:val="false"/>
                <w:i w:val="false"/>
                <w:color w:val="000000"/>
                <w:sz w:val="20"/>
              </w:rPr>
              <w:t>
базы данных и мониторинга динамики
</w:t>
            </w:r>
            <w:r>
              <w:br/>
            </w:r>
            <w:r>
              <w:rPr>
                <w:rFonts w:ascii="Times New Roman"/>
                <w:b w:val="false"/>
                <w:i w:val="false"/>
                <w:color w:val="000000"/>
                <w:sz w:val="20"/>
              </w:rPr>
              <w:t>
безопасности перевозок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290 992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качества выполнения
</w:t>
            </w:r>
            <w:r>
              <w:br/>
            </w:r>
            <w:r>
              <w:rPr>
                <w:rFonts w:ascii="Times New Roman"/>
                <w:b w:val="false"/>
                <w:i w:val="false"/>
                <w:color w:val="000000"/>
                <w:sz w:val="20"/>
              </w:rPr>
              <w:t>
дорожно-строительных и ремонтных
</w:t>
            </w:r>
            <w:r>
              <w:br/>
            </w:r>
            <w:r>
              <w:rPr>
                <w:rFonts w:ascii="Times New Roman"/>
                <w:b w:val="false"/>
                <w:i w:val="false"/>
                <w:color w:val="000000"/>
                <w:sz w:val="20"/>
              </w:rPr>
              <w:t>
работ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199 670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Субсидирование регулярных
</w:t>
            </w:r>
            <w:r>
              <w:br/>
            </w:r>
            <w:r>
              <w:rPr>
                <w:rFonts w:ascii="Times New Roman"/>
                <w:b w:val="false"/>
                <w:i w:val="false"/>
                <w:color w:val="000000"/>
                <w:sz w:val="20"/>
              </w:rPr>
              <w:t>
внутренних авиаперевозок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667 680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технических регламентов
</w:t>
            </w:r>
            <w:r>
              <w:br/>
            </w:r>
            <w:r>
              <w:rPr>
                <w:rFonts w:ascii="Times New Roman"/>
                <w:b w:val="false"/>
                <w:i w:val="false"/>
                <w:color w:val="000000"/>
                <w:sz w:val="20"/>
              </w:rPr>
              <w:t>
и стандартов в области транспорта и
</w:t>
            </w:r>
            <w:r>
              <w:br/>
            </w:r>
            <w:r>
              <w:rPr>
                <w:rFonts w:ascii="Times New Roman"/>
                <w:b w:val="false"/>
                <w:i w:val="false"/>
                <w:color w:val="000000"/>
                <w:sz w:val="20"/>
              </w:rPr>
              <w:t>
коммуникации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119 008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сети постов транспортного
</w:t>
            </w:r>
            <w:r>
              <w:br/>
            </w:r>
            <w:r>
              <w:rPr>
                <w:rFonts w:ascii="Times New Roman"/>
                <w:b w:val="false"/>
                <w:i w:val="false"/>
                <w:color w:val="000000"/>
                <w:sz w:val="20"/>
              </w:rPr>
              <w:t>
контроля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221 329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028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w:t>
            </w:r>
            <w:r>
              <w:br/>
            </w:r>
            <w:r>
              <w:rPr>
                <w:rFonts w:ascii="Times New Roman"/>
                <w:b w:val="false"/>
                <w:i w:val="false"/>
                <w:color w:val="000000"/>
                <w:sz w:val="20"/>
              </w:rPr>
              <w:t>
областным бюджетам, бюджетам
</w:t>
            </w:r>
            <w:r>
              <w:br/>
            </w:r>
            <w:r>
              <w:rPr>
                <w:rFonts w:ascii="Times New Roman"/>
                <w:b w:val="false"/>
                <w:i w:val="false"/>
                <w:color w:val="000000"/>
                <w:sz w:val="20"/>
              </w:rPr>
              <w:t>
городов Астаны и Алматы на развитие
</w:t>
            </w:r>
            <w:r>
              <w:br/>
            </w:r>
            <w:r>
              <w:rPr>
                <w:rFonts w:ascii="Times New Roman"/>
                <w:b w:val="false"/>
                <w:i w:val="false"/>
                <w:color w:val="000000"/>
                <w:sz w:val="20"/>
              </w:rPr>
              <w:t>
транспортной инфраструктуры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92 021 772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Содержание здания административно-
</w:t>
            </w:r>
            <w:r>
              <w:br/>
            </w:r>
            <w:r>
              <w:rPr>
                <w:rFonts w:ascii="Times New Roman"/>
                <w:b w:val="false"/>
                <w:i w:val="false"/>
                <w:color w:val="000000"/>
                <w:sz w:val="20"/>
              </w:rPr>
              <w:t>
технологического комплекса
</w:t>
            </w:r>
            <w:r>
              <w:br/>
            </w:r>
            <w:r>
              <w:rPr>
                <w:rFonts w:ascii="Times New Roman"/>
                <w:b w:val="false"/>
                <w:i w:val="false"/>
                <w:color w:val="000000"/>
                <w:sz w:val="20"/>
              </w:rPr>
              <w:t>
"Transport tower"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332 568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инфраструктуры
</w:t>
            </w:r>
            <w:r>
              <w:br/>
            </w:r>
            <w:r>
              <w:rPr>
                <w:rFonts w:ascii="Times New Roman"/>
                <w:b w:val="false"/>
                <w:i w:val="false"/>
                <w:color w:val="000000"/>
                <w:sz w:val="20"/>
              </w:rPr>
              <w:t>
железнодорожного транспорта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97 000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225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образования и
</w:t>
            </w:r>
            <w:r>
              <w:rPr>
                <w:rFonts w:ascii="Times New Roman"/>
                <w:b w:val="false"/>
                <w:i w:val="false"/>
                <w:color w:val="000000"/>
                <w:sz w:val="20"/>
              </w:rPr>
              <w:t>
</w:t>
            </w:r>
            <w:r>
              <w:br/>
            </w:r>
            <w:r>
              <w:rPr>
                <w:rFonts w:ascii="Times New Roman"/>
                <w:b w:val="false"/>
                <w:i w:val="false"/>
                <w:color w:val="000000"/>
                <w:sz w:val="20"/>
              </w:rPr>
              <w:t>
науки Республики Казахстан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70 813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первоначальной
</w:t>
            </w:r>
            <w:r>
              <w:br/>
            </w:r>
            <w:r>
              <w:rPr>
                <w:rFonts w:ascii="Times New Roman"/>
                <w:b w:val="false"/>
                <w:i w:val="false"/>
                <w:color w:val="000000"/>
                <w:sz w:val="20"/>
              </w:rPr>
              <w:t>
подготовки пилотов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70 813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601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Национальное космическое агентство Республики Казахстан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2 229 866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уполномоченного органа в области космической деятельности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157 932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w:t>
            </w:r>
            <w:r>
              <w:br/>
            </w:r>
            <w:r>
              <w:rPr>
                <w:rFonts w:ascii="Times New Roman"/>
                <w:b w:val="false"/>
                <w:i w:val="false"/>
                <w:color w:val="000000"/>
                <w:sz w:val="20"/>
              </w:rPr>
              <w:t>
области космической деятельности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900 535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космонавтов Республики Казахстан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16 276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Оплата услуг поверенным агентам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Учет арендованного имущества комплекса "Байконур"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12 753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управления космическими
</w:t>
            </w:r>
            <w:r>
              <w:br/>
            </w:r>
            <w:r>
              <w:rPr>
                <w:rFonts w:ascii="Times New Roman"/>
                <w:b w:val="false"/>
                <w:i w:val="false"/>
                <w:color w:val="000000"/>
                <w:sz w:val="20"/>
              </w:rPr>
              <w:t>
аппаратами связи и вещания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981 620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Утилизация и рекультивация объектов, выведенных из аренды
</w:t>
            </w:r>
            <w:r>
              <w:br/>
            </w:r>
            <w:r>
              <w:rPr>
                <w:rFonts w:ascii="Times New Roman"/>
                <w:b w:val="false"/>
                <w:i w:val="false"/>
                <w:color w:val="000000"/>
                <w:sz w:val="20"/>
              </w:rPr>
              <w:t>
Российской Федерации, а также
</w:t>
            </w:r>
            <w:r>
              <w:br/>
            </w:r>
            <w:r>
              <w:rPr>
                <w:rFonts w:ascii="Times New Roman"/>
                <w:b w:val="false"/>
                <w:i w:val="false"/>
                <w:color w:val="000000"/>
                <w:sz w:val="20"/>
              </w:rPr>
              <w:t>
ликвидация несанкционированных
</w:t>
            </w:r>
            <w:r>
              <w:br/>
            </w:r>
            <w:r>
              <w:rPr>
                <w:rFonts w:ascii="Times New Roman"/>
                <w:b w:val="false"/>
                <w:i w:val="false"/>
                <w:color w:val="000000"/>
                <w:sz w:val="20"/>
              </w:rPr>
              <w:t>
свалок на комплексе "Байконур"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160 000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603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w:t>
            </w:r>
            <w:r>
              <w:rPr>
                <w:rFonts w:ascii="Times New Roman"/>
                <w:b w:val="false"/>
                <w:i w:val="false"/>
                <w:color w:val="000000"/>
                <w:sz w:val="20"/>
              </w:rPr>
              <w:t>
</w:t>
            </w:r>
            <w:r>
              <w:br/>
            </w:r>
            <w:r>
              <w:rPr>
                <w:rFonts w:ascii="Times New Roman"/>
                <w:b w:val="false"/>
                <w:i w:val="false"/>
                <w:color w:val="000000"/>
                <w:sz w:val="20"/>
              </w:rPr>
              <w:t>
по информатизации и связи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4 036 175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Техническое сопровождение системы
</w:t>
            </w:r>
            <w:r>
              <w:br/>
            </w:r>
            <w:r>
              <w:rPr>
                <w:rFonts w:ascii="Times New Roman"/>
                <w:b w:val="false"/>
                <w:i w:val="false"/>
                <w:color w:val="000000"/>
                <w:sz w:val="20"/>
              </w:rPr>
              <w:t>
мониторинга радиочастотного
</w:t>
            </w:r>
            <w:r>
              <w:br/>
            </w:r>
            <w:r>
              <w:rPr>
                <w:rFonts w:ascii="Times New Roman"/>
                <w:b w:val="false"/>
                <w:i w:val="false"/>
                <w:color w:val="000000"/>
                <w:sz w:val="20"/>
              </w:rPr>
              <w:t>
спектра и радиоэлектронных средств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153 389
</w:t>
            </w:r>
          </w:p>
        </w:tc>
      </w:tr>
      <w:tr>
        <w:trPr>
          <w:trHeight w:val="97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Компенсация убытков операторов
</w:t>
            </w:r>
            <w:r>
              <w:br/>
            </w:r>
            <w:r>
              <w:rPr>
                <w:rFonts w:ascii="Times New Roman"/>
                <w:b w:val="false"/>
                <w:i w:val="false"/>
                <w:color w:val="000000"/>
                <w:sz w:val="20"/>
              </w:rPr>
              <w:t>
сельской связи по предоставлению
</w:t>
            </w:r>
            <w:r>
              <w:br/>
            </w:r>
            <w:r>
              <w:rPr>
                <w:rFonts w:ascii="Times New Roman"/>
                <w:b w:val="false"/>
                <w:i w:val="false"/>
                <w:color w:val="000000"/>
                <w:sz w:val="20"/>
              </w:rPr>
              <w:t>
универсальных услуг связи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3 882 786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13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Прочие
</w:t>
            </w:r>
            <w:r>
              <w:rPr>
                <w:rFonts w:ascii="Times New Roman"/>
                <w:b/>
                <w:i w:val="false"/>
                <w:color w:val="000000"/>
                <w:sz w:val="20"/>
              </w:rPr>
              <w:t>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265 032 162
</w:t>
            </w:r>
            <w:r>
              <w:rPr>
                <w:rFonts w:ascii="Times New Roman"/>
                <w:b/>
                <w:i w:val="false"/>
                <w:color w:val="000000"/>
                <w:sz w:val="20"/>
              </w:rPr>
              <w:t>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102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Хозяйственное управление
</w:t>
            </w:r>
            <w:r>
              <w:rPr>
                <w:rFonts w:ascii="Times New Roman"/>
                <w:b w:val="false"/>
                <w:i w:val="false"/>
                <w:color w:val="000000"/>
                <w:sz w:val="20"/>
              </w:rPr>
              <w:t>
</w:t>
            </w:r>
            <w:r>
              <w:br/>
            </w:r>
            <w:r>
              <w:rPr>
                <w:rFonts w:ascii="Times New Roman"/>
                <w:b w:val="false"/>
                <w:i w:val="false"/>
                <w:color w:val="000000"/>
                <w:sz w:val="20"/>
              </w:rPr>
              <w:t>
Парламента Республики Казахстан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184 000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ХОЗУ Парламента
</w:t>
            </w:r>
            <w:r>
              <w:br/>
            </w:r>
            <w:r>
              <w:rPr>
                <w:rFonts w:ascii="Times New Roman"/>
                <w:b w:val="false"/>
                <w:i w:val="false"/>
                <w:color w:val="000000"/>
                <w:sz w:val="20"/>
              </w:rPr>
              <w:t>
Республики Казахстан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184 000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202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по чрезвычайным
</w:t>
            </w:r>
            <w:r>
              <w:rPr>
                <w:rFonts w:ascii="Times New Roman"/>
                <w:b w:val="false"/>
                <w:i w:val="false"/>
                <w:color w:val="000000"/>
                <w:sz w:val="20"/>
              </w:rPr>
              <w:t>
</w:t>
            </w:r>
            <w:r>
              <w:br/>
            </w:r>
            <w:r>
              <w:rPr>
                <w:rFonts w:ascii="Times New Roman"/>
                <w:b w:val="false"/>
                <w:i w:val="false"/>
                <w:color w:val="000000"/>
                <w:sz w:val="20"/>
              </w:rPr>
              <w:t>
ситуациям Республики Казахстан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4 677 606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Формирование и хранение государст-
</w:t>
            </w:r>
            <w:r>
              <w:br/>
            </w:r>
            <w:r>
              <w:rPr>
                <w:rFonts w:ascii="Times New Roman"/>
                <w:b w:val="false"/>
                <w:i w:val="false"/>
                <w:color w:val="000000"/>
                <w:sz w:val="20"/>
              </w:rPr>
              <w:t>
венного материального резерва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4 677 606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203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по регулированию естественных монополий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1 304 203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регулирования, контроля
</w:t>
            </w:r>
            <w:r>
              <w:br/>
            </w:r>
            <w:r>
              <w:rPr>
                <w:rFonts w:ascii="Times New Roman"/>
                <w:b w:val="false"/>
                <w:i w:val="false"/>
                <w:color w:val="000000"/>
                <w:sz w:val="20"/>
              </w:rPr>
              <w:t>
деятельности субъектов естественной
</w:t>
            </w:r>
            <w:r>
              <w:br/>
            </w:r>
            <w:r>
              <w:rPr>
                <w:rFonts w:ascii="Times New Roman"/>
                <w:b w:val="false"/>
                <w:i w:val="false"/>
                <w:color w:val="000000"/>
                <w:sz w:val="20"/>
              </w:rPr>
              <w:t>
монополии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1 304 203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204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иностранных дел Республики Казахстан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1 479 228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Представительские затраты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1 196 526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Укрепление отношений со странами
</w:t>
            </w:r>
            <w:r>
              <w:br/>
            </w:r>
            <w:r>
              <w:rPr>
                <w:rFonts w:ascii="Times New Roman"/>
                <w:b w:val="false"/>
                <w:i w:val="false"/>
                <w:color w:val="000000"/>
                <w:sz w:val="20"/>
              </w:rPr>
              <w:t>
исторического происхождения
</w:t>
            </w:r>
            <w:r>
              <w:br/>
            </w:r>
            <w:r>
              <w:rPr>
                <w:rFonts w:ascii="Times New Roman"/>
                <w:b w:val="false"/>
                <w:i w:val="false"/>
                <w:color w:val="000000"/>
                <w:sz w:val="20"/>
              </w:rPr>
              <w:t>
этносов, проживающих в Казахстане,
</w:t>
            </w:r>
            <w:r>
              <w:br/>
            </w:r>
            <w:r>
              <w:rPr>
                <w:rFonts w:ascii="Times New Roman"/>
                <w:b w:val="false"/>
                <w:i w:val="false"/>
                <w:color w:val="000000"/>
                <w:sz w:val="20"/>
              </w:rPr>
              <w:t>
и пропаганда за рубежом этнического согласия в Республике
</w:t>
            </w:r>
            <w:r>
              <w:br/>
            </w:r>
            <w:r>
              <w:rPr>
                <w:rFonts w:ascii="Times New Roman"/>
                <w:b w:val="false"/>
                <w:i w:val="false"/>
                <w:color w:val="000000"/>
                <w:sz w:val="20"/>
              </w:rPr>
              <w:t>
Казахстан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282 702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213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труда и социальной
</w:t>
            </w:r>
            <w:r>
              <w:rPr>
                <w:rFonts w:ascii="Times New Roman"/>
                <w:b w:val="false"/>
                <w:i w:val="false"/>
                <w:color w:val="000000"/>
                <w:sz w:val="20"/>
              </w:rPr>
              <w:t>
</w:t>
            </w:r>
            <w:r>
              <w:br/>
            </w:r>
            <w:r>
              <w:rPr>
                <w:rFonts w:ascii="Times New Roman"/>
                <w:b w:val="false"/>
                <w:i w:val="false"/>
                <w:color w:val="000000"/>
                <w:sz w:val="20"/>
              </w:rPr>
              <w:t>
защиты населения Республики
</w:t>
            </w:r>
            <w:r>
              <w:br/>
            </w:r>
            <w:r>
              <w:rPr>
                <w:rFonts w:ascii="Times New Roman"/>
                <w:b w:val="false"/>
                <w:i w:val="false"/>
                <w:color w:val="000000"/>
                <w:sz w:val="20"/>
              </w:rPr>
              <w:t>
Казахстан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100 000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областному бюджету Карагандинской
</w:t>
            </w:r>
            <w:r>
              <w:br/>
            </w:r>
            <w:r>
              <w:rPr>
                <w:rFonts w:ascii="Times New Roman"/>
                <w:b w:val="false"/>
                <w:i w:val="false"/>
                <w:color w:val="000000"/>
                <w:sz w:val="20"/>
              </w:rPr>
              <w:t>
области на погашение оставшейся
</w:t>
            </w:r>
            <w:r>
              <w:br/>
            </w:r>
            <w:r>
              <w:rPr>
                <w:rFonts w:ascii="Times New Roman"/>
                <w:b w:val="false"/>
                <w:i w:val="false"/>
                <w:color w:val="000000"/>
                <w:sz w:val="20"/>
              </w:rPr>
              <w:t>
части задолженности по заработной
</w:t>
            </w:r>
            <w:r>
              <w:br/>
            </w:r>
            <w:r>
              <w:rPr>
                <w:rFonts w:ascii="Times New Roman"/>
                <w:b w:val="false"/>
                <w:i w:val="false"/>
                <w:color w:val="000000"/>
                <w:sz w:val="20"/>
              </w:rPr>
              <w:t>
плате работников ГАО "Карметком-
</w:t>
            </w:r>
            <w:r>
              <w:br/>
            </w:r>
            <w:r>
              <w:rPr>
                <w:rFonts w:ascii="Times New Roman"/>
                <w:b w:val="false"/>
                <w:i w:val="false"/>
                <w:color w:val="000000"/>
                <w:sz w:val="20"/>
              </w:rPr>
              <w:t>
бинат", образовавшейся до ноября 1995 года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100 000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217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финансов Республики
</w:t>
            </w:r>
            <w:r>
              <w:rPr>
                <w:rFonts w:ascii="Times New Roman"/>
                <w:b w:val="false"/>
                <w:i w:val="false"/>
                <w:color w:val="000000"/>
                <w:sz w:val="20"/>
              </w:rPr>
              <w:t>
</w:t>
            </w:r>
            <w:r>
              <w:br/>
            </w:r>
            <w:r>
              <w:rPr>
                <w:rFonts w:ascii="Times New Roman"/>
                <w:b w:val="false"/>
                <w:i w:val="false"/>
                <w:color w:val="000000"/>
                <w:sz w:val="20"/>
              </w:rPr>
              <w:t>
Казахстан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231 526 620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Резерв Правительства Республики
</w:t>
            </w:r>
            <w:r>
              <w:br/>
            </w:r>
            <w:r>
              <w:rPr>
                <w:rFonts w:ascii="Times New Roman"/>
                <w:b w:val="false"/>
                <w:i w:val="false"/>
                <w:color w:val="000000"/>
                <w:sz w:val="20"/>
              </w:rPr>
              <w:t>
Казахстан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227 376 965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054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бюджетам областей, городов Астаны
</w:t>
            </w:r>
            <w:r>
              <w:br/>
            </w:r>
            <w:r>
              <w:rPr>
                <w:rFonts w:ascii="Times New Roman"/>
                <w:b w:val="false"/>
                <w:i w:val="false"/>
                <w:color w:val="000000"/>
                <w:sz w:val="20"/>
              </w:rPr>
              <w:t>
и Алматы на компенсацию потерь
</w:t>
            </w:r>
            <w:r>
              <w:br/>
            </w:r>
            <w:r>
              <w:rPr>
                <w:rFonts w:ascii="Times New Roman"/>
                <w:b w:val="false"/>
                <w:i w:val="false"/>
                <w:color w:val="000000"/>
                <w:sz w:val="20"/>
              </w:rPr>
              <w:t>
местным бюджетам в связи с
</w:t>
            </w:r>
            <w:r>
              <w:br/>
            </w:r>
            <w:r>
              <w:rPr>
                <w:rFonts w:ascii="Times New Roman"/>
                <w:b w:val="false"/>
                <w:i w:val="false"/>
                <w:color w:val="000000"/>
                <w:sz w:val="20"/>
              </w:rPr>
              <w:t>
увеличением минимального размера
</w:t>
            </w:r>
            <w:r>
              <w:br/>
            </w:r>
            <w:r>
              <w:rPr>
                <w:rFonts w:ascii="Times New Roman"/>
                <w:b w:val="false"/>
                <w:i w:val="false"/>
                <w:color w:val="000000"/>
                <w:sz w:val="20"/>
              </w:rPr>
              <w:t>
заработной платы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4 149 655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220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экономики и
</w:t>
            </w:r>
            <w:r>
              <w:rPr>
                <w:rFonts w:ascii="Times New Roman"/>
                <w:b w:val="false"/>
                <w:i w:val="false"/>
                <w:color w:val="000000"/>
                <w:sz w:val="20"/>
              </w:rPr>
              <w:t>
</w:t>
            </w:r>
            <w:r>
              <w:br/>
            </w:r>
            <w:r>
              <w:rPr>
                <w:rFonts w:ascii="Times New Roman"/>
                <w:b w:val="false"/>
                <w:i w:val="false"/>
                <w:color w:val="000000"/>
                <w:sz w:val="20"/>
              </w:rPr>
              <w:t>
бюджетного планирования
</w:t>
            </w:r>
            <w:r>
              <w:br/>
            </w:r>
            <w:r>
              <w:rPr>
                <w:rFonts w:ascii="Times New Roman"/>
                <w:b w:val="false"/>
                <w:i w:val="false"/>
                <w:color w:val="000000"/>
                <w:sz w:val="20"/>
              </w:rPr>
              <w:t>
Республики Казахстан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1 681 227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Бюджетные инвестиционные проекты и
</w:t>
            </w:r>
            <w:r>
              <w:br/>
            </w:r>
            <w:r>
              <w:rPr>
                <w:rFonts w:ascii="Times New Roman"/>
                <w:b w:val="false"/>
                <w:i w:val="false"/>
                <w:color w:val="000000"/>
                <w:sz w:val="20"/>
              </w:rPr>
              <w:t>
проекты, реализуемые в рамках
</w:t>
            </w:r>
            <w:r>
              <w:br/>
            </w:r>
            <w:r>
              <w:rPr>
                <w:rFonts w:ascii="Times New Roman"/>
                <w:b w:val="false"/>
                <w:i w:val="false"/>
                <w:color w:val="000000"/>
                <w:sz w:val="20"/>
              </w:rPr>
              <w:t>
концессии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875 292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исследования в сфере экономики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438 500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r>
              <w:br/>
            </w:r>
            <w:r>
              <w:rPr>
                <w:rFonts w:ascii="Times New Roman"/>
                <w:b w:val="false"/>
                <w:i w:val="false"/>
                <w:color w:val="000000"/>
                <w:sz w:val="20"/>
              </w:rPr>
              <w:t>
областному бюджету Кызылординской
</w:t>
            </w:r>
            <w:r>
              <w:br/>
            </w:r>
            <w:r>
              <w:rPr>
                <w:rFonts w:ascii="Times New Roman"/>
                <w:b w:val="false"/>
                <w:i w:val="false"/>
                <w:color w:val="000000"/>
                <w:sz w:val="20"/>
              </w:rPr>
              <w:t>
области на обеспечение деятельности
</w:t>
            </w:r>
            <w:r>
              <w:br/>
            </w:r>
            <w:r>
              <w:rPr>
                <w:rFonts w:ascii="Times New Roman"/>
                <w:b w:val="false"/>
                <w:i w:val="false"/>
                <w:color w:val="000000"/>
                <w:sz w:val="20"/>
              </w:rPr>
              <w:t>
специального представителя
</w:t>
            </w:r>
            <w:r>
              <w:br/>
            </w:r>
            <w:r>
              <w:rPr>
                <w:rFonts w:ascii="Times New Roman"/>
                <w:b w:val="false"/>
                <w:i w:val="false"/>
                <w:color w:val="000000"/>
                <w:sz w:val="20"/>
              </w:rPr>
              <w:t>
Президента Республики Казахстан на
</w:t>
            </w:r>
            <w:r>
              <w:br/>
            </w:r>
            <w:r>
              <w:rPr>
                <w:rFonts w:ascii="Times New Roman"/>
                <w:b w:val="false"/>
                <w:i w:val="false"/>
                <w:color w:val="000000"/>
                <w:sz w:val="20"/>
              </w:rPr>
              <w:t>
комплексе "Байконур"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15 205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Изучение актуальных проблем
</w:t>
            </w:r>
            <w:r>
              <w:br/>
            </w:r>
            <w:r>
              <w:rPr>
                <w:rFonts w:ascii="Times New Roman"/>
                <w:b w:val="false"/>
                <w:i w:val="false"/>
                <w:color w:val="000000"/>
                <w:sz w:val="20"/>
              </w:rPr>
              <w:t>
государственного управления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352 230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233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индустрии и торговли Республики Казахстан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4 687 782
</w:t>
            </w:r>
            <w:r>
              <w:rPr>
                <w:rFonts w:ascii="Times New Roman"/>
                <w:b w:val="false"/>
                <w:i w:val="false"/>
                <w:color w:val="000000"/>
                <w:sz w:val="20"/>
              </w:rPr>
              <w:t>
</w:t>
            </w:r>
          </w:p>
        </w:tc>
      </w:tr>
      <w:tr>
        <w:trPr>
          <w:trHeight w:val="87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уполномо-
</w:t>
            </w:r>
            <w:r>
              <w:br/>
            </w:r>
            <w:r>
              <w:rPr>
                <w:rFonts w:ascii="Times New Roman"/>
                <w:b w:val="false"/>
                <w:i w:val="false"/>
                <w:color w:val="000000"/>
                <w:sz w:val="20"/>
              </w:rPr>
              <w:t>
ченного органа в области индустрии и торговли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1 801 069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w:t>
            </w:r>
            <w:r>
              <w:br/>
            </w:r>
            <w:r>
              <w:rPr>
                <w:rFonts w:ascii="Times New Roman"/>
                <w:b w:val="false"/>
                <w:i w:val="false"/>
                <w:color w:val="000000"/>
                <w:sz w:val="20"/>
              </w:rPr>
              <w:t>
области стандартизации, сертифика-
</w:t>
            </w:r>
            <w:r>
              <w:br/>
            </w:r>
            <w:r>
              <w:rPr>
                <w:rFonts w:ascii="Times New Roman"/>
                <w:b w:val="false"/>
                <w:i w:val="false"/>
                <w:color w:val="000000"/>
                <w:sz w:val="20"/>
              </w:rPr>
              <w:t>
ции, метрологии и систем качества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34 844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Совершенствование системы стандар-
</w:t>
            </w:r>
            <w:r>
              <w:br/>
            </w:r>
            <w:r>
              <w:rPr>
                <w:rFonts w:ascii="Times New Roman"/>
                <w:b w:val="false"/>
                <w:i w:val="false"/>
                <w:color w:val="000000"/>
                <w:sz w:val="20"/>
              </w:rPr>
              <w:t>
тизации, метрологии и сертификации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1 420 047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Совершенствование торговой политики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179 726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Содействие продвижению экспорта
</w:t>
            </w:r>
            <w:r>
              <w:br/>
            </w:r>
            <w:r>
              <w:rPr>
                <w:rFonts w:ascii="Times New Roman"/>
                <w:b w:val="false"/>
                <w:i w:val="false"/>
                <w:color w:val="000000"/>
                <w:sz w:val="20"/>
              </w:rPr>
              <w:t>
казахстанских товаров на внешние
</w:t>
            </w:r>
            <w:r>
              <w:br/>
            </w:r>
            <w:r>
              <w:rPr>
                <w:rFonts w:ascii="Times New Roman"/>
                <w:b w:val="false"/>
                <w:i w:val="false"/>
                <w:color w:val="000000"/>
                <w:sz w:val="20"/>
              </w:rPr>
              <w:t>
рынки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1 174 603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027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функционирования Парка
</w:t>
            </w:r>
            <w:r>
              <w:br/>
            </w:r>
            <w:r>
              <w:rPr>
                <w:rFonts w:ascii="Times New Roman"/>
                <w:b w:val="false"/>
                <w:i w:val="false"/>
                <w:color w:val="000000"/>
                <w:sz w:val="20"/>
              </w:rPr>
              <w:t>
информационных технологий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16 393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информационных систем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56 100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человеческого капитала в
</w:t>
            </w:r>
            <w:r>
              <w:br/>
            </w:r>
            <w:r>
              <w:rPr>
                <w:rFonts w:ascii="Times New Roman"/>
                <w:b w:val="false"/>
                <w:i w:val="false"/>
                <w:color w:val="000000"/>
                <w:sz w:val="20"/>
              </w:rPr>
              <w:t>
рамках электронного правительства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234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охраны окружающей
</w:t>
            </w:r>
            <w:r>
              <w:rPr>
                <w:rFonts w:ascii="Times New Roman"/>
                <w:b w:val="false"/>
                <w:i w:val="false"/>
                <w:color w:val="000000"/>
                <w:sz w:val="20"/>
              </w:rPr>
              <w:t>
</w:t>
            </w:r>
            <w:r>
              <w:br/>
            </w:r>
            <w:r>
              <w:rPr>
                <w:rFonts w:ascii="Times New Roman"/>
                <w:b w:val="false"/>
                <w:i w:val="false"/>
                <w:color w:val="000000"/>
                <w:sz w:val="20"/>
              </w:rPr>
              <w:t>
среды Республики Казахстан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1 946 921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Ведение гидрометеорологического
</w:t>
            </w:r>
            <w:r>
              <w:br/>
            </w:r>
            <w:r>
              <w:rPr>
                <w:rFonts w:ascii="Times New Roman"/>
                <w:b w:val="false"/>
                <w:i w:val="false"/>
                <w:color w:val="000000"/>
                <w:sz w:val="20"/>
              </w:rPr>
              <w:t>
мониторинга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1 946 921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600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w:t>
            </w:r>
            <w:r>
              <w:rPr>
                <w:rFonts w:ascii="Times New Roman"/>
                <w:b w:val="false"/>
                <w:i w:val="false"/>
                <w:color w:val="000000"/>
                <w:sz w:val="20"/>
              </w:rPr>
              <w:t>
</w:t>
            </w:r>
            <w:r>
              <w:br/>
            </w:r>
            <w:r>
              <w:rPr>
                <w:rFonts w:ascii="Times New Roman"/>
                <w:b w:val="false"/>
                <w:i w:val="false"/>
                <w:color w:val="000000"/>
                <w:sz w:val="20"/>
              </w:rPr>
              <w:t>
по регулированию деятельности
</w:t>
            </w:r>
            <w:r>
              <w:br/>
            </w:r>
            <w:r>
              <w:rPr>
                <w:rFonts w:ascii="Times New Roman"/>
                <w:b w:val="false"/>
                <w:i w:val="false"/>
                <w:color w:val="000000"/>
                <w:sz w:val="20"/>
              </w:rPr>
              <w:t>
регионального финансового центра
</w:t>
            </w:r>
            <w:r>
              <w:br/>
            </w:r>
            <w:r>
              <w:rPr>
                <w:rFonts w:ascii="Times New Roman"/>
                <w:b w:val="false"/>
                <w:i w:val="false"/>
                <w:color w:val="000000"/>
                <w:sz w:val="20"/>
              </w:rPr>
              <w:t>
города Алматы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697 505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финансовой грамотности
</w:t>
            </w:r>
            <w:r>
              <w:br/>
            </w:r>
            <w:r>
              <w:rPr>
                <w:rFonts w:ascii="Times New Roman"/>
                <w:b w:val="false"/>
                <w:i w:val="false"/>
                <w:color w:val="000000"/>
                <w:sz w:val="20"/>
              </w:rPr>
              <w:t>
населения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697 505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602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w:t>
            </w:r>
            <w:r>
              <w:rPr>
                <w:rFonts w:ascii="Times New Roman"/>
                <w:b w:val="false"/>
                <w:i w:val="false"/>
                <w:color w:val="000000"/>
                <w:sz w:val="20"/>
              </w:rPr>
              <w:t>
</w:t>
            </w:r>
            <w:r>
              <w:br/>
            </w:r>
            <w:r>
              <w:rPr>
                <w:rFonts w:ascii="Times New Roman"/>
                <w:b w:val="false"/>
                <w:i w:val="false"/>
                <w:color w:val="000000"/>
                <w:sz w:val="20"/>
              </w:rPr>
              <w:t>
по защите конкуренции
</w:t>
            </w:r>
            <w:r>
              <w:br/>
            </w:r>
            <w:r>
              <w:rPr>
                <w:rFonts w:ascii="Times New Roman"/>
                <w:b w:val="false"/>
                <w:i w:val="false"/>
                <w:color w:val="000000"/>
                <w:sz w:val="20"/>
              </w:rPr>
              <w:t>
(Антимонопольное агентство)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222 729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уполномо-
</w:t>
            </w:r>
            <w:r>
              <w:br/>
            </w:r>
            <w:r>
              <w:rPr>
                <w:rFonts w:ascii="Times New Roman"/>
                <w:b w:val="false"/>
                <w:i w:val="false"/>
                <w:color w:val="000000"/>
                <w:sz w:val="20"/>
              </w:rPr>
              <w:t>
ченного органа в области защиты
</w:t>
            </w:r>
            <w:r>
              <w:br/>
            </w:r>
            <w:r>
              <w:rPr>
                <w:rFonts w:ascii="Times New Roman"/>
                <w:b w:val="false"/>
                <w:i w:val="false"/>
                <w:color w:val="000000"/>
                <w:sz w:val="20"/>
              </w:rPr>
              <w:t>
конкуренции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222 729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603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w:t>
            </w:r>
            <w:r>
              <w:rPr>
                <w:rFonts w:ascii="Times New Roman"/>
                <w:b w:val="false"/>
                <w:i w:val="false"/>
                <w:color w:val="000000"/>
                <w:sz w:val="20"/>
              </w:rPr>
              <w:t>
</w:t>
            </w:r>
            <w:r>
              <w:br/>
            </w:r>
            <w:r>
              <w:rPr>
                <w:rFonts w:ascii="Times New Roman"/>
                <w:b w:val="false"/>
                <w:i w:val="false"/>
                <w:color w:val="000000"/>
                <w:sz w:val="20"/>
              </w:rPr>
              <w:t>
по информатизации и связи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852 952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человеческого капитала в
</w:t>
            </w:r>
            <w:r>
              <w:br/>
            </w:r>
            <w:r>
              <w:rPr>
                <w:rFonts w:ascii="Times New Roman"/>
                <w:b w:val="false"/>
                <w:i w:val="false"/>
                <w:color w:val="000000"/>
                <w:sz w:val="20"/>
              </w:rPr>
              <w:t>
рамках электронного правительства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852 952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608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w:t>
            </w:r>
            <w:r>
              <w:rPr>
                <w:rFonts w:ascii="Times New Roman"/>
                <w:b w:val="false"/>
                <w:i w:val="false"/>
                <w:color w:val="000000"/>
                <w:sz w:val="20"/>
              </w:rPr>
              <w:t>
</w:t>
            </w:r>
            <w:r>
              <w:br/>
            </w:r>
            <w:r>
              <w:rPr>
                <w:rFonts w:ascii="Times New Roman"/>
                <w:b w:val="false"/>
                <w:i w:val="false"/>
                <w:color w:val="000000"/>
                <w:sz w:val="20"/>
              </w:rPr>
              <w:t>
по делам государственной службы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1 753 785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общежития для молодых
</w:t>
            </w:r>
            <w:r>
              <w:br/>
            </w:r>
            <w:r>
              <w:rPr>
                <w:rFonts w:ascii="Times New Roman"/>
                <w:b w:val="false"/>
                <w:i w:val="false"/>
                <w:color w:val="000000"/>
                <w:sz w:val="20"/>
              </w:rPr>
              <w:t>
специалистов центральных аппаратов
</w:t>
            </w:r>
            <w:r>
              <w:br/>
            </w:r>
            <w:r>
              <w:rPr>
                <w:rFonts w:ascii="Times New Roman"/>
                <w:b w:val="false"/>
                <w:i w:val="false"/>
                <w:color w:val="000000"/>
                <w:sz w:val="20"/>
              </w:rPr>
              <w:t>
государственных органов, содержа-
</w:t>
            </w:r>
            <w:r>
              <w:br/>
            </w:r>
            <w:r>
              <w:rPr>
                <w:rFonts w:ascii="Times New Roman"/>
                <w:b w:val="false"/>
                <w:i w:val="false"/>
                <w:color w:val="000000"/>
                <w:sz w:val="20"/>
              </w:rPr>
              <w:t>
щихся за счет республиканского бюджета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1 753 785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694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Управление делами Президента
</w:t>
            </w:r>
            <w:r>
              <w:rPr>
                <w:rFonts w:ascii="Times New Roman"/>
                <w:b w:val="false"/>
                <w:i w:val="false"/>
                <w:color w:val="000000"/>
                <w:sz w:val="20"/>
              </w:rPr>
              <w:t>
</w:t>
            </w:r>
            <w:r>
              <w:br/>
            </w:r>
            <w:r>
              <w:rPr>
                <w:rFonts w:ascii="Times New Roman"/>
                <w:b w:val="false"/>
                <w:i w:val="false"/>
                <w:color w:val="000000"/>
                <w:sz w:val="20"/>
              </w:rPr>
              <w:t>
Республики Казахстан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13 917 604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w:t>
            </w:r>
            <w:r>
              <w:br/>
            </w:r>
            <w:r>
              <w:rPr>
                <w:rFonts w:ascii="Times New Roman"/>
                <w:b w:val="false"/>
                <w:i w:val="false"/>
                <w:color w:val="000000"/>
                <w:sz w:val="20"/>
              </w:rPr>
              <w:t>
объектов Управления делами
</w:t>
            </w:r>
            <w:r>
              <w:br/>
            </w:r>
            <w:r>
              <w:rPr>
                <w:rFonts w:ascii="Times New Roman"/>
                <w:b w:val="false"/>
                <w:i w:val="false"/>
                <w:color w:val="000000"/>
                <w:sz w:val="20"/>
              </w:rPr>
              <w:t>
Президента Республики Казахстан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13 917 604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14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Обслуживание долга
</w:t>
            </w:r>
            <w:r>
              <w:rPr>
                <w:rFonts w:ascii="Times New Roman"/>
                <w:b/>
                <w:i w:val="false"/>
                <w:color w:val="000000"/>
                <w:sz w:val="20"/>
              </w:rPr>
              <w:t>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57 710 577
</w:t>
            </w:r>
            <w:r>
              <w:rPr>
                <w:rFonts w:ascii="Times New Roman"/>
                <w:b/>
                <w:i w:val="false"/>
                <w:color w:val="000000"/>
                <w:sz w:val="20"/>
              </w:rPr>
              <w:t>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217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финансов
</w:t>
            </w:r>
            <w:r>
              <w:rPr>
                <w:rFonts w:ascii="Times New Roman"/>
                <w:b w:val="false"/>
                <w:i w:val="false"/>
                <w:color w:val="000000"/>
                <w:sz w:val="20"/>
              </w:rPr>
              <w:t>
</w:t>
            </w:r>
            <w:r>
              <w:br/>
            </w:r>
            <w:r>
              <w:rPr>
                <w:rFonts w:ascii="Times New Roman"/>
                <w:b w:val="false"/>
                <w:i w:val="false"/>
                <w:color w:val="000000"/>
                <w:sz w:val="20"/>
              </w:rPr>
              <w:t>
Республики Казахстан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57 710 577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Обслуживание правительственного
</w:t>
            </w:r>
            <w:r>
              <w:br/>
            </w:r>
            <w:r>
              <w:rPr>
                <w:rFonts w:ascii="Times New Roman"/>
                <w:b w:val="false"/>
                <w:i w:val="false"/>
                <w:color w:val="000000"/>
                <w:sz w:val="20"/>
              </w:rPr>
              <w:t>
долга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57 710 577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15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Трансферты
</w:t>
            </w:r>
            <w:r>
              <w:rPr>
                <w:rFonts w:ascii="Times New Roman"/>
                <w:b/>
                <w:i w:val="false"/>
                <w:color w:val="000000"/>
                <w:sz w:val="20"/>
              </w:rPr>
              <w:t>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449 066 155
</w:t>
            </w:r>
            <w:r>
              <w:rPr>
                <w:rFonts w:ascii="Times New Roman"/>
                <w:b/>
                <w:i w:val="false"/>
                <w:color w:val="000000"/>
                <w:sz w:val="20"/>
              </w:rPr>
              <w:t>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217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финансов
</w:t>
            </w:r>
            <w:r>
              <w:rPr>
                <w:rFonts w:ascii="Times New Roman"/>
                <w:b w:val="false"/>
                <w:i w:val="false"/>
                <w:color w:val="000000"/>
                <w:sz w:val="20"/>
              </w:rPr>
              <w:t>
</w:t>
            </w:r>
            <w:r>
              <w:br/>
            </w:r>
            <w:r>
              <w:rPr>
                <w:rFonts w:ascii="Times New Roman"/>
                <w:b w:val="false"/>
                <w:i w:val="false"/>
                <w:color w:val="000000"/>
                <w:sz w:val="20"/>
              </w:rPr>
              <w:t>
Республики Казахстан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449 066 155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Субвенции областным бюджетам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449 066 155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III. Операционное сальдо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613 671 294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IV. Чистое бюджетное кредитование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50 045 039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Бюджетные кредиты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55 995 111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07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Жилищно-коммунальное хозяйство
</w:t>
            </w:r>
            <w:r>
              <w:rPr>
                <w:rFonts w:ascii="Times New Roman"/>
                <w:b/>
                <w:i w:val="false"/>
                <w:color w:val="000000"/>
                <w:sz w:val="20"/>
              </w:rPr>
              <w:t>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39 760 000
</w:t>
            </w:r>
            <w:r>
              <w:rPr>
                <w:rFonts w:ascii="Times New Roman"/>
                <w:b/>
                <w:i w:val="false"/>
                <w:color w:val="000000"/>
                <w:sz w:val="20"/>
              </w:rPr>
              <w:t>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217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финансов
</w:t>
            </w:r>
            <w:r>
              <w:rPr>
                <w:rFonts w:ascii="Times New Roman"/>
                <w:b w:val="false"/>
                <w:i w:val="false"/>
                <w:color w:val="000000"/>
                <w:sz w:val="20"/>
              </w:rPr>
              <w:t>
</w:t>
            </w:r>
            <w:r>
              <w:br/>
            </w:r>
            <w:r>
              <w:rPr>
                <w:rFonts w:ascii="Times New Roman"/>
                <w:b w:val="false"/>
                <w:i w:val="false"/>
                <w:color w:val="000000"/>
                <w:sz w:val="20"/>
              </w:rPr>
              <w:t>
Республики Казахстан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23 560 000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052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Кредитование реализации Государст-
</w:t>
            </w:r>
            <w:r>
              <w:br/>
            </w:r>
            <w:r>
              <w:rPr>
                <w:rFonts w:ascii="Times New Roman"/>
                <w:b w:val="false"/>
                <w:i w:val="false"/>
                <w:color w:val="000000"/>
                <w:sz w:val="20"/>
              </w:rPr>
              <w:t>
венной программы жилищного
</w:t>
            </w:r>
            <w:r>
              <w:br/>
            </w:r>
            <w:r>
              <w:rPr>
                <w:rFonts w:ascii="Times New Roman"/>
                <w:b w:val="false"/>
                <w:i w:val="false"/>
                <w:color w:val="000000"/>
                <w:sz w:val="20"/>
              </w:rPr>
              <w:t>
строительства в Республике Казахстан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23 560 000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233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индустрии и
</w:t>
            </w:r>
            <w:r>
              <w:rPr>
                <w:rFonts w:ascii="Times New Roman"/>
                <w:b w:val="false"/>
                <w:i w:val="false"/>
                <w:color w:val="000000"/>
                <w:sz w:val="20"/>
              </w:rPr>
              <w:t>
</w:t>
            </w:r>
            <w:r>
              <w:br/>
            </w:r>
            <w:r>
              <w:rPr>
                <w:rFonts w:ascii="Times New Roman"/>
                <w:b w:val="false"/>
                <w:i w:val="false"/>
                <w:color w:val="000000"/>
                <w:sz w:val="20"/>
              </w:rPr>
              <w:t>
торговли Республики Казахстан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16 200 000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Кредитование областных бюджетов,
</w:t>
            </w:r>
            <w:r>
              <w:br/>
            </w:r>
            <w:r>
              <w:rPr>
                <w:rFonts w:ascii="Times New Roman"/>
                <w:b w:val="false"/>
                <w:i w:val="false"/>
                <w:color w:val="000000"/>
                <w:sz w:val="20"/>
              </w:rPr>
              <w:t>
бюджетов городов Астаны и Алматы на
</w:t>
            </w:r>
            <w:r>
              <w:br/>
            </w:r>
            <w:r>
              <w:rPr>
                <w:rFonts w:ascii="Times New Roman"/>
                <w:b w:val="false"/>
                <w:i w:val="false"/>
                <w:color w:val="000000"/>
                <w:sz w:val="20"/>
              </w:rPr>
              <w:t>
строительство и приобретение жилья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16 200 000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09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Топливно-энергетический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комплекс и недропользование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12 551 500
</w:t>
            </w:r>
            <w:r>
              <w:rPr>
                <w:rFonts w:ascii="Times New Roman"/>
                <w:b/>
                <w:i w:val="false"/>
                <w:color w:val="000000"/>
                <w:sz w:val="20"/>
              </w:rPr>
              <w:t>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231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энергетики и
</w:t>
            </w:r>
            <w:r>
              <w:rPr>
                <w:rFonts w:ascii="Times New Roman"/>
                <w:b w:val="false"/>
                <w:i w:val="false"/>
                <w:color w:val="000000"/>
                <w:sz w:val="20"/>
              </w:rPr>
              <w:t>
</w:t>
            </w:r>
            <w:r>
              <w:br/>
            </w:r>
            <w:r>
              <w:rPr>
                <w:rFonts w:ascii="Times New Roman"/>
                <w:b w:val="false"/>
                <w:i w:val="false"/>
                <w:color w:val="000000"/>
                <w:sz w:val="20"/>
              </w:rPr>
              <w:t>
минеральных ресурсов Республики Казахстан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12 551 500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Предоставление кредитных ресурсов
</w:t>
            </w:r>
            <w:r>
              <w:br/>
            </w:r>
            <w:r>
              <w:rPr>
                <w:rFonts w:ascii="Times New Roman"/>
                <w:b w:val="false"/>
                <w:i w:val="false"/>
                <w:color w:val="000000"/>
                <w:sz w:val="20"/>
              </w:rPr>
              <w:t>
АО "Достык Энерго"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2 551 500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053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Предоставление кредитных ресурсов
</w:t>
            </w:r>
            <w:r>
              <w:br/>
            </w:r>
            <w:r>
              <w:rPr>
                <w:rFonts w:ascii="Times New Roman"/>
                <w:b w:val="false"/>
                <w:i w:val="false"/>
                <w:color w:val="000000"/>
                <w:sz w:val="20"/>
              </w:rPr>
              <w:t>
АО "Банк Развития Казахстана" на строительство инфраструктуры
</w:t>
            </w:r>
            <w:r>
              <w:br/>
            </w:r>
            <w:r>
              <w:rPr>
                <w:rFonts w:ascii="Times New Roman"/>
                <w:b w:val="false"/>
                <w:i w:val="false"/>
                <w:color w:val="000000"/>
                <w:sz w:val="20"/>
              </w:rPr>
              <w:t>
первого интегрированного
</w:t>
            </w:r>
            <w:r>
              <w:br/>
            </w:r>
            <w:r>
              <w:rPr>
                <w:rFonts w:ascii="Times New Roman"/>
                <w:b w:val="false"/>
                <w:i w:val="false"/>
                <w:color w:val="000000"/>
                <w:sz w:val="20"/>
              </w:rPr>
              <w:t>
газохимического комплекса в
</w:t>
            </w:r>
            <w:r>
              <w:br/>
            </w:r>
            <w:r>
              <w:rPr>
                <w:rFonts w:ascii="Times New Roman"/>
                <w:b w:val="false"/>
                <w:i w:val="false"/>
                <w:color w:val="000000"/>
                <w:sz w:val="20"/>
              </w:rPr>
              <w:t>
Атырауской области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10 000 000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10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Сельское, водное, лесное,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рыбное хозяйство, особо
</w:t>
            </w:r>
            <w:r>
              <w:br/>
            </w:r>
            <w:r>
              <w:rPr>
                <w:rFonts w:ascii="Times New Roman"/>
                <w:b w:val="false"/>
                <w:i w:val="false"/>
                <w:color w:val="000000"/>
                <w:sz w:val="20"/>
              </w:rPr>
              <w:t>
охраняемые природные территории,
</w:t>
            </w:r>
            <w:r>
              <w:br/>
            </w:r>
            <w:r>
              <w:rPr>
                <w:rFonts w:ascii="Times New Roman"/>
                <w:b w:val="false"/>
                <w:i w:val="false"/>
                <w:color w:val="000000"/>
                <w:sz w:val="20"/>
              </w:rPr>
              <w:t>
охрана окружающей среды и животного мира, земельные отношения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125
</w:t>
            </w:r>
            <w:r>
              <w:rPr>
                <w:rFonts w:ascii="Times New Roman"/>
                <w:b/>
                <w:i w:val="false"/>
                <w:color w:val="000000"/>
                <w:sz w:val="20"/>
              </w:rPr>
              <w:t>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212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сельского
</w:t>
            </w:r>
            <w:r>
              <w:rPr>
                <w:rFonts w:ascii="Times New Roman"/>
                <w:b w:val="false"/>
                <w:i w:val="false"/>
                <w:color w:val="000000"/>
                <w:sz w:val="20"/>
              </w:rPr>
              <w:t>
</w:t>
            </w:r>
            <w:r>
              <w:br/>
            </w:r>
            <w:r>
              <w:rPr>
                <w:rFonts w:ascii="Times New Roman"/>
                <w:b w:val="false"/>
                <w:i w:val="false"/>
                <w:color w:val="000000"/>
                <w:sz w:val="20"/>
              </w:rPr>
              <w:t>
хозяйства Республики Казахстан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125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086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Кредитование проекта по
</w:t>
            </w:r>
            <w:r>
              <w:br/>
            </w:r>
            <w:r>
              <w:rPr>
                <w:rFonts w:ascii="Times New Roman"/>
                <w:b w:val="false"/>
                <w:i w:val="false"/>
                <w:color w:val="000000"/>
                <w:sz w:val="20"/>
              </w:rPr>
              <w:t>
постприватизационной поддержке
</w:t>
            </w:r>
            <w:r>
              <w:br/>
            </w:r>
            <w:r>
              <w:rPr>
                <w:rFonts w:ascii="Times New Roman"/>
                <w:b w:val="false"/>
                <w:i w:val="false"/>
                <w:color w:val="000000"/>
                <w:sz w:val="20"/>
              </w:rPr>
              <w:t>
сельского хозяйства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13
</w:t>
            </w:r>
            <w:r>
              <w:rPr>
                <w:rFonts w:ascii="Times New Roman"/>
                <w:b/>
                <w:i w:val="false"/>
                <w:color w:val="000000"/>
                <w:sz w:val="20"/>
              </w:rPr>
              <w:t>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Прочие
</w:t>
            </w:r>
            <w:r>
              <w:rPr>
                <w:rFonts w:ascii="Times New Roman"/>
                <w:b/>
                <w:i w:val="false"/>
                <w:color w:val="000000"/>
                <w:sz w:val="20"/>
              </w:rPr>
              <w:t>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3 683 486
</w:t>
            </w:r>
            <w:r>
              <w:rPr>
                <w:rFonts w:ascii="Times New Roman"/>
                <w:b/>
                <w:i w:val="false"/>
                <w:color w:val="000000"/>
                <w:sz w:val="20"/>
              </w:rPr>
              <w:t>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217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финансов
</w:t>
            </w:r>
            <w:r>
              <w:rPr>
                <w:rFonts w:ascii="Times New Roman"/>
                <w:b w:val="false"/>
                <w:i w:val="false"/>
                <w:color w:val="000000"/>
                <w:sz w:val="20"/>
              </w:rPr>
              <w:t>
</w:t>
            </w:r>
            <w:r>
              <w:br/>
            </w:r>
            <w:r>
              <w:rPr>
                <w:rFonts w:ascii="Times New Roman"/>
                <w:b w:val="false"/>
                <w:i w:val="false"/>
                <w:color w:val="000000"/>
                <w:sz w:val="20"/>
              </w:rPr>
              <w:t>
Республики Казахстан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3 683 486
</w:t>
            </w:r>
            <w:r>
              <w:rPr>
                <w:rFonts w:ascii="Times New Roman"/>
                <w:b w:val="false"/>
                <w:i w:val="false"/>
                <w:color w:val="000000"/>
                <w:sz w:val="20"/>
              </w:rPr>
              <w:t>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Выполнение обязательств по
</w:t>
            </w:r>
            <w:r>
              <w:br/>
            </w:r>
            <w:r>
              <w:rPr>
                <w:rFonts w:ascii="Times New Roman"/>
                <w:b w:val="false"/>
                <w:i w:val="false"/>
                <w:color w:val="000000"/>
                <w:sz w:val="20"/>
              </w:rPr>
              <w:t>
государственным гарантиям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3 083 486
</w:t>
            </w:r>
          </w:p>
        </w:tc>
      </w:tr>
      <w:tr>
        <w:trPr>
          <w:trHeight w:val="31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7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Резерв Правительства Республики
</w:t>
            </w:r>
            <w:r>
              <w:br/>
            </w:r>
            <w:r>
              <w:rPr>
                <w:rFonts w:ascii="Times New Roman"/>
                <w:b w:val="false"/>
                <w:i w:val="false"/>
                <w:color w:val="000000"/>
                <w:sz w:val="20"/>
              </w:rPr>
              <w:t>
Казахстан на покрытие дефицита
</w:t>
            </w:r>
            <w:r>
              <w:br/>
            </w:r>
            <w:r>
              <w:rPr>
                <w:rFonts w:ascii="Times New Roman"/>
                <w:b w:val="false"/>
                <w:i w:val="false"/>
                <w:color w:val="000000"/>
                <w:sz w:val="20"/>
              </w:rPr>
              <w:t>
наличности по бюджетам
</w:t>
            </w:r>
          </w:p>
        </w:tc>
        <w:tc>
          <w:tcPr>
            <w:tcW w:w="2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600 000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993"/>
        <w:gridCol w:w="953"/>
        <w:gridCol w:w="7333"/>
        <w:gridCol w:w="2973"/>
      </w:tblGrid>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Категория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Класс
</w:t>
            </w:r>
          </w:p>
        </w:tc>
      </w:tr>
      <w:tr>
        <w:trPr>
          <w:trHeight w:val="465"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Подкласс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тыс. тенге
</w:t>
            </w:r>
          </w:p>
        </w:tc>
      </w:tr>
      <w:tr>
        <w:trPr>
          <w:trHeight w:val="45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Погашение бюджетных кредитов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5 950 072
</w:t>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Погашение бюджетных кредитов
</w:t>
            </w:r>
            <w:r>
              <w:rPr>
                <w:rFonts w:ascii="Times New Roman"/>
                <w:b/>
                <w:i w:val="false"/>
                <w:color w:val="000000"/>
                <w:sz w:val="20"/>
              </w:rPr>
              <w:t>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5 950 072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Погашение бюджетных кредитов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4 670 235
</w:t>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Погашение бюджетных кредитов,
</w:t>
            </w:r>
            <w:r>
              <w:br/>
            </w:r>
            <w:r>
              <w:rPr>
                <w:rFonts w:ascii="Times New Roman"/>
                <w:b w:val="false"/>
                <w:i w:val="false"/>
                <w:color w:val="000000"/>
                <w:sz w:val="20"/>
              </w:rPr>
              <w:t>
выданных из государственного бюджета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4 670 235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Возврат требований по оплаченным
</w:t>
            </w:r>
            <w:r>
              <w:rPr>
                <w:rFonts w:ascii="Times New Roman"/>
                <w:b w:val="false"/>
                <w:i w:val="false"/>
                <w:color w:val="000000"/>
                <w:sz w:val="20"/>
              </w:rPr>
              <w:t>
</w:t>
            </w:r>
            <w:r>
              <w:br/>
            </w:r>
            <w:r>
              <w:rPr>
                <w:rFonts w:ascii="Times New Roman"/>
                <w:b w:val="false"/>
                <w:i w:val="false"/>
                <w:color w:val="000000"/>
                <w:sz w:val="20"/>
              </w:rPr>
              <w:t>
государственным гарантиям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1 279 837
</w:t>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Возврат юридическими лицами требований по оплаченным государственным гарантиям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1 279 837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073"/>
        <w:gridCol w:w="953"/>
        <w:gridCol w:w="7373"/>
        <w:gridCol w:w="2973"/>
      </w:tblGrid>
      <w:tr>
        <w:trPr>
          <w:trHeight w:val="45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Функциональная группа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Администратор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Программа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тыс. тенге
</w:t>
            </w:r>
          </w:p>
        </w:tc>
      </w:tr>
      <w:tr>
        <w:trPr>
          <w:trHeight w:val="45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 Сальдо по операциям с
</w:t>
            </w:r>
            <w:r>
              <w:rPr>
                <w:rFonts w:ascii="Times New Roman"/>
                <w:b w:val="false"/>
                <w:i w:val="false"/>
                <w:color w:val="000000"/>
                <w:sz w:val="20"/>
              </w:rPr>
              <w:t>
</w:t>
            </w:r>
            <w:r>
              <w:br/>
            </w:r>
            <w:r>
              <w:rPr>
                <w:rFonts w:ascii="Times New Roman"/>
                <w:b w:val="false"/>
                <w:i w:val="false"/>
                <w:color w:val="000000"/>
                <w:sz w:val="20"/>
              </w:rPr>
              <w:t>
финансовыми активами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897 980 455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Приобретение финансовых активов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899 480 455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01
</w:t>
            </w:r>
            <w:r>
              <w:rPr>
                <w:rFonts w:ascii="Times New Roman"/>
                <w:b/>
                <w:i w:val="false"/>
                <w:color w:val="000000"/>
                <w:sz w:val="20"/>
              </w:rPr>
              <w:t>
</w:t>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Государственные услуги общего характера
</w:t>
            </w:r>
            <w:r>
              <w:rPr>
                <w:rFonts w:ascii="Times New Roman"/>
                <w:b/>
                <w:i w:val="false"/>
                <w:color w:val="000000"/>
                <w:sz w:val="20"/>
              </w:rPr>
              <w:t>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16 549 197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217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финансов
</w:t>
            </w:r>
            <w:r>
              <w:rPr>
                <w:rFonts w:ascii="Times New Roman"/>
                <w:b w:val="false"/>
                <w:i w:val="false"/>
                <w:color w:val="000000"/>
                <w:sz w:val="20"/>
              </w:rPr>
              <w:t>
</w:t>
            </w:r>
            <w:r>
              <w:br/>
            </w:r>
            <w:r>
              <w:rPr>
                <w:rFonts w:ascii="Times New Roman"/>
                <w:b w:val="false"/>
                <w:i w:val="false"/>
                <w:color w:val="000000"/>
                <w:sz w:val="20"/>
              </w:rPr>
              <w:t>
Республики Казахстан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12 040 356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Приобретение акций международных
</w:t>
            </w:r>
            <w:r>
              <w:br/>
            </w:r>
            <w:r>
              <w:rPr>
                <w:rFonts w:ascii="Times New Roman"/>
                <w:b w:val="false"/>
                <w:i w:val="false"/>
                <w:color w:val="000000"/>
                <w:sz w:val="20"/>
              </w:rPr>
              <w:t>
финансовых организаций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12 040 356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220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экономики и
</w:t>
            </w:r>
            <w:r>
              <w:rPr>
                <w:rFonts w:ascii="Times New Roman"/>
                <w:b w:val="false"/>
                <w:i w:val="false"/>
                <w:color w:val="000000"/>
                <w:sz w:val="20"/>
              </w:rPr>
              <w:t>
</w:t>
            </w:r>
            <w:r>
              <w:br/>
            </w:r>
            <w:r>
              <w:rPr>
                <w:rFonts w:ascii="Times New Roman"/>
                <w:b w:val="false"/>
                <w:i w:val="false"/>
                <w:color w:val="000000"/>
                <w:sz w:val="20"/>
              </w:rPr>
              <w:t>
бюджетного планирования
</w:t>
            </w:r>
            <w:r>
              <w:br/>
            </w:r>
            <w:r>
              <w:rPr>
                <w:rFonts w:ascii="Times New Roman"/>
                <w:b w:val="false"/>
                <w:i w:val="false"/>
                <w:color w:val="000000"/>
                <w:sz w:val="20"/>
              </w:rPr>
              <w:t>
Республики Казахстан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350 000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Формирование уставного капитала
</w:t>
            </w:r>
            <w:r>
              <w:br/>
            </w:r>
            <w:r>
              <w:rPr>
                <w:rFonts w:ascii="Times New Roman"/>
                <w:b w:val="false"/>
                <w:i w:val="false"/>
                <w:color w:val="000000"/>
                <w:sz w:val="20"/>
              </w:rPr>
              <w:t>
АО "Казахстанский центр
</w:t>
            </w:r>
            <w:r>
              <w:br/>
            </w:r>
            <w:r>
              <w:rPr>
                <w:rFonts w:ascii="Times New Roman"/>
                <w:b w:val="false"/>
                <w:i w:val="false"/>
                <w:color w:val="000000"/>
                <w:sz w:val="20"/>
              </w:rPr>
              <w:t>
государственно-частного партнерства"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350 000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600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w:t>
            </w:r>
            <w:r>
              <w:rPr>
                <w:rFonts w:ascii="Times New Roman"/>
                <w:b w:val="false"/>
                <w:i w:val="false"/>
                <w:color w:val="000000"/>
                <w:sz w:val="20"/>
              </w:rPr>
              <w:t>
</w:t>
            </w:r>
            <w:r>
              <w:br/>
            </w:r>
            <w:r>
              <w:rPr>
                <w:rFonts w:ascii="Times New Roman"/>
                <w:b w:val="false"/>
                <w:i w:val="false"/>
                <w:color w:val="000000"/>
                <w:sz w:val="20"/>
              </w:rPr>
              <w:t>
по регулированию деятельности
</w:t>
            </w:r>
            <w:r>
              <w:br/>
            </w:r>
            <w:r>
              <w:rPr>
                <w:rFonts w:ascii="Times New Roman"/>
                <w:b w:val="false"/>
                <w:i w:val="false"/>
                <w:color w:val="000000"/>
                <w:sz w:val="20"/>
              </w:rPr>
              <w:t>
регионального финансового центра
</w:t>
            </w:r>
            <w:r>
              <w:br/>
            </w:r>
            <w:r>
              <w:rPr>
                <w:rFonts w:ascii="Times New Roman"/>
                <w:b w:val="false"/>
                <w:i w:val="false"/>
                <w:color w:val="000000"/>
                <w:sz w:val="20"/>
              </w:rPr>
              <w:t>
города Алматы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4 158 841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уставного капитала АО
</w:t>
            </w:r>
            <w:r>
              <w:br/>
            </w:r>
            <w:r>
              <w:rPr>
                <w:rFonts w:ascii="Times New Roman"/>
                <w:b w:val="false"/>
                <w:i w:val="false"/>
                <w:color w:val="000000"/>
                <w:sz w:val="20"/>
              </w:rPr>
              <w:t>
"Региональный финансовый центр
</w:t>
            </w:r>
            <w:r>
              <w:br/>
            </w:r>
            <w:r>
              <w:rPr>
                <w:rFonts w:ascii="Times New Roman"/>
                <w:b w:val="false"/>
                <w:i w:val="false"/>
                <w:color w:val="000000"/>
                <w:sz w:val="20"/>
              </w:rPr>
              <w:t>
города Алматы"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4 158 841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04
</w:t>
            </w:r>
            <w:r>
              <w:rPr>
                <w:rFonts w:ascii="Times New Roman"/>
                <w:b/>
                <w:i w:val="false"/>
                <w:color w:val="000000"/>
                <w:sz w:val="20"/>
              </w:rPr>
              <w:t>
</w:t>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Образование
</w:t>
            </w:r>
            <w:r>
              <w:rPr>
                <w:rFonts w:ascii="Times New Roman"/>
                <w:b/>
                <w:i w:val="false"/>
                <w:color w:val="000000"/>
                <w:sz w:val="20"/>
              </w:rPr>
              <w:t>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5 350 000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225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образования и науки
</w:t>
            </w:r>
            <w:r>
              <w:rPr>
                <w:rFonts w:ascii="Times New Roman"/>
                <w:b w:val="false"/>
                <w:i w:val="false"/>
                <w:color w:val="000000"/>
                <w:sz w:val="20"/>
              </w:rPr>
              <w:t>
</w:t>
            </w:r>
            <w:r>
              <w:br/>
            </w:r>
            <w:r>
              <w:rPr>
                <w:rFonts w:ascii="Times New Roman"/>
                <w:b w:val="false"/>
                <w:i w:val="false"/>
                <w:color w:val="000000"/>
                <w:sz w:val="20"/>
              </w:rPr>
              <w:t>
Республики Казахстан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5 350 000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032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Институциональное развитие
</w:t>
            </w:r>
            <w:r>
              <w:br/>
            </w:r>
            <w:r>
              <w:rPr>
                <w:rFonts w:ascii="Times New Roman"/>
                <w:b w:val="false"/>
                <w:i w:val="false"/>
                <w:color w:val="000000"/>
                <w:sz w:val="20"/>
              </w:rPr>
              <w:t>
образования и науки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350 000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066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Трансферты на развитие бюджету
</w:t>
            </w:r>
            <w:r>
              <w:br/>
            </w:r>
            <w:r>
              <w:rPr>
                <w:rFonts w:ascii="Times New Roman"/>
                <w:b w:val="false"/>
                <w:i w:val="false"/>
                <w:color w:val="000000"/>
                <w:sz w:val="20"/>
              </w:rPr>
              <w:t>
города Астаны для участия в
</w:t>
            </w:r>
            <w:r>
              <w:br/>
            </w:r>
            <w:r>
              <w:rPr>
                <w:rFonts w:ascii="Times New Roman"/>
                <w:b w:val="false"/>
                <w:i w:val="false"/>
                <w:color w:val="000000"/>
                <w:sz w:val="20"/>
              </w:rPr>
              <w:t>
строительстве нового университета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5 000 000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05
</w:t>
            </w:r>
            <w:r>
              <w:rPr>
                <w:rFonts w:ascii="Times New Roman"/>
                <w:b/>
                <w:i w:val="false"/>
                <w:color w:val="000000"/>
                <w:sz w:val="20"/>
              </w:rPr>
              <w:t>
</w:t>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Здравоохранение
</w:t>
            </w:r>
            <w:r>
              <w:rPr>
                <w:rFonts w:ascii="Times New Roman"/>
                <w:b/>
                <w:i w:val="false"/>
                <w:color w:val="000000"/>
                <w:sz w:val="20"/>
              </w:rPr>
              <w:t>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270 620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226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здравоохранения
</w:t>
            </w:r>
            <w:r>
              <w:rPr>
                <w:rFonts w:ascii="Times New Roman"/>
                <w:b w:val="false"/>
                <w:i w:val="false"/>
                <w:color w:val="000000"/>
                <w:sz w:val="20"/>
              </w:rPr>
              <w:t>
</w:t>
            </w:r>
            <w:r>
              <w:br/>
            </w:r>
            <w:r>
              <w:rPr>
                <w:rFonts w:ascii="Times New Roman"/>
                <w:b w:val="false"/>
                <w:i w:val="false"/>
                <w:color w:val="000000"/>
                <w:sz w:val="20"/>
              </w:rPr>
              <w:t>
Республики Казахстан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270 620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062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Формирование уставного капитала
</w:t>
            </w:r>
            <w:r>
              <w:br/>
            </w:r>
            <w:r>
              <w:rPr>
                <w:rFonts w:ascii="Times New Roman"/>
                <w:b w:val="false"/>
                <w:i w:val="false"/>
                <w:color w:val="000000"/>
                <w:sz w:val="20"/>
              </w:rPr>
              <w:t>
АО "Национальный медицинский
</w:t>
            </w:r>
            <w:r>
              <w:br/>
            </w:r>
            <w:r>
              <w:rPr>
                <w:rFonts w:ascii="Times New Roman"/>
                <w:b w:val="false"/>
                <w:i w:val="false"/>
                <w:color w:val="000000"/>
                <w:sz w:val="20"/>
              </w:rPr>
              <w:t>
холдинг"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270 620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06
</w:t>
            </w:r>
            <w:r>
              <w:rPr>
                <w:rFonts w:ascii="Times New Roman"/>
                <w:b/>
                <w:i w:val="false"/>
                <w:color w:val="000000"/>
                <w:sz w:val="20"/>
              </w:rPr>
              <w:t>
</w:t>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Социальная помощь и социальное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обеспечение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220 511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213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Министерство труда и социальной
</w:t>
            </w:r>
            <w:r>
              <w:br/>
            </w:r>
            <w:r>
              <w:rPr>
                <w:rFonts w:ascii="Times New Roman"/>
                <w:b w:val="false"/>
                <w:i w:val="false"/>
                <w:color w:val="000000"/>
                <w:sz w:val="20"/>
              </w:rPr>
              <w:t>
защиты населения Республики
</w:t>
            </w:r>
            <w:r>
              <w:br/>
            </w:r>
            <w:r>
              <w:rPr>
                <w:rFonts w:ascii="Times New Roman"/>
                <w:b w:val="false"/>
                <w:i w:val="false"/>
                <w:color w:val="000000"/>
                <w:sz w:val="20"/>
              </w:rPr>
              <w:t>
Казахстан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220 511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053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уставного капитала АО
</w:t>
            </w:r>
            <w:r>
              <w:br/>
            </w:r>
            <w:r>
              <w:rPr>
                <w:rFonts w:ascii="Times New Roman"/>
                <w:b w:val="false"/>
                <w:i w:val="false"/>
                <w:color w:val="000000"/>
                <w:sz w:val="20"/>
              </w:rPr>
              <w:t>
"Государственная аннуитетная
</w:t>
            </w:r>
            <w:r>
              <w:br/>
            </w:r>
            <w:r>
              <w:rPr>
                <w:rFonts w:ascii="Times New Roman"/>
                <w:b w:val="false"/>
                <w:i w:val="false"/>
                <w:color w:val="000000"/>
                <w:sz w:val="20"/>
              </w:rPr>
              <w:t>
компания"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220 511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07
</w:t>
            </w:r>
            <w:r>
              <w:rPr>
                <w:rFonts w:ascii="Times New Roman"/>
                <w:b/>
                <w:i w:val="false"/>
                <w:color w:val="000000"/>
                <w:sz w:val="20"/>
              </w:rPr>
              <w:t>
</w:t>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Жилищно-коммунальное хозяйство
</w:t>
            </w:r>
            <w:r>
              <w:rPr>
                <w:rFonts w:ascii="Times New Roman"/>
                <w:b/>
                <w:i w:val="false"/>
                <w:color w:val="000000"/>
                <w:sz w:val="20"/>
              </w:rPr>
              <w:t>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6 600 000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217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финансов
</w:t>
            </w:r>
            <w:r>
              <w:rPr>
                <w:rFonts w:ascii="Times New Roman"/>
                <w:b w:val="false"/>
                <w:i w:val="false"/>
                <w:color w:val="000000"/>
                <w:sz w:val="20"/>
              </w:rPr>
              <w:t>
</w:t>
            </w:r>
            <w:r>
              <w:br/>
            </w:r>
            <w:r>
              <w:rPr>
                <w:rFonts w:ascii="Times New Roman"/>
                <w:b w:val="false"/>
                <w:i w:val="false"/>
                <w:color w:val="000000"/>
                <w:sz w:val="20"/>
              </w:rPr>
              <w:t>
Республики Казахстан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6 600 000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053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Институциональное обеспечение
</w:t>
            </w:r>
            <w:r>
              <w:br/>
            </w:r>
            <w:r>
              <w:rPr>
                <w:rFonts w:ascii="Times New Roman"/>
                <w:b w:val="false"/>
                <w:i w:val="false"/>
                <w:color w:val="000000"/>
                <w:sz w:val="20"/>
              </w:rPr>
              <w:t>
реализации Государственной программы
</w:t>
            </w:r>
            <w:r>
              <w:br/>
            </w:r>
            <w:r>
              <w:rPr>
                <w:rFonts w:ascii="Times New Roman"/>
                <w:b w:val="false"/>
                <w:i w:val="false"/>
                <w:color w:val="000000"/>
                <w:sz w:val="20"/>
              </w:rPr>
              <w:t>
жилищного строительства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6 600 000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08
</w:t>
            </w:r>
            <w:r>
              <w:rPr>
                <w:rFonts w:ascii="Times New Roman"/>
                <w:b/>
                <w:i w:val="false"/>
                <w:color w:val="000000"/>
                <w:sz w:val="20"/>
              </w:rPr>
              <w:t>
</w:t>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Культура, спорт, туризм и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информационное пространство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2 045 602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206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культуры и
</w:t>
            </w:r>
            <w:r>
              <w:rPr>
                <w:rFonts w:ascii="Times New Roman"/>
                <w:b w:val="false"/>
                <w:i w:val="false"/>
                <w:color w:val="000000"/>
                <w:sz w:val="20"/>
              </w:rPr>
              <w:t>
</w:t>
            </w:r>
            <w:r>
              <w:br/>
            </w:r>
            <w:r>
              <w:rPr>
                <w:rFonts w:ascii="Times New Roman"/>
                <w:b w:val="false"/>
                <w:i w:val="false"/>
                <w:color w:val="000000"/>
                <w:sz w:val="20"/>
              </w:rPr>
              <w:t>
информации Республики Казахстан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2 045 602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Институциональное развитие средств массовой информации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2 045 602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09
</w:t>
            </w:r>
            <w:r>
              <w:rPr>
                <w:rFonts w:ascii="Times New Roman"/>
                <w:b/>
                <w:i w:val="false"/>
                <w:color w:val="000000"/>
                <w:sz w:val="20"/>
              </w:rPr>
              <w:t>
</w:t>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Топливно-энергетический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комплекс и недропользование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2 780 000
</w:t>
            </w:r>
            <w:r>
              <w:rPr>
                <w:rFonts w:ascii="Times New Roman"/>
                <w:b/>
                <w:i w:val="false"/>
                <w:color w:val="000000"/>
                <w:sz w:val="20"/>
              </w:rPr>
              <w:t>
</w:t>
            </w:r>
            <w:r>
              <w:rPr>
                <w:rFonts w:ascii="Times New Roman"/>
                <w:b w:val="false"/>
                <w:i w:val="false"/>
                <w:color w:val="000000"/>
                <w:sz w:val="20"/>
              </w:rPr>
              <w:t>
</w:t>
            </w:r>
          </w:p>
        </w:tc>
      </w:tr>
      <w:tr>
        <w:trPr>
          <w:trHeight w:val="84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231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энергетики и минеральных ресурсов Республики Казахстан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2 780 000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технопарка "Парк ядерных
</w:t>
            </w:r>
            <w:r>
              <w:br/>
            </w:r>
            <w:r>
              <w:rPr>
                <w:rFonts w:ascii="Times New Roman"/>
                <w:b w:val="false"/>
                <w:i w:val="false"/>
                <w:color w:val="000000"/>
                <w:sz w:val="20"/>
              </w:rPr>
              <w:t>
технологий" в городе Курчатове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2 685 000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036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мероприятий по выплате
</w:t>
            </w:r>
            <w:r>
              <w:br/>
            </w:r>
            <w:r>
              <w:rPr>
                <w:rFonts w:ascii="Times New Roman"/>
                <w:b w:val="false"/>
                <w:i w:val="false"/>
                <w:color w:val="000000"/>
                <w:sz w:val="20"/>
              </w:rPr>
              <w:t>
долгов юридических лиц Республики
</w:t>
            </w:r>
            <w:r>
              <w:br/>
            </w:r>
            <w:r>
              <w:rPr>
                <w:rFonts w:ascii="Times New Roman"/>
                <w:b w:val="false"/>
                <w:i w:val="false"/>
                <w:color w:val="000000"/>
                <w:sz w:val="20"/>
              </w:rPr>
              <w:t>
Казахстан перед хозяйствующими
</w:t>
            </w:r>
            <w:r>
              <w:br/>
            </w:r>
            <w:r>
              <w:rPr>
                <w:rFonts w:ascii="Times New Roman"/>
                <w:b w:val="false"/>
                <w:i w:val="false"/>
                <w:color w:val="000000"/>
                <w:sz w:val="20"/>
              </w:rPr>
              <w:t>
субъектами Туркменистана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95 000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10
</w:t>
            </w:r>
            <w:r>
              <w:rPr>
                <w:rFonts w:ascii="Times New Roman"/>
                <w:b/>
                <w:i w:val="false"/>
                <w:color w:val="000000"/>
                <w:sz w:val="20"/>
              </w:rPr>
              <w:t>
</w:t>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Сельское, водное, лесное, рыбное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хозяйство, особо охраняемые
</w:t>
            </w:r>
            <w:r>
              <w:br/>
            </w:r>
            <w:r>
              <w:rPr>
                <w:rFonts w:ascii="Times New Roman"/>
                <w:b w:val="false"/>
                <w:i w:val="false"/>
                <w:color w:val="000000"/>
                <w:sz w:val="20"/>
              </w:rPr>
              <w:t>
природные территории, охрана
</w:t>
            </w:r>
            <w:r>
              <w:br/>
            </w:r>
            <w:r>
              <w:rPr>
                <w:rFonts w:ascii="Times New Roman"/>
                <w:b w:val="false"/>
                <w:i w:val="false"/>
                <w:color w:val="000000"/>
                <w:sz w:val="20"/>
              </w:rPr>
              <w:t>
окружающей среды и животного
</w:t>
            </w:r>
            <w:r>
              <w:br/>
            </w:r>
            <w:r>
              <w:rPr>
                <w:rFonts w:ascii="Times New Roman"/>
                <w:b w:val="false"/>
                <w:i w:val="false"/>
                <w:color w:val="000000"/>
                <w:sz w:val="20"/>
              </w:rPr>
              <w:t>
мира, земельные отношения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31 835 300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212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сельского
</w:t>
            </w:r>
            <w:r>
              <w:rPr>
                <w:rFonts w:ascii="Times New Roman"/>
                <w:b w:val="false"/>
                <w:i w:val="false"/>
                <w:color w:val="000000"/>
                <w:sz w:val="20"/>
              </w:rPr>
              <w:t>
</w:t>
            </w:r>
            <w:r>
              <w:br/>
            </w:r>
            <w:r>
              <w:rPr>
                <w:rFonts w:ascii="Times New Roman"/>
                <w:b w:val="false"/>
                <w:i w:val="false"/>
                <w:color w:val="000000"/>
                <w:sz w:val="20"/>
              </w:rPr>
              <w:t>
хозяйства Республики Казахстан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31 835 300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043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уставного капитала АО "Национальный холдинг "КазАгро"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31 435 300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048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Формирование уставного капитала АО
</w:t>
            </w:r>
            <w:r>
              <w:br/>
            </w:r>
            <w:r>
              <w:rPr>
                <w:rFonts w:ascii="Times New Roman"/>
                <w:b w:val="false"/>
                <w:i w:val="false"/>
                <w:color w:val="000000"/>
                <w:sz w:val="20"/>
              </w:rPr>
              <w:t>
"КазАгроИнновация"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400 000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12
</w:t>
            </w:r>
            <w:r>
              <w:rPr>
                <w:rFonts w:ascii="Times New Roman"/>
                <w:b/>
                <w:i w:val="false"/>
                <w:color w:val="000000"/>
                <w:sz w:val="20"/>
              </w:rPr>
              <w:t>
</w:t>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Транспорт и коммуникации
</w:t>
            </w:r>
            <w:r>
              <w:rPr>
                <w:rFonts w:ascii="Times New Roman"/>
                <w:b/>
                <w:i w:val="false"/>
                <w:color w:val="000000"/>
                <w:sz w:val="20"/>
              </w:rPr>
              <w:t>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5 276 242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601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Национальное космическое агентство Республики Казахстан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5 276 242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уставного капитала АО "Национальная компания "Қазақстан
</w:t>
            </w:r>
            <w:r>
              <w:br/>
            </w:r>
            <w:r>
              <w:rPr>
                <w:rFonts w:ascii="Times New Roman"/>
                <w:b w:val="false"/>
                <w:i w:val="false"/>
                <w:color w:val="000000"/>
                <w:sz w:val="20"/>
              </w:rPr>
              <w:t>
Ғарыш Сапары"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5 276 242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13
</w:t>
            </w:r>
            <w:r>
              <w:rPr>
                <w:rFonts w:ascii="Times New Roman"/>
                <w:b/>
                <w:i w:val="false"/>
                <w:color w:val="000000"/>
                <w:sz w:val="20"/>
              </w:rPr>
              <w:t>
</w:t>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Прочие
</w:t>
            </w:r>
            <w:r>
              <w:rPr>
                <w:rFonts w:ascii="Times New Roman"/>
                <w:b/>
                <w:i w:val="false"/>
                <w:color w:val="000000"/>
                <w:sz w:val="20"/>
              </w:rPr>
              <w:t>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828 552 983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104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Канцелярия Премьер-Министра
</w:t>
            </w:r>
            <w:r>
              <w:rPr>
                <w:rFonts w:ascii="Times New Roman"/>
                <w:b w:val="false"/>
                <w:i w:val="false"/>
                <w:color w:val="000000"/>
                <w:sz w:val="20"/>
              </w:rPr>
              <w:t>
</w:t>
            </w:r>
            <w:r>
              <w:br/>
            </w:r>
            <w:r>
              <w:rPr>
                <w:rFonts w:ascii="Times New Roman"/>
                <w:b w:val="false"/>
                <w:i w:val="false"/>
                <w:color w:val="000000"/>
                <w:sz w:val="20"/>
              </w:rPr>
              <w:t>
Республики Казахстан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1 650 000
</w:t>
            </w:r>
            <w:r>
              <w:rPr>
                <w:rFonts w:ascii="Times New Roman"/>
                <w:b w:val="false"/>
                <w:i w:val="false"/>
                <w:color w:val="000000"/>
                <w:sz w:val="20"/>
              </w:rPr>
              <w:t>
</w:t>
            </w:r>
          </w:p>
        </w:tc>
      </w:tr>
      <w:tr>
        <w:trPr>
          <w:trHeight w:val="465"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Формирование и увеличение
</w:t>
            </w:r>
            <w:r>
              <w:br/>
            </w:r>
            <w:r>
              <w:rPr>
                <w:rFonts w:ascii="Times New Roman"/>
                <w:b w:val="false"/>
                <w:i w:val="false"/>
                <w:color w:val="000000"/>
                <w:sz w:val="20"/>
              </w:rPr>
              <w:t>
уставного капитала АО
</w:t>
            </w:r>
            <w:r>
              <w:br/>
            </w:r>
            <w:r>
              <w:rPr>
                <w:rFonts w:ascii="Times New Roman"/>
                <w:b w:val="false"/>
                <w:i w:val="false"/>
                <w:color w:val="000000"/>
                <w:sz w:val="20"/>
              </w:rPr>
              <w:t>
"Национальный аналитический центр
</w:t>
            </w:r>
            <w:r>
              <w:br/>
            </w:r>
            <w:r>
              <w:rPr>
                <w:rFonts w:ascii="Times New Roman"/>
                <w:b w:val="false"/>
                <w:i w:val="false"/>
                <w:color w:val="000000"/>
                <w:sz w:val="20"/>
              </w:rPr>
              <w:t>
при Правительстве и Национальном
</w:t>
            </w:r>
            <w:r>
              <w:br/>
            </w:r>
            <w:r>
              <w:rPr>
                <w:rFonts w:ascii="Times New Roman"/>
                <w:b w:val="false"/>
                <w:i w:val="false"/>
                <w:color w:val="000000"/>
                <w:sz w:val="20"/>
              </w:rPr>
              <w:t>
банке Республики Казахстан"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1 650 000
</w:t>
            </w:r>
          </w:p>
        </w:tc>
      </w:tr>
      <w:tr>
        <w:trPr>
          <w:trHeight w:val="465"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208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обороны
</w:t>
            </w:r>
            <w:r>
              <w:rPr>
                <w:rFonts w:ascii="Times New Roman"/>
                <w:b w:val="false"/>
                <w:i w:val="false"/>
                <w:color w:val="000000"/>
                <w:sz w:val="20"/>
              </w:rPr>
              <w:t>
</w:t>
            </w:r>
            <w:r>
              <w:br/>
            </w:r>
            <w:r>
              <w:rPr>
                <w:rFonts w:ascii="Times New Roman"/>
                <w:b w:val="false"/>
                <w:i w:val="false"/>
                <w:color w:val="000000"/>
                <w:sz w:val="20"/>
              </w:rPr>
              <w:t>
Республики Казахстан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987 000
</w:t>
            </w:r>
            <w:r>
              <w:rPr>
                <w:rFonts w:ascii="Times New Roman"/>
                <w:b w:val="false"/>
                <w:i w:val="false"/>
                <w:color w:val="000000"/>
                <w:sz w:val="20"/>
              </w:rPr>
              <w:t>
</w:t>
            </w:r>
          </w:p>
        </w:tc>
      </w:tr>
      <w:tr>
        <w:trPr>
          <w:trHeight w:val="465"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Институциональное развитие
</w:t>
            </w:r>
            <w:r>
              <w:br/>
            </w:r>
            <w:r>
              <w:rPr>
                <w:rFonts w:ascii="Times New Roman"/>
                <w:b w:val="false"/>
                <w:i w:val="false"/>
                <w:color w:val="000000"/>
                <w:sz w:val="20"/>
              </w:rPr>
              <w:t>
Вооруженных Сил Республики Казахстан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987 000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217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финансов
</w:t>
            </w:r>
            <w:r>
              <w:rPr>
                <w:rFonts w:ascii="Times New Roman"/>
                <w:b w:val="false"/>
                <w:i w:val="false"/>
                <w:color w:val="000000"/>
                <w:sz w:val="20"/>
              </w:rPr>
              <w:t>
</w:t>
            </w:r>
            <w:r>
              <w:br/>
            </w:r>
            <w:r>
              <w:rPr>
                <w:rFonts w:ascii="Times New Roman"/>
                <w:b w:val="false"/>
                <w:i w:val="false"/>
                <w:color w:val="000000"/>
                <w:sz w:val="20"/>
              </w:rPr>
              <w:t>
Республики Казахстан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52 491 403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039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Формирование уставного капитала АО
</w:t>
            </w:r>
            <w:r>
              <w:br/>
            </w:r>
            <w:r>
              <w:rPr>
                <w:rFonts w:ascii="Times New Roman"/>
                <w:b w:val="false"/>
                <w:i w:val="false"/>
                <w:color w:val="000000"/>
                <w:sz w:val="20"/>
              </w:rPr>
              <w:t>
"Центр подготовки, переподготовки и
</w:t>
            </w:r>
            <w:r>
              <w:br/>
            </w:r>
            <w:r>
              <w:rPr>
                <w:rFonts w:ascii="Times New Roman"/>
                <w:b w:val="false"/>
                <w:i w:val="false"/>
                <w:color w:val="000000"/>
                <w:sz w:val="20"/>
              </w:rPr>
              <w:t>
повышения квалификации специалистов
</w:t>
            </w:r>
            <w:r>
              <w:br/>
            </w:r>
            <w:r>
              <w:rPr>
                <w:rFonts w:ascii="Times New Roman"/>
                <w:b w:val="false"/>
                <w:i w:val="false"/>
                <w:color w:val="000000"/>
                <w:sz w:val="20"/>
              </w:rPr>
              <w:t>
органов финансовой системы"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451 235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041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Формирование и увеличение уставного капитала АО "Фонд стрессовых активов"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52 040 168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220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экономики и
</w:t>
            </w:r>
            <w:r>
              <w:rPr>
                <w:rFonts w:ascii="Times New Roman"/>
                <w:b w:val="false"/>
                <w:i w:val="false"/>
                <w:color w:val="000000"/>
                <w:sz w:val="20"/>
              </w:rPr>
              <w:t>
</w:t>
            </w:r>
            <w:r>
              <w:br/>
            </w:r>
            <w:r>
              <w:rPr>
                <w:rFonts w:ascii="Times New Roman"/>
                <w:b w:val="false"/>
                <w:i w:val="false"/>
                <w:color w:val="000000"/>
                <w:sz w:val="20"/>
              </w:rPr>
              <w:t>
бюджетного планирования
</w:t>
            </w:r>
            <w:r>
              <w:br/>
            </w:r>
            <w:r>
              <w:rPr>
                <w:rFonts w:ascii="Times New Roman"/>
                <w:b w:val="false"/>
                <w:i w:val="false"/>
                <w:color w:val="000000"/>
                <w:sz w:val="20"/>
              </w:rPr>
              <w:t>
Республики Казахстан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611 595 000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уставного капитала
</w:t>
            </w:r>
            <w:r>
              <w:br/>
            </w:r>
            <w:r>
              <w:rPr>
                <w:rFonts w:ascii="Times New Roman"/>
                <w:b w:val="false"/>
                <w:i w:val="false"/>
                <w:color w:val="000000"/>
                <w:sz w:val="20"/>
              </w:rPr>
              <w:t>
АО "Казахстанский холдинг по
</w:t>
            </w:r>
            <w:r>
              <w:br/>
            </w:r>
            <w:r>
              <w:rPr>
                <w:rFonts w:ascii="Times New Roman"/>
                <w:b w:val="false"/>
                <w:i w:val="false"/>
                <w:color w:val="000000"/>
                <w:sz w:val="20"/>
              </w:rPr>
              <w:t>
управлению государственными активами
</w:t>
            </w:r>
            <w:r>
              <w:br/>
            </w:r>
            <w:r>
              <w:rPr>
                <w:rFonts w:ascii="Times New Roman"/>
                <w:b w:val="false"/>
                <w:i w:val="false"/>
                <w:color w:val="000000"/>
                <w:sz w:val="20"/>
              </w:rPr>
              <w:t>
"Самрук"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4 095 000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уставного капитала АО
</w:t>
            </w:r>
            <w:r>
              <w:br/>
            </w:r>
            <w:r>
              <w:rPr>
                <w:rFonts w:ascii="Times New Roman"/>
                <w:b w:val="false"/>
                <w:i w:val="false"/>
                <w:color w:val="000000"/>
                <w:sz w:val="20"/>
              </w:rPr>
              <w:t>
"Фонд национального благосостояния
</w:t>
            </w:r>
            <w:r>
              <w:br/>
            </w:r>
            <w:r>
              <w:rPr>
                <w:rFonts w:ascii="Times New Roman"/>
                <w:b w:val="false"/>
                <w:i w:val="false"/>
                <w:color w:val="000000"/>
                <w:sz w:val="20"/>
              </w:rPr>
              <w:t>
"Самрук-Казына"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607 500 000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225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образования и науки
</w:t>
            </w:r>
            <w:r>
              <w:rPr>
                <w:rFonts w:ascii="Times New Roman"/>
                <w:b w:val="false"/>
                <w:i w:val="false"/>
                <w:color w:val="000000"/>
                <w:sz w:val="20"/>
              </w:rPr>
              <w:t>
</w:t>
            </w:r>
            <w:r>
              <w:br/>
            </w:r>
            <w:r>
              <w:rPr>
                <w:rFonts w:ascii="Times New Roman"/>
                <w:b w:val="false"/>
                <w:i w:val="false"/>
                <w:color w:val="000000"/>
                <w:sz w:val="20"/>
              </w:rPr>
              <w:t>
Республики Казахстан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1 400 000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081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Формирование уставного капитала АО
</w:t>
            </w:r>
            <w:r>
              <w:br/>
            </w:r>
            <w:r>
              <w:rPr>
                <w:rFonts w:ascii="Times New Roman"/>
                <w:b w:val="false"/>
                <w:i w:val="false"/>
                <w:color w:val="000000"/>
                <w:sz w:val="20"/>
              </w:rPr>
              <w:t>
"Национальный научно-технологический
</w:t>
            </w:r>
            <w:r>
              <w:br/>
            </w:r>
            <w:r>
              <w:rPr>
                <w:rFonts w:ascii="Times New Roman"/>
                <w:b w:val="false"/>
                <w:i w:val="false"/>
                <w:color w:val="000000"/>
                <w:sz w:val="20"/>
              </w:rPr>
              <w:t>
холдинг "Парасат"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1 400 000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233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индустрии и
</w:t>
            </w:r>
            <w:r>
              <w:rPr>
                <w:rFonts w:ascii="Times New Roman"/>
                <w:b w:val="false"/>
                <w:i w:val="false"/>
                <w:color w:val="000000"/>
                <w:sz w:val="20"/>
              </w:rPr>
              <w:t>
</w:t>
            </w:r>
            <w:r>
              <w:br/>
            </w:r>
            <w:r>
              <w:rPr>
                <w:rFonts w:ascii="Times New Roman"/>
                <w:b w:val="false"/>
                <w:i w:val="false"/>
                <w:color w:val="000000"/>
                <w:sz w:val="20"/>
              </w:rPr>
              <w:t>
торговли Республики Казахстан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153 472 830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международного центра
</w:t>
            </w:r>
            <w:r>
              <w:br/>
            </w:r>
            <w:r>
              <w:rPr>
                <w:rFonts w:ascii="Times New Roman"/>
                <w:b w:val="false"/>
                <w:i w:val="false"/>
                <w:color w:val="000000"/>
                <w:sz w:val="20"/>
              </w:rPr>
              <w:t>
приграничного сотрудничества
</w:t>
            </w:r>
            <w:r>
              <w:br/>
            </w:r>
            <w:r>
              <w:rPr>
                <w:rFonts w:ascii="Times New Roman"/>
                <w:b w:val="false"/>
                <w:i w:val="false"/>
                <w:color w:val="000000"/>
                <w:sz w:val="20"/>
              </w:rPr>
              <w:t>
"Хоргос"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3 988 410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уставного капитала АО
</w:t>
            </w:r>
            <w:r>
              <w:br/>
            </w:r>
            <w:r>
              <w:rPr>
                <w:rFonts w:ascii="Times New Roman"/>
                <w:b w:val="false"/>
                <w:i w:val="false"/>
                <w:color w:val="000000"/>
                <w:sz w:val="20"/>
              </w:rPr>
              <w:t>
"Фонд устойчивого развития "Қазына"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127 484 420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мероприятий по созданию
</w:t>
            </w:r>
            <w:r>
              <w:br/>
            </w:r>
            <w:r>
              <w:rPr>
                <w:rFonts w:ascii="Times New Roman"/>
                <w:b w:val="false"/>
                <w:i w:val="false"/>
                <w:color w:val="000000"/>
                <w:sz w:val="20"/>
              </w:rPr>
              <w:t>
Социально-предпринимательской
</w:t>
            </w:r>
            <w:r>
              <w:br/>
            </w:r>
            <w:r>
              <w:rPr>
                <w:rFonts w:ascii="Times New Roman"/>
                <w:b w:val="false"/>
                <w:i w:val="false"/>
                <w:color w:val="000000"/>
                <w:sz w:val="20"/>
              </w:rPr>
              <w:t>
корпорации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22 000 000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601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Национальное космическое
</w:t>
            </w:r>
            <w:r>
              <w:rPr>
                <w:rFonts w:ascii="Times New Roman"/>
                <w:b w:val="false"/>
                <w:i w:val="false"/>
                <w:color w:val="000000"/>
                <w:sz w:val="20"/>
              </w:rPr>
              <w:t>
</w:t>
            </w:r>
            <w:r>
              <w:br/>
            </w:r>
            <w:r>
              <w:rPr>
                <w:rFonts w:ascii="Times New Roman"/>
                <w:b w:val="false"/>
                <w:i w:val="false"/>
                <w:color w:val="000000"/>
                <w:sz w:val="20"/>
              </w:rPr>
              <w:t>
агентство Республики Казахстан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2 099 562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уставного капитала АО
</w:t>
            </w:r>
            <w:r>
              <w:br/>
            </w:r>
            <w:r>
              <w:rPr>
                <w:rFonts w:ascii="Times New Roman"/>
                <w:b w:val="false"/>
                <w:i w:val="false"/>
                <w:color w:val="000000"/>
                <w:sz w:val="20"/>
              </w:rPr>
              <w:t>
"Республиканский центр космической
</w:t>
            </w:r>
            <w:r>
              <w:br/>
            </w:r>
            <w:r>
              <w:rPr>
                <w:rFonts w:ascii="Times New Roman"/>
                <w:b w:val="false"/>
                <w:i w:val="false"/>
                <w:color w:val="000000"/>
                <w:sz w:val="20"/>
              </w:rPr>
              <w:t>
связи и электромагнитной
</w:t>
            </w:r>
            <w:r>
              <w:br/>
            </w:r>
            <w:r>
              <w:rPr>
                <w:rFonts w:ascii="Times New Roman"/>
                <w:b w:val="false"/>
                <w:i w:val="false"/>
                <w:color w:val="000000"/>
                <w:sz w:val="20"/>
              </w:rPr>
              <w:t>
совместимости радиоэлектронных
</w:t>
            </w:r>
            <w:r>
              <w:br/>
            </w:r>
            <w:r>
              <w:rPr>
                <w:rFonts w:ascii="Times New Roman"/>
                <w:b w:val="false"/>
                <w:i w:val="false"/>
                <w:color w:val="000000"/>
                <w:sz w:val="20"/>
              </w:rPr>
              <w:t>
средств"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2 099 562
</w:t>
            </w:r>
          </w:p>
        </w:tc>
      </w:tr>
      <w:tr>
        <w:trPr>
          <w:trHeight w:val="1005"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602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w:t>
            </w:r>
            <w:r>
              <w:rPr>
                <w:rFonts w:ascii="Times New Roman"/>
                <w:b w:val="false"/>
                <w:i w:val="false"/>
                <w:color w:val="000000"/>
                <w:sz w:val="20"/>
              </w:rPr>
              <w:t>
</w:t>
            </w:r>
            <w:r>
              <w:br/>
            </w:r>
            <w:r>
              <w:rPr>
                <w:rFonts w:ascii="Times New Roman"/>
                <w:b w:val="false"/>
                <w:i w:val="false"/>
                <w:color w:val="000000"/>
                <w:sz w:val="20"/>
              </w:rPr>
              <w:t>
по защите конкуренции
</w:t>
            </w:r>
            <w:r>
              <w:br/>
            </w:r>
            <w:r>
              <w:rPr>
                <w:rFonts w:ascii="Times New Roman"/>
                <w:b w:val="false"/>
                <w:i w:val="false"/>
                <w:color w:val="000000"/>
                <w:sz w:val="20"/>
              </w:rPr>
              <w:t>
(Антимонопольное агентство)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90 000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Центра развития и защиты
</w:t>
            </w:r>
            <w:r>
              <w:br/>
            </w:r>
            <w:r>
              <w:rPr>
                <w:rFonts w:ascii="Times New Roman"/>
                <w:b w:val="false"/>
                <w:i w:val="false"/>
                <w:color w:val="000000"/>
                <w:sz w:val="20"/>
              </w:rPr>
              <w:t>
конкурентной политики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90 000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603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по информатизации и связи
</w:t>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4 672 436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Формирование уставного капитала АО "Национальный инфокоммуникационный
</w:t>
            </w:r>
            <w:r>
              <w:br/>
            </w:r>
            <w:r>
              <w:rPr>
                <w:rFonts w:ascii="Times New Roman"/>
                <w:b w:val="false"/>
                <w:i w:val="false"/>
                <w:color w:val="000000"/>
                <w:sz w:val="20"/>
              </w:rPr>
              <w:t>
холдинг "Зерде"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4 672 436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694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Управление делами Президента
</w:t>
            </w:r>
            <w:r>
              <w:rPr>
                <w:rFonts w:ascii="Times New Roman"/>
                <w:b w:val="false"/>
                <w:i w:val="false"/>
                <w:color w:val="000000"/>
                <w:sz w:val="20"/>
              </w:rPr>
              <w:t>
</w:t>
            </w:r>
            <w:r>
              <w:br/>
            </w:r>
            <w:r>
              <w:rPr>
                <w:rFonts w:ascii="Times New Roman"/>
                <w:b w:val="false"/>
                <w:i w:val="false"/>
                <w:color w:val="000000"/>
                <w:sz w:val="20"/>
              </w:rPr>
              <w:t>
Республики Казахстан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94 752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7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уставного капитала НАО
</w:t>
            </w:r>
            <w:r>
              <w:br/>
            </w:r>
            <w:r>
              <w:rPr>
                <w:rFonts w:ascii="Times New Roman"/>
                <w:b w:val="false"/>
                <w:i w:val="false"/>
                <w:color w:val="000000"/>
                <w:sz w:val="20"/>
              </w:rPr>
              <w:t>
"Телерадиокомплекс Президента
</w:t>
            </w:r>
            <w:r>
              <w:br/>
            </w:r>
            <w:r>
              <w:rPr>
                <w:rFonts w:ascii="Times New Roman"/>
                <w:b w:val="false"/>
                <w:i w:val="false"/>
                <w:color w:val="000000"/>
                <w:sz w:val="20"/>
              </w:rPr>
              <w:t>
Республики Казахстан"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94 752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953"/>
        <w:gridCol w:w="753"/>
        <w:gridCol w:w="7473"/>
        <w:gridCol w:w="3313"/>
      </w:tblGrid>
      <w:tr>
        <w:trPr>
          <w:trHeight w:val="36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Категория
</w:t>
            </w:r>
          </w:p>
        </w:tc>
      </w:tr>
      <w:tr>
        <w:trPr>
          <w:trHeight w:val="285"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Класс
</w:t>
            </w:r>
          </w:p>
        </w:tc>
      </w:tr>
      <w:tr>
        <w:trPr>
          <w:trHeight w:val="3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Подкласс
</w:t>
            </w:r>
          </w:p>
        </w:tc>
      </w:tr>
      <w:tr>
        <w:trPr>
          <w:trHeight w:val="72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тыс. тенге
</w:t>
            </w:r>
          </w:p>
        </w:tc>
      </w:tr>
      <w:tr>
        <w:trPr>
          <w:trHeight w:val="45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Поступления от продажи
</w:t>
            </w:r>
            <w:r>
              <w:rPr>
                <w:rFonts w:ascii="Times New Roman"/>
                <w:b w:val="false"/>
                <w:i w:val="false"/>
                <w:color w:val="000000"/>
                <w:sz w:val="20"/>
              </w:rPr>
              <w:t>
</w:t>
            </w:r>
            <w:r>
              <w:br/>
            </w:r>
            <w:r>
              <w:rPr>
                <w:rFonts w:ascii="Times New Roman"/>
                <w:b w:val="false"/>
                <w:i w:val="false"/>
                <w:color w:val="000000"/>
                <w:sz w:val="20"/>
              </w:rPr>
              <w:t>
финансовых активов государства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1 500 000
</w:t>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6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Поступления от продажи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финансовых активов государства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1 500 000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Поступления от продажи
</w:t>
            </w:r>
            <w:r>
              <w:rPr>
                <w:rFonts w:ascii="Times New Roman"/>
                <w:b w:val="false"/>
                <w:i w:val="false"/>
                <w:color w:val="000000"/>
                <w:sz w:val="20"/>
              </w:rPr>
              <w:t>
</w:t>
            </w:r>
            <w:r>
              <w:br/>
            </w:r>
            <w:r>
              <w:rPr>
                <w:rFonts w:ascii="Times New Roman"/>
                <w:b w:val="false"/>
                <w:i w:val="false"/>
                <w:color w:val="000000"/>
                <w:sz w:val="20"/>
              </w:rPr>
              <w:t>
финансовых активов государства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1 500 000
</w:t>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от продажи
</w:t>
            </w:r>
            <w:r>
              <w:br/>
            </w:r>
            <w:r>
              <w:rPr>
                <w:rFonts w:ascii="Times New Roman"/>
                <w:b w:val="false"/>
                <w:i w:val="false"/>
                <w:color w:val="000000"/>
                <w:sz w:val="20"/>
              </w:rPr>
              <w:t>
финансовых активов внутри страны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1 500 000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3"/>
        <w:gridCol w:w="3313"/>
      </w:tblGrid>
      <w:tr>
        <w:trPr>
          <w:trHeight w:val="450" w:hRule="atLeast"/>
        </w:trPr>
        <w:tc>
          <w:tcPr>
            <w:tcW w:w="9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тыс. тенге
</w:t>
            </w:r>
          </w:p>
        </w:tc>
      </w:tr>
      <w:tr>
        <w:trPr>
          <w:trHeight w:val="450" w:hRule="atLeast"/>
        </w:trPr>
        <w:tc>
          <w:tcPr>
            <w:tcW w:w="9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450" w:hRule="atLeast"/>
        </w:trPr>
        <w:tc>
          <w:tcPr>
            <w:tcW w:w="9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VI. Дефицит бюджета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-334 354 200
</w:t>
            </w:r>
            <w:r>
              <w:rPr>
                <w:rFonts w:ascii="Times New Roman"/>
                <w:b w:val="false"/>
                <w:i w:val="false"/>
                <w:color w:val="000000"/>
                <w:sz w:val="20"/>
              </w:rPr>
              <w:t>
</w:t>
            </w:r>
          </w:p>
        </w:tc>
      </w:tr>
      <w:tr>
        <w:trPr>
          <w:trHeight w:val="450" w:hRule="atLeast"/>
        </w:trPr>
        <w:tc>
          <w:tcPr>
            <w:tcW w:w="9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VII. Финансирование дефицита бюджета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334 354 200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ПРИЛОЖЕНИЕ 2           
</w:t>
      </w:r>
      <w:r>
        <w:br/>
      </w:r>
      <w:r>
        <w:rPr>
          <w:rFonts w:ascii="Times New Roman"/>
          <w:b w:val="false"/>
          <w:i w:val="false"/>
          <w:color w:val="000000"/>
          <w:sz w:val="28"/>
        </w:rPr>
        <w:t>
к Закону Республики Казахстан    
</w:t>
      </w:r>
      <w:r>
        <w:br/>
      </w:r>
      <w:r>
        <w:rPr>
          <w:rFonts w:ascii="Times New Roman"/>
          <w:b w:val="false"/>
          <w:i w:val="false"/>
          <w:color w:val="000000"/>
          <w:sz w:val="28"/>
        </w:rPr>
        <w:t>
"О республиканском бюджете на 2008 год"
</w:t>
      </w:r>
      <w:r>
        <w:br/>
      </w:r>
      <w:r>
        <w:rPr>
          <w:rFonts w:ascii="Times New Roman"/>
          <w:b w:val="false"/>
          <w:i w:val="false"/>
          <w:color w:val="000000"/>
          <w:sz w:val="28"/>
        </w:rPr>
        <w:t>
от 6 декабря 2007 года N 8-IV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2 в редакции Закона РК от 04.06.2008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2008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Объемы поступлений в бюджет на 2008 год,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направляемые в Национальный фонд Республики Казахстан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953"/>
        <w:gridCol w:w="753"/>
        <w:gridCol w:w="7473"/>
        <w:gridCol w:w="3313"/>
      </w:tblGrid>
      <w:tr>
        <w:trPr>
          <w:trHeight w:val="360" w:hRule="atLeast"/>
        </w:trPr>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Категория
</w:t>
            </w:r>
          </w:p>
        </w:tc>
      </w:tr>
      <w:tr>
        <w:trPr>
          <w:trHeight w:val="285"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Класс
</w:t>
            </w:r>
          </w:p>
        </w:tc>
      </w:tr>
      <w:tr>
        <w:trPr>
          <w:trHeight w:val="39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Подкласс
</w:t>
            </w:r>
          </w:p>
        </w:tc>
      </w:tr>
      <w:tr>
        <w:trPr>
          <w:trHeight w:val="72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тыс. тенге
</w:t>
            </w:r>
          </w:p>
        </w:tc>
      </w:tr>
      <w:tr>
        <w:trPr>
          <w:trHeight w:val="285"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ВСЕГО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1 536 697 527
</w:t>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Налоговые поступления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1 529 880 548
</w:t>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Подоходный налог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979 893 392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Корпоративный подоходный налог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979 893 392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Внутренние налоги на товары, работы
</w:t>
            </w:r>
            <w:r>
              <w:br/>
            </w:r>
            <w:r>
              <w:rPr>
                <w:rFonts w:ascii="Times New Roman"/>
                <w:b w:val="false"/>
                <w:i w:val="false"/>
                <w:color w:val="000000"/>
                <w:sz w:val="20"/>
              </w:rPr>
              <w:t>
и услуги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549 987 156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за использование природных и других ресурсов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549 987 156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Неналоговые поступления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728 004
</w:t>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Штрафы, пеня, санкции, взыскания,
</w:t>
            </w:r>
            <w:r>
              <w:br/>
            </w:r>
            <w:r>
              <w:rPr>
                <w:rFonts w:ascii="Times New Roman"/>
                <w:b w:val="false"/>
                <w:i w:val="false"/>
                <w:color w:val="000000"/>
                <w:sz w:val="20"/>
              </w:rPr>
              <w:t>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Штрафы, пеня, санкции, взыскания,
</w:t>
            </w:r>
            <w:r>
              <w:br/>
            </w:r>
            <w:r>
              <w:rPr>
                <w:rFonts w:ascii="Times New Roman"/>
                <w:b w:val="false"/>
                <w:i w:val="false"/>
                <w:color w:val="000000"/>
                <w:sz w:val="20"/>
              </w:rPr>
              <w:t>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на предприятия нефтяного сектора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неналоговые поступления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728 004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неналоговые поступления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728 004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Поступления от продажи основного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капитала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6 088 975
</w:t>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Продажа земли и нематериальных
</w:t>
            </w:r>
            <w:r>
              <w:br/>
            </w:r>
            <w:r>
              <w:rPr>
                <w:rFonts w:ascii="Times New Roman"/>
                <w:b w:val="false"/>
                <w:i w:val="false"/>
                <w:color w:val="000000"/>
                <w:sz w:val="20"/>
              </w:rPr>
              <w:t>
активов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6 088 975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Продажа земли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6 088 975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Поступления от продажи финансовых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активов государства
</w:t>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от продажи финансовых
</w:t>
            </w:r>
            <w:r>
              <w:br/>
            </w:r>
            <w:r>
              <w:rPr>
                <w:rFonts w:ascii="Times New Roman"/>
                <w:b w:val="false"/>
                <w:i w:val="false"/>
                <w:color w:val="000000"/>
                <w:sz w:val="20"/>
              </w:rPr>
              <w:t>
активов государства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r>
        <w:trPr>
          <w:trHeight w:val="450" w:hRule="atLeast"/>
        </w:trPr>
        <w:tc>
          <w:tcPr>
            <w:tcW w:w="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от продажи финансовых
</w:t>
            </w:r>
            <w:r>
              <w:br/>
            </w:r>
            <w:r>
              <w:rPr>
                <w:rFonts w:ascii="Times New Roman"/>
                <w:b w:val="false"/>
                <w:i w:val="false"/>
                <w:color w:val="000000"/>
                <w:sz w:val="20"/>
              </w:rPr>
              <w:t>
активов внутри страны
</w:t>
            </w:r>
          </w:p>
        </w:tc>
        <w:tc>
          <w:tcPr>
            <w:tcW w:w="3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r>
    </w:tbl>
    <w:p>
      <w:pPr>
        <w:spacing w:after="0"/>
        <w:ind w:left="0"/>
        <w:jc w:val="both"/>
      </w:pPr>
      <w:r>
        <w:rPr>
          <w:rFonts w:ascii="Times New Roman"/>
          <w:b w:val="false"/>
          <w:i w:val="false"/>
          <w:color w:val="000000"/>
          <w:sz w:val="28"/>
        </w:rPr>
        <w:t>
ПРИЛОЖЕНИЕ 3              
</w:t>
      </w:r>
      <w:r>
        <w:br/>
      </w:r>
      <w:r>
        <w:rPr>
          <w:rFonts w:ascii="Times New Roman"/>
          <w:b w:val="false"/>
          <w:i w:val="false"/>
          <w:color w:val="000000"/>
          <w:sz w:val="28"/>
        </w:rPr>
        <w:t>
к Закону Республики Казахстан    
</w:t>
      </w:r>
      <w:r>
        <w:br/>
      </w:r>
      <w:r>
        <w:rPr>
          <w:rFonts w:ascii="Times New Roman"/>
          <w:b w:val="false"/>
          <w:i w:val="false"/>
          <w:color w:val="000000"/>
          <w:sz w:val="28"/>
        </w:rPr>
        <w:t>
"О республиканском бюджете на 2008 год"
</w:t>
      </w:r>
      <w:r>
        <w:br/>
      </w:r>
      <w:r>
        <w:rPr>
          <w:rFonts w:ascii="Times New Roman"/>
          <w:b w:val="false"/>
          <w:i w:val="false"/>
          <w:color w:val="000000"/>
          <w:sz w:val="28"/>
        </w:rPr>
        <w:t>
от 6 декабря 2007 года N 8-IV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1 в редакции Закона РК от 24.10.2008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76-IV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01.01.2008).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Перечень бюджетных программ развития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республиканского бюджета на 2008 год с разделением 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бюджетные программы, направленные на реализацию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бюджетных инвестиционных проектов (программ) и формирование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или увеличение уставного капитала юридических лиц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953"/>
        <w:gridCol w:w="833"/>
        <w:gridCol w:w="10513"/>
      </w:tblGrid>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Функциональная группа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Администратор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Программа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p>
        </w:tc>
      </w:tr>
      <w:tr>
        <w:trPr>
          <w:trHeight w:val="45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Инвестиционные проекты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01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Государственные услуги общего характера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102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Хозяйственное управление Парламента Республики
</w:t>
            </w:r>
            <w:r>
              <w:rPr>
                <w:rFonts w:ascii="Times New Roman"/>
                <w:b w:val="false"/>
                <w:i w:val="false"/>
                <w:color w:val="000000"/>
                <w:sz w:val="20"/>
              </w:rPr>
              <w:t>
</w:t>
            </w:r>
            <w:r>
              <w:br/>
            </w:r>
            <w:r>
              <w:rPr>
                <w:rFonts w:ascii="Times New Roman"/>
                <w:b w:val="false"/>
                <w:i w:val="false"/>
                <w:color w:val="000000"/>
                <w:sz w:val="20"/>
              </w:rPr>
              <w:t>
Казахстан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автоматизированной системы мониторинга
</w:t>
            </w:r>
            <w:r>
              <w:br/>
            </w:r>
            <w:r>
              <w:rPr>
                <w:rFonts w:ascii="Times New Roman"/>
                <w:b w:val="false"/>
                <w:i w:val="false"/>
                <w:color w:val="000000"/>
                <w:sz w:val="20"/>
              </w:rPr>
              <w:t>
законопроектов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204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иностранных дел Республики
</w:t>
            </w:r>
            <w:r>
              <w:rPr>
                <w:rFonts w:ascii="Times New Roman"/>
                <w:b w:val="false"/>
                <w:i w:val="false"/>
                <w:color w:val="000000"/>
                <w:sz w:val="20"/>
              </w:rPr>
              <w:t>
</w:t>
            </w:r>
            <w:r>
              <w:br/>
            </w:r>
            <w:r>
              <w:rPr>
                <w:rFonts w:ascii="Times New Roman"/>
                <w:b w:val="false"/>
                <w:i w:val="false"/>
                <w:color w:val="000000"/>
                <w:sz w:val="20"/>
              </w:rPr>
              <w:t>
Казахстан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Приобретение и строительство объектов недвижимости
</w:t>
            </w:r>
            <w:r>
              <w:br/>
            </w:r>
            <w:r>
              <w:rPr>
                <w:rFonts w:ascii="Times New Roman"/>
                <w:b w:val="false"/>
                <w:i w:val="false"/>
                <w:color w:val="000000"/>
                <w:sz w:val="20"/>
              </w:rPr>
              <w:t>
за рубежом для размещения дипломатических
</w:t>
            </w:r>
            <w:r>
              <w:br/>
            </w:r>
            <w:r>
              <w:rPr>
                <w:rFonts w:ascii="Times New Roman"/>
                <w:b w:val="false"/>
                <w:i w:val="false"/>
                <w:color w:val="000000"/>
                <w:sz w:val="20"/>
              </w:rPr>
              <w:t>
представительств Республики Казахстан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217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финансов Республики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и развитие информационных систем органов Министерства финансов Республики Казахстан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объектов таможенного контроля и
</w:t>
            </w:r>
            <w:r>
              <w:br/>
            </w:r>
            <w:r>
              <w:rPr>
                <w:rFonts w:ascii="Times New Roman"/>
                <w:b w:val="false"/>
                <w:i w:val="false"/>
                <w:color w:val="000000"/>
                <w:sz w:val="20"/>
              </w:rPr>
              <w:t>
таможенной инфраструктуры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органов налоговой службы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электронного правительства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220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экономики и бюджетного
</w:t>
            </w:r>
            <w:r>
              <w:rPr>
                <w:rFonts w:ascii="Times New Roman"/>
                <w:b w:val="false"/>
                <w:i w:val="false"/>
                <w:color w:val="000000"/>
                <w:sz w:val="20"/>
              </w:rPr>
              <w:t>
</w:t>
            </w:r>
            <w:r>
              <w:br/>
            </w:r>
            <w:r>
              <w:rPr>
                <w:rFonts w:ascii="Times New Roman"/>
                <w:b w:val="false"/>
                <w:i w:val="false"/>
                <w:color w:val="000000"/>
                <w:sz w:val="20"/>
              </w:rPr>
              <w:t>
планирования Республики Казахстан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Модернизация информационных систем в сфере государственного планирования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406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Счетный комитет по контролю за исполнением
</w:t>
            </w:r>
            <w:r>
              <w:rPr>
                <w:rFonts w:ascii="Times New Roman"/>
                <w:b w:val="false"/>
                <w:i w:val="false"/>
                <w:color w:val="000000"/>
                <w:sz w:val="20"/>
              </w:rPr>
              <w:t>
</w:t>
            </w:r>
            <w:r>
              <w:br/>
            </w:r>
            <w:r>
              <w:rPr>
                <w:rFonts w:ascii="Times New Roman"/>
                <w:b w:val="false"/>
                <w:i w:val="false"/>
                <w:color w:val="000000"/>
                <w:sz w:val="20"/>
              </w:rPr>
              <w:t>
республиканского бюджета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информационной базы данных Счетного
</w:t>
            </w:r>
            <w:r>
              <w:br/>
            </w:r>
            <w:r>
              <w:rPr>
                <w:rFonts w:ascii="Times New Roman"/>
                <w:b w:val="false"/>
                <w:i w:val="false"/>
                <w:color w:val="000000"/>
                <w:sz w:val="20"/>
              </w:rPr>
              <w:t>
комитета по контролю за исполнением 
</w:t>
            </w:r>
            <w:r>
              <w:br/>
            </w:r>
            <w:r>
              <w:rPr>
                <w:rFonts w:ascii="Times New Roman"/>
                <w:b w:val="false"/>
                <w:i w:val="false"/>
                <w:color w:val="000000"/>
                <w:sz w:val="20"/>
              </w:rPr>
              <w:t>
республиканского бюджета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603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по
</w:t>
            </w:r>
            <w:r>
              <w:rPr>
                <w:rFonts w:ascii="Times New Roman"/>
                <w:b w:val="false"/>
                <w:i w:val="false"/>
                <w:color w:val="000000"/>
                <w:sz w:val="20"/>
              </w:rPr>
              <w:t>
</w:t>
            </w:r>
            <w:r>
              <w:br/>
            </w:r>
            <w:r>
              <w:rPr>
                <w:rFonts w:ascii="Times New Roman"/>
                <w:b w:val="false"/>
                <w:i w:val="false"/>
                <w:color w:val="000000"/>
                <w:sz w:val="20"/>
              </w:rPr>
              <w:t>
информатизации и связи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электронного правительства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606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по статистике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информационных систем органов
</w:t>
            </w:r>
            <w:r>
              <w:br/>
            </w:r>
            <w:r>
              <w:rPr>
                <w:rFonts w:ascii="Times New Roman"/>
                <w:b w:val="false"/>
                <w:i w:val="false"/>
                <w:color w:val="000000"/>
                <w:sz w:val="20"/>
              </w:rPr>
              <w:t>
государственной статистики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02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Оборона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202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по чрезвычайным ситуациям
</w:t>
            </w:r>
            <w:r>
              <w:rPr>
                <w:rFonts w:ascii="Times New Roman"/>
                <w:b w:val="false"/>
                <w:i w:val="false"/>
                <w:color w:val="000000"/>
                <w:sz w:val="20"/>
              </w:rPr>
              <w:t>
</w:t>
            </w:r>
            <w:r>
              <w:br/>
            </w:r>
            <w:r>
              <w:rPr>
                <w:rFonts w:ascii="Times New Roman"/>
                <w:b w:val="false"/>
                <w:i w:val="false"/>
                <w:color w:val="000000"/>
                <w:sz w:val="20"/>
              </w:rPr>
              <w:t>
Республики Казахстан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объектов защиты от
</w:t>
            </w:r>
            <w:r>
              <w:br/>
            </w:r>
            <w:r>
              <w:rPr>
                <w:rFonts w:ascii="Times New Roman"/>
                <w:b w:val="false"/>
                <w:i w:val="false"/>
                <w:color w:val="000000"/>
                <w:sz w:val="20"/>
              </w:rPr>
              <w:t>
чрезвычайных ситуаций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208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обороны Республики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информационных систем Вооруженных Сил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инфраструктуры Вооруженных Сил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678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Республиканская гвардия Республики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объектов Республиканской гвардии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03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Общественный порядок, безопасность, правовая,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судебная, уголовно-исполнительная деятельность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201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внутренних дел Республики
</w:t>
            </w:r>
            <w:r>
              <w:rPr>
                <w:rFonts w:ascii="Times New Roman"/>
                <w:b w:val="false"/>
                <w:i w:val="false"/>
                <w:color w:val="000000"/>
                <w:sz w:val="20"/>
              </w:rPr>
              <w:t>
</w:t>
            </w:r>
            <w:r>
              <w:br/>
            </w:r>
            <w:r>
              <w:rPr>
                <w:rFonts w:ascii="Times New Roman"/>
                <w:b w:val="false"/>
                <w:i w:val="false"/>
                <w:color w:val="000000"/>
                <w:sz w:val="20"/>
              </w:rPr>
              <w:t>
Казахстан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информационных систем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реконструкция объектов общественного
</w:t>
            </w:r>
            <w:r>
              <w:br/>
            </w:r>
            <w:r>
              <w:rPr>
                <w:rFonts w:ascii="Times New Roman"/>
                <w:b w:val="false"/>
                <w:i w:val="false"/>
                <w:color w:val="000000"/>
                <w:sz w:val="20"/>
              </w:rPr>
              <w:t>
порядка и безопасности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Модернизация развития спутниковой сети передачи
</w:t>
            </w:r>
            <w:r>
              <w:br/>
            </w:r>
            <w:r>
              <w:rPr>
                <w:rFonts w:ascii="Times New Roman"/>
                <w:b w:val="false"/>
                <w:i w:val="false"/>
                <w:color w:val="000000"/>
                <w:sz w:val="20"/>
              </w:rPr>
              <w:t>
данных и телефонии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Государственный проект 3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221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юстиции Республики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объектов
</w:t>
            </w:r>
            <w:r>
              <w:br/>
            </w:r>
            <w:r>
              <w:rPr>
                <w:rFonts w:ascii="Times New Roman"/>
                <w:b w:val="false"/>
                <w:i w:val="false"/>
                <w:color w:val="000000"/>
                <w:sz w:val="20"/>
              </w:rPr>
              <w:t>
уголовно-исполнительной системы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410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Комитет национальной безопасности Республики
</w:t>
            </w:r>
            <w:r>
              <w:rPr>
                <w:rFonts w:ascii="Times New Roman"/>
                <w:b w:val="false"/>
                <w:i w:val="false"/>
                <w:color w:val="000000"/>
                <w:sz w:val="20"/>
              </w:rPr>
              <w:t>
</w:t>
            </w:r>
            <w:r>
              <w:br/>
            </w:r>
            <w:r>
              <w:rPr>
                <w:rFonts w:ascii="Times New Roman"/>
                <w:b w:val="false"/>
                <w:i w:val="false"/>
                <w:color w:val="000000"/>
                <w:sz w:val="20"/>
              </w:rPr>
              <w:t>
Казахстан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Программа развития системы национальной безопасности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501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Верховный Суд Республики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единой автоматизированной информационно-
</w:t>
            </w:r>
            <w:r>
              <w:br/>
            </w:r>
            <w:r>
              <w:rPr>
                <w:rFonts w:ascii="Times New Roman"/>
                <w:b w:val="false"/>
                <w:i w:val="false"/>
                <w:color w:val="000000"/>
                <w:sz w:val="20"/>
              </w:rPr>
              <w:t>
аналитической системы органов судебной системы Республики Казахстан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органов судебной системы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502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Генеральная прокуратура Республики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информационной системы Комитета по
</w:t>
            </w:r>
            <w:r>
              <w:br/>
            </w:r>
            <w:r>
              <w:rPr>
                <w:rFonts w:ascii="Times New Roman"/>
                <w:b w:val="false"/>
                <w:i w:val="false"/>
                <w:color w:val="000000"/>
                <w:sz w:val="20"/>
              </w:rPr>
              <w:t>
правовой статистике и специальным учетам
</w:t>
            </w:r>
            <w:r>
              <w:br/>
            </w:r>
            <w:r>
              <w:rPr>
                <w:rFonts w:ascii="Times New Roman"/>
                <w:b w:val="false"/>
                <w:i w:val="false"/>
                <w:color w:val="000000"/>
                <w:sz w:val="20"/>
              </w:rPr>
              <w:t>
Генеральной прокуратуры Республики Казахстан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618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по борьбе с
</w:t>
            </w:r>
            <w:r>
              <w:rPr>
                <w:rFonts w:ascii="Times New Roman"/>
                <w:b w:val="false"/>
                <w:i w:val="false"/>
                <w:color w:val="000000"/>
                <w:sz w:val="20"/>
              </w:rPr>
              <w:t>
</w:t>
            </w:r>
            <w:r>
              <w:br/>
            </w:r>
            <w:r>
              <w:rPr>
                <w:rFonts w:ascii="Times New Roman"/>
                <w:b w:val="false"/>
                <w:i w:val="false"/>
                <w:color w:val="000000"/>
                <w:sz w:val="20"/>
              </w:rPr>
              <w:t>
экономической и коррупционной преступностью
</w:t>
            </w:r>
            <w:r>
              <w:br/>
            </w:r>
            <w:r>
              <w:rPr>
                <w:rFonts w:ascii="Times New Roman"/>
                <w:b w:val="false"/>
                <w:i w:val="false"/>
                <w:color w:val="000000"/>
                <w:sz w:val="20"/>
              </w:rPr>
              <w:t>
(финансовая полиция)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единой автоматизированной информационно-
</w:t>
            </w:r>
            <w:r>
              <w:br/>
            </w:r>
            <w:r>
              <w:rPr>
                <w:rFonts w:ascii="Times New Roman"/>
                <w:b w:val="false"/>
                <w:i w:val="false"/>
                <w:color w:val="000000"/>
                <w:sz w:val="20"/>
              </w:rPr>
              <w:t>
телекоммуникационной системы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04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Образование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201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внутренних дел Республики
</w:t>
            </w:r>
            <w:r>
              <w:rPr>
                <w:rFonts w:ascii="Times New Roman"/>
                <w:b w:val="false"/>
                <w:i w:val="false"/>
                <w:color w:val="000000"/>
                <w:sz w:val="20"/>
              </w:rPr>
              <w:t>
</w:t>
            </w:r>
            <w:r>
              <w:br/>
            </w:r>
            <w:r>
              <w:rPr>
                <w:rFonts w:ascii="Times New Roman"/>
                <w:b w:val="false"/>
                <w:i w:val="false"/>
                <w:color w:val="000000"/>
                <w:sz w:val="20"/>
              </w:rPr>
              <w:t>
Казахстан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объектов образования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205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туризма и спорта Республики
</w:t>
            </w:r>
            <w:r>
              <w:rPr>
                <w:rFonts w:ascii="Times New Roman"/>
                <w:b w:val="false"/>
                <w:i w:val="false"/>
                <w:color w:val="000000"/>
                <w:sz w:val="20"/>
              </w:rPr>
              <w:t>
</w:t>
            </w:r>
            <w:r>
              <w:br/>
            </w:r>
            <w:r>
              <w:rPr>
                <w:rFonts w:ascii="Times New Roman"/>
                <w:b w:val="false"/>
                <w:i w:val="false"/>
                <w:color w:val="000000"/>
                <w:sz w:val="20"/>
              </w:rPr>
              <w:t>
Казахстан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объектов образования
</w:t>
            </w:r>
            <w:r>
              <w:br/>
            </w:r>
            <w:r>
              <w:rPr>
                <w:rFonts w:ascii="Times New Roman"/>
                <w:b w:val="false"/>
                <w:i w:val="false"/>
                <w:color w:val="000000"/>
                <w:sz w:val="20"/>
              </w:rPr>
              <w:t>
по спорту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212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сельского хозяйства Республики
</w:t>
            </w:r>
            <w:r>
              <w:rPr>
                <w:rFonts w:ascii="Times New Roman"/>
                <w:b w:val="false"/>
                <w:i w:val="false"/>
                <w:color w:val="000000"/>
                <w:sz w:val="20"/>
              </w:rPr>
              <w:t>
</w:t>
            </w:r>
            <w:r>
              <w:br/>
            </w:r>
            <w:r>
              <w:rPr>
                <w:rFonts w:ascii="Times New Roman"/>
                <w:b w:val="false"/>
                <w:i w:val="false"/>
                <w:color w:val="000000"/>
                <w:sz w:val="20"/>
              </w:rPr>
              <w:t>
Казахстан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образования в сфере сельского хозяйства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225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образования и науки Республики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сетей инновационной системы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научных объектов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объектов образования
</w:t>
            </w:r>
            <w:r>
              <w:br/>
            </w:r>
            <w:r>
              <w:rPr>
                <w:rFonts w:ascii="Times New Roman"/>
                <w:b w:val="false"/>
                <w:i w:val="false"/>
                <w:color w:val="000000"/>
                <w:sz w:val="20"/>
              </w:rPr>
              <w:t>
и науки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Астаны и Алматы на строительство и реконструкцию объектов образования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областному бюджету Алматинской области и бюджету города Алматы для сейсмоусиления объектов образования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226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здравоохранения Республики
</w:t>
            </w:r>
            <w:r>
              <w:rPr>
                <w:rFonts w:ascii="Times New Roman"/>
                <w:b w:val="false"/>
                <w:i w:val="false"/>
                <w:color w:val="000000"/>
                <w:sz w:val="20"/>
              </w:rPr>
              <w:t>
</w:t>
            </w:r>
            <w:r>
              <w:br/>
            </w:r>
            <w:r>
              <w:rPr>
                <w:rFonts w:ascii="Times New Roman"/>
                <w:b w:val="false"/>
                <w:i w:val="false"/>
                <w:color w:val="000000"/>
                <w:sz w:val="20"/>
              </w:rPr>
              <w:t>
Казахстан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объектов образования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05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Здравоохранение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201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внутренних дел Республики
</w:t>
            </w:r>
            <w:r>
              <w:rPr>
                <w:rFonts w:ascii="Times New Roman"/>
                <w:b w:val="false"/>
                <w:i w:val="false"/>
                <w:color w:val="000000"/>
                <w:sz w:val="20"/>
              </w:rPr>
              <w:t>
</w:t>
            </w:r>
            <w:r>
              <w:br/>
            </w:r>
            <w:r>
              <w:rPr>
                <w:rFonts w:ascii="Times New Roman"/>
                <w:b w:val="false"/>
                <w:i w:val="false"/>
                <w:color w:val="000000"/>
                <w:sz w:val="20"/>
              </w:rPr>
              <w:t>
Казахстан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здравоохранения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226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здравоохранения Республики
</w:t>
            </w:r>
            <w:r>
              <w:rPr>
                <w:rFonts w:ascii="Times New Roman"/>
                <w:b w:val="false"/>
                <w:i w:val="false"/>
                <w:color w:val="000000"/>
                <w:sz w:val="20"/>
              </w:rPr>
              <w:t>
</w:t>
            </w:r>
            <w:r>
              <w:br/>
            </w:r>
            <w:r>
              <w:rPr>
                <w:rFonts w:ascii="Times New Roman"/>
                <w:b w:val="false"/>
                <w:i w:val="false"/>
                <w:color w:val="000000"/>
                <w:sz w:val="20"/>
              </w:rPr>
              <w:t>
Казахстан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Астаны и Алматы на строительство
</w:t>
            </w:r>
            <w:r>
              <w:br/>
            </w:r>
            <w:r>
              <w:rPr>
                <w:rFonts w:ascii="Times New Roman"/>
                <w:b w:val="false"/>
                <w:i w:val="false"/>
                <w:color w:val="000000"/>
                <w:sz w:val="20"/>
              </w:rPr>
              <w:t>
и реконструкцию объектов здравоохранения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объектов
</w:t>
            </w:r>
            <w:r>
              <w:br/>
            </w:r>
            <w:r>
              <w:rPr>
                <w:rFonts w:ascii="Times New Roman"/>
                <w:b w:val="false"/>
                <w:i w:val="false"/>
                <w:color w:val="000000"/>
                <w:sz w:val="20"/>
              </w:rPr>
              <w:t>
здравоохранения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информационных систем здравоохранения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мобильной и телемедицины в здравоохранении
</w:t>
            </w:r>
            <w:r>
              <w:br/>
            </w:r>
            <w:r>
              <w:rPr>
                <w:rFonts w:ascii="Times New Roman"/>
                <w:b w:val="false"/>
                <w:i w:val="false"/>
                <w:color w:val="000000"/>
                <w:sz w:val="20"/>
              </w:rPr>
              <w:t>
аульной (сельской) местности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032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областному бюджету Алматинской области и бюджету города Алматы для сейсмоусиления объектов здравоохранения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06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Социальная помощь и социальное обеспечение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213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труда и социальной защиты
</w:t>
            </w:r>
            <w:r>
              <w:rPr>
                <w:rFonts w:ascii="Times New Roman"/>
                <w:b w:val="false"/>
                <w:i w:val="false"/>
                <w:color w:val="000000"/>
                <w:sz w:val="20"/>
              </w:rPr>
              <w:t>
</w:t>
            </w:r>
            <w:r>
              <w:br/>
            </w:r>
            <w:r>
              <w:rPr>
                <w:rFonts w:ascii="Times New Roman"/>
                <w:b w:val="false"/>
                <w:i w:val="false"/>
                <w:color w:val="000000"/>
                <w:sz w:val="20"/>
              </w:rPr>
              <w:t>
населения Республики Казахстан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областным бюджетам,
</w:t>
            </w:r>
            <w:r>
              <w:br/>
            </w:r>
            <w:r>
              <w:rPr>
                <w:rFonts w:ascii="Times New Roman"/>
                <w:b w:val="false"/>
                <w:i w:val="false"/>
                <w:color w:val="000000"/>
                <w:sz w:val="20"/>
              </w:rPr>
              <w:t>
бюджетам городов Астаны и Алматы на строительство
</w:t>
            </w:r>
            <w:r>
              <w:br/>
            </w:r>
            <w:r>
              <w:rPr>
                <w:rFonts w:ascii="Times New Roman"/>
                <w:b w:val="false"/>
                <w:i w:val="false"/>
                <w:color w:val="000000"/>
                <w:sz w:val="20"/>
              </w:rPr>
              <w:t>
и реконструкцию объектов социального обеспечения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07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Жилищно-коммунальное хозяйство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217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финансов Республики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052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Кредитование реализации Государственной программы
</w:t>
            </w:r>
            <w:r>
              <w:br/>
            </w:r>
            <w:r>
              <w:rPr>
                <w:rFonts w:ascii="Times New Roman"/>
                <w:b w:val="false"/>
                <w:i w:val="false"/>
                <w:color w:val="000000"/>
                <w:sz w:val="20"/>
              </w:rPr>
              <w:t>
жилищного строительства в Республике Казахстан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231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энергетики и минеральных ресурсов
</w:t>
            </w:r>
            <w:r>
              <w:rPr>
                <w:rFonts w:ascii="Times New Roman"/>
                <w:b w:val="false"/>
                <w:i w:val="false"/>
                <w:color w:val="000000"/>
                <w:sz w:val="20"/>
              </w:rPr>
              <w:t>
</w:t>
            </w:r>
            <w:r>
              <w:br/>
            </w:r>
            <w:r>
              <w:rPr>
                <w:rFonts w:ascii="Times New Roman"/>
                <w:b w:val="false"/>
                <w:i w:val="false"/>
                <w:color w:val="000000"/>
                <w:sz w:val="20"/>
              </w:rPr>
              <w:t>
Республики Казахстан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областному бюджету Актюбинской области на строительство подводящего газопровода Мартукского района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054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сети магистрального газопровода
</w:t>
            </w:r>
            <w:r>
              <w:br/>
            </w:r>
            <w:r>
              <w:rPr>
                <w:rFonts w:ascii="Times New Roman"/>
                <w:b w:val="false"/>
                <w:i w:val="false"/>
                <w:color w:val="000000"/>
                <w:sz w:val="20"/>
              </w:rPr>
              <w:t>
Бейнеу-Шымкент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233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индустрии и торговли Республики
</w:t>
            </w:r>
            <w:r>
              <w:rPr>
                <w:rFonts w:ascii="Times New Roman"/>
                <w:b w:val="false"/>
                <w:i w:val="false"/>
                <w:color w:val="000000"/>
                <w:sz w:val="20"/>
              </w:rPr>
              <w:t>
</w:t>
            </w:r>
            <w:r>
              <w:br/>
            </w:r>
            <w:r>
              <w:rPr>
                <w:rFonts w:ascii="Times New Roman"/>
                <w:b w:val="false"/>
                <w:i w:val="false"/>
                <w:color w:val="000000"/>
                <w:sz w:val="20"/>
              </w:rPr>
              <w:t>
Казахстан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Кредитование областных бюджетов, бюджетов городов
</w:t>
            </w:r>
            <w:r>
              <w:br/>
            </w:r>
            <w:r>
              <w:rPr>
                <w:rFonts w:ascii="Times New Roman"/>
                <w:b w:val="false"/>
                <w:i w:val="false"/>
                <w:color w:val="000000"/>
                <w:sz w:val="20"/>
              </w:rPr>
              <w:t>
Астаны и Алматы на строительство и приобретение жилья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областным бюджетам,
</w:t>
            </w:r>
            <w:r>
              <w:br/>
            </w:r>
            <w:r>
              <w:rPr>
                <w:rFonts w:ascii="Times New Roman"/>
                <w:b w:val="false"/>
                <w:i w:val="false"/>
                <w:color w:val="000000"/>
                <w:sz w:val="20"/>
              </w:rPr>
              <w:t>
бюджетам городов Астаны и Алматы на развитие и
</w:t>
            </w:r>
            <w:r>
              <w:br/>
            </w:r>
            <w:r>
              <w:rPr>
                <w:rFonts w:ascii="Times New Roman"/>
                <w:b w:val="false"/>
                <w:i w:val="false"/>
                <w:color w:val="000000"/>
                <w:sz w:val="20"/>
              </w:rPr>
              <w:t>
обустройство инженерно-коммуникационной
</w:t>
            </w:r>
            <w:r>
              <w:br/>
            </w:r>
            <w:r>
              <w:rPr>
                <w:rFonts w:ascii="Times New Roman"/>
                <w:b w:val="false"/>
                <w:i w:val="false"/>
                <w:color w:val="000000"/>
                <w:sz w:val="20"/>
              </w:rPr>
              <w:t>
инфраструктуры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областным бюджетам,
</w:t>
            </w:r>
            <w:r>
              <w:br/>
            </w:r>
            <w:r>
              <w:rPr>
                <w:rFonts w:ascii="Times New Roman"/>
                <w:b w:val="false"/>
                <w:i w:val="false"/>
                <w:color w:val="000000"/>
                <w:sz w:val="20"/>
              </w:rPr>
              <w:t>
бюджетам городов Астаны и Алматы на развитие
</w:t>
            </w:r>
            <w:r>
              <w:br/>
            </w:r>
            <w:r>
              <w:rPr>
                <w:rFonts w:ascii="Times New Roman"/>
                <w:b w:val="false"/>
                <w:i w:val="false"/>
                <w:color w:val="000000"/>
                <w:sz w:val="20"/>
              </w:rPr>
              <w:t>
системы водоснабжения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Астаны и Алматы на строительство
</w:t>
            </w:r>
            <w:r>
              <w:br/>
            </w:r>
            <w:r>
              <w:rPr>
                <w:rFonts w:ascii="Times New Roman"/>
                <w:b w:val="false"/>
                <w:i w:val="false"/>
                <w:color w:val="000000"/>
                <w:sz w:val="20"/>
              </w:rPr>
              <w:t>
жилья государственного коммунального жилищного фонда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028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областным бюджетам,
</w:t>
            </w:r>
            <w:r>
              <w:br/>
            </w:r>
            <w:r>
              <w:rPr>
                <w:rFonts w:ascii="Times New Roman"/>
                <w:b w:val="false"/>
                <w:i w:val="false"/>
                <w:color w:val="000000"/>
                <w:sz w:val="20"/>
              </w:rPr>
              <w:t>
бюджетам городов Астаны и Алматы на развитие
</w:t>
            </w:r>
            <w:r>
              <w:br/>
            </w:r>
            <w:r>
              <w:rPr>
                <w:rFonts w:ascii="Times New Roman"/>
                <w:b w:val="false"/>
                <w:i w:val="false"/>
                <w:color w:val="000000"/>
                <w:sz w:val="20"/>
              </w:rPr>
              <w:t>
коммунального хозяйства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областным бюджетам,
</w:t>
            </w:r>
            <w:r>
              <w:br/>
            </w:r>
            <w:r>
              <w:rPr>
                <w:rFonts w:ascii="Times New Roman"/>
                <w:b w:val="false"/>
                <w:i w:val="false"/>
                <w:color w:val="000000"/>
                <w:sz w:val="20"/>
              </w:rPr>
              <w:t>
бюджетам городов Астаны и Алматы на развитие
</w:t>
            </w:r>
            <w:r>
              <w:br/>
            </w:r>
            <w:r>
              <w:rPr>
                <w:rFonts w:ascii="Times New Roman"/>
                <w:b w:val="false"/>
                <w:i w:val="false"/>
                <w:color w:val="000000"/>
                <w:sz w:val="20"/>
              </w:rPr>
              <w:t>
благоустройства городов и населенных пунктов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08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Культура, спорт, туризм и информационное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пространство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205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туризма и спорта Республики
</w:t>
            </w:r>
            <w:r>
              <w:rPr>
                <w:rFonts w:ascii="Times New Roman"/>
                <w:b w:val="false"/>
                <w:i w:val="false"/>
                <w:color w:val="000000"/>
                <w:sz w:val="20"/>
              </w:rPr>
              <w:t>
</w:t>
            </w:r>
            <w:r>
              <w:br/>
            </w:r>
            <w:r>
              <w:rPr>
                <w:rFonts w:ascii="Times New Roman"/>
                <w:b w:val="false"/>
                <w:i w:val="false"/>
                <w:color w:val="000000"/>
                <w:sz w:val="20"/>
              </w:rPr>
              <w:t>
Казахстан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объектов спорта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областным бюджетам,
</w:t>
            </w:r>
            <w:r>
              <w:br/>
            </w:r>
            <w:r>
              <w:rPr>
                <w:rFonts w:ascii="Times New Roman"/>
                <w:b w:val="false"/>
                <w:i w:val="false"/>
                <w:color w:val="000000"/>
                <w:sz w:val="20"/>
              </w:rPr>
              <w:t>
бюджетам городов Астаны и Алматы на развитие
</w:t>
            </w:r>
            <w:r>
              <w:br/>
            </w:r>
            <w:r>
              <w:rPr>
                <w:rFonts w:ascii="Times New Roman"/>
                <w:b w:val="false"/>
                <w:i w:val="false"/>
                <w:color w:val="000000"/>
                <w:sz w:val="20"/>
              </w:rPr>
              <w:t>
объектов спорта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специальной экономической зоны "Бурабай"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206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культуры и информации Республики
</w:t>
            </w:r>
            <w:r>
              <w:rPr>
                <w:rFonts w:ascii="Times New Roman"/>
                <w:b w:val="false"/>
                <w:i w:val="false"/>
                <w:color w:val="000000"/>
                <w:sz w:val="20"/>
              </w:rPr>
              <w:t>
</w:t>
            </w:r>
            <w:r>
              <w:br/>
            </w:r>
            <w:r>
              <w:rPr>
                <w:rFonts w:ascii="Times New Roman"/>
                <w:b w:val="false"/>
                <w:i w:val="false"/>
                <w:color w:val="000000"/>
                <w:sz w:val="20"/>
              </w:rPr>
              <w:t>
Казахстан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областным бюджетам,
</w:t>
            </w:r>
            <w:r>
              <w:br/>
            </w:r>
            <w:r>
              <w:rPr>
                <w:rFonts w:ascii="Times New Roman"/>
                <w:b w:val="false"/>
                <w:i w:val="false"/>
                <w:color w:val="000000"/>
                <w:sz w:val="20"/>
              </w:rPr>
              <w:t>
бюджетам городов Астаны и Алматы на развитие
</w:t>
            </w:r>
            <w:r>
              <w:br/>
            </w:r>
            <w:r>
              <w:rPr>
                <w:rFonts w:ascii="Times New Roman"/>
                <w:b w:val="false"/>
                <w:i w:val="false"/>
                <w:color w:val="000000"/>
                <w:sz w:val="20"/>
              </w:rPr>
              <w:t>
объектов культуры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культуры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информационных систем по развитию
</w:t>
            </w:r>
            <w:r>
              <w:br/>
            </w:r>
            <w:r>
              <w:rPr>
                <w:rFonts w:ascii="Times New Roman"/>
                <w:b w:val="false"/>
                <w:i w:val="false"/>
                <w:color w:val="000000"/>
                <w:sz w:val="20"/>
              </w:rPr>
              <w:t>
государственного языка и других языков народа
</w:t>
            </w:r>
            <w:r>
              <w:br/>
            </w:r>
            <w:r>
              <w:rPr>
                <w:rFonts w:ascii="Times New Roman"/>
                <w:b w:val="false"/>
                <w:i w:val="false"/>
                <w:color w:val="000000"/>
                <w:sz w:val="20"/>
              </w:rPr>
              <w:t>
Казахстана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694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Управление делами Президента Республики
</w:t>
            </w:r>
            <w:r>
              <w:rPr>
                <w:rFonts w:ascii="Times New Roman"/>
                <w:b w:val="false"/>
                <w:i w:val="false"/>
                <w:color w:val="000000"/>
                <w:sz w:val="20"/>
              </w:rPr>
              <w:t>
</w:t>
            </w:r>
            <w:r>
              <w:br/>
            </w:r>
            <w:r>
              <w:rPr>
                <w:rFonts w:ascii="Times New Roman"/>
                <w:b w:val="false"/>
                <w:i w:val="false"/>
                <w:color w:val="000000"/>
                <w:sz w:val="20"/>
              </w:rPr>
              <w:t>
Казахстан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инфраструктуры Щучинско-Боровской
</w:t>
            </w:r>
            <w:r>
              <w:br/>
            </w:r>
            <w:r>
              <w:rPr>
                <w:rFonts w:ascii="Times New Roman"/>
                <w:b w:val="false"/>
                <w:i w:val="false"/>
                <w:color w:val="000000"/>
                <w:sz w:val="20"/>
              </w:rPr>
              <w:t>
курортной зоны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09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Топливно-энергетический комплекс и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недропользование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231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энергетики и минеральных ресурсов
</w:t>
            </w:r>
            <w:r>
              <w:rPr>
                <w:rFonts w:ascii="Times New Roman"/>
                <w:b w:val="false"/>
                <w:i w:val="false"/>
                <w:color w:val="000000"/>
                <w:sz w:val="20"/>
              </w:rPr>
              <w:t>
</w:t>
            </w:r>
            <w:r>
              <w:br/>
            </w:r>
            <w:r>
              <w:rPr>
                <w:rFonts w:ascii="Times New Roman"/>
                <w:b w:val="false"/>
                <w:i w:val="false"/>
                <w:color w:val="000000"/>
                <w:sz w:val="20"/>
              </w:rPr>
              <w:t>
Республики Казахстан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Казахстанского термоядерного
</w:t>
            </w:r>
            <w:r>
              <w:br/>
            </w:r>
            <w:r>
              <w:rPr>
                <w:rFonts w:ascii="Times New Roman"/>
                <w:b w:val="false"/>
                <w:i w:val="false"/>
                <w:color w:val="000000"/>
                <w:sz w:val="20"/>
              </w:rPr>
              <w:t>
материаловедческого реактора Токамак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информационных систем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областным бюджетам,
</w:t>
            </w:r>
            <w:r>
              <w:br/>
            </w:r>
            <w:r>
              <w:rPr>
                <w:rFonts w:ascii="Times New Roman"/>
                <w:b w:val="false"/>
                <w:i w:val="false"/>
                <w:color w:val="000000"/>
                <w:sz w:val="20"/>
              </w:rPr>
              <w:t>
бюджетам городов Астаны и Алматы на развитие
</w:t>
            </w:r>
            <w:r>
              <w:br/>
            </w:r>
            <w:r>
              <w:rPr>
                <w:rFonts w:ascii="Times New Roman"/>
                <w:b w:val="false"/>
                <w:i w:val="false"/>
                <w:color w:val="000000"/>
                <w:sz w:val="20"/>
              </w:rPr>
              <w:t>
теплоэнергетической системы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Предоставление кредитных ресурсов АО "Достык
</w:t>
            </w:r>
            <w:r>
              <w:br/>
            </w:r>
            <w:r>
              <w:rPr>
                <w:rFonts w:ascii="Times New Roman"/>
                <w:b w:val="false"/>
                <w:i w:val="false"/>
                <w:color w:val="000000"/>
                <w:sz w:val="20"/>
              </w:rPr>
              <w:t>
Энерго"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053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Предоставление кредитных ресурсов АО "Банк Развития Казахстана" на строительство инфраструктуры первого интегрированного газохимического комплекса в Атырауской области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057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уровня энергоэффективности отраслей
</w:t>
            </w:r>
            <w:r>
              <w:br/>
            </w:r>
            <w:r>
              <w:rPr>
                <w:rFonts w:ascii="Times New Roman"/>
                <w:b w:val="false"/>
                <w:i w:val="false"/>
                <w:color w:val="000000"/>
                <w:sz w:val="20"/>
              </w:rPr>
              <w:t>
экономики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электронного правительства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10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Сельское, водное, лесное, рыбное хозяйство,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особо охраняемые природные территории, охрана
</w:t>
            </w:r>
            <w:r>
              <w:br/>
            </w:r>
            <w:r>
              <w:rPr>
                <w:rFonts w:ascii="Times New Roman"/>
                <w:b w:val="false"/>
                <w:i w:val="false"/>
                <w:color w:val="000000"/>
                <w:sz w:val="20"/>
              </w:rPr>
              <w:t>
окружающей среды и животного мира, земельные
</w:t>
            </w:r>
            <w:r>
              <w:br/>
            </w:r>
            <w:r>
              <w:rPr>
                <w:rFonts w:ascii="Times New Roman"/>
                <w:b w:val="false"/>
                <w:i w:val="false"/>
                <w:color w:val="000000"/>
                <w:sz w:val="20"/>
              </w:rPr>
              <w:t>
отношения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212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сельского хозяйства Республики
</w:t>
            </w:r>
            <w:r>
              <w:rPr>
                <w:rFonts w:ascii="Times New Roman"/>
                <w:b w:val="false"/>
                <w:i w:val="false"/>
                <w:color w:val="000000"/>
                <w:sz w:val="20"/>
              </w:rPr>
              <w:t>
</w:t>
            </w:r>
            <w:r>
              <w:br/>
            </w:r>
            <w:r>
              <w:rPr>
                <w:rFonts w:ascii="Times New Roman"/>
                <w:b w:val="false"/>
                <w:i w:val="false"/>
                <w:color w:val="000000"/>
                <w:sz w:val="20"/>
              </w:rPr>
              <w:t>
Казахстан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инфраструктуры государственных учреждений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ветеринарных лабораторий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Постприватизационная поддержка сельского хозяйства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областным бюджетам,
</w:t>
            </w:r>
            <w:r>
              <w:br/>
            </w:r>
            <w:r>
              <w:rPr>
                <w:rFonts w:ascii="Times New Roman"/>
                <w:b w:val="false"/>
                <w:i w:val="false"/>
                <w:color w:val="000000"/>
                <w:sz w:val="20"/>
              </w:rPr>
              <w:t>
бюджетам городов Астаны и Алматы на развитие
</w:t>
            </w:r>
            <w:r>
              <w:br/>
            </w:r>
            <w:r>
              <w:rPr>
                <w:rFonts w:ascii="Times New Roman"/>
                <w:b w:val="false"/>
                <w:i w:val="false"/>
                <w:color w:val="000000"/>
                <w:sz w:val="20"/>
              </w:rPr>
              <w:t>
системы водоснабжения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027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Регулирование русла реки Сырдарьи и сохранение
</w:t>
            </w:r>
            <w:r>
              <w:br/>
            </w:r>
            <w:r>
              <w:rPr>
                <w:rFonts w:ascii="Times New Roman"/>
                <w:b w:val="false"/>
                <w:i w:val="false"/>
                <w:color w:val="000000"/>
                <w:sz w:val="20"/>
              </w:rPr>
              <w:t>
северной части Аральского моря (1-я фаза)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028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Водоснабжение и санитария населенных пунктов региона Аральского моря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системы водоснабжения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Реконструкция гидротехнических сооружений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039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Астаны и Алматы на строительство и реконструкцию водохозяйственных сооружений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041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Реабилитация и управление окружающей средой
</w:t>
            </w:r>
            <w:r>
              <w:br/>
            </w:r>
            <w:r>
              <w:rPr>
                <w:rFonts w:ascii="Times New Roman"/>
                <w:b w:val="false"/>
                <w:i w:val="false"/>
                <w:color w:val="000000"/>
                <w:sz w:val="20"/>
              </w:rPr>
              <w:t>
бассейна рек Нура-Ишим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044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Сохранение лесов и увеличение лесистости территории республики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056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конкурентоспособности
</w:t>
            </w:r>
            <w:r>
              <w:br/>
            </w:r>
            <w:r>
              <w:rPr>
                <w:rFonts w:ascii="Times New Roman"/>
                <w:b w:val="false"/>
                <w:i w:val="false"/>
                <w:color w:val="000000"/>
                <w:sz w:val="20"/>
              </w:rPr>
              <w:t>
сельскохозяйственной продукции Казахстана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086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Кредитование проекта по постприватизационной
</w:t>
            </w:r>
            <w:r>
              <w:br/>
            </w:r>
            <w:r>
              <w:rPr>
                <w:rFonts w:ascii="Times New Roman"/>
                <w:b w:val="false"/>
                <w:i w:val="false"/>
                <w:color w:val="000000"/>
                <w:sz w:val="20"/>
              </w:rPr>
              <w:t>
поддержке сельского хозяйства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электронного правительства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234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охраны окружающей среды
</w:t>
            </w:r>
            <w:r>
              <w:rPr>
                <w:rFonts w:ascii="Times New Roman"/>
                <w:b w:val="false"/>
                <w:i w:val="false"/>
                <w:color w:val="000000"/>
                <w:sz w:val="20"/>
              </w:rPr>
              <w:t>
</w:t>
            </w:r>
            <w:r>
              <w:br/>
            </w:r>
            <w:r>
              <w:rPr>
                <w:rFonts w:ascii="Times New Roman"/>
                <w:b w:val="false"/>
                <w:i w:val="false"/>
                <w:color w:val="000000"/>
                <w:sz w:val="20"/>
              </w:rPr>
              <w:t>
Республики Казахстан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объектов охраны
</w:t>
            </w:r>
            <w:r>
              <w:br/>
            </w:r>
            <w:r>
              <w:rPr>
                <w:rFonts w:ascii="Times New Roman"/>
                <w:b w:val="false"/>
                <w:i w:val="false"/>
                <w:color w:val="000000"/>
                <w:sz w:val="20"/>
              </w:rPr>
              <w:t>
окружающей среды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Реабилитация объектов охраны окружающей среды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и развитие информационной системы охраны
</w:t>
            </w:r>
            <w:r>
              <w:br/>
            </w:r>
            <w:r>
              <w:rPr>
                <w:rFonts w:ascii="Times New Roman"/>
                <w:b w:val="false"/>
                <w:i w:val="false"/>
                <w:color w:val="000000"/>
                <w:sz w:val="20"/>
              </w:rPr>
              <w:t>
окружающей среды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областным бюджетам,
</w:t>
            </w:r>
            <w:r>
              <w:br/>
            </w:r>
            <w:r>
              <w:rPr>
                <w:rFonts w:ascii="Times New Roman"/>
                <w:b w:val="false"/>
                <w:i w:val="false"/>
                <w:color w:val="000000"/>
                <w:sz w:val="20"/>
              </w:rPr>
              <w:t>
бюджетам городов Астаны и Алматы на строительство
</w:t>
            </w:r>
            <w:r>
              <w:br/>
            </w:r>
            <w:r>
              <w:rPr>
                <w:rFonts w:ascii="Times New Roman"/>
                <w:b w:val="false"/>
                <w:i w:val="false"/>
                <w:color w:val="000000"/>
                <w:sz w:val="20"/>
              </w:rPr>
              <w:t>
и реконструкцию объектов охраны окружающей среды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614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по управлению
</w:t>
            </w:r>
            <w:r>
              <w:rPr>
                <w:rFonts w:ascii="Times New Roman"/>
                <w:b w:val="false"/>
                <w:i w:val="false"/>
                <w:color w:val="000000"/>
                <w:sz w:val="20"/>
              </w:rPr>
              <w:t>
</w:t>
            </w:r>
            <w:r>
              <w:br/>
            </w:r>
            <w:r>
              <w:rPr>
                <w:rFonts w:ascii="Times New Roman"/>
                <w:b w:val="false"/>
                <w:i w:val="false"/>
                <w:color w:val="000000"/>
                <w:sz w:val="20"/>
              </w:rPr>
              <w:t>
земельными ресурсами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электронного правительства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11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Промышленность, архитектурная,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градостроительная и строительная деятельность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233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индустрии и торговли Республики
</w:t>
            </w:r>
            <w:r>
              <w:rPr>
                <w:rFonts w:ascii="Times New Roman"/>
                <w:b w:val="false"/>
                <w:i w:val="false"/>
                <w:color w:val="000000"/>
                <w:sz w:val="20"/>
              </w:rPr>
              <w:t>
</w:t>
            </w:r>
            <w:r>
              <w:br/>
            </w:r>
            <w:r>
              <w:rPr>
                <w:rFonts w:ascii="Times New Roman"/>
                <w:b w:val="false"/>
                <w:i w:val="false"/>
                <w:color w:val="000000"/>
                <w:sz w:val="20"/>
              </w:rPr>
              <w:t>
Казахстан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областному бюджету
</w:t>
            </w:r>
            <w:r>
              <w:br/>
            </w:r>
            <w:r>
              <w:rPr>
                <w:rFonts w:ascii="Times New Roman"/>
                <w:b w:val="false"/>
                <w:i w:val="false"/>
                <w:color w:val="000000"/>
                <w:sz w:val="20"/>
              </w:rPr>
              <w:t>
Южно-Казахстанской области на развитие
</w:t>
            </w:r>
            <w:r>
              <w:br/>
            </w:r>
            <w:r>
              <w:rPr>
                <w:rFonts w:ascii="Times New Roman"/>
                <w:b w:val="false"/>
                <w:i w:val="false"/>
                <w:color w:val="000000"/>
                <w:sz w:val="20"/>
              </w:rPr>
              <w:t>
инфраструктуры специальной экономической зоны
</w:t>
            </w:r>
            <w:r>
              <w:br/>
            </w:r>
            <w:r>
              <w:rPr>
                <w:rFonts w:ascii="Times New Roman"/>
                <w:b w:val="false"/>
                <w:i w:val="false"/>
                <w:color w:val="000000"/>
                <w:sz w:val="20"/>
              </w:rPr>
              <w:t>
"Оңтүстік"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12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Транспорт и коммуникации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215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транспорта и коммуникаций
</w:t>
            </w:r>
            <w:r>
              <w:rPr>
                <w:rFonts w:ascii="Times New Roman"/>
                <w:b w:val="false"/>
                <w:i w:val="false"/>
                <w:color w:val="000000"/>
                <w:sz w:val="20"/>
              </w:rPr>
              <w:t>
</w:t>
            </w:r>
            <w:r>
              <w:br/>
            </w:r>
            <w:r>
              <w:rPr>
                <w:rFonts w:ascii="Times New Roman"/>
                <w:b w:val="false"/>
                <w:i w:val="false"/>
                <w:color w:val="000000"/>
                <w:sz w:val="20"/>
              </w:rPr>
              <w:t>
Республики Казахстан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автомобильных дорог на республиканском
</w:t>
            </w:r>
            <w:r>
              <w:br/>
            </w:r>
            <w:r>
              <w:rPr>
                <w:rFonts w:ascii="Times New Roman"/>
                <w:b w:val="false"/>
                <w:i w:val="false"/>
                <w:color w:val="000000"/>
                <w:sz w:val="20"/>
              </w:rPr>
              <w:t>
уровне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инфраструктуры воздушного транспорта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информационной аналитической системы
</w:t>
            </w:r>
            <w:r>
              <w:br/>
            </w:r>
            <w:r>
              <w:rPr>
                <w:rFonts w:ascii="Times New Roman"/>
                <w:b w:val="false"/>
                <w:i w:val="false"/>
                <w:color w:val="000000"/>
                <w:sz w:val="20"/>
              </w:rPr>
              <w:t>
транспортной базы данных и мониторинга динамики
</w:t>
            </w:r>
            <w:r>
              <w:br/>
            </w:r>
            <w:r>
              <w:rPr>
                <w:rFonts w:ascii="Times New Roman"/>
                <w:b w:val="false"/>
                <w:i w:val="false"/>
                <w:color w:val="000000"/>
                <w:sz w:val="20"/>
              </w:rPr>
              <w:t>
безопасности перевозок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сети постов транспортного контроля
</w:t>
            </w:r>
          </w:p>
        </w:tc>
      </w:tr>
      <w:tr>
        <w:trPr>
          <w:trHeight w:val="97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028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областным бюджетам,
</w:t>
            </w:r>
            <w:r>
              <w:br/>
            </w:r>
            <w:r>
              <w:rPr>
                <w:rFonts w:ascii="Times New Roman"/>
                <w:b w:val="false"/>
                <w:i w:val="false"/>
                <w:color w:val="000000"/>
                <w:sz w:val="20"/>
              </w:rPr>
              <w:t>
бюджетам городов Астаны и Алматы на развитие
</w:t>
            </w:r>
            <w:r>
              <w:br/>
            </w:r>
            <w:r>
              <w:rPr>
                <w:rFonts w:ascii="Times New Roman"/>
                <w:b w:val="false"/>
                <w:i w:val="false"/>
                <w:color w:val="000000"/>
                <w:sz w:val="20"/>
              </w:rPr>
              <w:t>
транспортной инфраструктуры
</w:t>
            </w:r>
          </w:p>
        </w:tc>
      </w:tr>
      <w:tr>
        <w:trPr>
          <w:trHeight w:val="13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инфраструктуры железнодорожного транспорта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13
</w:t>
            </w:r>
            <w:r>
              <w:rPr>
                <w:rFonts w:ascii="Times New Roman"/>
                <w:b/>
                <w:i w:val="false"/>
                <w:color w:val="000000"/>
                <w:sz w:val="20"/>
              </w:rPr>
              <w:t>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Прочие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102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Хозяйственное управление Парламента Республики
</w:t>
            </w:r>
            <w:r>
              <w:rPr>
                <w:rFonts w:ascii="Times New Roman"/>
                <w:b w:val="false"/>
                <w:i w:val="false"/>
                <w:color w:val="000000"/>
                <w:sz w:val="20"/>
              </w:rPr>
              <w:t>
</w:t>
            </w:r>
            <w:r>
              <w:br/>
            </w:r>
            <w:r>
              <w:rPr>
                <w:rFonts w:ascii="Times New Roman"/>
                <w:b w:val="false"/>
                <w:i w:val="false"/>
                <w:color w:val="000000"/>
                <w:sz w:val="20"/>
              </w:rPr>
              <w:t>
Казахстан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ХОЗУ Парламента Республики
</w:t>
            </w:r>
            <w:r>
              <w:br/>
            </w:r>
            <w:r>
              <w:rPr>
                <w:rFonts w:ascii="Times New Roman"/>
                <w:b w:val="false"/>
                <w:i w:val="false"/>
                <w:color w:val="000000"/>
                <w:sz w:val="20"/>
              </w:rPr>
              <w:t>
Казахстан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233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индустрии и торговли Республики
</w:t>
            </w:r>
            <w:r>
              <w:rPr>
                <w:rFonts w:ascii="Times New Roman"/>
                <w:b w:val="false"/>
                <w:i w:val="false"/>
                <w:color w:val="000000"/>
                <w:sz w:val="20"/>
              </w:rPr>
              <w:t>
</w:t>
            </w:r>
            <w:r>
              <w:br/>
            </w:r>
            <w:r>
              <w:rPr>
                <w:rFonts w:ascii="Times New Roman"/>
                <w:b w:val="false"/>
                <w:i w:val="false"/>
                <w:color w:val="000000"/>
                <w:sz w:val="20"/>
              </w:rPr>
              <w:t>
Казахстан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информационных систем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608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по делам
</w:t>
            </w:r>
            <w:r>
              <w:rPr>
                <w:rFonts w:ascii="Times New Roman"/>
                <w:b w:val="false"/>
                <w:i w:val="false"/>
                <w:color w:val="000000"/>
                <w:sz w:val="20"/>
              </w:rPr>
              <w:t>
</w:t>
            </w:r>
            <w:r>
              <w:br/>
            </w:r>
            <w:r>
              <w:rPr>
                <w:rFonts w:ascii="Times New Roman"/>
                <w:b w:val="false"/>
                <w:i w:val="false"/>
                <w:color w:val="000000"/>
                <w:sz w:val="20"/>
              </w:rPr>
              <w:t>
государственной службы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общежития для молодых специалистов
</w:t>
            </w:r>
            <w:r>
              <w:br/>
            </w:r>
            <w:r>
              <w:rPr>
                <w:rFonts w:ascii="Times New Roman"/>
                <w:b w:val="false"/>
                <w:i w:val="false"/>
                <w:color w:val="000000"/>
                <w:sz w:val="20"/>
              </w:rPr>
              <w:t>
центральных аппаратов государственных органов,
</w:t>
            </w:r>
            <w:r>
              <w:br/>
            </w:r>
            <w:r>
              <w:rPr>
                <w:rFonts w:ascii="Times New Roman"/>
                <w:b w:val="false"/>
                <w:i w:val="false"/>
                <w:color w:val="000000"/>
                <w:sz w:val="20"/>
              </w:rPr>
              <w:t>
содержащихся за счет республиканского бюджета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694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Управление делами Президента Республики
</w:t>
            </w:r>
            <w:r>
              <w:rPr>
                <w:rFonts w:ascii="Times New Roman"/>
                <w:b w:val="false"/>
                <w:i w:val="false"/>
                <w:color w:val="000000"/>
                <w:sz w:val="20"/>
              </w:rPr>
              <w:t>
</w:t>
            </w:r>
            <w:r>
              <w:br/>
            </w:r>
            <w:r>
              <w:rPr>
                <w:rFonts w:ascii="Times New Roman"/>
                <w:b w:val="false"/>
                <w:i w:val="false"/>
                <w:color w:val="000000"/>
                <w:sz w:val="20"/>
              </w:rPr>
              <w:t>
Казахстан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реконструкция объектов Управления
</w:t>
            </w:r>
            <w:r>
              <w:br/>
            </w:r>
            <w:r>
              <w:rPr>
                <w:rFonts w:ascii="Times New Roman"/>
                <w:b w:val="false"/>
                <w:i w:val="false"/>
                <w:color w:val="000000"/>
                <w:sz w:val="20"/>
              </w:rPr>
              <w:t>
делами Президента Республики Казахстан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993"/>
        <w:gridCol w:w="773"/>
        <w:gridCol w:w="10553"/>
      </w:tblGrid>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Инвестиционные программы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01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Государственные услуги общего характера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225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образования и науки Республики
</w:t>
            </w:r>
            <w:r>
              <w:rPr>
                <w:rFonts w:ascii="Times New Roman"/>
                <w:b w:val="false"/>
                <w:i w:val="false"/>
                <w:color w:val="000000"/>
                <w:sz w:val="20"/>
              </w:rPr>
              <w:t>
</w:t>
            </w:r>
            <w:r>
              <w:br/>
            </w:r>
            <w:r>
              <w:rPr>
                <w:rFonts w:ascii="Times New Roman"/>
                <w:b w:val="false"/>
                <w:i w:val="false"/>
                <w:color w:val="000000"/>
                <w:sz w:val="20"/>
              </w:rPr>
              <w:t>
Казахстан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055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Фундаментальные и прикладные научные исследования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606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по статистике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области
</w:t>
            </w:r>
            <w:r>
              <w:br/>
            </w:r>
            <w:r>
              <w:rPr>
                <w:rFonts w:ascii="Times New Roman"/>
                <w:b w:val="false"/>
                <w:i w:val="false"/>
                <w:color w:val="000000"/>
                <w:sz w:val="20"/>
              </w:rPr>
              <w:t>
государственной статистики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человеческого капитала в рамках
</w:t>
            </w:r>
            <w:r>
              <w:br/>
            </w:r>
            <w:r>
              <w:rPr>
                <w:rFonts w:ascii="Times New Roman"/>
                <w:b w:val="false"/>
                <w:i w:val="false"/>
                <w:color w:val="000000"/>
                <w:sz w:val="20"/>
              </w:rPr>
              <w:t>
электронного правительства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608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по делам
</w:t>
            </w:r>
            <w:r>
              <w:rPr>
                <w:rFonts w:ascii="Times New Roman"/>
                <w:b w:val="false"/>
                <w:i w:val="false"/>
                <w:color w:val="000000"/>
                <w:sz w:val="20"/>
              </w:rPr>
              <w:t>
</w:t>
            </w:r>
            <w:r>
              <w:br/>
            </w:r>
            <w:r>
              <w:rPr>
                <w:rFonts w:ascii="Times New Roman"/>
                <w:b w:val="false"/>
                <w:i w:val="false"/>
                <w:color w:val="000000"/>
                <w:sz w:val="20"/>
              </w:rPr>
              <w:t>
государственной службы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области
</w:t>
            </w:r>
            <w:r>
              <w:br/>
            </w:r>
            <w:r>
              <w:rPr>
                <w:rFonts w:ascii="Times New Roman"/>
                <w:b w:val="false"/>
                <w:i w:val="false"/>
                <w:color w:val="000000"/>
                <w:sz w:val="20"/>
              </w:rPr>
              <w:t>
государственного управления и государственной службы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областным бюджетам,
</w:t>
            </w:r>
            <w:r>
              <w:br/>
            </w:r>
            <w:r>
              <w:rPr>
                <w:rFonts w:ascii="Times New Roman"/>
                <w:b w:val="false"/>
                <w:i w:val="false"/>
                <w:color w:val="000000"/>
                <w:sz w:val="20"/>
              </w:rPr>
              <w:t>
бюджетам городов Астаны и Алматы на обучение
</w:t>
            </w:r>
            <w:r>
              <w:br/>
            </w:r>
            <w:r>
              <w:rPr>
                <w:rFonts w:ascii="Times New Roman"/>
                <w:b w:val="false"/>
                <w:i w:val="false"/>
                <w:color w:val="000000"/>
                <w:sz w:val="20"/>
              </w:rPr>
              <w:t>
государственных служащих компьютерной грамотности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02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Оборона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202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по чрезвычайным ситуациям
</w:t>
            </w:r>
            <w:r>
              <w:rPr>
                <w:rFonts w:ascii="Times New Roman"/>
                <w:b w:val="false"/>
                <w:i w:val="false"/>
                <w:color w:val="000000"/>
                <w:sz w:val="20"/>
              </w:rPr>
              <w:t>
</w:t>
            </w:r>
            <w:r>
              <w:br/>
            </w:r>
            <w:r>
              <w:rPr>
                <w:rFonts w:ascii="Times New Roman"/>
                <w:b w:val="false"/>
                <w:i w:val="false"/>
                <w:color w:val="000000"/>
                <w:sz w:val="20"/>
              </w:rPr>
              <w:t>
Республики Казахстан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области
</w:t>
            </w:r>
            <w:r>
              <w:br/>
            </w:r>
            <w:r>
              <w:rPr>
                <w:rFonts w:ascii="Times New Roman"/>
                <w:b w:val="false"/>
                <w:i w:val="false"/>
                <w:color w:val="000000"/>
                <w:sz w:val="20"/>
              </w:rPr>
              <w:t>
чрезвычайных ситуаций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208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обороны Республики Казахстан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Модернизация, восстановление и приобретение
</w:t>
            </w:r>
            <w:r>
              <w:br/>
            </w:r>
            <w:r>
              <w:rPr>
                <w:rFonts w:ascii="Times New Roman"/>
                <w:b w:val="false"/>
                <w:i w:val="false"/>
                <w:color w:val="000000"/>
                <w:sz w:val="20"/>
              </w:rPr>
              <w:t>
вооружения, военной и иной техники, систем связи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человеческого капитала в рамках
</w:t>
            </w:r>
            <w:r>
              <w:br/>
            </w:r>
            <w:r>
              <w:rPr>
                <w:rFonts w:ascii="Times New Roman"/>
                <w:b w:val="false"/>
                <w:i w:val="false"/>
                <w:color w:val="000000"/>
                <w:sz w:val="20"/>
              </w:rPr>
              <w:t>
электронного правительства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04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Образование
</w:t>
            </w:r>
            <w:r>
              <w:rPr>
                <w:rFonts w:ascii="Times New Roman"/>
                <w:b/>
                <w:i w:val="false"/>
                <w:color w:val="000000"/>
                <w:sz w:val="20"/>
              </w:rPr>
              <w:t>
</w:t>
            </w:r>
            <w:r>
              <w:rPr>
                <w:rFonts w:ascii="Times New Roman"/>
                <w:b w:val="false"/>
                <w:i w:val="false"/>
                <w:color w:val="000000"/>
                <w:sz w:val="20"/>
              </w:rPr>
              <w:t>
</w:t>
            </w:r>
          </w:p>
        </w:tc>
      </w:tr>
      <w:tr>
        <w:trPr>
          <w:trHeight w:val="72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внутренних дел Республики Казахстан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с высшим профессиональным
</w:t>
            </w:r>
            <w:r>
              <w:br/>
            </w:r>
            <w:r>
              <w:rPr>
                <w:rFonts w:ascii="Times New Roman"/>
                <w:b w:val="false"/>
                <w:i w:val="false"/>
                <w:color w:val="000000"/>
                <w:sz w:val="20"/>
              </w:rPr>
              <w:t>
образованием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в организациях технического
</w:t>
            </w:r>
            <w:r>
              <w:br/>
            </w:r>
            <w:r>
              <w:rPr>
                <w:rFonts w:ascii="Times New Roman"/>
                <w:b w:val="false"/>
                <w:i w:val="false"/>
                <w:color w:val="000000"/>
                <w:sz w:val="20"/>
              </w:rPr>
              <w:t>
и профессионального, послесреднего образования
</w:t>
            </w:r>
          </w:p>
        </w:tc>
      </w:tr>
      <w:tr>
        <w:trPr>
          <w:trHeight w:val="72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202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по чрезвычайным ситуациям
</w:t>
            </w:r>
            <w:r>
              <w:rPr>
                <w:rFonts w:ascii="Times New Roman"/>
                <w:b w:val="false"/>
                <w:i w:val="false"/>
                <w:color w:val="000000"/>
                <w:sz w:val="20"/>
              </w:rPr>
              <w:t>
</w:t>
            </w:r>
            <w:r>
              <w:br/>
            </w:r>
            <w:r>
              <w:rPr>
                <w:rFonts w:ascii="Times New Roman"/>
                <w:b w:val="false"/>
                <w:i w:val="false"/>
                <w:color w:val="000000"/>
                <w:sz w:val="20"/>
              </w:rPr>
              <w:t>
Республики Казахстан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с высшим профессиональным
</w:t>
            </w:r>
            <w:r>
              <w:br/>
            </w:r>
            <w:r>
              <w:rPr>
                <w:rFonts w:ascii="Times New Roman"/>
                <w:b w:val="false"/>
                <w:i w:val="false"/>
                <w:color w:val="000000"/>
                <w:sz w:val="20"/>
              </w:rPr>
              <w:t>
образованием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205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туризма и спорта Республики
</w:t>
            </w:r>
            <w:r>
              <w:rPr>
                <w:rFonts w:ascii="Times New Roman"/>
                <w:b w:val="false"/>
                <w:i w:val="false"/>
                <w:color w:val="000000"/>
                <w:sz w:val="20"/>
              </w:rPr>
              <w:t>
</w:t>
            </w:r>
            <w:r>
              <w:br/>
            </w:r>
            <w:r>
              <w:rPr>
                <w:rFonts w:ascii="Times New Roman"/>
                <w:b w:val="false"/>
                <w:i w:val="false"/>
                <w:color w:val="000000"/>
                <w:sz w:val="20"/>
              </w:rPr>
              <w:t>
Казахстан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в организациях технического
</w:t>
            </w:r>
            <w:r>
              <w:br/>
            </w:r>
            <w:r>
              <w:rPr>
                <w:rFonts w:ascii="Times New Roman"/>
                <w:b w:val="false"/>
                <w:i w:val="false"/>
                <w:color w:val="000000"/>
                <w:sz w:val="20"/>
              </w:rPr>
              <w:t>
и профессионального, послесреднего образования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208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обороны Республики Казахстан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с высшим и послевузовским
</w:t>
            </w:r>
            <w:r>
              <w:br/>
            </w:r>
            <w:r>
              <w:rPr>
                <w:rFonts w:ascii="Times New Roman"/>
                <w:b w:val="false"/>
                <w:i w:val="false"/>
                <w:color w:val="000000"/>
                <w:sz w:val="20"/>
              </w:rPr>
              <w:t>
профессиональным образованием 
</w:t>
            </w:r>
          </w:p>
        </w:tc>
      </w:tr>
      <w:tr>
        <w:trPr>
          <w:trHeight w:val="72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в организациях технического
</w:t>
            </w:r>
            <w:r>
              <w:br/>
            </w:r>
            <w:r>
              <w:rPr>
                <w:rFonts w:ascii="Times New Roman"/>
                <w:b w:val="false"/>
                <w:i w:val="false"/>
                <w:color w:val="000000"/>
                <w:sz w:val="20"/>
              </w:rPr>
              <w:t>
и профессионального, послесреднего образования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220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экономики и бюджетного
</w:t>
            </w:r>
            <w:r>
              <w:rPr>
                <w:rFonts w:ascii="Times New Roman"/>
                <w:b w:val="false"/>
                <w:i w:val="false"/>
                <w:color w:val="000000"/>
                <w:sz w:val="20"/>
              </w:rPr>
              <w:t>
</w:t>
            </w:r>
            <w:r>
              <w:br/>
            </w:r>
            <w:r>
              <w:rPr>
                <w:rFonts w:ascii="Times New Roman"/>
                <w:b w:val="false"/>
                <w:i w:val="false"/>
                <w:color w:val="000000"/>
                <w:sz w:val="20"/>
              </w:rPr>
              <w:t>
планирования Республики Казахстан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042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квалификации руководящих работников и
</w:t>
            </w:r>
            <w:r>
              <w:br/>
            </w:r>
            <w:r>
              <w:rPr>
                <w:rFonts w:ascii="Times New Roman"/>
                <w:b w:val="false"/>
                <w:i w:val="false"/>
                <w:color w:val="000000"/>
                <w:sz w:val="20"/>
              </w:rPr>
              <w:t>
менеджеров в сфере экономики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юстиции Республики Казахстан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в организациях технического
</w:t>
            </w:r>
            <w:r>
              <w:br/>
            </w:r>
            <w:r>
              <w:rPr>
                <w:rFonts w:ascii="Times New Roman"/>
                <w:b w:val="false"/>
                <w:i w:val="false"/>
                <w:color w:val="000000"/>
                <w:sz w:val="20"/>
              </w:rPr>
              <w:t>
и профессионального, послесреднего образования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225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образования и науки Республики
</w:t>
            </w:r>
            <w:r>
              <w:rPr>
                <w:rFonts w:ascii="Times New Roman"/>
                <w:b w:val="false"/>
                <w:i w:val="false"/>
                <w:color w:val="000000"/>
                <w:sz w:val="20"/>
              </w:rPr>
              <w:t>
</w:t>
            </w:r>
            <w:r>
              <w:br/>
            </w:r>
            <w:r>
              <w:rPr>
                <w:rFonts w:ascii="Times New Roman"/>
                <w:b w:val="false"/>
                <w:i w:val="false"/>
                <w:color w:val="000000"/>
                <w:sz w:val="20"/>
              </w:rPr>
              <w:t>
Казахстан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и апробация учебников и учебно-методи-
</w:t>
            </w:r>
            <w:r>
              <w:br/>
            </w:r>
            <w:r>
              <w:rPr>
                <w:rFonts w:ascii="Times New Roman"/>
                <w:b w:val="false"/>
                <w:i w:val="false"/>
                <w:color w:val="000000"/>
                <w:sz w:val="20"/>
              </w:rPr>
              <w:t>
ческих комплексов для организаций образования, издание и доставка учебной литературы для респуб-
</w:t>
            </w:r>
            <w:r>
              <w:br/>
            </w:r>
            <w:r>
              <w:rPr>
                <w:rFonts w:ascii="Times New Roman"/>
                <w:b w:val="false"/>
                <w:i w:val="false"/>
                <w:color w:val="000000"/>
                <w:sz w:val="20"/>
              </w:rPr>
              <w:t>
ликанских организаций, предоставляющих услуги в области образования, и казахской диаспоры за рубежом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области образования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с высшим и послевузовским
</w:t>
            </w:r>
            <w:r>
              <w:br/>
            </w:r>
            <w:r>
              <w:rPr>
                <w:rFonts w:ascii="Times New Roman"/>
                <w:b w:val="false"/>
                <w:i w:val="false"/>
                <w:color w:val="000000"/>
                <w:sz w:val="20"/>
              </w:rPr>
              <w:t>
профессиональным образованием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045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областным бюджетам,
</w:t>
            </w:r>
            <w:r>
              <w:br/>
            </w:r>
            <w:r>
              <w:rPr>
                <w:rFonts w:ascii="Times New Roman"/>
                <w:b w:val="false"/>
                <w:i w:val="false"/>
                <w:color w:val="000000"/>
                <w:sz w:val="20"/>
              </w:rPr>
              <w:t>
бюджетам городов Астаны и Алматы на развитие 
</w:t>
            </w:r>
            <w:r>
              <w:br/>
            </w:r>
            <w:r>
              <w:rPr>
                <w:rFonts w:ascii="Times New Roman"/>
                <w:b w:val="false"/>
                <w:i w:val="false"/>
                <w:color w:val="000000"/>
                <w:sz w:val="20"/>
              </w:rPr>
              <w:t>
человеческого капитала в рамках электронного правительства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059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в организациях технического
</w:t>
            </w:r>
            <w:r>
              <w:br/>
            </w:r>
            <w:r>
              <w:rPr>
                <w:rFonts w:ascii="Times New Roman"/>
                <w:b w:val="false"/>
                <w:i w:val="false"/>
                <w:color w:val="000000"/>
                <w:sz w:val="20"/>
              </w:rPr>
              <w:t>
и профессионального, послесреднего образования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человеческого капитала в рамках
</w:t>
            </w:r>
            <w:r>
              <w:br/>
            </w:r>
            <w:r>
              <w:rPr>
                <w:rFonts w:ascii="Times New Roman"/>
                <w:b w:val="false"/>
                <w:i w:val="false"/>
                <w:color w:val="000000"/>
                <w:sz w:val="20"/>
              </w:rPr>
              <w:t>
электронного правительства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226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здравоохранения Республики
</w:t>
            </w:r>
            <w:r>
              <w:rPr>
                <w:rFonts w:ascii="Times New Roman"/>
                <w:b w:val="false"/>
                <w:i w:val="false"/>
                <w:color w:val="000000"/>
                <w:sz w:val="20"/>
              </w:rPr>
              <w:t>
</w:t>
            </w:r>
            <w:r>
              <w:br/>
            </w:r>
            <w:r>
              <w:rPr>
                <w:rFonts w:ascii="Times New Roman"/>
                <w:b w:val="false"/>
                <w:i w:val="false"/>
                <w:color w:val="000000"/>
                <w:sz w:val="20"/>
              </w:rPr>
              <w:t>
Казахстан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с высшим и послевузовским профессиональным образованием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043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в организациях технического
</w:t>
            </w:r>
            <w:r>
              <w:br/>
            </w:r>
            <w:r>
              <w:rPr>
                <w:rFonts w:ascii="Times New Roman"/>
                <w:b w:val="false"/>
                <w:i w:val="false"/>
                <w:color w:val="000000"/>
                <w:sz w:val="20"/>
              </w:rPr>
              <w:t>
и профессионального, послесреднего образования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618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по борьбе с
</w:t>
            </w:r>
            <w:r>
              <w:rPr>
                <w:rFonts w:ascii="Times New Roman"/>
                <w:b w:val="false"/>
                <w:i w:val="false"/>
                <w:color w:val="000000"/>
                <w:sz w:val="20"/>
              </w:rPr>
              <w:t>
</w:t>
            </w:r>
            <w:r>
              <w:br/>
            </w:r>
            <w:r>
              <w:rPr>
                <w:rFonts w:ascii="Times New Roman"/>
                <w:b w:val="false"/>
                <w:i w:val="false"/>
                <w:color w:val="000000"/>
                <w:sz w:val="20"/>
              </w:rPr>
              <w:t>
экономической и коррупционной преступностью
</w:t>
            </w:r>
            <w:r>
              <w:br/>
            </w:r>
            <w:r>
              <w:rPr>
                <w:rFonts w:ascii="Times New Roman"/>
                <w:b w:val="false"/>
                <w:i w:val="false"/>
                <w:color w:val="000000"/>
                <w:sz w:val="20"/>
              </w:rPr>
              <w:t>
(финансовая полиция)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с высшим профессиональным
</w:t>
            </w:r>
            <w:r>
              <w:br/>
            </w:r>
            <w:r>
              <w:rPr>
                <w:rFonts w:ascii="Times New Roman"/>
                <w:b w:val="false"/>
                <w:i w:val="false"/>
                <w:color w:val="000000"/>
                <w:sz w:val="20"/>
              </w:rPr>
              <w:t>
образованием
</w:t>
            </w:r>
          </w:p>
        </w:tc>
      </w:tr>
      <w:tr>
        <w:trPr>
          <w:trHeight w:val="465"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678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Республиканская гвардия Республики Казахстан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с высшим профессиональным
</w:t>
            </w:r>
            <w:r>
              <w:br/>
            </w:r>
            <w:r>
              <w:rPr>
                <w:rFonts w:ascii="Times New Roman"/>
                <w:b w:val="false"/>
                <w:i w:val="false"/>
                <w:color w:val="000000"/>
                <w:sz w:val="20"/>
              </w:rPr>
              <w:t>
образованием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694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Управление делами Президента Республики
</w:t>
            </w:r>
            <w:r>
              <w:rPr>
                <w:rFonts w:ascii="Times New Roman"/>
                <w:b w:val="false"/>
                <w:i w:val="false"/>
                <w:color w:val="000000"/>
                <w:sz w:val="20"/>
              </w:rPr>
              <w:t>
</w:t>
            </w:r>
            <w:r>
              <w:br/>
            </w:r>
            <w:r>
              <w:rPr>
                <w:rFonts w:ascii="Times New Roman"/>
                <w:b w:val="false"/>
                <w:i w:val="false"/>
                <w:color w:val="000000"/>
                <w:sz w:val="20"/>
              </w:rPr>
              <w:t>
Казахстан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Переподготовка и специализация врачей за рубежом
</w:t>
            </w:r>
          </w:p>
        </w:tc>
      </w:tr>
      <w:tr>
        <w:trPr>
          <w:trHeight w:val="465"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05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Здравоохранение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226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здравоохранения Республики
</w:t>
            </w:r>
            <w:r>
              <w:rPr>
                <w:rFonts w:ascii="Times New Roman"/>
                <w:b w:val="false"/>
                <w:i w:val="false"/>
                <w:color w:val="000000"/>
                <w:sz w:val="20"/>
              </w:rPr>
              <w:t>
</w:t>
            </w:r>
            <w:r>
              <w:br/>
            </w:r>
            <w:r>
              <w:rPr>
                <w:rFonts w:ascii="Times New Roman"/>
                <w:b w:val="false"/>
                <w:i w:val="false"/>
                <w:color w:val="000000"/>
                <w:sz w:val="20"/>
              </w:rPr>
              <w:t>
Казахстан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области
</w:t>
            </w:r>
            <w:r>
              <w:br/>
            </w:r>
            <w:r>
              <w:rPr>
                <w:rFonts w:ascii="Times New Roman"/>
                <w:b w:val="false"/>
                <w:i w:val="false"/>
                <w:color w:val="000000"/>
                <w:sz w:val="20"/>
              </w:rPr>
              <w:t>
здравоохранения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человеческого капитала в рамках электронного правительства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06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Социальная помощь и социальное обеспечение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213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труда и социальной защиты населения Республики Казахстан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области охраны
</w:t>
            </w:r>
            <w:r>
              <w:br/>
            </w:r>
            <w:r>
              <w:rPr>
                <w:rFonts w:ascii="Times New Roman"/>
                <w:b w:val="false"/>
                <w:i w:val="false"/>
                <w:color w:val="000000"/>
                <w:sz w:val="20"/>
              </w:rPr>
              <w:t>
труда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08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Культура, спорт, туризм и информационное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пространство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205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туризма и спорта Республики
</w:t>
            </w:r>
            <w:r>
              <w:rPr>
                <w:rFonts w:ascii="Times New Roman"/>
                <w:b w:val="false"/>
                <w:i w:val="false"/>
                <w:color w:val="000000"/>
                <w:sz w:val="20"/>
              </w:rPr>
              <w:t>
</w:t>
            </w:r>
            <w:r>
              <w:br/>
            </w:r>
            <w:r>
              <w:rPr>
                <w:rFonts w:ascii="Times New Roman"/>
                <w:b w:val="false"/>
                <w:i w:val="false"/>
                <w:color w:val="000000"/>
                <w:sz w:val="20"/>
              </w:rPr>
              <w:t>
Казахстан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области спорта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206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культуры и информации Республики
</w:t>
            </w:r>
            <w:r>
              <w:rPr>
                <w:rFonts w:ascii="Times New Roman"/>
                <w:b w:val="false"/>
                <w:i w:val="false"/>
                <w:color w:val="000000"/>
                <w:sz w:val="20"/>
              </w:rPr>
              <w:t>
</w:t>
            </w:r>
            <w:r>
              <w:br/>
            </w:r>
            <w:r>
              <w:rPr>
                <w:rFonts w:ascii="Times New Roman"/>
                <w:b w:val="false"/>
                <w:i w:val="false"/>
                <w:color w:val="000000"/>
                <w:sz w:val="20"/>
              </w:rPr>
              <w:t>
Казахстан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области культуры
</w:t>
            </w:r>
            <w:r>
              <w:br/>
            </w:r>
            <w:r>
              <w:rPr>
                <w:rFonts w:ascii="Times New Roman"/>
                <w:b w:val="false"/>
                <w:i w:val="false"/>
                <w:color w:val="000000"/>
                <w:sz w:val="20"/>
              </w:rPr>
              <w:t>
и информации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человеческого капитала в рамках электронного правительства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09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Топливно-энергетический комплекс и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недропользование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энергетики и минеральных ресурсов
</w:t>
            </w:r>
            <w:r>
              <w:rPr>
                <w:rFonts w:ascii="Times New Roman"/>
                <w:b w:val="false"/>
                <w:i w:val="false"/>
                <w:color w:val="000000"/>
                <w:sz w:val="20"/>
              </w:rPr>
              <w:t>
</w:t>
            </w:r>
            <w:r>
              <w:br/>
            </w:r>
            <w:r>
              <w:rPr>
                <w:rFonts w:ascii="Times New Roman"/>
                <w:b w:val="false"/>
                <w:i w:val="false"/>
                <w:color w:val="000000"/>
                <w:sz w:val="20"/>
              </w:rPr>
              <w:t>
Республики Казахстан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области геологии и
</w:t>
            </w:r>
            <w:r>
              <w:br/>
            </w:r>
            <w:r>
              <w:rPr>
                <w:rFonts w:ascii="Times New Roman"/>
                <w:b w:val="false"/>
                <w:i w:val="false"/>
                <w:color w:val="000000"/>
                <w:sz w:val="20"/>
              </w:rPr>
              <w:t>
использования недр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технологического
</w:t>
            </w:r>
            <w:r>
              <w:br/>
            </w:r>
            <w:r>
              <w:rPr>
                <w:rFonts w:ascii="Times New Roman"/>
                <w:b w:val="false"/>
                <w:i w:val="false"/>
                <w:color w:val="000000"/>
                <w:sz w:val="20"/>
              </w:rPr>
              <w:t>
характера в области топливно-энергетического
</w:t>
            </w:r>
            <w:r>
              <w:br/>
            </w:r>
            <w:r>
              <w:rPr>
                <w:rFonts w:ascii="Times New Roman"/>
                <w:b w:val="false"/>
                <w:i w:val="false"/>
                <w:color w:val="000000"/>
                <w:sz w:val="20"/>
              </w:rPr>
              <w:t>
комплекса, нефтехимии и минеральных ресурсов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10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Сельское, водное, лесное, рыбное хозяйство,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особо охраняемые природные территории, охрана
</w:t>
            </w:r>
            <w:r>
              <w:br/>
            </w:r>
            <w:r>
              <w:rPr>
                <w:rFonts w:ascii="Times New Roman"/>
                <w:b w:val="false"/>
                <w:i w:val="false"/>
                <w:color w:val="000000"/>
                <w:sz w:val="20"/>
              </w:rPr>
              <w:t>
окружающей среды и животного мира, земельные
</w:t>
            </w:r>
            <w:r>
              <w:br/>
            </w:r>
            <w:r>
              <w:rPr>
                <w:rFonts w:ascii="Times New Roman"/>
                <w:b w:val="false"/>
                <w:i w:val="false"/>
                <w:color w:val="000000"/>
                <w:sz w:val="20"/>
              </w:rPr>
              <w:t>
отношения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212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сельского хозяйства Республики
</w:t>
            </w:r>
            <w:r>
              <w:rPr>
                <w:rFonts w:ascii="Times New Roman"/>
                <w:b w:val="false"/>
                <w:i w:val="false"/>
                <w:color w:val="000000"/>
                <w:sz w:val="20"/>
              </w:rPr>
              <w:t>
</w:t>
            </w:r>
            <w:r>
              <w:br/>
            </w:r>
            <w:r>
              <w:rPr>
                <w:rFonts w:ascii="Times New Roman"/>
                <w:b w:val="false"/>
                <w:i w:val="false"/>
                <w:color w:val="000000"/>
                <w:sz w:val="20"/>
              </w:rPr>
              <w:t>
Казахстан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042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области
</w:t>
            </w:r>
            <w:r>
              <w:br/>
            </w:r>
            <w:r>
              <w:rPr>
                <w:rFonts w:ascii="Times New Roman"/>
                <w:b w:val="false"/>
                <w:i w:val="false"/>
                <w:color w:val="000000"/>
                <w:sz w:val="20"/>
              </w:rPr>
              <w:t>
агропромышленного комплекса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234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охраны окружающей среды
</w:t>
            </w:r>
            <w:r>
              <w:rPr>
                <w:rFonts w:ascii="Times New Roman"/>
                <w:b w:val="false"/>
                <w:i w:val="false"/>
                <w:color w:val="000000"/>
                <w:sz w:val="20"/>
              </w:rPr>
              <w:t>
</w:t>
            </w:r>
            <w:r>
              <w:br/>
            </w:r>
            <w:r>
              <w:rPr>
                <w:rFonts w:ascii="Times New Roman"/>
                <w:b w:val="false"/>
                <w:i w:val="false"/>
                <w:color w:val="000000"/>
                <w:sz w:val="20"/>
              </w:rPr>
              <w:t>
Республики Казахстан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Научные исследования в области охраны окружающей
</w:t>
            </w:r>
            <w:r>
              <w:br/>
            </w:r>
            <w:r>
              <w:rPr>
                <w:rFonts w:ascii="Times New Roman"/>
                <w:b w:val="false"/>
                <w:i w:val="false"/>
                <w:color w:val="000000"/>
                <w:sz w:val="20"/>
              </w:rPr>
              <w:t>
среды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614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по управлению
</w:t>
            </w:r>
            <w:r>
              <w:rPr>
                <w:rFonts w:ascii="Times New Roman"/>
                <w:b w:val="false"/>
                <w:i w:val="false"/>
                <w:color w:val="000000"/>
                <w:sz w:val="20"/>
              </w:rPr>
              <w:t>
</w:t>
            </w:r>
            <w:r>
              <w:br/>
            </w:r>
            <w:r>
              <w:rPr>
                <w:rFonts w:ascii="Times New Roman"/>
                <w:b w:val="false"/>
                <w:i w:val="false"/>
                <w:color w:val="000000"/>
                <w:sz w:val="20"/>
              </w:rPr>
              <w:t>
земельными ресурсами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области управления земельными ресурсами
</w:t>
            </w:r>
          </w:p>
        </w:tc>
      </w:tr>
      <w:tr>
        <w:trPr>
          <w:trHeight w:val="72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11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Промышленность, архитектурная, градостроительная и строительная деятельность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233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индустрии и торговли Республики
</w:t>
            </w:r>
            <w:r>
              <w:rPr>
                <w:rFonts w:ascii="Times New Roman"/>
                <w:b w:val="false"/>
                <w:i w:val="false"/>
                <w:color w:val="000000"/>
                <w:sz w:val="20"/>
              </w:rPr>
              <w:t>
</w:t>
            </w:r>
            <w:r>
              <w:br/>
            </w:r>
            <w:r>
              <w:rPr>
                <w:rFonts w:ascii="Times New Roman"/>
                <w:b w:val="false"/>
                <w:i w:val="false"/>
                <w:color w:val="000000"/>
                <w:sz w:val="20"/>
              </w:rPr>
              <w:t>
Казахстан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области
</w:t>
            </w:r>
            <w:r>
              <w:br/>
            </w:r>
            <w:r>
              <w:rPr>
                <w:rFonts w:ascii="Times New Roman"/>
                <w:b w:val="false"/>
                <w:i w:val="false"/>
                <w:color w:val="000000"/>
                <w:sz w:val="20"/>
              </w:rPr>
              <w:t>
строительства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технологического
</w:t>
            </w:r>
            <w:r>
              <w:br/>
            </w:r>
            <w:r>
              <w:rPr>
                <w:rFonts w:ascii="Times New Roman"/>
                <w:b w:val="false"/>
                <w:i w:val="false"/>
                <w:color w:val="000000"/>
                <w:sz w:val="20"/>
              </w:rPr>
              <w:t>
характера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12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Транспорт и коммуникации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215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транспорта и коммуникаций
</w:t>
            </w:r>
            <w:r>
              <w:rPr>
                <w:rFonts w:ascii="Times New Roman"/>
                <w:b w:val="false"/>
                <w:i w:val="false"/>
                <w:color w:val="000000"/>
                <w:sz w:val="20"/>
              </w:rPr>
              <w:t>
</w:t>
            </w:r>
            <w:r>
              <w:br/>
            </w:r>
            <w:r>
              <w:rPr>
                <w:rFonts w:ascii="Times New Roman"/>
                <w:b w:val="false"/>
                <w:i w:val="false"/>
                <w:color w:val="000000"/>
                <w:sz w:val="20"/>
              </w:rPr>
              <w:t>
Республики Казахстан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области
</w:t>
            </w:r>
            <w:r>
              <w:br/>
            </w:r>
            <w:r>
              <w:rPr>
                <w:rFonts w:ascii="Times New Roman"/>
                <w:b w:val="false"/>
                <w:i w:val="false"/>
                <w:color w:val="000000"/>
                <w:sz w:val="20"/>
              </w:rPr>
              <w:t>
транспорта и коммуникаций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601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Национальное космическое агентство Республики
</w:t>
            </w:r>
            <w:r>
              <w:rPr>
                <w:rFonts w:ascii="Times New Roman"/>
                <w:b w:val="false"/>
                <w:i w:val="false"/>
                <w:color w:val="000000"/>
                <w:sz w:val="20"/>
              </w:rPr>
              <w:t>
</w:t>
            </w:r>
            <w:r>
              <w:br/>
            </w:r>
            <w:r>
              <w:rPr>
                <w:rFonts w:ascii="Times New Roman"/>
                <w:b w:val="false"/>
                <w:i w:val="false"/>
                <w:color w:val="000000"/>
                <w:sz w:val="20"/>
              </w:rPr>
              <w:t>
Казахстан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области
</w:t>
            </w:r>
            <w:r>
              <w:br/>
            </w:r>
            <w:r>
              <w:rPr>
                <w:rFonts w:ascii="Times New Roman"/>
                <w:b w:val="false"/>
                <w:i w:val="false"/>
                <w:color w:val="000000"/>
                <w:sz w:val="20"/>
              </w:rPr>
              <w:t>
космической деятельности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13
</w:t>
            </w:r>
            <w:r>
              <w:rPr>
                <w:rFonts w:ascii="Times New Roman"/>
                <w:b/>
                <w:i w:val="false"/>
                <w:color w:val="000000"/>
                <w:sz w:val="20"/>
              </w:rPr>
              <w:t>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Прочие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233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индустрии и торговли Республики
</w:t>
            </w:r>
            <w:r>
              <w:rPr>
                <w:rFonts w:ascii="Times New Roman"/>
                <w:b w:val="false"/>
                <w:i w:val="false"/>
                <w:color w:val="000000"/>
                <w:sz w:val="20"/>
              </w:rPr>
              <w:t>
</w:t>
            </w:r>
            <w:r>
              <w:br/>
            </w:r>
            <w:r>
              <w:rPr>
                <w:rFonts w:ascii="Times New Roman"/>
                <w:b w:val="false"/>
                <w:i w:val="false"/>
                <w:color w:val="000000"/>
                <w:sz w:val="20"/>
              </w:rPr>
              <w:t>
Казахстан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Прикладные научные исследования в области стандар-
</w:t>
            </w:r>
            <w:r>
              <w:br/>
            </w:r>
            <w:r>
              <w:rPr>
                <w:rFonts w:ascii="Times New Roman"/>
                <w:b w:val="false"/>
                <w:i w:val="false"/>
                <w:color w:val="000000"/>
                <w:sz w:val="20"/>
              </w:rPr>
              <w:t>
тизации, сертификации, метрологии и систем качества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человеческого капитала в рамках
</w:t>
            </w:r>
            <w:r>
              <w:br/>
            </w:r>
            <w:r>
              <w:rPr>
                <w:rFonts w:ascii="Times New Roman"/>
                <w:b w:val="false"/>
                <w:i w:val="false"/>
                <w:color w:val="000000"/>
                <w:sz w:val="20"/>
              </w:rPr>
              <w:t>
электронного правительства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603
</w:t>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по
</w:t>
            </w:r>
            <w:r>
              <w:rPr>
                <w:rFonts w:ascii="Times New Roman"/>
                <w:b w:val="false"/>
                <w:i w:val="false"/>
                <w:color w:val="000000"/>
                <w:sz w:val="20"/>
              </w:rPr>
              <w:t>
</w:t>
            </w:r>
            <w:r>
              <w:br/>
            </w:r>
            <w:r>
              <w:rPr>
                <w:rFonts w:ascii="Times New Roman"/>
                <w:b w:val="false"/>
                <w:i w:val="false"/>
                <w:color w:val="000000"/>
                <w:sz w:val="20"/>
              </w:rPr>
              <w:t>
информатизации и связи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10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человеческого капитала в рамках
</w:t>
            </w:r>
            <w:r>
              <w:br/>
            </w:r>
            <w:r>
              <w:rPr>
                <w:rFonts w:ascii="Times New Roman"/>
                <w:b w:val="false"/>
                <w:i w:val="false"/>
                <w:color w:val="000000"/>
                <w:sz w:val="20"/>
              </w:rPr>
              <w:t>
электронного правительства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933"/>
        <w:gridCol w:w="813"/>
        <w:gridCol w:w="10593"/>
      </w:tblGrid>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Инвестиции на формирование и увеличение
</w:t>
            </w:r>
            <w:r>
              <w:rPr>
                <w:rFonts w:ascii="Times New Roman"/>
                <w:b w:val="false"/>
                <w:i w:val="false"/>
                <w:color w:val="000000"/>
                <w:sz w:val="20"/>
              </w:rPr>
              <w:t>
</w:t>
            </w:r>
            <w:r>
              <w:br/>
            </w:r>
            <w:r>
              <w:rPr>
                <w:rFonts w:ascii="Times New Roman"/>
                <w:b w:val="false"/>
                <w:i w:val="false"/>
                <w:color w:val="000000"/>
                <w:sz w:val="20"/>
              </w:rPr>
              <w:t>
уставного капитала юридических лиц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01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Государственные услуги общего характера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217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финансов Республики Казахстан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Приобретение акций международных финансовых
</w:t>
            </w:r>
            <w:r>
              <w:br/>
            </w:r>
            <w:r>
              <w:rPr>
                <w:rFonts w:ascii="Times New Roman"/>
                <w:b w:val="false"/>
                <w:i w:val="false"/>
                <w:color w:val="000000"/>
                <w:sz w:val="20"/>
              </w:rPr>
              <w:t>
организаций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220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экономики и бюджетного
</w:t>
            </w:r>
            <w:r>
              <w:rPr>
                <w:rFonts w:ascii="Times New Roman"/>
                <w:b w:val="false"/>
                <w:i w:val="false"/>
                <w:color w:val="000000"/>
                <w:sz w:val="20"/>
              </w:rPr>
              <w:t>
</w:t>
            </w:r>
            <w:r>
              <w:br/>
            </w:r>
            <w:r>
              <w:rPr>
                <w:rFonts w:ascii="Times New Roman"/>
                <w:b w:val="false"/>
                <w:i w:val="false"/>
                <w:color w:val="000000"/>
                <w:sz w:val="20"/>
              </w:rPr>
              <w:t>
планирования Республики Казахстан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Формирование уставного капитала АО "Казахстанский
</w:t>
            </w:r>
            <w:r>
              <w:br/>
            </w:r>
            <w:r>
              <w:rPr>
                <w:rFonts w:ascii="Times New Roman"/>
                <w:b w:val="false"/>
                <w:i w:val="false"/>
                <w:color w:val="000000"/>
                <w:sz w:val="20"/>
              </w:rPr>
              <w:t>
центр государственно-частного партнерства"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600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по регулированию
</w:t>
            </w:r>
            <w:r>
              <w:rPr>
                <w:rFonts w:ascii="Times New Roman"/>
                <w:b w:val="false"/>
                <w:i w:val="false"/>
                <w:color w:val="000000"/>
                <w:sz w:val="20"/>
              </w:rPr>
              <w:t>
</w:t>
            </w:r>
            <w:r>
              <w:br/>
            </w:r>
            <w:r>
              <w:rPr>
                <w:rFonts w:ascii="Times New Roman"/>
                <w:b w:val="false"/>
                <w:i w:val="false"/>
                <w:color w:val="000000"/>
                <w:sz w:val="20"/>
              </w:rPr>
              <w:t>
деятельности регионального финансового центра
</w:t>
            </w:r>
            <w:r>
              <w:br/>
            </w:r>
            <w:r>
              <w:rPr>
                <w:rFonts w:ascii="Times New Roman"/>
                <w:b w:val="false"/>
                <w:i w:val="false"/>
                <w:color w:val="000000"/>
                <w:sz w:val="20"/>
              </w:rPr>
              <w:t>
города Алматы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уставного капитала АО "Региональный
</w:t>
            </w:r>
            <w:r>
              <w:br/>
            </w:r>
            <w:r>
              <w:rPr>
                <w:rFonts w:ascii="Times New Roman"/>
                <w:b w:val="false"/>
                <w:i w:val="false"/>
                <w:color w:val="000000"/>
                <w:sz w:val="20"/>
              </w:rPr>
              <w:t>
финансовый центр города Алматы"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04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Образование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225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образования и науки Республики
</w:t>
            </w:r>
            <w:r>
              <w:rPr>
                <w:rFonts w:ascii="Times New Roman"/>
                <w:b w:val="false"/>
                <w:i w:val="false"/>
                <w:color w:val="000000"/>
                <w:sz w:val="20"/>
              </w:rPr>
              <w:t>
</w:t>
            </w:r>
            <w:r>
              <w:br/>
            </w:r>
            <w:r>
              <w:rPr>
                <w:rFonts w:ascii="Times New Roman"/>
                <w:b w:val="false"/>
                <w:i w:val="false"/>
                <w:color w:val="000000"/>
                <w:sz w:val="20"/>
              </w:rPr>
              <w:t>
Казахстан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032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Институциональное развитие образования и науки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066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Трансферты на развитие бюджету города Астаны для
</w:t>
            </w:r>
            <w:r>
              <w:br/>
            </w:r>
            <w:r>
              <w:rPr>
                <w:rFonts w:ascii="Times New Roman"/>
                <w:b w:val="false"/>
                <w:i w:val="false"/>
                <w:color w:val="000000"/>
                <w:sz w:val="20"/>
              </w:rPr>
              <w:t>
участия в строительстве нового университета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05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Здравоохранение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226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здравоохранения Республики
</w:t>
            </w:r>
            <w:r>
              <w:rPr>
                <w:rFonts w:ascii="Times New Roman"/>
                <w:b w:val="false"/>
                <w:i w:val="false"/>
                <w:color w:val="000000"/>
                <w:sz w:val="20"/>
              </w:rPr>
              <w:t>
</w:t>
            </w:r>
            <w:r>
              <w:br/>
            </w:r>
            <w:r>
              <w:rPr>
                <w:rFonts w:ascii="Times New Roman"/>
                <w:b w:val="false"/>
                <w:i w:val="false"/>
                <w:color w:val="000000"/>
                <w:sz w:val="20"/>
              </w:rPr>
              <w:t>
Казахстан
</w:t>
            </w:r>
          </w:p>
        </w:tc>
      </w:tr>
      <w:tr>
        <w:trPr>
          <w:trHeight w:val="465"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062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Формирование уставного капитала АО "Национальный
</w:t>
            </w:r>
            <w:r>
              <w:br/>
            </w:r>
            <w:r>
              <w:rPr>
                <w:rFonts w:ascii="Times New Roman"/>
                <w:b w:val="false"/>
                <w:i w:val="false"/>
                <w:color w:val="000000"/>
                <w:sz w:val="20"/>
              </w:rPr>
              <w:t>
медицинский холдинг"
</w:t>
            </w:r>
          </w:p>
        </w:tc>
      </w:tr>
      <w:tr>
        <w:trPr>
          <w:trHeight w:val="465"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06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Социальная помощь и социальное обеспечение
</w:t>
            </w:r>
            <w:r>
              <w:rPr>
                <w:rFonts w:ascii="Times New Roman"/>
                <w:b/>
                <w:i w:val="false"/>
                <w:color w:val="000000"/>
                <w:sz w:val="20"/>
              </w:rPr>
              <w:t>
</w:t>
            </w:r>
            <w:r>
              <w:rPr>
                <w:rFonts w:ascii="Times New Roman"/>
                <w:b w:val="false"/>
                <w:i w:val="false"/>
                <w:color w:val="000000"/>
                <w:sz w:val="20"/>
              </w:rPr>
              <w:t>
</w:t>
            </w:r>
          </w:p>
        </w:tc>
      </w:tr>
      <w:tr>
        <w:trPr>
          <w:trHeight w:val="465"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213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труда и социальной защиты
</w:t>
            </w:r>
            <w:r>
              <w:rPr>
                <w:rFonts w:ascii="Times New Roman"/>
                <w:b w:val="false"/>
                <w:i w:val="false"/>
                <w:color w:val="000000"/>
                <w:sz w:val="20"/>
              </w:rPr>
              <w:t>
</w:t>
            </w:r>
            <w:r>
              <w:br/>
            </w:r>
            <w:r>
              <w:rPr>
                <w:rFonts w:ascii="Times New Roman"/>
                <w:b w:val="false"/>
                <w:i w:val="false"/>
                <w:color w:val="000000"/>
                <w:sz w:val="20"/>
              </w:rPr>
              <w:t>
населения Республики Казахстан
</w:t>
            </w:r>
          </w:p>
        </w:tc>
      </w:tr>
      <w:tr>
        <w:trPr>
          <w:trHeight w:val="465"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053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уставного капитала АО "Государственная
</w:t>
            </w:r>
            <w:r>
              <w:br/>
            </w:r>
            <w:r>
              <w:rPr>
                <w:rFonts w:ascii="Times New Roman"/>
                <w:b w:val="false"/>
                <w:i w:val="false"/>
                <w:color w:val="000000"/>
                <w:sz w:val="20"/>
              </w:rPr>
              <w:t>
аннуитетная компания"
</w:t>
            </w:r>
          </w:p>
        </w:tc>
      </w:tr>
      <w:tr>
        <w:trPr>
          <w:trHeight w:val="465"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07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Жилищно-коммунальное хозяйство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217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финансов Республики Казахстан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053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Институциональное обеспечение реализации
</w:t>
            </w:r>
            <w:r>
              <w:br/>
            </w:r>
            <w:r>
              <w:rPr>
                <w:rFonts w:ascii="Times New Roman"/>
                <w:b w:val="false"/>
                <w:i w:val="false"/>
                <w:color w:val="000000"/>
                <w:sz w:val="20"/>
              </w:rPr>
              <w:t>
Государственной программы жилищного строительства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08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Культура, спорт, туризм и информационное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пространство
</w:t>
            </w:r>
          </w:p>
        </w:tc>
      </w:tr>
      <w:tr>
        <w:trPr>
          <w:trHeight w:val="465"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206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культуры и информации Республики
</w:t>
            </w:r>
            <w:r>
              <w:rPr>
                <w:rFonts w:ascii="Times New Roman"/>
                <w:b w:val="false"/>
                <w:i w:val="false"/>
                <w:color w:val="000000"/>
                <w:sz w:val="20"/>
              </w:rPr>
              <w:t>
</w:t>
            </w:r>
            <w:r>
              <w:br/>
            </w:r>
            <w:r>
              <w:rPr>
                <w:rFonts w:ascii="Times New Roman"/>
                <w:b w:val="false"/>
                <w:i w:val="false"/>
                <w:color w:val="000000"/>
                <w:sz w:val="20"/>
              </w:rPr>
              <w:t>
Казахстан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Институциональное развитие средств массовой
</w:t>
            </w:r>
            <w:r>
              <w:br/>
            </w:r>
            <w:r>
              <w:rPr>
                <w:rFonts w:ascii="Times New Roman"/>
                <w:b w:val="false"/>
                <w:i w:val="false"/>
                <w:color w:val="000000"/>
                <w:sz w:val="20"/>
              </w:rPr>
              <w:t>
информации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09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Топливно-энергетический комплекс и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недропользование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231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энергетики и минеральных ресурсов
</w:t>
            </w:r>
            <w:r>
              <w:rPr>
                <w:rFonts w:ascii="Times New Roman"/>
                <w:b w:val="false"/>
                <w:i w:val="false"/>
                <w:color w:val="000000"/>
                <w:sz w:val="20"/>
              </w:rPr>
              <w:t>
</w:t>
            </w:r>
            <w:r>
              <w:br/>
            </w:r>
            <w:r>
              <w:rPr>
                <w:rFonts w:ascii="Times New Roman"/>
                <w:b w:val="false"/>
                <w:i w:val="false"/>
                <w:color w:val="000000"/>
                <w:sz w:val="20"/>
              </w:rPr>
              <w:t>
Республики Казахстан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технопарка "Парк ядерных технологий"
</w:t>
            </w:r>
            <w:r>
              <w:br/>
            </w:r>
            <w:r>
              <w:rPr>
                <w:rFonts w:ascii="Times New Roman"/>
                <w:b w:val="false"/>
                <w:i w:val="false"/>
                <w:color w:val="000000"/>
                <w:sz w:val="20"/>
              </w:rPr>
              <w:t>
в городе Курчатове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036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мероприятий по выплате долгов юридических
</w:t>
            </w:r>
            <w:r>
              <w:br/>
            </w:r>
            <w:r>
              <w:rPr>
                <w:rFonts w:ascii="Times New Roman"/>
                <w:b w:val="false"/>
                <w:i w:val="false"/>
                <w:color w:val="000000"/>
                <w:sz w:val="20"/>
              </w:rPr>
              <w:t>
лиц Республики Казахстан перед хозяйствующими
</w:t>
            </w:r>
            <w:r>
              <w:br/>
            </w:r>
            <w:r>
              <w:rPr>
                <w:rFonts w:ascii="Times New Roman"/>
                <w:b w:val="false"/>
                <w:i w:val="false"/>
                <w:color w:val="000000"/>
                <w:sz w:val="20"/>
              </w:rPr>
              <w:t>
субъектами Туркменистана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10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Сельское, водное, лесное, рыбное хозяйство,
</w:t>
            </w:r>
            <w:r>
              <w:rPr>
                <w:rFonts w:ascii="Times New Roman"/>
                <w:b/>
                <w:i w:val="false"/>
                <w:color w:val="000000"/>
                <w:sz w:val="20"/>
              </w:rPr>
              <w:t>
</w:t>
            </w:r>
            <w:r>
              <w:rPr>
                <w:rFonts w:ascii="Times New Roman"/>
                <w:b w:val="false"/>
                <w:i w:val="false"/>
                <w:color w:val="000000"/>
                <w:sz w:val="20"/>
              </w:rPr>
              <w:t>
</w:t>
            </w:r>
            <w:r>
              <w:br/>
            </w:r>
            <w:r>
              <w:rPr>
                <w:rFonts w:ascii="Times New Roman"/>
                <w:b w:val="false"/>
                <w:i w:val="false"/>
                <w:color w:val="000000"/>
                <w:sz w:val="20"/>
              </w:rPr>
              <w:t>
особо охраняемые природные территории,
</w:t>
            </w:r>
            <w:r>
              <w:br/>
            </w:r>
            <w:r>
              <w:rPr>
                <w:rFonts w:ascii="Times New Roman"/>
                <w:b w:val="false"/>
                <w:i w:val="false"/>
                <w:color w:val="000000"/>
                <w:sz w:val="20"/>
              </w:rPr>
              <w:t>
охрана окружающей среды и животного мира,
</w:t>
            </w:r>
            <w:r>
              <w:br/>
            </w:r>
            <w:r>
              <w:rPr>
                <w:rFonts w:ascii="Times New Roman"/>
                <w:b w:val="false"/>
                <w:i w:val="false"/>
                <w:color w:val="000000"/>
                <w:sz w:val="20"/>
              </w:rPr>
              <w:t>
земельные отношения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212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сельского хозяйства Республики
</w:t>
            </w:r>
            <w:r>
              <w:rPr>
                <w:rFonts w:ascii="Times New Roman"/>
                <w:b w:val="false"/>
                <w:i w:val="false"/>
                <w:color w:val="000000"/>
                <w:sz w:val="20"/>
              </w:rPr>
              <w:t>
</w:t>
            </w:r>
            <w:r>
              <w:br/>
            </w:r>
            <w:r>
              <w:rPr>
                <w:rFonts w:ascii="Times New Roman"/>
                <w:b w:val="false"/>
                <w:i w:val="false"/>
                <w:color w:val="000000"/>
                <w:sz w:val="20"/>
              </w:rPr>
              <w:t>
Казахстан
</w:t>
            </w:r>
          </w:p>
        </w:tc>
      </w:tr>
      <w:tr>
        <w:trPr>
          <w:trHeight w:val="465"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043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уставного капитала АО "Национальный холдинг "КазАгро"
</w:t>
            </w:r>
          </w:p>
        </w:tc>
      </w:tr>
      <w:tr>
        <w:trPr>
          <w:trHeight w:val="465"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048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Формирование уставного капитала АО "КазАгроИнновация"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12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Транспорт и коммуникации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601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Национальное космическое агентство Республики Казахстан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уставного капитала АО "Национальная компания "Қазақстан Ғарыш Сапары"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13
</w:t>
            </w:r>
            <w:r>
              <w:rPr>
                <w:rFonts w:ascii="Times New Roman"/>
                <w:b/>
                <w:i w:val="false"/>
                <w:color w:val="000000"/>
                <w:sz w:val="20"/>
              </w:rPr>
              <w:t>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i/>
                <w:color w:val="000000"/>
                <w:sz w:val="20"/>
              </w:rPr>
              <w:t>
Прочие
</w:t>
            </w:r>
            <w:r>
              <w:rPr>
                <w:rFonts w:ascii="Times New Roman"/>
                <w:b/>
                <w:i w:val="false"/>
                <w:color w:val="000000"/>
                <w:sz w:val="20"/>
              </w:rPr>
              <w:t>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104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Канцелярия Премьер-Министра Республики
</w:t>
            </w:r>
            <w:r>
              <w:rPr>
                <w:rFonts w:ascii="Times New Roman"/>
                <w:b w:val="false"/>
                <w:i w:val="false"/>
                <w:color w:val="000000"/>
                <w:sz w:val="20"/>
              </w:rPr>
              <w:t>
</w:t>
            </w:r>
            <w:r>
              <w:br/>
            </w:r>
            <w:r>
              <w:rPr>
                <w:rFonts w:ascii="Times New Roman"/>
                <w:b w:val="false"/>
                <w:i w:val="false"/>
                <w:color w:val="000000"/>
                <w:sz w:val="20"/>
              </w:rPr>
              <w:t>
Казахстан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Формирование и увеличение уставного капитала АО
</w:t>
            </w:r>
            <w:r>
              <w:br/>
            </w:r>
            <w:r>
              <w:rPr>
                <w:rFonts w:ascii="Times New Roman"/>
                <w:b w:val="false"/>
                <w:i w:val="false"/>
                <w:color w:val="000000"/>
                <w:sz w:val="20"/>
              </w:rPr>
              <w:t>
"Национальный аналитический центр при Правительстве
</w:t>
            </w:r>
            <w:r>
              <w:br/>
            </w:r>
            <w:r>
              <w:rPr>
                <w:rFonts w:ascii="Times New Roman"/>
                <w:b w:val="false"/>
                <w:i w:val="false"/>
                <w:color w:val="000000"/>
                <w:sz w:val="20"/>
              </w:rPr>
              <w:t>
и Национальном банке Республики Казахстан"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208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обороны Республики Казахстан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Институциональное развитие Вооруженных Сил
</w:t>
            </w:r>
            <w:r>
              <w:br/>
            </w:r>
            <w:r>
              <w:rPr>
                <w:rFonts w:ascii="Times New Roman"/>
                <w:b w:val="false"/>
                <w:i w:val="false"/>
                <w:color w:val="000000"/>
                <w:sz w:val="20"/>
              </w:rPr>
              <w:t>
Республики Казахстан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217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финансов Республики Казахстан
</w:t>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039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Формирование уставного капитала АО "Центр
</w:t>
            </w:r>
            <w:r>
              <w:br/>
            </w:r>
            <w:r>
              <w:rPr>
                <w:rFonts w:ascii="Times New Roman"/>
                <w:b w:val="false"/>
                <w:i w:val="false"/>
                <w:color w:val="000000"/>
                <w:sz w:val="20"/>
              </w:rPr>
              <w:t>
подготовки, переподготовки и повышения квалификации
</w:t>
            </w:r>
            <w:r>
              <w:br/>
            </w:r>
            <w:r>
              <w:rPr>
                <w:rFonts w:ascii="Times New Roman"/>
                <w:b w:val="false"/>
                <w:i w:val="false"/>
                <w:color w:val="000000"/>
                <w:sz w:val="20"/>
              </w:rPr>
              <w:t>
специалистов органов финансовой системы"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041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Формирование и увеличение уставного капитала АО
</w:t>
            </w:r>
            <w:r>
              <w:br/>
            </w:r>
            <w:r>
              <w:rPr>
                <w:rFonts w:ascii="Times New Roman"/>
                <w:b w:val="false"/>
                <w:i w:val="false"/>
                <w:color w:val="000000"/>
                <w:sz w:val="20"/>
              </w:rPr>
              <w:t>
"Фонд стрессовых активов"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220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экономики и бюджетного
</w:t>
            </w:r>
            <w:r>
              <w:rPr>
                <w:rFonts w:ascii="Times New Roman"/>
                <w:b w:val="false"/>
                <w:i w:val="false"/>
                <w:color w:val="000000"/>
                <w:sz w:val="20"/>
              </w:rPr>
              <w:t>
</w:t>
            </w:r>
            <w:r>
              <w:br/>
            </w:r>
            <w:r>
              <w:rPr>
                <w:rFonts w:ascii="Times New Roman"/>
                <w:b w:val="false"/>
                <w:i w:val="false"/>
                <w:color w:val="000000"/>
                <w:sz w:val="20"/>
              </w:rPr>
              <w:t>
планирования Республики Казахстан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уставного капитала АО "Казахстанский
</w:t>
            </w:r>
            <w:r>
              <w:br/>
            </w:r>
            <w:r>
              <w:rPr>
                <w:rFonts w:ascii="Times New Roman"/>
                <w:b w:val="false"/>
                <w:i w:val="false"/>
                <w:color w:val="000000"/>
                <w:sz w:val="20"/>
              </w:rPr>
              <w:t>
холдинг по управлению государственными активами
</w:t>
            </w:r>
            <w:r>
              <w:br/>
            </w:r>
            <w:r>
              <w:rPr>
                <w:rFonts w:ascii="Times New Roman"/>
                <w:b w:val="false"/>
                <w:i w:val="false"/>
                <w:color w:val="000000"/>
                <w:sz w:val="20"/>
              </w:rPr>
              <w:t>
"Самрук"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уставного капитала АО "Фонд национального
</w:t>
            </w:r>
            <w:r>
              <w:br/>
            </w:r>
            <w:r>
              <w:rPr>
                <w:rFonts w:ascii="Times New Roman"/>
                <w:b w:val="false"/>
                <w:i w:val="false"/>
                <w:color w:val="000000"/>
                <w:sz w:val="20"/>
              </w:rPr>
              <w:t>
благосостояния "Самрук-Казына"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225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образования и науки Республики
</w:t>
            </w:r>
            <w:r>
              <w:rPr>
                <w:rFonts w:ascii="Times New Roman"/>
                <w:b w:val="false"/>
                <w:i w:val="false"/>
                <w:color w:val="000000"/>
                <w:sz w:val="20"/>
              </w:rPr>
              <w:t>
</w:t>
            </w:r>
            <w:r>
              <w:br/>
            </w:r>
            <w:r>
              <w:rPr>
                <w:rFonts w:ascii="Times New Roman"/>
                <w:b w:val="false"/>
                <w:i w:val="false"/>
                <w:color w:val="000000"/>
                <w:sz w:val="20"/>
              </w:rPr>
              <w:t>
Казахстан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081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Формирование уставного капитала АО "Национальный
</w:t>
            </w:r>
            <w:r>
              <w:br/>
            </w:r>
            <w:r>
              <w:rPr>
                <w:rFonts w:ascii="Times New Roman"/>
                <w:b w:val="false"/>
                <w:i w:val="false"/>
                <w:color w:val="000000"/>
                <w:sz w:val="20"/>
              </w:rPr>
              <w:t>
научно-технологический холдинг "Парасат"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233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индустрии и торговли Республики
</w:t>
            </w:r>
            <w:r>
              <w:rPr>
                <w:rFonts w:ascii="Times New Roman"/>
                <w:b w:val="false"/>
                <w:i w:val="false"/>
                <w:color w:val="000000"/>
                <w:sz w:val="20"/>
              </w:rPr>
              <w:t>
</w:t>
            </w:r>
            <w:r>
              <w:br/>
            </w:r>
            <w:r>
              <w:rPr>
                <w:rFonts w:ascii="Times New Roman"/>
                <w:b w:val="false"/>
                <w:i w:val="false"/>
                <w:color w:val="000000"/>
                <w:sz w:val="20"/>
              </w:rPr>
              <w:t>
Казахстан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международного центра приграничного
</w:t>
            </w:r>
            <w:r>
              <w:br/>
            </w:r>
            <w:r>
              <w:rPr>
                <w:rFonts w:ascii="Times New Roman"/>
                <w:b w:val="false"/>
                <w:i w:val="false"/>
                <w:color w:val="000000"/>
                <w:sz w:val="20"/>
              </w:rPr>
              <w:t>
сотрудничества "Хоргос"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уставного капитала АО "Фонд устойчивого развития "Қазына"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мероприятий по созданию Социально-
</w:t>
            </w:r>
            <w:r>
              <w:br/>
            </w:r>
            <w:r>
              <w:rPr>
                <w:rFonts w:ascii="Times New Roman"/>
                <w:b w:val="false"/>
                <w:i w:val="false"/>
                <w:color w:val="000000"/>
                <w:sz w:val="20"/>
              </w:rPr>
              <w:t>
предпринимательской корпорации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601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Национальное космическое агентство Республики
</w:t>
            </w:r>
            <w:r>
              <w:rPr>
                <w:rFonts w:ascii="Times New Roman"/>
                <w:b w:val="false"/>
                <w:i w:val="false"/>
                <w:color w:val="000000"/>
                <w:sz w:val="20"/>
              </w:rPr>
              <w:t>
</w:t>
            </w:r>
            <w:r>
              <w:br/>
            </w:r>
            <w:r>
              <w:rPr>
                <w:rFonts w:ascii="Times New Roman"/>
                <w:b w:val="false"/>
                <w:i w:val="false"/>
                <w:color w:val="000000"/>
                <w:sz w:val="20"/>
              </w:rPr>
              <w:t>
Казахстан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уставного капитала АО "Республиканский
</w:t>
            </w:r>
            <w:r>
              <w:br/>
            </w:r>
            <w:r>
              <w:rPr>
                <w:rFonts w:ascii="Times New Roman"/>
                <w:b w:val="false"/>
                <w:i w:val="false"/>
                <w:color w:val="000000"/>
                <w:sz w:val="20"/>
              </w:rPr>
              <w:t>
центр космической связи и электромагнитной
</w:t>
            </w:r>
            <w:r>
              <w:br/>
            </w:r>
            <w:r>
              <w:rPr>
                <w:rFonts w:ascii="Times New Roman"/>
                <w:b w:val="false"/>
                <w:i w:val="false"/>
                <w:color w:val="000000"/>
                <w:sz w:val="20"/>
              </w:rPr>
              <w:t>
совместимости радиоэлектронных средств"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602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по
</w:t>
            </w:r>
            <w:r>
              <w:rPr>
                <w:rFonts w:ascii="Times New Roman"/>
                <w:b w:val="false"/>
                <w:i w:val="false"/>
                <w:color w:val="000000"/>
                <w:sz w:val="20"/>
              </w:rPr>
              <w:t>
</w:t>
            </w:r>
            <w:r>
              <w:br/>
            </w:r>
            <w:r>
              <w:rPr>
                <w:rFonts w:ascii="Times New Roman"/>
                <w:b w:val="false"/>
                <w:i w:val="false"/>
                <w:color w:val="000000"/>
                <w:sz w:val="20"/>
              </w:rPr>
              <w:t>
защите конкуренции (Антимонопольное агентство)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Центра развития и защиты конкурентной
</w:t>
            </w:r>
            <w:r>
              <w:br/>
            </w:r>
            <w:r>
              <w:rPr>
                <w:rFonts w:ascii="Times New Roman"/>
                <w:b w:val="false"/>
                <w:i w:val="false"/>
                <w:color w:val="000000"/>
                <w:sz w:val="20"/>
              </w:rPr>
              <w:t>
политики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603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Агентство Республики Казахстан по
</w:t>
            </w:r>
            <w:r>
              <w:rPr>
                <w:rFonts w:ascii="Times New Roman"/>
                <w:b w:val="false"/>
                <w:i w:val="false"/>
                <w:color w:val="000000"/>
                <w:sz w:val="20"/>
              </w:rPr>
              <w:t>
</w:t>
            </w:r>
            <w:r>
              <w:br/>
            </w:r>
            <w:r>
              <w:rPr>
                <w:rFonts w:ascii="Times New Roman"/>
                <w:b w:val="false"/>
                <w:i w:val="false"/>
                <w:color w:val="000000"/>
                <w:sz w:val="20"/>
              </w:rPr>
              <w:t>
информатизации и связи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Формирование уставного капитала АО "Национальный инфокоммуникационный холдинг "Зерде"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694
</w:t>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Управление делами Президента Республики
</w:t>
            </w:r>
            <w:r>
              <w:rPr>
                <w:rFonts w:ascii="Times New Roman"/>
                <w:b w:val="false"/>
                <w:i w:val="false"/>
                <w:color w:val="000000"/>
                <w:sz w:val="20"/>
              </w:rPr>
              <w:t>
</w:t>
            </w:r>
            <w:r>
              <w:br/>
            </w:r>
            <w:r>
              <w:rPr>
                <w:rFonts w:ascii="Times New Roman"/>
                <w:b w:val="false"/>
                <w:i w:val="false"/>
                <w:color w:val="000000"/>
                <w:sz w:val="20"/>
              </w:rPr>
              <w:t>
Казахстан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10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Увеличение уставного капитала НАО
</w:t>
            </w:r>
            <w:r>
              <w:br/>
            </w:r>
            <w:r>
              <w:rPr>
                <w:rFonts w:ascii="Times New Roman"/>
                <w:b w:val="false"/>
                <w:i w:val="false"/>
                <w:color w:val="000000"/>
                <w:sz w:val="20"/>
              </w:rPr>
              <w:t>
"Телерадиокомплекс Президента Республики Казахстан"
</w:t>
            </w:r>
          </w:p>
        </w:tc>
      </w:tr>
    </w:tbl>
    <w:p>
      <w:pPr>
        <w:spacing w:after="0"/>
        <w:ind w:left="0"/>
        <w:jc w:val="both"/>
      </w:pPr>
      <w:r>
        <w:rPr>
          <w:rFonts w:ascii="Times New Roman"/>
          <w:b w:val="false"/>
          <w:i w:val="false"/>
          <w:color w:val="000000"/>
          <w:sz w:val="28"/>
        </w:rPr>
        <w:t>
ПРИЛОЖЕНИЕ 4           
</w:t>
      </w:r>
      <w:r>
        <w:br/>
      </w:r>
      <w:r>
        <w:rPr>
          <w:rFonts w:ascii="Times New Roman"/>
          <w:b w:val="false"/>
          <w:i w:val="false"/>
          <w:color w:val="000000"/>
          <w:sz w:val="28"/>
        </w:rPr>
        <w:t>
к Закону Республики Казахстан    
</w:t>
      </w:r>
      <w:r>
        <w:br/>
      </w:r>
      <w:r>
        <w:rPr>
          <w:rFonts w:ascii="Times New Roman"/>
          <w:b w:val="false"/>
          <w:i w:val="false"/>
          <w:color w:val="000000"/>
          <w:sz w:val="28"/>
        </w:rPr>
        <w:t>
"О республиканском бюджете на 2008 год"
</w:t>
      </w:r>
      <w:r>
        <w:br/>
      </w:r>
      <w:r>
        <w:rPr>
          <w:rFonts w:ascii="Times New Roman"/>
          <w:b w:val="false"/>
          <w:i w:val="false"/>
          <w:color w:val="000000"/>
          <w:sz w:val="28"/>
        </w:rPr>
        <w:t>
от 6 декабря 2007 года N 8-IV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Перечень республиканских бюджетных программ,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 подлежащих секвестру в процессе исполнения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республиканского бюджета на 2008 год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953"/>
        <w:gridCol w:w="833"/>
        <w:gridCol w:w="10513"/>
      </w:tblGrid>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Функциональная группа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Администратор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Программа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Здравоохранение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226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здравоохранения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Санитарно-эпидемиологическое благополучие населения
</w:t>
            </w:r>
            <w:r>
              <w:br/>
            </w:r>
            <w:r>
              <w:rPr>
                <w:rFonts w:ascii="Times New Roman"/>
                <w:b w:val="false"/>
                <w:i w:val="false"/>
                <w:color w:val="000000"/>
                <w:sz w:val="20"/>
              </w:rPr>
              <w:t>
на республиканском уровне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Оказание специализированной и санаторно-
</w:t>
            </w:r>
            <w:r>
              <w:br/>
            </w:r>
            <w:r>
              <w:rPr>
                <w:rFonts w:ascii="Times New Roman"/>
                <w:b w:val="false"/>
                <w:i w:val="false"/>
                <w:color w:val="000000"/>
                <w:sz w:val="20"/>
              </w:rPr>
              <w:t>
оздоровительной медицинской помощи больным
</w:t>
            </w:r>
            <w:r>
              <w:br/>
            </w:r>
            <w:r>
              <w:rPr>
                <w:rFonts w:ascii="Times New Roman"/>
                <w:b w:val="false"/>
                <w:i w:val="false"/>
                <w:color w:val="000000"/>
                <w:sz w:val="20"/>
              </w:rPr>
              <w:t>
туберкулезом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028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областным бюджетам,
</w:t>
            </w:r>
            <w:r>
              <w:br/>
            </w:r>
            <w:r>
              <w:rPr>
                <w:rFonts w:ascii="Times New Roman"/>
                <w:b w:val="false"/>
                <w:i w:val="false"/>
                <w:color w:val="000000"/>
                <w:sz w:val="20"/>
              </w:rPr>
              <w:t>
бюджетам городов Астаны и Алматы на закуп
</w:t>
            </w:r>
            <w:r>
              <w:br/>
            </w:r>
            <w:r>
              <w:rPr>
                <w:rFonts w:ascii="Times New Roman"/>
                <w:b w:val="false"/>
                <w:i w:val="false"/>
                <w:color w:val="000000"/>
                <w:sz w:val="20"/>
              </w:rPr>
              <w:t>
лекарственных средств, вакцин и других
</w:t>
            </w:r>
            <w:r>
              <w:br/>
            </w:r>
            <w:r>
              <w:rPr>
                <w:rFonts w:ascii="Times New Roman"/>
                <w:b w:val="false"/>
                <w:i w:val="false"/>
                <w:color w:val="000000"/>
                <w:sz w:val="20"/>
              </w:rPr>
              <w:t>
иммунобиологических препаратов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Социальная помощь и социальное обеспечение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213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Министерство труда и социальной защиты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населения Республики Казахстан
</w:t>
            </w:r>
            <w:r>
              <w:rPr>
                <w:rFonts w:ascii="Times New Roman"/>
                <w:b w:val="false"/>
                <w:i w:val="false"/>
                <w:color w:val="000000"/>
                <w:sz w:val="20"/>
              </w:rPr>
              <w:t>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Пенсионная программа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социальные пособия
</w:t>
            </w:r>
          </w:p>
        </w:tc>
      </w:tr>
      <w:tr>
        <w:trPr>
          <w:trHeight w:val="465"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Специальные государственные пособия
</w:t>
            </w:r>
          </w:p>
        </w:tc>
      </w:tr>
      <w:tr>
        <w:trPr>
          <w:trHeight w:val="450" w:hRule="atLeast"/>
        </w:trPr>
        <w:tc>
          <w:tcPr>
            <w:tcW w:w="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0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Государственные специальные пособия
</w:t>
            </w:r>
          </w:p>
        </w:tc>
      </w:tr>
    </w:tbl>
    <w:p>
      <w:pPr>
        <w:spacing w:after="0"/>
        <w:ind w:left="0"/>
        <w:jc w:val="both"/>
      </w:pPr>
      <w:r>
        <w:rPr>
          <w:rFonts w:ascii="Times New Roman"/>
          <w:b w:val="false"/>
          <w:i w:val="false"/>
          <w:color w:val="000000"/>
          <w:sz w:val="28"/>
        </w:rPr>
        <w:t>
ПРИЛОЖЕНИЕ 5           
</w:t>
      </w:r>
      <w:r>
        <w:br/>
      </w:r>
      <w:r>
        <w:rPr>
          <w:rFonts w:ascii="Times New Roman"/>
          <w:b w:val="false"/>
          <w:i w:val="false"/>
          <w:color w:val="000000"/>
          <w:sz w:val="28"/>
        </w:rPr>
        <w:t>
к Закону Республики Казахстан    
</w:t>
      </w:r>
      <w:r>
        <w:br/>
      </w:r>
      <w:r>
        <w:rPr>
          <w:rFonts w:ascii="Times New Roman"/>
          <w:b w:val="false"/>
          <w:i w:val="false"/>
          <w:color w:val="000000"/>
          <w:sz w:val="28"/>
        </w:rPr>
        <w:t>
"О республиканском бюджете на 2008 год"
</w:t>
      </w:r>
      <w:r>
        <w:br/>
      </w:r>
      <w:r>
        <w:rPr>
          <w:rFonts w:ascii="Times New Roman"/>
          <w:b w:val="false"/>
          <w:i w:val="false"/>
          <w:color w:val="000000"/>
          <w:sz w:val="28"/>
        </w:rPr>
        <w:t>
от 6 декабря 2007 года N 8-IV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Перечень местных бюджетных программ,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 подлежащих секвестру в процессе исполнения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местных бюджетов на 2008 год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3"/>
      </w:tblGrid>
      <w:tr>
        <w:trPr>
          <w:trHeight w:val="90" w:hRule="atLeast"/>
        </w:trPr>
        <w:tc>
          <w:tcPr>
            <w:tcW w:w="1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p>
        </w:tc>
      </w:tr>
      <w:tr>
        <w:trPr>
          <w:trHeight w:val="90" w:hRule="atLeast"/>
        </w:trPr>
        <w:tc>
          <w:tcPr>
            <w:tcW w:w="1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Образование
</w:t>
            </w:r>
            <w:r>
              <w:rPr>
                <w:rFonts w:ascii="Times New Roman"/>
                <w:b w:val="false"/>
                <w:i w:val="false"/>
                <w:color w:val="000000"/>
                <w:sz w:val="20"/>
              </w:rPr>
              <w:t>
</w:t>
            </w:r>
          </w:p>
        </w:tc>
      </w:tr>
      <w:tr>
        <w:trPr>
          <w:trHeight w:val="90" w:hRule="atLeast"/>
        </w:trPr>
        <w:tc>
          <w:tcPr>
            <w:tcW w:w="1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Общеобразовательное обучение
</w:t>
            </w:r>
          </w:p>
        </w:tc>
      </w:tr>
      <w:tr>
        <w:trPr>
          <w:trHeight w:val="90" w:hRule="atLeast"/>
        </w:trPr>
        <w:tc>
          <w:tcPr>
            <w:tcW w:w="1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Общеобразовательное обучение по специальным образовательным
</w:t>
            </w:r>
            <w:r>
              <w:br/>
            </w:r>
            <w:r>
              <w:rPr>
                <w:rFonts w:ascii="Times New Roman"/>
                <w:b w:val="false"/>
                <w:i w:val="false"/>
                <w:color w:val="000000"/>
                <w:sz w:val="20"/>
              </w:rPr>
              <w:t>
программам
</w:t>
            </w:r>
          </w:p>
        </w:tc>
      </w:tr>
      <w:tr>
        <w:trPr>
          <w:trHeight w:val="90" w:hRule="atLeast"/>
        </w:trPr>
        <w:tc>
          <w:tcPr>
            <w:tcW w:w="1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Общеобразовательное обучение одаренных детей в специализированных организациях образования
</w:t>
            </w:r>
          </w:p>
        </w:tc>
      </w:tr>
      <w:tr>
        <w:trPr>
          <w:trHeight w:val="90" w:hRule="atLeast"/>
        </w:trPr>
        <w:tc>
          <w:tcPr>
            <w:tcW w:w="1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Здравоохранение
</w:t>
            </w:r>
            <w:r>
              <w:rPr>
                <w:rFonts w:ascii="Times New Roman"/>
                <w:b w:val="false"/>
                <w:i w:val="false"/>
                <w:color w:val="000000"/>
                <w:sz w:val="20"/>
              </w:rPr>
              <w:t>
</w:t>
            </w:r>
          </w:p>
        </w:tc>
      </w:tr>
      <w:tr>
        <w:trPr>
          <w:trHeight w:val="90" w:hRule="atLeast"/>
        </w:trPr>
        <w:tc>
          <w:tcPr>
            <w:tcW w:w="1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Оказание первичной медико-санитарной помощи населению
</w:t>
            </w:r>
          </w:p>
        </w:tc>
      </w:tr>
      <w:tr>
        <w:trPr>
          <w:trHeight w:val="90" w:hRule="atLeast"/>
        </w:trPr>
        <w:tc>
          <w:tcPr>
            <w:tcW w:w="1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лекарственными средствами и специализированными
</w:t>
            </w:r>
            <w:r>
              <w:br/>
            </w:r>
            <w:r>
              <w:rPr>
                <w:rFonts w:ascii="Times New Roman"/>
                <w:b w:val="false"/>
                <w:i w:val="false"/>
                <w:color w:val="000000"/>
                <w:sz w:val="20"/>
              </w:rPr>
              <w:t>
продуктами детского и лечебного питания отдельных категорий
</w:t>
            </w:r>
            <w:r>
              <w:br/>
            </w:r>
            <w:r>
              <w:rPr>
                <w:rFonts w:ascii="Times New Roman"/>
                <w:b w:val="false"/>
                <w:i w:val="false"/>
                <w:color w:val="000000"/>
                <w:sz w:val="20"/>
              </w:rPr>
              <w:t>
населения на амбулаторном уровне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