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a942" w14:textId="aa6a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социального обеспечения и труда</w:t>
      </w:r>
    </w:p>
    <w:p>
      <w:pPr>
        <w:spacing w:after="0"/>
        <w:ind w:left="0"/>
        <w:jc w:val="both"/>
      </w:pPr>
      <w:r>
        <w:rPr>
          <w:rFonts w:ascii="Times New Roman"/>
          <w:b w:val="false"/>
          <w:i w:val="false"/>
          <w:color w:val="000000"/>
          <w:sz w:val="28"/>
        </w:rPr>
        <w:t>Закон Республики Казахстан от 19 декабря 2007 года N 9-IV</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N 21-22, ст. 86, 87; N 23, ст. 104; 2006 г., N 1, ст. 4, 5; N 3, ст. 22; N 4, ст. 24; N 8, ст. 45, 46; N 10, ст. 52; N 11, ст. 55; N 12, ст. 77, 79; N 13, ст. 85; N 16, ст. 97, 98, 103; N 23, ст. 141; 2007 г., N 1, ст. 4; N 2, ст. 16, 18;  N 3, ст. 20; N 4, ст. 33; N 5-6, ст. 37, 40; N 9, ст. 67; N 10, ст. 69; N 12, ст. 88; N 14, ст. 102, 105; N 15, ст. 106; N 18, ст. 144; N 20, ст. 152):
</w:t>
      </w:r>
      <w:r>
        <w:br/>
      </w:r>
      <w:r>
        <w:rPr>
          <w:rFonts w:ascii="Times New Roman"/>
          <w:b w:val="false"/>
          <w:i w:val="false"/>
          <w:color w:val="000000"/>
          <w:sz w:val="28"/>
        </w:rPr>
        <w:t>
      1) подпункт 2) пункта 1 статьи 100 исключить;
</w:t>
      </w:r>
      <w:r>
        <w:br/>
      </w:r>
      <w:r>
        <w:rPr>
          <w:rFonts w:ascii="Times New Roman"/>
          <w:b w:val="false"/>
          <w:i w:val="false"/>
          <w:color w:val="000000"/>
          <w:sz w:val="28"/>
        </w:rPr>
        <w:t>
      2) подпункт 27) статьи 144 исключить;
</w:t>
      </w:r>
      <w:r>
        <w:br/>
      </w:r>
      <w:r>
        <w:rPr>
          <w:rFonts w:ascii="Times New Roman"/>
          <w:b w:val="false"/>
          <w:i w:val="false"/>
          <w:color w:val="000000"/>
          <w:sz w:val="28"/>
        </w:rPr>
        <w:t>
      3) в статье 320: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Сумма социального налога, исчисленного государственными учреждениями за отчетный месяц, уменьшается на сумму выплаченного в соответствии с законодательством Республики Казахстан социального пособия по временной нетрудоспособности.";
</w:t>
      </w:r>
      <w:r>
        <w:br/>
      </w:r>
      <w:r>
        <w:rPr>
          <w:rFonts w:ascii="Times New Roman"/>
          <w:b w:val="false"/>
          <w:i w:val="false"/>
          <w:color w:val="000000"/>
          <w:sz w:val="28"/>
        </w:rPr>
        <w:t>
      в пункте 2 слова "сумм выплаченных социальных пособий, указанных" заменить словами "суммы выплаченного социального пособия, указанного".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Трудовой кодекс </w:t>
      </w:r>
      <w:r>
        <w:rPr>
          <w:rFonts w:ascii="Times New Roman"/>
          <w:b w:val="false"/>
          <w:i w:val="false"/>
          <w:color w:val="000000"/>
          <w:sz w:val="28"/>
        </w:rPr>
        <w:t>
 Республики Казахстан от 15 мая 2007 г. (Ведомости Парламента Республики Казахстан, 2007 г., N 9, ст. 65; N 19, ст. 147; N 20, ст. 152):
</w:t>
      </w:r>
      <w:r>
        <w:br/>
      </w:r>
      <w:r>
        <w:rPr>
          <w:rFonts w:ascii="Times New Roman"/>
          <w:b w:val="false"/>
          <w:i w:val="false"/>
          <w:color w:val="000000"/>
          <w:sz w:val="28"/>
        </w:rPr>
        <w:t>
      1) в оглавлении слова "Оплачиваемый отпуск" заменить словом "Отпуск";
</w:t>
      </w:r>
      <w:r>
        <w:br/>
      </w:r>
      <w:r>
        <w:rPr>
          <w:rFonts w:ascii="Times New Roman"/>
          <w:b w:val="false"/>
          <w:i w:val="false"/>
          <w:color w:val="000000"/>
          <w:sz w:val="28"/>
        </w:rPr>
        <w:t>
      2) подпункт 6) статьи 15 изложить в следующей редакции:
</w:t>
      </w:r>
      <w:r>
        <w:br/>
      </w:r>
      <w:r>
        <w:rPr>
          <w:rFonts w:ascii="Times New Roman"/>
          <w:b w:val="false"/>
          <w:i w:val="false"/>
          <w:color w:val="000000"/>
          <w:sz w:val="28"/>
        </w:rPr>
        <w:t>
      "6) определяет размеры социального пособия по временной нетрудоспособности, порядок его назначения и выплаты;";
</w:t>
      </w:r>
      <w:r>
        <w:br/>
      </w:r>
      <w:r>
        <w:rPr>
          <w:rFonts w:ascii="Times New Roman"/>
          <w:b w:val="false"/>
          <w:i w:val="false"/>
          <w:color w:val="000000"/>
          <w:sz w:val="28"/>
        </w:rPr>
        <w:t>
      3) в пункте 3 статьи 50 слова ", за исключением пособия по беременности и родам" исключить;
</w:t>
      </w:r>
      <w:r>
        <w:br/>
      </w:r>
      <w:r>
        <w:rPr>
          <w:rFonts w:ascii="Times New Roman"/>
          <w:b w:val="false"/>
          <w:i w:val="false"/>
          <w:color w:val="000000"/>
          <w:sz w:val="28"/>
        </w:rPr>
        <w:t>
      4) в статье 113:
</w:t>
      </w:r>
      <w:r>
        <w:br/>
      </w:r>
      <w:r>
        <w:rPr>
          <w:rFonts w:ascii="Times New Roman"/>
          <w:b w:val="false"/>
          <w:i w:val="false"/>
          <w:color w:val="000000"/>
          <w:sz w:val="28"/>
        </w:rPr>
        <w:t>
      в подпунктах 1), 2) пункта 1 слово "оплачиваемый" исключить;
</w:t>
      </w:r>
      <w:r>
        <w:br/>
      </w:r>
      <w:r>
        <w:rPr>
          <w:rFonts w:ascii="Times New Roman"/>
          <w:b w:val="false"/>
          <w:i w:val="false"/>
          <w:color w:val="000000"/>
          <w:sz w:val="28"/>
        </w:rPr>
        <w:t>
      пункт 3 исключить;
</w:t>
      </w:r>
      <w:r>
        <w:br/>
      </w:r>
      <w:r>
        <w:rPr>
          <w:rFonts w:ascii="Times New Roman"/>
          <w:b w:val="false"/>
          <w:i w:val="false"/>
          <w:color w:val="000000"/>
          <w:sz w:val="28"/>
        </w:rPr>
        <w:t>
      5) в статье 159:
</w:t>
      </w:r>
      <w:r>
        <w:br/>
      </w:r>
      <w:r>
        <w:rPr>
          <w:rFonts w:ascii="Times New Roman"/>
          <w:b w:val="false"/>
          <w:i w:val="false"/>
          <w:color w:val="000000"/>
          <w:sz w:val="28"/>
        </w:rPr>
        <w:t>
      в заголовке слова "социальных пособий" заменить словами "социального пособия";
</w:t>
      </w:r>
      <w:r>
        <w:br/>
      </w:r>
      <w:r>
        <w:rPr>
          <w:rFonts w:ascii="Times New Roman"/>
          <w:b w:val="false"/>
          <w:i w:val="false"/>
          <w:color w:val="000000"/>
          <w:sz w:val="28"/>
        </w:rPr>
        <w:t>
      в пункте 1:
</w:t>
      </w:r>
      <w:r>
        <w:br/>
      </w:r>
      <w:r>
        <w:rPr>
          <w:rFonts w:ascii="Times New Roman"/>
          <w:b w:val="false"/>
          <w:i w:val="false"/>
          <w:color w:val="000000"/>
          <w:sz w:val="28"/>
        </w:rPr>
        <w:t>
      слова "социальные пособия" заменить словами "социальное пособие";
</w:t>
      </w:r>
      <w:r>
        <w:br/>
      </w:r>
      <w:r>
        <w:rPr>
          <w:rFonts w:ascii="Times New Roman"/>
          <w:b w:val="false"/>
          <w:i w:val="false"/>
          <w:color w:val="000000"/>
          <w:sz w:val="28"/>
        </w:rPr>
        <w:t>
      слова ", по беременности и родам, за время отпуска женщинам (мужчинам), усыновившим или удочерившим новорожденных детей" исключить;
</w:t>
      </w:r>
      <w:r>
        <w:br/>
      </w:r>
      <w:r>
        <w:rPr>
          <w:rFonts w:ascii="Times New Roman"/>
          <w:b w:val="false"/>
          <w:i w:val="false"/>
          <w:color w:val="000000"/>
          <w:sz w:val="28"/>
        </w:rPr>
        <w:t>
      6) в статьях 193, 194:
</w:t>
      </w:r>
      <w:r>
        <w:br/>
      </w:r>
      <w:r>
        <w:rPr>
          <w:rFonts w:ascii="Times New Roman"/>
          <w:b w:val="false"/>
          <w:i w:val="false"/>
          <w:color w:val="000000"/>
          <w:sz w:val="28"/>
        </w:rPr>
        <w:t>
      в заголовках слова "Оплачиваемый отпуск" заменить словом "Отпуск";
</w:t>
      </w:r>
      <w:r>
        <w:br/>
      </w:r>
      <w:r>
        <w:rPr>
          <w:rFonts w:ascii="Times New Roman"/>
          <w:b w:val="false"/>
          <w:i w:val="false"/>
          <w:color w:val="000000"/>
          <w:sz w:val="28"/>
        </w:rPr>
        <w:t>
      в текстах слова "оплачиваемые", "оплачиваемый" исключить;
</w:t>
      </w:r>
      <w:r>
        <w:br/>
      </w:r>
      <w:r>
        <w:rPr>
          <w:rFonts w:ascii="Times New Roman"/>
          <w:b w:val="false"/>
          <w:i w:val="false"/>
          <w:color w:val="000000"/>
          <w:sz w:val="28"/>
        </w:rPr>
        <w:t>
      7) подпункт 6) пункта 1 статьи 317 после слова "обеспечить" дополнить словами "выдачу и";
</w:t>
      </w:r>
      <w:r>
        <w:br/>
      </w:r>
      <w:r>
        <w:rPr>
          <w:rFonts w:ascii="Times New Roman"/>
          <w:b w:val="false"/>
          <w:i w:val="false"/>
          <w:color w:val="000000"/>
          <w:sz w:val="28"/>
        </w:rPr>
        <w:t>
      8) в статье 328:
</w:t>
      </w:r>
      <w:r>
        <w:br/>
      </w:r>
      <w:r>
        <w:rPr>
          <w:rFonts w:ascii="Times New Roman"/>
          <w:b w:val="false"/>
          <w:i w:val="false"/>
          <w:color w:val="000000"/>
          <w:sz w:val="28"/>
        </w:rPr>
        <w:t>
      в подпунктах 3) и 4) пункта 2 после слов "республиканского значения" дополнить словами ", столицы";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Государственный контроль за соблюдением участниками регионального финансового центра трудового законодательства Республики Казахстан осуществляет уполномоченный государственный орган по регулированию деятельности регионального финансового центра города Алматы.
</w:t>
      </w:r>
      <w:r>
        <w:br/>
      </w:r>
      <w:r>
        <w:rPr>
          <w:rFonts w:ascii="Times New Roman"/>
          <w:b w:val="false"/>
          <w:i w:val="false"/>
          <w:color w:val="000000"/>
          <w:sz w:val="28"/>
        </w:rPr>
        <w:t>
      Уполномоченный государственный орган по регулированию деятельности регионального финансового центра города Алматы обязан:
</w:t>
      </w:r>
      <w:r>
        <w:br/>
      </w:r>
      <w:r>
        <w:rPr>
          <w:rFonts w:ascii="Times New Roman"/>
          <w:b w:val="false"/>
          <w:i w:val="false"/>
          <w:color w:val="000000"/>
          <w:sz w:val="28"/>
        </w:rPr>
        <w:t>
      1) информировать в пределах своей компетенции уполномоченный государственный орган по труду о фактах нарушения трудового законодательства Республики Казахстан;
</w:t>
      </w:r>
      <w:r>
        <w:br/>
      </w:r>
      <w:r>
        <w:rPr>
          <w:rFonts w:ascii="Times New Roman"/>
          <w:b w:val="false"/>
          <w:i w:val="false"/>
          <w:color w:val="000000"/>
          <w:sz w:val="28"/>
        </w:rPr>
        <w:t>
      2) предоставлять ежеквартально в уполномоченный государственный орган по труду информацию о состоянии исполнения требований трудового законодательства Республики Казахстан в соответствии с формой, установленной уполномоченным государственным органом по труду.".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N 11, ст. 56; N 15, ст. 139; N 21-22, ст. 160; 2004 г., N 11-12, ст. 66; N 23, ст. 140, 142; 2005 г., N 7-8, ст. 19; N 11, ст. 39; N 14, ст. 55, 58; N 23, ст. 104; 2006 г., N 3, ст. 22; N 8, ст. 45; N 12, ст. 69; N 23, ст. 141; 2007 г., N 2, ст. 18; N 3, ст. 20; N 4, ст. 28, 30; N 9, ст. 67; N 10, ст. 69):
</w:t>
      </w:r>
      <w:r>
        <w:br/>
      </w:r>
      <w:r>
        <w:rPr>
          <w:rFonts w:ascii="Times New Roman"/>
          <w:b w:val="false"/>
          <w:i w:val="false"/>
          <w:color w:val="000000"/>
          <w:sz w:val="28"/>
        </w:rPr>
        <w:t>
      1) в пунктах 4 и 5 статьи 9 слова "частью первой", "в части первой" заменить словами "в пункте 1";
</w:t>
      </w:r>
      <w:r>
        <w:br/>
      </w:r>
      <w:r>
        <w:rPr>
          <w:rFonts w:ascii="Times New Roman"/>
          <w:b w:val="false"/>
          <w:i w:val="false"/>
          <w:color w:val="000000"/>
          <w:sz w:val="28"/>
        </w:rPr>
        <w:t>
      2) в пункте 3 статьи 14 слово "пятнадцатикратного" заменить словом "двадцатипятикратного";
</w:t>
      </w:r>
      <w:r>
        <w:br/>
      </w:r>
      <w:r>
        <w:rPr>
          <w:rFonts w:ascii="Times New Roman"/>
          <w:b w:val="false"/>
          <w:i w:val="false"/>
          <w:color w:val="000000"/>
          <w:sz w:val="28"/>
        </w:rPr>
        <w:t>
      3) статью 22 дополнить пунктом 3-2 следующего содержания:
</w:t>
      </w:r>
      <w:r>
        <w:br/>
      </w:r>
      <w:r>
        <w:rPr>
          <w:rFonts w:ascii="Times New Roman"/>
          <w:b w:val="false"/>
          <w:i w:val="false"/>
          <w:color w:val="000000"/>
          <w:sz w:val="28"/>
        </w:rPr>
        <w:t>
      "3-2. От уплаты обязательных пенсионных взносов в накопительные пенсионные фонды освобождаются военнослужащие, сотрудники органов внутренних дел и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1) которым назначены пенсионные выплаты до 1 января 1998 года;
</w:t>
      </w:r>
      <w:r>
        <w:br/>
      </w:r>
      <w:r>
        <w:rPr>
          <w:rFonts w:ascii="Times New Roman"/>
          <w:b w:val="false"/>
          <w:i w:val="false"/>
          <w:color w:val="000000"/>
          <w:sz w:val="28"/>
        </w:rPr>
        <w:t>
      2) которым назначены пенсионные выплаты из Центра в соответствии с подпунктом 1) пункта 1 статьи 61 настоящего Закона.";
</w:t>
      </w:r>
      <w:r>
        <w:br/>
      </w:r>
      <w:r>
        <w:rPr>
          <w:rFonts w:ascii="Times New Roman"/>
          <w:b w:val="false"/>
          <w:i w:val="false"/>
          <w:color w:val="000000"/>
          <w:sz w:val="28"/>
        </w:rPr>
        <w:t>
      4) в подпункте 5) пункта 2 статьи 41 слово "законодательством" заменить словом "законами".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июля 1999 г.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(Ведомости Парламента Республики Казахстан, 1999 г., N 8, ст. 239; N 23, ст. 925; 2002 г., N 6, ст. 71; 2003 г., N 1-2, ст. 13; 2004 г., N 23, ст. 142; N 24, ст. 157; 2005 г., N 23, ст. 98; 2006 г., N 12, ст. 69):
</w:t>
      </w:r>
      <w:r>
        <w:br/>
      </w:r>
      <w:r>
        <w:rPr>
          <w:rFonts w:ascii="Times New Roman"/>
          <w:b w:val="false"/>
          <w:i w:val="false"/>
          <w:color w:val="000000"/>
          <w:sz w:val="28"/>
        </w:rPr>
        <w:t>
      1) заголовок, преамбулу, а также подпункт 1) статьи 1 дополнить словами "или на работах с вредными и тяжелыми условиями труда";
</w:t>
      </w:r>
      <w:r>
        <w:br/>
      </w:r>
      <w:r>
        <w:rPr>
          <w:rFonts w:ascii="Times New Roman"/>
          <w:b w:val="false"/>
          <w:i w:val="false"/>
          <w:color w:val="000000"/>
          <w:sz w:val="28"/>
        </w:rPr>
        <w:t>
      2) статью 4 изложить в следующей редакции:
</w:t>
      </w:r>
      <w:r>
        <w:br/>
      </w:r>
      <w:r>
        <w:rPr>
          <w:rFonts w:ascii="Times New Roman"/>
          <w:b w:val="false"/>
          <w:i w:val="false"/>
          <w:color w:val="000000"/>
          <w:sz w:val="28"/>
        </w:rPr>
        <w:t>
      "Статья 4. Граждане, имеющие право на пособия
</w:t>
      </w:r>
      <w:r>
        <w:br/>
      </w:r>
      <w:r>
        <w:rPr>
          <w:rFonts w:ascii="Times New Roman"/>
          <w:b w:val="false"/>
          <w:i w:val="false"/>
          <w:color w:val="000000"/>
          <w:sz w:val="28"/>
        </w:rPr>
        <w:t>
      1. Граждане, имевшие по состоянию на 1 января 1998 года стаж работы по Списку N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утверждаемому Правительством Республики Казахстан, имеют право на назначение пособия:
</w:t>
      </w:r>
      <w:r>
        <w:br/>
      </w:r>
      <w:r>
        <w:rPr>
          <w:rFonts w:ascii="Times New Roman"/>
          <w:b w:val="false"/>
          <w:i w:val="false"/>
          <w:color w:val="000000"/>
          <w:sz w:val="28"/>
        </w:rPr>
        <w:t>
      мужчины - по достижении 53 лет и при стаже работы не менее 20 лет, из них не менее 10 лет на указанных работах;
</w:t>
      </w:r>
      <w:r>
        <w:br/>
      </w:r>
      <w:r>
        <w:rPr>
          <w:rFonts w:ascii="Times New Roman"/>
          <w:b w:val="false"/>
          <w:i w:val="false"/>
          <w:color w:val="000000"/>
          <w:sz w:val="28"/>
        </w:rPr>
        <w:t>
      женщины - по достижении 48 лет и при стаже работы не менее 15 лет, из них не менее 7 лет 6 месяцев на указанных работах.
</w:t>
      </w:r>
      <w:r>
        <w:br/>
      </w:r>
      <w:r>
        <w:rPr>
          <w:rFonts w:ascii="Times New Roman"/>
          <w:b w:val="false"/>
          <w:i w:val="false"/>
          <w:color w:val="000000"/>
          <w:sz w:val="28"/>
        </w:rPr>
        <w:t>
      2. Граждане, имевшие по состоянию на 1 января 1998 года стаж работы по Списку N 2 производств, работ, профессий, должностей и показателей с вредными и тяжелыми условиями труда, утверждаемому Правительством Республики Казахстан, имеют право на назначение пособия:
</w:t>
      </w:r>
      <w:r>
        <w:br/>
      </w:r>
      <w:r>
        <w:rPr>
          <w:rFonts w:ascii="Times New Roman"/>
          <w:b w:val="false"/>
          <w:i w:val="false"/>
          <w:color w:val="000000"/>
          <w:sz w:val="28"/>
        </w:rPr>
        <w:t>
      мужчины - по достижении 58 лет и при стаже работы не менее 25 лет, из них не менее 12 лет 6 месяцев на указанных работах;
</w:t>
      </w:r>
      <w:r>
        <w:br/>
      </w:r>
      <w:r>
        <w:rPr>
          <w:rFonts w:ascii="Times New Roman"/>
          <w:b w:val="false"/>
          <w:i w:val="false"/>
          <w:color w:val="000000"/>
          <w:sz w:val="28"/>
        </w:rPr>
        <w:t>
      женщины - по достижении 53 лет и при стаже работы не менее 20 лет, из них не менее 10 лет на указанных работах.
</w:t>
      </w:r>
      <w:r>
        <w:br/>
      </w:r>
      <w:r>
        <w:rPr>
          <w:rFonts w:ascii="Times New Roman"/>
          <w:b w:val="false"/>
          <w:i w:val="false"/>
          <w:color w:val="000000"/>
          <w:sz w:val="28"/>
        </w:rPr>
        <w:t>
      3. В случае недостаточности требуемого настоящим Законом стажа работы по Списку N 2 производств, работ, профессий, должностей и показателей на работах с вредными и тяжелыми условиями труда засчитывается стаж работы по Списку N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w:t>
      </w:r>
      <w:r>
        <w:br/>
      </w:r>
      <w:r>
        <w:rPr>
          <w:rFonts w:ascii="Times New Roman"/>
          <w:b w:val="false"/>
          <w:i w:val="false"/>
          <w:color w:val="000000"/>
          <w:sz w:val="28"/>
        </w:rPr>
        <w:t>
      4. Право на пособие не распространяется на граждан, вышедших на пенсию на льготных условиях до 1 января 1998 года.";
</w:t>
      </w:r>
      <w:r>
        <w:br/>
      </w:r>
      <w:r>
        <w:rPr>
          <w:rFonts w:ascii="Times New Roman"/>
          <w:b w:val="false"/>
          <w:i w:val="false"/>
          <w:color w:val="000000"/>
          <w:sz w:val="28"/>
        </w:rPr>
        <w:t>
      3) в статье 6: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Пособие гражданам, имевшим по состоянию на 1 января 1998 года стаж работы по Списку N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назначается в размере девяти месячных расчетных показателей.";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Пособие гражданам, имевшим по состоянию на 1 января 1998 года стаж работы по Списку N 2 производств, работ, профессий, должностей и показателей с вредными и тяжелыми условиями труда, назначается в размере восьми месячных расчетных показателей.".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25 апреля 2003 г. "Об обязательном социальном страховании" (Ведомости Парламента Республики Казахстан, 2003 г., N 9, ст. 41; 2004 г., N 23, ст. 140, 142; 2006 г., N 23, ст. 141; 2007 г., N 3, ст. 20; N 20, ст. 152):
</w:t>
      </w:r>
      <w:r>
        <w:br/>
      </w:r>
      <w:r>
        <w:rPr>
          <w:rFonts w:ascii="Times New Roman"/>
          <w:b w:val="false"/>
          <w:i w:val="false"/>
          <w:color w:val="000000"/>
          <w:sz w:val="28"/>
        </w:rPr>
        <w:t>
      1) в статье 1:
</w:t>
      </w:r>
      <w:r>
        <w:br/>
      </w:r>
      <w:r>
        <w:rPr>
          <w:rFonts w:ascii="Times New Roman"/>
          <w:b w:val="false"/>
          <w:i w:val="false"/>
          <w:color w:val="000000"/>
          <w:sz w:val="28"/>
        </w:rPr>
        <w:t>
      подпункт 9) дополнить словами ", потерей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w:t>
      </w:r>
      <w:r>
        <w:br/>
      </w:r>
      <w:r>
        <w:rPr>
          <w:rFonts w:ascii="Times New Roman"/>
          <w:b w:val="false"/>
          <w:i w:val="false"/>
          <w:color w:val="000000"/>
          <w:sz w:val="28"/>
        </w:rPr>
        <w:t>
      подпункт 16) после слов "потерю кормильца," дополнить словами "а также потерю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w:t>
      </w:r>
      <w:r>
        <w:br/>
      </w:r>
      <w:r>
        <w:rPr>
          <w:rFonts w:ascii="Times New Roman"/>
          <w:b w:val="false"/>
          <w:i w:val="false"/>
          <w:color w:val="000000"/>
          <w:sz w:val="28"/>
        </w:rPr>
        <w:t>
      2) статью 4 дополнить подпунктами 4), 5) и 6) следующего содержания:
</w:t>
      </w:r>
      <w:r>
        <w:br/>
      </w:r>
      <w:r>
        <w:rPr>
          <w:rFonts w:ascii="Times New Roman"/>
          <w:b w:val="false"/>
          <w:i w:val="false"/>
          <w:color w:val="000000"/>
          <w:sz w:val="28"/>
        </w:rPr>
        <w:t>
      "4) на случай потери дохода в связи с беременностью и родами;
</w:t>
      </w:r>
      <w:r>
        <w:br/>
      </w:r>
      <w:r>
        <w:rPr>
          <w:rFonts w:ascii="Times New Roman"/>
          <w:b w:val="false"/>
          <w:i w:val="false"/>
          <w:color w:val="000000"/>
          <w:sz w:val="28"/>
        </w:rPr>
        <w:t>
      5) на случай потери дохода в связи с усыновлением (удочерением) новорожденного ребенка (детей);
</w:t>
      </w:r>
      <w:r>
        <w:br/>
      </w:r>
      <w:r>
        <w:rPr>
          <w:rFonts w:ascii="Times New Roman"/>
          <w:b w:val="false"/>
          <w:i w:val="false"/>
          <w:color w:val="000000"/>
          <w:sz w:val="28"/>
        </w:rPr>
        <w:t>
      6) на случай потери дохода в связи с уходом за ребенком по достижении им возраста одного года.";
</w:t>
      </w:r>
      <w:r>
        <w:br/>
      </w:r>
      <w:r>
        <w:rPr>
          <w:rFonts w:ascii="Times New Roman"/>
          <w:b w:val="false"/>
          <w:i w:val="false"/>
          <w:color w:val="000000"/>
          <w:sz w:val="28"/>
        </w:rPr>
        <w:t>
      3) подпункт 2) пункта 2 статьи 12 исключить;
</w:t>
      </w:r>
      <w:r>
        <w:br/>
      </w:r>
      <w:r>
        <w:rPr>
          <w:rFonts w:ascii="Times New Roman"/>
          <w:b w:val="false"/>
          <w:i w:val="false"/>
          <w:color w:val="000000"/>
          <w:sz w:val="28"/>
        </w:rPr>
        <w:t>
      4) в статье 14:
</w:t>
      </w:r>
      <w:r>
        <w:br/>
      </w:r>
      <w:r>
        <w:rPr>
          <w:rFonts w:ascii="Times New Roman"/>
          <w:b w:val="false"/>
          <w:i w:val="false"/>
          <w:color w:val="000000"/>
          <w:sz w:val="28"/>
        </w:rPr>
        <w:t>
      пункт 1 дополнить абзацами пятым и шестым следующего содержания:
</w:t>
      </w:r>
      <w:r>
        <w:br/>
      </w:r>
      <w:r>
        <w:rPr>
          <w:rFonts w:ascii="Times New Roman"/>
          <w:b w:val="false"/>
          <w:i w:val="false"/>
          <w:color w:val="000000"/>
          <w:sz w:val="28"/>
        </w:rPr>
        <w:t>
      "с 1 января 2009 года - 4 процента от объекта исчисления социальных отчислений;
</w:t>
      </w:r>
      <w:r>
        <w:br/>
      </w:r>
      <w:r>
        <w:rPr>
          <w:rFonts w:ascii="Times New Roman"/>
          <w:b w:val="false"/>
          <w:i w:val="false"/>
          <w:color w:val="000000"/>
          <w:sz w:val="28"/>
        </w:rPr>
        <w:t>
      с 1 января 2010 года - 5 процентов от объекта исчисления социальных отчислений.";
</w:t>
      </w:r>
      <w:r>
        <w:br/>
      </w:r>
      <w:r>
        <w:rPr>
          <w:rFonts w:ascii="Times New Roman"/>
          <w:b w:val="false"/>
          <w:i w:val="false"/>
          <w:color w:val="000000"/>
          <w:sz w:val="28"/>
        </w:rPr>
        <w:t>
      в пункте 2:
</w:t>
      </w:r>
      <w:r>
        <w:br/>
      </w:r>
      <w:r>
        <w:rPr>
          <w:rFonts w:ascii="Times New Roman"/>
          <w:b w:val="false"/>
          <w:i w:val="false"/>
          <w:color w:val="000000"/>
          <w:sz w:val="28"/>
        </w:rPr>
        <w:t>
      слова "законодательным актом Республики Казахстан" заменить словами "законом о республиканском бюджете на соответствующий финансовый год";
</w:t>
      </w:r>
      <w:r>
        <w:br/>
      </w:r>
      <w:r>
        <w:rPr>
          <w:rFonts w:ascii="Times New Roman"/>
          <w:b w:val="false"/>
          <w:i w:val="false"/>
          <w:color w:val="000000"/>
          <w:sz w:val="28"/>
        </w:rPr>
        <w:t>
      дополнить абзацами пятым и шестым следующего содержания:
</w:t>
      </w:r>
      <w:r>
        <w:br/>
      </w:r>
      <w:r>
        <w:rPr>
          <w:rFonts w:ascii="Times New Roman"/>
          <w:b w:val="false"/>
          <w:i w:val="false"/>
          <w:color w:val="000000"/>
          <w:sz w:val="28"/>
        </w:rPr>
        <w:t>
      "с 1 января 2009 года - 4 процента от объекта исчисления социальных отчислений, но не менее 4 процентов от минимальной заработной платы, устанавливаемой законом о республиканском бюджете на соответствующий финансовый год;
</w:t>
      </w:r>
      <w:r>
        <w:br/>
      </w:r>
      <w:r>
        <w:rPr>
          <w:rFonts w:ascii="Times New Roman"/>
          <w:b w:val="false"/>
          <w:i w:val="false"/>
          <w:color w:val="000000"/>
          <w:sz w:val="28"/>
        </w:rPr>
        <w:t>
      с 1 января 2010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
</w:t>
      </w:r>
      <w:r>
        <w:br/>
      </w:r>
      <w:r>
        <w:rPr>
          <w:rFonts w:ascii="Times New Roman"/>
          <w:b w:val="false"/>
          <w:i w:val="false"/>
          <w:color w:val="000000"/>
          <w:sz w:val="28"/>
        </w:rPr>
        <w:t>
      5) в статье 15:
</w:t>
      </w:r>
      <w:r>
        <w:br/>
      </w:r>
      <w:r>
        <w:rPr>
          <w:rFonts w:ascii="Times New Roman"/>
          <w:b w:val="false"/>
          <w:i w:val="false"/>
          <w:color w:val="000000"/>
          <w:sz w:val="28"/>
        </w:rPr>
        <w:t>
      заголовок и пункт 2 после слова "Исчисление" дополнить словами "и перечисление";
</w:t>
      </w:r>
      <w:r>
        <w:br/>
      </w:r>
      <w:r>
        <w:rPr>
          <w:rFonts w:ascii="Times New Roman"/>
          <w:b w:val="false"/>
          <w:i w:val="false"/>
          <w:color w:val="000000"/>
          <w:sz w:val="28"/>
        </w:rPr>
        <w:t>
      пункт 3 после слова "исчисления" дополнить словами "и перечисления";
</w:t>
      </w:r>
      <w:r>
        <w:br/>
      </w:r>
      <w:r>
        <w:rPr>
          <w:rFonts w:ascii="Times New Roman"/>
          <w:b w:val="false"/>
          <w:i w:val="false"/>
          <w:color w:val="000000"/>
          <w:sz w:val="28"/>
        </w:rPr>
        <w:t>
      6) в статье 20:
</w:t>
      </w:r>
      <w:r>
        <w:br/>
      </w: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Социальные выплаты из Фонда назначаются со дня возникновения права на социальные выплаты из Фонда.
</w:t>
      </w:r>
      <w:r>
        <w:br/>
      </w:r>
      <w:r>
        <w:rPr>
          <w:rFonts w:ascii="Times New Roman"/>
          <w:b w:val="false"/>
          <w:i w:val="false"/>
          <w:color w:val="000000"/>
          <w:sz w:val="28"/>
        </w:rPr>
        <w:t>
      Право на социальные выплаты из Фонда возникает:
</w:t>
      </w:r>
      <w:r>
        <w:br/>
      </w:r>
      <w:r>
        <w:rPr>
          <w:rFonts w:ascii="Times New Roman"/>
          <w:b w:val="false"/>
          <w:i w:val="false"/>
          <w:color w:val="000000"/>
          <w:sz w:val="28"/>
        </w:rPr>
        <w:t>
      на случай утраты трудоспособности - со дня установления уполномоченным органом по назначению социальных выплат степени утраты трудоспособности участника системы обязательного социального страхования, за которого производились социальные отчисления в Фонд;
</w:t>
      </w:r>
      <w:r>
        <w:br/>
      </w:r>
      <w:r>
        <w:rPr>
          <w:rFonts w:ascii="Times New Roman"/>
          <w:b w:val="false"/>
          <w:i w:val="false"/>
          <w:color w:val="000000"/>
          <w:sz w:val="28"/>
        </w:rPr>
        <w:t>
      на случай потери кормильца - с даты смерти, указанной в свидетельстве о смерти, либо с даты, указанной в решении суда о признании гражданина безвестно отсутствующим или об объявлении гражданина умершим;
</w:t>
      </w:r>
      <w:r>
        <w:br/>
      </w:r>
      <w:r>
        <w:rPr>
          <w:rFonts w:ascii="Times New Roman"/>
          <w:b w:val="false"/>
          <w:i w:val="false"/>
          <w:color w:val="000000"/>
          <w:sz w:val="28"/>
        </w:rPr>
        <w:t>
      на случай потери работы - со дня обращения участника системы обязательного социального страхования, за которого производились социальные отчисления в Фонд, за регистрацией в качестве безработного в уполномоченный орган по вопросам занятости;
</w:t>
      </w:r>
      <w:r>
        <w:br/>
      </w:r>
      <w:r>
        <w:rPr>
          <w:rFonts w:ascii="Times New Roman"/>
          <w:b w:val="false"/>
          <w:i w:val="false"/>
          <w:color w:val="000000"/>
          <w:sz w:val="28"/>
        </w:rPr>
        <w:t>
      на случай потери дохода в связи с беременностью и родами - с даты отпуска по беременности и родам, указанной в листке нетрудоспособности;
</w:t>
      </w:r>
      <w:r>
        <w:br/>
      </w:r>
      <w:r>
        <w:rPr>
          <w:rFonts w:ascii="Times New Roman"/>
          <w:b w:val="false"/>
          <w:i w:val="false"/>
          <w:color w:val="000000"/>
          <w:sz w:val="28"/>
        </w:rPr>
        <w:t>
      на случай потери дохода в связи с усыновлением (удочерением) новорожденного ребенка (детей) - с даты отпуска работникам, усыновившим (удочерившим) новорожденного ребенка (детей), указанной в листке нетрудоспособности;
</w:t>
      </w:r>
      <w:r>
        <w:br/>
      </w:r>
      <w:r>
        <w:rPr>
          <w:rFonts w:ascii="Times New Roman"/>
          <w:b w:val="false"/>
          <w:i w:val="false"/>
          <w:color w:val="000000"/>
          <w:sz w:val="28"/>
        </w:rPr>
        <w:t>
      на случай потери дохода в связи с уходом за ребенком по достижении им возраста одного года - с даты рождения, указанной в свидетельстве о рождении ребенка.
</w:t>
      </w:r>
      <w:r>
        <w:br/>
      </w:r>
      <w:r>
        <w:rPr>
          <w:rFonts w:ascii="Times New Roman"/>
          <w:b w:val="false"/>
          <w:i w:val="false"/>
          <w:color w:val="000000"/>
          <w:sz w:val="28"/>
        </w:rPr>
        <w:t>
      При этом социальные выплаты из Фонда на случаи потери работы,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назначаются со дня возникновения права на социальные выплаты из Фонда, но не более чем за двенадцать месяцев до дня обращения за его назначением.";
</w:t>
      </w:r>
      <w:r>
        <w:br/>
      </w:r>
      <w:r>
        <w:rPr>
          <w:rFonts w:ascii="Times New Roman"/>
          <w:b w:val="false"/>
          <w:i w:val="false"/>
          <w:color w:val="000000"/>
          <w:sz w:val="28"/>
        </w:rPr>
        <w:t>
      7) в статье 21:
</w:t>
      </w:r>
      <w:r>
        <w:br/>
      </w:r>
      <w:r>
        <w:rPr>
          <w:rFonts w:ascii="Times New Roman"/>
          <w:b w:val="false"/>
          <w:i w:val="false"/>
          <w:color w:val="000000"/>
          <w:sz w:val="28"/>
        </w:rPr>
        <w:t>
      подпункт 2) пункта 2 после слова "жительства" дополнить словами "(копия книги регистрации граждан либо справка адресного бюро, либо справка акима аульного (сельского) округа)";
</w:t>
      </w:r>
      <w:r>
        <w:br/>
      </w:r>
      <w:r>
        <w:rPr>
          <w:rFonts w:ascii="Times New Roman"/>
          <w:b w:val="false"/>
          <w:i w:val="false"/>
          <w:color w:val="000000"/>
          <w:sz w:val="28"/>
        </w:rPr>
        <w:t>
      в пункте 4 слова "обращения лица за назначением социальных выплат" заменить словами "возникновения права на социальные выплаты из Фонда";
</w:t>
      </w:r>
      <w:r>
        <w:br/>
      </w:r>
      <w:r>
        <w:rPr>
          <w:rFonts w:ascii="Times New Roman"/>
          <w:b w:val="false"/>
          <w:i w:val="false"/>
          <w:color w:val="000000"/>
          <w:sz w:val="28"/>
        </w:rPr>
        <w:t>
      8) в подпункте 2) пункта 1 статьи 22 слова "полутора лет" заменить словами "трех лет";
</w:t>
      </w:r>
      <w:r>
        <w:br/>
      </w:r>
      <w:r>
        <w:rPr>
          <w:rFonts w:ascii="Times New Roman"/>
          <w:b w:val="false"/>
          <w:i w:val="false"/>
          <w:color w:val="000000"/>
          <w:sz w:val="28"/>
        </w:rPr>
        <w:t>
      9) подпункт 2) пункта 2 статьи 23 после слова "жительства" дополнить словами "(копия книги регистрации граждан либо справка адресного бюро, либо справка акима аульного (сельского) округа)";
</w:t>
      </w:r>
      <w:r>
        <w:br/>
      </w:r>
      <w:r>
        <w:rPr>
          <w:rFonts w:ascii="Times New Roman"/>
          <w:b w:val="false"/>
          <w:i w:val="false"/>
          <w:color w:val="000000"/>
          <w:sz w:val="28"/>
        </w:rPr>
        <w:t>
      10) дополнить статьями 23-1 и 23-2 следующего содержания:
</w:t>
      </w:r>
      <w:r>
        <w:br/>
      </w:r>
      <w:r>
        <w:rPr>
          <w:rFonts w:ascii="Times New Roman"/>
          <w:b w:val="false"/>
          <w:i w:val="false"/>
          <w:color w:val="000000"/>
          <w:sz w:val="28"/>
        </w:rPr>
        <w:t>
      "Статья 23-1. Назначение и размер социальной выплаты на
</w:t>
      </w:r>
      <w:r>
        <w:br/>
      </w:r>
      <w:r>
        <w:rPr>
          <w:rFonts w:ascii="Times New Roman"/>
          <w:b w:val="false"/>
          <w:i w:val="false"/>
          <w:color w:val="000000"/>
          <w:sz w:val="28"/>
        </w:rPr>
        <w:t>
                    случаи потери дохода в связи с беременностью и
</w:t>
      </w:r>
      <w:r>
        <w:br/>
      </w:r>
      <w:r>
        <w:rPr>
          <w:rFonts w:ascii="Times New Roman"/>
          <w:b w:val="false"/>
          <w:i w:val="false"/>
          <w:color w:val="000000"/>
          <w:sz w:val="28"/>
        </w:rPr>
        <w:t>
                    родами, усыновлением (удочерением)
</w:t>
      </w:r>
      <w:r>
        <w:br/>
      </w:r>
      <w:r>
        <w:rPr>
          <w:rFonts w:ascii="Times New Roman"/>
          <w:b w:val="false"/>
          <w:i w:val="false"/>
          <w:color w:val="000000"/>
          <w:sz w:val="28"/>
        </w:rPr>
        <w:t>
                    новорожденного ребенка (детей)
</w:t>
      </w:r>
      <w:r>
        <w:br/>
      </w:r>
      <w:r>
        <w:rPr>
          <w:rFonts w:ascii="Times New Roman"/>
          <w:b w:val="false"/>
          <w:i w:val="false"/>
          <w:color w:val="000000"/>
          <w:sz w:val="28"/>
        </w:rPr>
        <w:t>
</w:t>
      </w:r>
      <w:r>
        <w:br/>
      </w:r>
      <w:r>
        <w:rPr>
          <w:rFonts w:ascii="Times New Roman"/>
          <w:b w:val="false"/>
          <w:i w:val="false"/>
          <w:color w:val="000000"/>
          <w:sz w:val="28"/>
        </w:rPr>
        <w:t>
            1. Социальная выплата на случаи потери дохода в связи с беременностью и родами, усыновлением (удочерением) новорожденного ребенка (детей) назначается участнику системы обязательного социального страхования, имеющему право на получение социальных выплат из Фонда, начиная с 1 января 2008 года.
</w:t>
      </w:r>
      <w:r>
        <w:br/>
      </w:r>
      <w:r>
        <w:rPr>
          <w:rFonts w:ascii="Times New Roman"/>
          <w:b w:val="false"/>
          <w:i w:val="false"/>
          <w:color w:val="000000"/>
          <w:sz w:val="28"/>
        </w:rPr>
        <w:t>
      2. Для назначения социальной выплаты на случаи потери дохода в связи с беременностью и родами, усыновлением (удочерением) новорожденного ребенка (детей) к заявлению прилагаются:
</w:t>
      </w:r>
      <w:r>
        <w:br/>
      </w:r>
      <w:r>
        <w:rPr>
          <w:rFonts w:ascii="Times New Roman"/>
          <w:b w:val="false"/>
          <w:i w:val="false"/>
          <w:color w:val="000000"/>
          <w:sz w:val="28"/>
        </w:rPr>
        <w:t>
      1) документ, удостоверяющий личность;
</w:t>
      </w:r>
      <w:r>
        <w:br/>
      </w:r>
      <w:r>
        <w:rPr>
          <w:rFonts w:ascii="Times New Roman"/>
          <w:b w:val="false"/>
          <w:i w:val="false"/>
          <w:color w:val="000000"/>
          <w:sz w:val="28"/>
        </w:rPr>
        <w:t>
      2) сведения о месте жительства (копия книги регистрации граждан либо справка адресного бюро, либо справка акима аульного (сельского) округа);
</w:t>
      </w:r>
      <w:r>
        <w:br/>
      </w:r>
      <w:r>
        <w:rPr>
          <w:rFonts w:ascii="Times New Roman"/>
          <w:b w:val="false"/>
          <w:i w:val="false"/>
          <w:color w:val="000000"/>
          <w:sz w:val="28"/>
        </w:rPr>
        <w:t>
      3) листок нетрудоспособности;
</w:t>
      </w:r>
      <w:r>
        <w:br/>
      </w:r>
      <w:r>
        <w:rPr>
          <w:rFonts w:ascii="Times New Roman"/>
          <w:b w:val="false"/>
          <w:i w:val="false"/>
          <w:color w:val="000000"/>
          <w:sz w:val="28"/>
        </w:rPr>
        <w:t>
      4) свидетельство налогоплательщика;
</w:t>
      </w:r>
      <w:r>
        <w:br/>
      </w:r>
      <w:r>
        <w:rPr>
          <w:rFonts w:ascii="Times New Roman"/>
          <w:b w:val="false"/>
          <w:i w:val="false"/>
          <w:color w:val="000000"/>
          <w:sz w:val="28"/>
        </w:rPr>
        <w:t>
      5) свидетельство о присвоении социального индивидуального кода.
</w:t>
      </w:r>
      <w:r>
        <w:br/>
      </w:r>
      <w:r>
        <w:rPr>
          <w:rFonts w:ascii="Times New Roman"/>
          <w:b w:val="false"/>
          <w:i w:val="false"/>
          <w:color w:val="000000"/>
          <w:sz w:val="28"/>
        </w:rPr>
        <w:t>
      3. Социальная выплата на случаи потери дохода в связи с беременностью и родами, усыновлением (удочерением) новорожденного ребенка (детей) назначается на весь период, указанный в листке нетрудоспособности, выданном в порядке, установленном уполномоченным органом в области здравоохранения.
</w:t>
      </w:r>
      <w:r>
        <w:br/>
      </w:r>
      <w:r>
        <w:rPr>
          <w:rFonts w:ascii="Times New Roman"/>
          <w:b w:val="false"/>
          <w:i w:val="false"/>
          <w:color w:val="000000"/>
          <w:sz w:val="28"/>
        </w:rPr>
        <w:t>
      4. Размер социальной выплаты по беременности и родам определяется путем умножения среднемесячного размера дохода, полученного за последние двенадцать календарных месяцев перед наступлением социального риска, на коэффициент 4,2, в случае осложненных родов или рождения двух и более детей - 4,7.
</w:t>
      </w:r>
      <w:r>
        <w:br/>
      </w:r>
      <w:r>
        <w:rPr>
          <w:rFonts w:ascii="Times New Roman"/>
          <w:b w:val="false"/>
          <w:i w:val="false"/>
          <w:color w:val="000000"/>
          <w:sz w:val="28"/>
        </w:rPr>
        <w:t>
      При определении размера социальной выплаты на случай беременности и родов женщинам, проживающим на территориях, подвергшихся воздействию ядерных испытаний, применяется коэффициент 5,7, в случаях осложненных родов или при рождении двух и более детей - 6,2.
</w:t>
      </w:r>
      <w:r>
        <w:br/>
      </w:r>
      <w:r>
        <w:rPr>
          <w:rFonts w:ascii="Times New Roman"/>
          <w:b w:val="false"/>
          <w:i w:val="false"/>
          <w:color w:val="000000"/>
          <w:sz w:val="28"/>
        </w:rPr>
        <w:t>
      При определении размера социальной выплаты при усыновлении (удочерении) новорожденного ребенка (детей) применяется коэффициент 1,9.
</w:t>
      </w:r>
      <w:r>
        <w:br/>
      </w:r>
      <w:r>
        <w:rPr>
          <w:rFonts w:ascii="Times New Roman"/>
          <w:b w:val="false"/>
          <w:i w:val="false"/>
          <w:color w:val="000000"/>
          <w:sz w:val="28"/>
        </w:rPr>
        <w:t>
      Среднемесячный размер дохода определяется путем деления суммы доходов, с которых производились социальные отчисления за последние двенадцать месяцев, включая месяц, в котором наступил случай социального риска, если социальные отчисления за этот месяц поступили в Фонд, на 12.
</w:t>
      </w:r>
      <w:r>
        <w:br/>
      </w:r>
      <w:r>
        <w:rPr>
          <w:rFonts w:ascii="Times New Roman"/>
          <w:b w:val="false"/>
          <w:i w:val="false"/>
          <w:color w:val="000000"/>
          <w:sz w:val="28"/>
        </w:rPr>
        <w:t>
      Для участника системы обязательного социального страхования, за которого производились социальные отчисления менее двенадцати месяцев, среднемесячный размер дохода определяется путем деления суммы доходов, с которых производились социальные отчисления, на количество месяцев, за которые социальные отчисления поступили в Фонд.
</w:t>
      </w:r>
      <w:r>
        <w:br/>
      </w:r>
      <w:r>
        <w:rPr>
          <w:rFonts w:ascii="Times New Roman"/>
          <w:b w:val="false"/>
          <w:i w:val="false"/>
          <w:color w:val="000000"/>
          <w:sz w:val="28"/>
        </w:rPr>
        <w:t>
      Если ежемесячный доход, принимаемый для исчисления социальных отчислений, больше десятикратного размера минимальной заработной платы, устанавливаемой законом о республиканском бюджете на соответствующий финансовый год, то в качестве дохода принимается доход, с которого в рассматриваемом периоде производятся обязательные пенсионные взносы в накопительные пенсионные фонды.
</w:t>
      </w:r>
      <w:r>
        <w:br/>
      </w:r>
      <w:r>
        <w:rPr>
          <w:rFonts w:ascii="Times New Roman"/>
          <w:b w:val="false"/>
          <w:i w:val="false"/>
          <w:color w:val="000000"/>
          <w:sz w:val="28"/>
        </w:rPr>
        <w:t>
</w:t>
      </w:r>
      <w:r>
        <w:br/>
      </w:r>
      <w:r>
        <w:rPr>
          <w:rFonts w:ascii="Times New Roman"/>
          <w:b w:val="false"/>
          <w:i w:val="false"/>
          <w:color w:val="000000"/>
          <w:sz w:val="28"/>
        </w:rPr>
        <w:t>
            Статья 23-2. Назначение и размер социальной выплаты на случай
</w:t>
      </w:r>
      <w:r>
        <w:br/>
      </w:r>
      <w:r>
        <w:rPr>
          <w:rFonts w:ascii="Times New Roman"/>
          <w:b w:val="false"/>
          <w:i w:val="false"/>
          <w:color w:val="000000"/>
          <w:sz w:val="28"/>
        </w:rPr>
        <w:t>
                   потери дохода в связи с уходом за ребенком по
</w:t>
      </w:r>
      <w:r>
        <w:br/>
      </w:r>
      <w:r>
        <w:rPr>
          <w:rFonts w:ascii="Times New Roman"/>
          <w:b w:val="false"/>
          <w:i w:val="false"/>
          <w:color w:val="000000"/>
          <w:sz w:val="28"/>
        </w:rPr>
        <w:t>
                   достижении им возраста одного года
</w:t>
      </w:r>
      <w:r>
        <w:br/>
      </w:r>
      <w:r>
        <w:rPr>
          <w:rFonts w:ascii="Times New Roman"/>
          <w:b w:val="false"/>
          <w:i w:val="false"/>
          <w:color w:val="000000"/>
          <w:sz w:val="28"/>
        </w:rPr>
        <w:t>
</w:t>
      </w:r>
      <w:r>
        <w:br/>
      </w:r>
      <w:r>
        <w:rPr>
          <w:rFonts w:ascii="Times New Roman"/>
          <w:b w:val="false"/>
          <w:i w:val="false"/>
          <w:color w:val="000000"/>
          <w:sz w:val="28"/>
        </w:rPr>
        <w:t>
            1. Социальная выплата на случай потери дохода в связи с уходом за ребенком по достижении им возраста одного года назначается участнику системы обязательного социального страхования, имеющему право на получение социальных выплат из Фонда, начиная с 1 января 2008 года.
</w:t>
      </w:r>
      <w:r>
        <w:br/>
      </w:r>
      <w:r>
        <w:rPr>
          <w:rFonts w:ascii="Times New Roman"/>
          <w:b w:val="false"/>
          <w:i w:val="false"/>
          <w:color w:val="000000"/>
          <w:sz w:val="28"/>
        </w:rPr>
        <w:t>
      2. При рождении двух и более детей социальная выплата на случай потери дохода в связи с уходом за ребенком по достижении им возраста одного года назначается на каждого ребенка отдельно.
</w:t>
      </w:r>
      <w:r>
        <w:br/>
      </w:r>
      <w:r>
        <w:rPr>
          <w:rFonts w:ascii="Times New Roman"/>
          <w:b w:val="false"/>
          <w:i w:val="false"/>
          <w:color w:val="000000"/>
          <w:sz w:val="28"/>
        </w:rPr>
        <w:t>
      3. Для назначения социальной выплаты на случай потери дохода в связи с уходом за ребенком по достижении им возраста одного года к заявлению прилагаются:
</w:t>
      </w:r>
      <w:r>
        <w:br/>
      </w:r>
      <w:r>
        <w:rPr>
          <w:rFonts w:ascii="Times New Roman"/>
          <w:b w:val="false"/>
          <w:i w:val="false"/>
          <w:color w:val="000000"/>
          <w:sz w:val="28"/>
        </w:rPr>
        <w:t>
      1) документ, удостоверяющий личность;
</w:t>
      </w:r>
      <w:r>
        <w:br/>
      </w:r>
      <w:r>
        <w:rPr>
          <w:rFonts w:ascii="Times New Roman"/>
          <w:b w:val="false"/>
          <w:i w:val="false"/>
          <w:color w:val="000000"/>
          <w:sz w:val="28"/>
        </w:rPr>
        <w:t>
      2) сведения о месте жительства (копия книги регистрации граждан либо справка адресного бюро, либо справка акима аульного (сельского) округа);
</w:t>
      </w:r>
      <w:r>
        <w:br/>
      </w:r>
      <w:r>
        <w:rPr>
          <w:rFonts w:ascii="Times New Roman"/>
          <w:b w:val="false"/>
          <w:i w:val="false"/>
          <w:color w:val="000000"/>
          <w:sz w:val="28"/>
        </w:rPr>
        <w:t>
      3) копия свидетельства о рождении ребенка (детей), а также оригиналы для их сверки;
</w:t>
      </w:r>
      <w:r>
        <w:br/>
      </w:r>
      <w:r>
        <w:rPr>
          <w:rFonts w:ascii="Times New Roman"/>
          <w:b w:val="false"/>
          <w:i w:val="false"/>
          <w:color w:val="000000"/>
          <w:sz w:val="28"/>
        </w:rPr>
        <w:t>
      4) свидетельство налогоплательщика;
</w:t>
      </w:r>
      <w:r>
        <w:br/>
      </w:r>
      <w:r>
        <w:rPr>
          <w:rFonts w:ascii="Times New Roman"/>
          <w:b w:val="false"/>
          <w:i w:val="false"/>
          <w:color w:val="000000"/>
          <w:sz w:val="28"/>
        </w:rPr>
        <w:t>
      5) свидетельство о присвоении социального индивидуального кода;
</w:t>
      </w:r>
      <w:r>
        <w:br/>
      </w:r>
      <w:r>
        <w:rPr>
          <w:rFonts w:ascii="Times New Roman"/>
          <w:b w:val="false"/>
          <w:i w:val="false"/>
          <w:color w:val="000000"/>
          <w:sz w:val="28"/>
        </w:rPr>
        <w:t>
      6) сведения о составе семьи.
</w:t>
      </w:r>
      <w:r>
        <w:br/>
      </w:r>
      <w:r>
        <w:rPr>
          <w:rFonts w:ascii="Times New Roman"/>
          <w:b w:val="false"/>
          <w:i w:val="false"/>
          <w:color w:val="000000"/>
          <w:sz w:val="28"/>
        </w:rPr>
        <w:t>
      4. Социальная выплата на случай потери дохода в связи с уходом за ребенком по достижении им возраста одного года назначается с даты рождения, указанной в свидетельстве о рождении ребенка, до дня достижения им возраста одного года включительно.
</w:t>
      </w:r>
      <w:r>
        <w:br/>
      </w:r>
      <w:r>
        <w:rPr>
          <w:rFonts w:ascii="Times New Roman"/>
          <w:b w:val="false"/>
          <w:i w:val="false"/>
          <w:color w:val="000000"/>
          <w:sz w:val="28"/>
        </w:rPr>
        <w:t>
      В случае смерти ребенка, не достигшего возраста одного года, социальные выплаты производятся по месяц смерти включительно.
</w:t>
      </w:r>
      <w:r>
        <w:br/>
      </w:r>
      <w:r>
        <w:rPr>
          <w:rFonts w:ascii="Times New Roman"/>
          <w:b w:val="false"/>
          <w:i w:val="false"/>
          <w:color w:val="000000"/>
          <w:sz w:val="28"/>
        </w:rPr>
        <w:t>
      5. Ежемесячные социальные выплаты на случай потери дохода в связи с уходом за ребенком по достижении им возраста одного года определяются путем умножения среднемесячного размера дохода на коэффициент замещения дохода.
</w:t>
      </w:r>
      <w:r>
        <w:br/>
      </w:r>
      <w:r>
        <w:rPr>
          <w:rFonts w:ascii="Times New Roman"/>
          <w:b w:val="false"/>
          <w:i w:val="false"/>
          <w:color w:val="000000"/>
          <w:sz w:val="28"/>
        </w:rPr>
        <w:t>
      Среднемесячный размер дохода, учтенный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месяца (независимо от того, были ли в этот период перерывы в социальных отчислениях), включая месяц, в котором наступил случай социального риска, если социальные отчисления за этот месяц поступили в Фонд, на 24.
</w:t>
      </w:r>
      <w:r>
        <w:br/>
      </w:r>
      <w:r>
        <w:rPr>
          <w:rFonts w:ascii="Times New Roman"/>
          <w:b w:val="false"/>
          <w:i w:val="false"/>
          <w:color w:val="000000"/>
          <w:sz w:val="28"/>
        </w:rPr>
        <w:t>
      Коэффициент замещения дохода составляет 0,4.
</w:t>
      </w:r>
      <w:r>
        <w:br/>
      </w:r>
      <w:r>
        <w:rPr>
          <w:rFonts w:ascii="Times New Roman"/>
          <w:b w:val="false"/>
          <w:i w:val="false"/>
          <w:color w:val="000000"/>
          <w:sz w:val="28"/>
        </w:rPr>
        <w:t>
      При этом максимальный размер социальной выплаты на случай потери дохода в связи с уходом за ребенком по достижении им возраста одного года не должен превышать сорок процентов от десятикратного размера минимальной заработной платы, устанавливаемой законом о республиканском бюджете на соответствующий финансовый год, а минимальный размер социальной выплаты - не менее размера ежемесячного государственного пособия по уходу за ребенком по достижении им возраста одного года.";
</w:t>
      </w:r>
      <w:r>
        <w:br/>
      </w:r>
      <w:r>
        <w:rPr>
          <w:rFonts w:ascii="Times New Roman"/>
          <w:b w:val="false"/>
          <w:i w:val="false"/>
          <w:color w:val="000000"/>
          <w:sz w:val="28"/>
        </w:rPr>
        <w:t>
      11) статьи 24 и 25 изложить в следующей редакции:
</w:t>
      </w:r>
      <w:r>
        <w:br/>
      </w:r>
      <w:r>
        <w:rPr>
          <w:rFonts w:ascii="Times New Roman"/>
          <w:b w:val="false"/>
          <w:i w:val="false"/>
          <w:color w:val="000000"/>
          <w:sz w:val="28"/>
        </w:rPr>
        <w:t>
      "Статья 24. Исчисление и повышение размера социальной выплаты
</w:t>
      </w:r>
      <w:r>
        <w:br/>
      </w:r>
      <w:r>
        <w:rPr>
          <w:rFonts w:ascii="Times New Roman"/>
          <w:b w:val="false"/>
          <w:i w:val="false"/>
          <w:color w:val="000000"/>
          <w:sz w:val="28"/>
        </w:rPr>
        <w:t>
</w:t>
      </w:r>
      <w:r>
        <w:br/>
      </w:r>
      <w:r>
        <w:rPr>
          <w:rFonts w:ascii="Times New Roman"/>
          <w:b w:val="false"/>
          <w:i w:val="false"/>
          <w:color w:val="000000"/>
          <w:sz w:val="28"/>
        </w:rPr>
        <w:t>
            Исчисление (определение) и повышение размера социальной выплаты из Фонда производятся в порядке, определяемом Правительством Республики Казахстан.
</w:t>
      </w:r>
      <w:r>
        <w:br/>
      </w:r>
      <w:r>
        <w:rPr>
          <w:rFonts w:ascii="Times New Roman"/>
          <w:b w:val="false"/>
          <w:i w:val="false"/>
          <w:color w:val="000000"/>
          <w:sz w:val="28"/>
        </w:rPr>
        <w:t>
      Повышение размеров социальных выплат из Фонда производится на основании решения Правительства Республики Казахстан.
</w:t>
      </w:r>
      <w:r>
        <w:br/>
      </w:r>
      <w:r>
        <w:rPr>
          <w:rFonts w:ascii="Times New Roman"/>
          <w:b w:val="false"/>
          <w:i w:val="false"/>
          <w:color w:val="000000"/>
          <w:sz w:val="28"/>
        </w:rPr>
        <w:t>
</w:t>
      </w:r>
      <w:r>
        <w:br/>
      </w:r>
      <w:r>
        <w:rPr>
          <w:rFonts w:ascii="Times New Roman"/>
          <w:b w:val="false"/>
          <w:i w:val="false"/>
          <w:color w:val="000000"/>
          <w:sz w:val="28"/>
        </w:rPr>
        <w:t>
            Статья 25. Социальные выплаты из Фонда
</w:t>
      </w:r>
      <w:r>
        <w:br/>
      </w:r>
      <w:r>
        <w:rPr>
          <w:rFonts w:ascii="Times New Roman"/>
          <w:b w:val="false"/>
          <w:i w:val="false"/>
          <w:color w:val="000000"/>
          <w:sz w:val="28"/>
        </w:rPr>
        <w:t>
</w:t>
      </w:r>
      <w:r>
        <w:br/>
      </w:r>
      <w:r>
        <w:rPr>
          <w:rFonts w:ascii="Times New Roman"/>
          <w:b w:val="false"/>
          <w:i w:val="false"/>
          <w:color w:val="000000"/>
          <w:sz w:val="28"/>
        </w:rPr>
        <w:t>
            Социальные выплаты производятся за текущий месяц через Центр путем перечисления на банковские счета получателя. За задержку выплат начисляется пеня в соответствии с пунктом 8 статьи 20 настоящего Закона.";
</w:t>
      </w:r>
      <w:r>
        <w:br/>
      </w:r>
      <w:r>
        <w:rPr>
          <w:rFonts w:ascii="Times New Roman"/>
          <w:b w:val="false"/>
          <w:i w:val="false"/>
          <w:color w:val="000000"/>
          <w:sz w:val="28"/>
        </w:rPr>
        <w:t>
      12) в статье 26:
</w:t>
      </w:r>
      <w:r>
        <w:br/>
      </w:r>
      <w:r>
        <w:rPr>
          <w:rFonts w:ascii="Times New Roman"/>
          <w:b w:val="false"/>
          <w:i w:val="false"/>
          <w:color w:val="000000"/>
          <w:sz w:val="28"/>
        </w:rPr>
        <w:t>
      часть первую после слова "работы" дополнить словами ", а также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w:t>
      </w:r>
      <w:r>
        <w:br/>
      </w:r>
      <w:r>
        <w:rPr>
          <w:rFonts w:ascii="Times New Roman"/>
          <w:b w:val="false"/>
          <w:i w:val="false"/>
          <w:color w:val="000000"/>
          <w:sz w:val="28"/>
        </w:rPr>
        <w:t>
      часть вторую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апреля 2005 г. "О социальной защите инвалидов в Республике Казахстан" (Ведомости Парламента Республики Казахстан, 2005 г., N 7-8, ст. 18; 2006 г., N 15, ст. 92; 2007 г., N 2, ст. 18; N 20, ст. 152):
</w:t>
      </w:r>
      <w:r>
        <w:br/>
      </w:r>
      <w:r>
        <w:rPr>
          <w:rFonts w:ascii="Times New Roman"/>
          <w:b w:val="false"/>
          <w:i w:val="false"/>
          <w:color w:val="000000"/>
          <w:sz w:val="28"/>
        </w:rPr>
        <w:t>
      1) статью 6 дополнить подпунктом 4-1) следующего содержания:
</w:t>
      </w:r>
      <w:r>
        <w:br/>
      </w:r>
      <w:r>
        <w:rPr>
          <w:rFonts w:ascii="Times New Roman"/>
          <w:b w:val="false"/>
          <w:i w:val="false"/>
          <w:color w:val="000000"/>
          <w:sz w:val="28"/>
        </w:rPr>
        <w:t>
      "4-1) утверждает порядок предоставления социальных услуг в соответствии с индивидуальной программой реабилитации:
</w:t>
      </w:r>
      <w:r>
        <w:br/>
      </w:r>
      <w:r>
        <w:rPr>
          <w:rFonts w:ascii="Times New Roman"/>
          <w:b w:val="false"/>
          <w:i w:val="false"/>
          <w:color w:val="000000"/>
          <w:sz w:val="28"/>
        </w:rPr>
        <w:t>
      индивидуального помощника для инвалидов первой группы, имеющих затруднение в передвижении;
</w:t>
      </w:r>
      <w:r>
        <w:br/>
      </w:r>
      <w:r>
        <w:rPr>
          <w:rFonts w:ascii="Times New Roman"/>
          <w:b w:val="false"/>
          <w:i w:val="false"/>
          <w:color w:val="000000"/>
          <w:sz w:val="28"/>
        </w:rPr>
        <w:t>
      специалиста жестового языка для инвалидов по слуху - тридцать часов в год;";
</w:t>
      </w:r>
      <w:r>
        <w:br/>
      </w:r>
      <w:r>
        <w:rPr>
          <w:rFonts w:ascii="Times New Roman"/>
          <w:b w:val="false"/>
          <w:i w:val="false"/>
          <w:color w:val="000000"/>
          <w:sz w:val="28"/>
        </w:rPr>
        <w:t>
      2) дополнить статьей 16-1 следующего содержания:
</w:t>
      </w:r>
      <w:r>
        <w:br/>
      </w:r>
      <w:r>
        <w:rPr>
          <w:rFonts w:ascii="Times New Roman"/>
          <w:b w:val="false"/>
          <w:i w:val="false"/>
          <w:color w:val="000000"/>
          <w:sz w:val="28"/>
        </w:rPr>
        <w:t>
</w:t>
      </w:r>
      <w:r>
        <w:br/>
      </w:r>
      <w:r>
        <w:rPr>
          <w:rFonts w:ascii="Times New Roman"/>
          <w:b w:val="false"/>
          <w:i w:val="false"/>
          <w:color w:val="000000"/>
          <w:sz w:val="28"/>
        </w:rPr>
        <w:t>
            "Статья 16-1. Социальная помощь инвалидам и детям-инвалидам
</w:t>
      </w:r>
      <w:r>
        <w:br/>
      </w:r>
      <w:r>
        <w:rPr>
          <w:rFonts w:ascii="Times New Roman"/>
          <w:b w:val="false"/>
          <w:i w:val="false"/>
          <w:color w:val="000000"/>
          <w:sz w:val="28"/>
        </w:rPr>
        <w:t>
                    из числа психоневрологических больных,
</w:t>
      </w:r>
      <w:r>
        <w:br/>
      </w:r>
      <w:r>
        <w:rPr>
          <w:rFonts w:ascii="Times New Roman"/>
          <w:b w:val="false"/>
          <w:i w:val="false"/>
          <w:color w:val="000000"/>
          <w:sz w:val="28"/>
        </w:rPr>
        <w:t>
                    проживающим в государственных медико-социальных
</w:t>
      </w:r>
      <w:r>
        <w:br/>
      </w:r>
      <w:r>
        <w:rPr>
          <w:rFonts w:ascii="Times New Roman"/>
          <w:b w:val="false"/>
          <w:i w:val="false"/>
          <w:color w:val="000000"/>
          <w:sz w:val="28"/>
        </w:rPr>
        <w:t>
                    учреждениях
</w:t>
      </w:r>
      <w:r>
        <w:br/>
      </w:r>
      <w:r>
        <w:rPr>
          <w:rFonts w:ascii="Times New Roman"/>
          <w:b w:val="false"/>
          <w:i w:val="false"/>
          <w:color w:val="000000"/>
          <w:sz w:val="28"/>
        </w:rPr>
        <w:t>
</w:t>
      </w:r>
      <w:r>
        <w:br/>
      </w:r>
      <w:r>
        <w:rPr>
          <w:rFonts w:ascii="Times New Roman"/>
          <w:b w:val="false"/>
          <w:i w:val="false"/>
          <w:color w:val="000000"/>
          <w:sz w:val="28"/>
        </w:rPr>
        <w:t>
            1. Пенсионные выплаты из Государственного центра по выплате пенсий и государственные социальные пособия инвалидов, проживающих в государственных медико-социальных учреждениях, решением суда признанных недееспособными и нуждающимися в опеке (далее - опекаемые), зачисляются на их банковские счета, открываемые опекунами (далее - администрация медико-социального учреждения) в банках второго уровня, и используются администрацией медико-социального учреждения на личные нужды опекаемых для приобретения дополнительного питания, лекарственных средств, одежды, обуви, нательного белья, предметов первой необходимости, мягкого и твердого инвентаря, предметов санитарной гигиены и медицинской помощи в порядке, определяемом уполномоченным органом в области социальной защиты населения.
</w:t>
      </w:r>
      <w:r>
        <w:br/>
      </w:r>
      <w:r>
        <w:rPr>
          <w:rFonts w:ascii="Times New Roman"/>
          <w:b w:val="false"/>
          <w:i w:val="false"/>
          <w:color w:val="000000"/>
          <w:sz w:val="28"/>
        </w:rPr>
        <w:t>
      2. Администрация медико-социального учреждения обязана ежеквартально представлять местному исполнительному органу области (города республиканского значения, столицы) отчеты об использовании полученных пенсионных выплат из Государственного центра по выплате пенсий и государственных социальных пособий опекаемых.
</w:t>
      </w:r>
      <w:r>
        <w:br/>
      </w:r>
      <w:r>
        <w:rPr>
          <w:rFonts w:ascii="Times New Roman"/>
          <w:b w:val="false"/>
          <w:i w:val="false"/>
          <w:color w:val="000000"/>
          <w:sz w:val="28"/>
        </w:rPr>
        <w:t>
      3. Местные исполнительные органы областей (города республиканского значения, столицы) осуществляют контроль за правильностью расходования администрацией медико-социального учреждения пенсионных выплат из Государственного центра по выплате пенсий и государственных социальных пособий опекаемых.".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28 июня 2005 г. "О государственных пособиях семьям, имеющим детей" (Ведомости Парламента Республики Казахстан, 2005 г., N 12, ст. 44):
</w:t>
      </w:r>
      <w:r>
        <w:br/>
      </w:r>
      <w:r>
        <w:rPr>
          <w:rFonts w:ascii="Times New Roman"/>
          <w:b w:val="false"/>
          <w:i w:val="false"/>
          <w:color w:val="000000"/>
          <w:sz w:val="28"/>
        </w:rPr>
        <w:t>
      1) в абзаце третьем подпункта 1) статьи 1 слова "до достижения" заменить словами "по достижении";
</w:t>
      </w:r>
      <w:r>
        <w:br/>
      </w:r>
      <w:r>
        <w:rPr>
          <w:rFonts w:ascii="Times New Roman"/>
          <w:b w:val="false"/>
          <w:i w:val="false"/>
          <w:color w:val="000000"/>
          <w:sz w:val="28"/>
        </w:rPr>
        <w:t>
      2) подпункт 2) пункта 1 статьи 4 изложить в следующей редакции:
</w:t>
      </w:r>
      <w:r>
        <w:br/>
      </w:r>
      <w:r>
        <w:rPr>
          <w:rFonts w:ascii="Times New Roman"/>
          <w:b w:val="false"/>
          <w:i w:val="false"/>
          <w:color w:val="000000"/>
          <w:sz w:val="28"/>
        </w:rPr>
        <w:t>
      "2) пособия по уходу в случаях, когда:
</w:t>
      </w:r>
      <w:r>
        <w:br/>
      </w:r>
      <w:r>
        <w:rPr>
          <w:rFonts w:ascii="Times New Roman"/>
          <w:b w:val="false"/>
          <w:i w:val="false"/>
          <w:color w:val="000000"/>
          <w:sz w:val="28"/>
        </w:rPr>
        <w:t>
      лицо, осуществляющее уход за ребенком, не является участником системы обязательного социального страхования;
</w:t>
      </w:r>
      <w:r>
        <w:br/>
      </w:r>
      <w:r>
        <w:rPr>
          <w:rFonts w:ascii="Times New Roman"/>
          <w:b w:val="false"/>
          <w:i w:val="false"/>
          <w:color w:val="000000"/>
          <w:sz w:val="28"/>
        </w:rPr>
        <w:t>
      лицо, осуществляющее уход за ребенком, родившимся до 1 января 2008 года, является участником системы обязательного социального страхования;";
</w:t>
      </w:r>
      <w:r>
        <w:br/>
      </w:r>
      <w:r>
        <w:rPr>
          <w:rFonts w:ascii="Times New Roman"/>
          <w:b w:val="false"/>
          <w:i w:val="false"/>
          <w:color w:val="000000"/>
          <w:sz w:val="28"/>
        </w:rPr>
        <w:t>
      3) в пункте 2 статьи 5: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копии (копий) свидетельства (свидетельств) о рождении ребенка (детей);";
</w:t>
      </w:r>
      <w:r>
        <w:br/>
      </w:r>
      <w:r>
        <w:rPr>
          <w:rFonts w:ascii="Times New Roman"/>
          <w:b w:val="false"/>
          <w:i w:val="false"/>
          <w:color w:val="000000"/>
          <w:sz w:val="28"/>
        </w:rPr>
        <w:t>
      подпункт 4) дополнить словами "(копия книги регистрации граждан либо справка адресного бюро, либо справка акима аульного (сельского) округа)";
</w:t>
      </w:r>
      <w:r>
        <w:br/>
      </w:r>
      <w:r>
        <w:rPr>
          <w:rFonts w:ascii="Times New Roman"/>
          <w:b w:val="false"/>
          <w:i w:val="false"/>
          <w:color w:val="000000"/>
          <w:sz w:val="28"/>
        </w:rPr>
        <w:t>
      4) в пункте 1 статьи 8:
</w:t>
      </w:r>
      <w:r>
        <w:br/>
      </w:r>
      <w:r>
        <w:rPr>
          <w:rFonts w:ascii="Times New Roman"/>
          <w:b w:val="false"/>
          <w:i w:val="false"/>
          <w:color w:val="000000"/>
          <w:sz w:val="28"/>
        </w:rPr>
        <w:t>
      слова "до достижения" заменить словами "по достижении";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"Лицам, являющимся участниками системы обязательного социального страхования и осуществляющим уход за ребенком, родившимся до 1 января 2008 года, пособие по уходу назначается с даты рождения ребенка по 31 декабря 2007 года включительно.";
</w:t>
      </w:r>
      <w:r>
        <w:br/>
      </w:r>
      <w:r>
        <w:rPr>
          <w:rFonts w:ascii="Times New Roman"/>
          <w:b w:val="false"/>
          <w:i w:val="false"/>
          <w:color w:val="000000"/>
          <w:sz w:val="28"/>
        </w:rPr>
        <w:t>
      5) в статье 10:
</w:t>
      </w:r>
      <w:r>
        <w:br/>
      </w:r>
      <w:r>
        <w:rPr>
          <w:rFonts w:ascii="Times New Roman"/>
          <w:b w:val="false"/>
          <w:i w:val="false"/>
          <w:color w:val="000000"/>
          <w:sz w:val="28"/>
        </w:rPr>
        <w:t>
      в пункте 1:
</w:t>
      </w:r>
      <w:r>
        <w:br/>
      </w:r>
      <w:r>
        <w:rPr>
          <w:rFonts w:ascii="Times New Roman"/>
          <w:b w:val="false"/>
          <w:i w:val="false"/>
          <w:color w:val="000000"/>
          <w:sz w:val="28"/>
        </w:rPr>
        <w:t>
      в подпунктах 1), 2) части первой цифры "15", "3", "3,5", "4", "4,5" заменить соответственно цифрами "30", "5", "5,5", "6", "6,5";
</w:t>
      </w:r>
      <w:r>
        <w:br/>
      </w:r>
      <w:r>
        <w:rPr>
          <w:rFonts w:ascii="Times New Roman"/>
          <w:b w:val="false"/>
          <w:i w:val="false"/>
          <w:color w:val="000000"/>
          <w:sz w:val="28"/>
        </w:rPr>
        <w:t>
      в части второй слова "Пособие выплачивается" заменить словами "Пособия выплачиваются";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Заявитель в пятнадцатидневный срок обязан информировать соответствующий уполномоченный орган об обстоятельствах, которые могут служить основанием для изменения размера пособия или прекращения его выплаты.
</w:t>
      </w:r>
      <w:r>
        <w:br/>
      </w:r>
      <w:r>
        <w:rPr>
          <w:rFonts w:ascii="Times New Roman"/>
          <w:b w:val="false"/>
          <w:i w:val="false"/>
          <w:color w:val="000000"/>
          <w:sz w:val="28"/>
        </w:rPr>
        <w:t>
      В случае, когда заявитель своевременно не известил об обстоятельствах, влияющих на размер пособия по уходу и пособия на детей, размер пособий пересматривается с момента наступления указанных обстоятельств, но не ранее момента их назначения.";
</w:t>
      </w:r>
      <w:r>
        <w:br/>
      </w:r>
      <w:r>
        <w:rPr>
          <w:rFonts w:ascii="Times New Roman"/>
          <w:b w:val="false"/>
          <w:i w:val="false"/>
          <w:color w:val="000000"/>
          <w:sz w:val="28"/>
        </w:rPr>
        <w:t>
      6) в статье 11:
</w:t>
      </w:r>
      <w:r>
        <w:br/>
      </w:r>
      <w:r>
        <w:rPr>
          <w:rFonts w:ascii="Times New Roman"/>
          <w:b w:val="false"/>
          <w:i w:val="false"/>
          <w:color w:val="000000"/>
          <w:sz w:val="28"/>
        </w:rPr>
        <w:t>
      пункт 1 дополнить подпунктом 3) следующего содержания:
</w:t>
      </w:r>
      <w:r>
        <w:br/>
      </w:r>
      <w:r>
        <w:rPr>
          <w:rFonts w:ascii="Times New Roman"/>
          <w:b w:val="false"/>
          <w:i w:val="false"/>
          <w:color w:val="000000"/>
          <w:sz w:val="28"/>
        </w:rPr>
        <w:t>
      "3) представление заявителем недостоверных сведений, повлекших за собой незаконное назначение пособия (пособий).";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Выплата пособия прекращается с даты наступления обстоятельств, указанных в пункте 1 настоящей статьи.
</w:t>
      </w:r>
      <w:r>
        <w:br/>
      </w:r>
      <w:r>
        <w:rPr>
          <w:rFonts w:ascii="Times New Roman"/>
          <w:b w:val="false"/>
          <w:i w:val="false"/>
          <w:color w:val="000000"/>
          <w:sz w:val="28"/>
        </w:rPr>
        <w:t>
      Излишне выплаченные суммы подлежат возврату в добровольном порядке, а в случае отказа - в судебном порядке на основании решения суда.";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В случае смерти ребенка (детей) выплата пособий, предусмотренных в подпунктах 2), 3) пункта 1 статьи 4 настоящего Закона, прекращается по истечении месяца смерти ребенка (детей).".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 1 января 2008 года, за исключением подпунктов 7) и 8) пункта 2 статьи 1, которые вводятся в действие по истечении десяти календарных дней после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