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aff7" w14:textId="5a2a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Таможенный кодекс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января 2007 года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5 апреля 2003 г. (Ведомости Парламента Республики Казахстан, 2003 г., N 7-8, ст. 40; N 15, ст. 139; 2004 г., N 18, ст. 106; 2005 г., N 11, ст. 43; N 21-22, ст. 86; 2006 г., N 3, ст. 22; N 11, ст. 55)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42: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"в пунктах 2 и 3" заменить словами "в пункте 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47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Таможенные органы, указанные в пункте 1 настоящей статьи, по заявлению лица (заявителя) принимают предварительное решение относительно определения страны происхождения товара при наличии сведений о товаре, предоставленном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48 </w:t>
      </w:r>
      <w:r>
        <w:rPr>
          <w:rFonts w:ascii="Times New Roman"/>
          <w:b w:val="false"/>
          <w:i w:val="false"/>
          <w:color w:val="000000"/>
          <w:sz w:val="28"/>
        </w:rPr>
        <w:t>
 настоящего Кодекса. Предварительные решения относительно определения страны  происхождения товара принимаются при применении преференциального и непреференциального режима. Порядок принятия и форма предварительного решения по указанным вопросам определяются уполномоченным органом по вопросам таможенного дела.";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307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307. Определение таможенной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стоимость ввозимых на таможенную территорию Республики Казахстан товаров основывается на общих принципах таможенной оценки Генерального соглашения по тарифам и торговле и Соглашения по применению статьи VII Генерального соглашения по тарифам и торговле.".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