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49454" w14:textId="59494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игорном бизнесе</w:t>
      </w:r>
    </w:p>
    <w:p>
      <w:pPr>
        <w:spacing w:after="0"/>
        <w:ind w:left="0"/>
        <w:jc w:val="both"/>
      </w:pPr>
      <w:r>
        <w:rPr>
          <w:rFonts w:ascii="Times New Roman"/>
          <w:b w:val="false"/>
          <w:i w:val="false"/>
          <w:color w:val="000000"/>
          <w:sz w:val="28"/>
        </w:rPr>
        <w:t>Закон Республики Казахстан от 12 января 2007 года № 219.</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В тексте слова "организатором игорного заведения", "организатору игорного заведения", "организатора игорного заведения", "организаторами игорных заведений", "организатор игорного заведения", "Организатор игорного заведения" заменены соответственно словами "организатором игорного бизнеса", "организатору игорного бизнеса", "организатора игорного бизнеса", "организаторами игорного бизнеса", "организатор игорного бизнеса", "Организатор игорного бизнеса" Законом РК от 04.05.2009 </w:t>
      </w:r>
      <w:r>
        <w:rPr>
          <w:rFonts w:ascii="Times New Roman"/>
          <w:b w:val="false"/>
          <w:i w:val="false"/>
          <w:color w:val="000000"/>
          <w:sz w:val="28"/>
        </w:rPr>
        <w:t>№ 157-IV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p>
    <w:p>
      <w:pPr>
        <w:spacing w:after="0"/>
        <w:ind w:left="0"/>
        <w:jc w:val="both"/>
      </w:pPr>
      <w:r>
        <w:rPr>
          <w:rFonts w:ascii="Times New Roman"/>
          <w:b w:val="false"/>
          <w:i w:val="false"/>
          <w:color w:val="000000"/>
          <w:sz w:val="28"/>
        </w:rPr>
        <w:t>
      Настоящий Закон регулирует общественные отношения, связанные с осуществлением деятельности в сфере игорного бизнеса.</w:t>
      </w:r>
    </w:p>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p>
    <w:bookmarkStart w:name="z3" w:id="0"/>
    <w:p>
      <w:pPr>
        <w:spacing w:after="0"/>
        <w:ind w:left="0"/>
        <w:jc w:val="both"/>
      </w:pPr>
      <w:r>
        <w:rPr>
          <w:rFonts w:ascii="Times New Roman"/>
          <w:b w:val="false"/>
          <w:i w:val="false"/>
          <w:color w:val="000000"/>
          <w:sz w:val="28"/>
        </w:rPr>
        <w:t>
      1) аппаратно-программный комплекс – совокупность программных и технических средств, обеспечивающих информационные процессы;</w:t>
      </w:r>
    </w:p>
    <w:bookmarkEnd w:id="0"/>
    <w:bookmarkStart w:name="z4" w:id="1"/>
    <w:p>
      <w:pPr>
        <w:spacing w:after="0"/>
        <w:ind w:left="0"/>
        <w:jc w:val="both"/>
      </w:pPr>
      <w:r>
        <w:rPr>
          <w:rFonts w:ascii="Times New Roman"/>
          <w:b w:val="false"/>
          <w:i w:val="false"/>
          <w:color w:val="000000"/>
          <w:sz w:val="28"/>
        </w:rPr>
        <w:t>
      2) пари - основанное на риске соглашение, заключенное участниками между собой либо с организатором игорного бизнеса, на исход события, предполагающий выигрыш, в котором они не принимают участия;</w:t>
      </w:r>
    </w:p>
    <w:bookmarkEnd w:id="1"/>
    <w:p>
      <w:pPr>
        <w:spacing w:after="0"/>
        <w:ind w:left="0"/>
        <w:jc w:val="both"/>
      </w:pPr>
      <w:r>
        <w:rPr>
          <w:rFonts w:ascii="Times New Roman"/>
          <w:b w:val="false"/>
          <w:i w:val="false"/>
          <w:color w:val="000000"/>
          <w:sz w:val="28"/>
        </w:rPr>
        <w:t>
      2-1) оборудование для организации и проведения пари – устройства, используемые для организации и проведения пари, позволяющие участникам пари наблюдать развитие и исход события, на результат которого ими были сделаны ставки;</w:t>
      </w:r>
    </w:p>
    <w:bookmarkStart w:name="z189" w:id="2"/>
    <w:p>
      <w:pPr>
        <w:spacing w:after="0"/>
        <w:ind w:left="0"/>
        <w:jc w:val="both"/>
      </w:pPr>
      <w:r>
        <w:rPr>
          <w:rFonts w:ascii="Times New Roman"/>
          <w:b w:val="false"/>
          <w:i w:val="false"/>
          <w:color w:val="000000"/>
          <w:sz w:val="28"/>
        </w:rPr>
        <w:t>
      2-2) бенефициарный собственник – физическое лицо:</w:t>
      </w:r>
    </w:p>
    <w:bookmarkEnd w:id="2"/>
    <w:bookmarkStart w:name="z190" w:id="3"/>
    <w:p>
      <w:pPr>
        <w:spacing w:after="0"/>
        <w:ind w:left="0"/>
        <w:jc w:val="both"/>
      </w:pPr>
      <w:r>
        <w:rPr>
          <w:rFonts w:ascii="Times New Roman"/>
          <w:b w:val="false"/>
          <w:i w:val="false"/>
          <w:color w:val="000000"/>
          <w:sz w:val="28"/>
        </w:rPr>
        <w:t>
      которому прямо или косвенно принадлежат более двадцати пяти процентов долей участия в уставном капитале либо размещенных (за вычетом привилегированных и выкупленных обществом) акций юридического лица или иностранной структуры без образования юридического лица;</w:t>
      </w:r>
    </w:p>
    <w:bookmarkEnd w:id="3"/>
    <w:bookmarkStart w:name="z191" w:id="4"/>
    <w:p>
      <w:pPr>
        <w:spacing w:after="0"/>
        <w:ind w:left="0"/>
        <w:jc w:val="both"/>
      </w:pPr>
      <w:r>
        <w:rPr>
          <w:rFonts w:ascii="Times New Roman"/>
          <w:b w:val="false"/>
          <w:i w:val="false"/>
          <w:color w:val="000000"/>
          <w:sz w:val="28"/>
        </w:rPr>
        <w:t>
      осуществляющее контроль над юридическим лицом или иностранной структурой без образования юридического лица иным образом;</w:t>
      </w:r>
    </w:p>
    <w:bookmarkEnd w:id="4"/>
    <w:bookmarkStart w:name="z192" w:id="5"/>
    <w:p>
      <w:pPr>
        <w:spacing w:after="0"/>
        <w:ind w:left="0"/>
        <w:jc w:val="both"/>
      </w:pPr>
      <w:r>
        <w:rPr>
          <w:rFonts w:ascii="Times New Roman"/>
          <w:b w:val="false"/>
          <w:i w:val="false"/>
          <w:color w:val="000000"/>
          <w:sz w:val="28"/>
        </w:rPr>
        <w:t>
      в интересах которого юридическим лицом или иностранной структурой без образования юридического лица совершаются операции с деньгами и (или) иным имуществом;</w:t>
      </w:r>
    </w:p>
    <w:bookmarkEnd w:id="5"/>
    <w:bookmarkStart w:name="z5" w:id="6"/>
    <w:p>
      <w:pPr>
        <w:spacing w:after="0"/>
        <w:ind w:left="0"/>
        <w:jc w:val="both"/>
      </w:pPr>
      <w:r>
        <w:rPr>
          <w:rFonts w:ascii="Times New Roman"/>
          <w:b w:val="false"/>
          <w:i w:val="false"/>
          <w:color w:val="000000"/>
          <w:sz w:val="28"/>
        </w:rPr>
        <w:t>
      3) букмекерская контора – организатор игорного бизнеса, заключающий пари с участниками;</w:t>
      </w:r>
    </w:p>
    <w:bookmarkEnd w:id="6"/>
    <w:bookmarkStart w:name="z6" w:id="7"/>
    <w:p>
      <w:pPr>
        <w:spacing w:after="0"/>
        <w:ind w:left="0"/>
        <w:jc w:val="both"/>
      </w:pPr>
      <w:r>
        <w:rPr>
          <w:rFonts w:ascii="Times New Roman"/>
          <w:b w:val="false"/>
          <w:i w:val="false"/>
          <w:color w:val="000000"/>
          <w:sz w:val="28"/>
        </w:rPr>
        <w:t>
      4) легитимационные знаки – фишки, жетоны определенного номинала и (или) электронные носители, заменяющие наличные деньги и используемые в игорных заведениях для участия в азартных играх в порядке, определенном правилами организатора игорного бизнеса;</w:t>
      </w:r>
    </w:p>
    <w:bookmarkEnd w:id="7"/>
    <w:p>
      <w:pPr>
        <w:spacing w:after="0"/>
        <w:ind w:left="0"/>
        <w:jc w:val="both"/>
      </w:pPr>
      <w:r>
        <w:rPr>
          <w:rFonts w:ascii="Times New Roman"/>
          <w:b w:val="false"/>
          <w:i w:val="false"/>
          <w:color w:val="000000"/>
          <w:sz w:val="28"/>
        </w:rPr>
        <w:t>
      4-1) интернет-казино – интернет-ресурс, реализующий возможность организации и проведения азартных игр в режиме реального времени посредством сети Интернет и (или) электронных денег и предусматривающий получение выигрыша;</w:t>
      </w:r>
    </w:p>
    <w:bookmarkStart w:name="z7" w:id="8"/>
    <w:p>
      <w:pPr>
        <w:spacing w:after="0"/>
        <w:ind w:left="0"/>
        <w:jc w:val="both"/>
      </w:pPr>
      <w:r>
        <w:rPr>
          <w:rFonts w:ascii="Times New Roman"/>
          <w:b w:val="false"/>
          <w:i w:val="false"/>
          <w:color w:val="000000"/>
          <w:sz w:val="28"/>
        </w:rPr>
        <w:t xml:space="preserve">
      5) казино - игорное заведение, в котором для организации и проведения азартных игр используются игровые столы; </w:t>
      </w:r>
    </w:p>
    <w:bookmarkEnd w:id="8"/>
    <w:bookmarkStart w:name="z8" w:id="9"/>
    <w:p>
      <w:pPr>
        <w:spacing w:after="0"/>
        <w:ind w:left="0"/>
        <w:jc w:val="both"/>
      </w:pPr>
      <w:r>
        <w:rPr>
          <w:rFonts w:ascii="Times New Roman"/>
          <w:b w:val="false"/>
          <w:i w:val="false"/>
          <w:color w:val="000000"/>
          <w:sz w:val="28"/>
        </w:rPr>
        <w:t xml:space="preserve">
      6) касса казино или зала игровых автоматов – место в игорном заведении, специально оборудованное организатором игорного бизнеса, где осуществляются операции с деньгами, а также выдача и (или) возврат легитимационных знаков; </w:t>
      </w:r>
    </w:p>
    <w:bookmarkEnd w:id="9"/>
    <w:bookmarkStart w:name="z9" w:id="10"/>
    <w:p>
      <w:pPr>
        <w:spacing w:after="0"/>
        <w:ind w:left="0"/>
        <w:jc w:val="both"/>
      </w:pPr>
      <w:r>
        <w:rPr>
          <w:rFonts w:ascii="Times New Roman"/>
          <w:b w:val="false"/>
          <w:i w:val="false"/>
          <w:color w:val="000000"/>
          <w:sz w:val="28"/>
        </w:rPr>
        <w:t xml:space="preserve">
      7) азартная игра – основанное на риске соглашение, предполагающее выигрыш, заключенное участниками между собой либо с организатором игорного бизнеса на исход события, в котором указанные лица принимают участие; </w:t>
      </w:r>
    </w:p>
    <w:bookmarkEnd w:id="10"/>
    <w:bookmarkStart w:name="z1" w:id="11"/>
    <w:p>
      <w:pPr>
        <w:spacing w:after="0"/>
        <w:ind w:left="0"/>
        <w:jc w:val="both"/>
      </w:pPr>
      <w:r>
        <w:rPr>
          <w:rFonts w:ascii="Times New Roman"/>
          <w:b w:val="false"/>
          <w:i w:val="false"/>
          <w:color w:val="000000"/>
          <w:sz w:val="28"/>
        </w:rPr>
        <w:t xml:space="preserve">
      7-1) участник азартной игры и (или) пари - физическое лицо, принимающее участие в азартной игре и (или) пари; </w:t>
      </w:r>
    </w:p>
    <w:bookmarkEnd w:id="11"/>
    <w:bookmarkStart w:name="z134" w:id="12"/>
    <w:p>
      <w:pPr>
        <w:spacing w:after="0"/>
        <w:ind w:left="0"/>
        <w:jc w:val="both"/>
      </w:pPr>
      <w:r>
        <w:rPr>
          <w:rFonts w:ascii="Times New Roman"/>
          <w:b w:val="false"/>
          <w:i w:val="false"/>
          <w:color w:val="000000"/>
          <w:sz w:val="28"/>
        </w:rPr>
        <w:t>
      7-2) лицо, ограниченное в участии в азартных играх и (или) пари, – физическое лицо, которое вследствие злоупотребления азартными играми и (или) пари ограничено судом в дееспособности, а также физическое лицо, ограничившее себя от участия в азартных играх и (или) пари;</w:t>
      </w:r>
    </w:p>
    <w:bookmarkEnd w:id="12"/>
    <w:bookmarkStart w:name="z10" w:id="13"/>
    <w:p>
      <w:pPr>
        <w:spacing w:after="0"/>
        <w:ind w:left="0"/>
        <w:jc w:val="both"/>
      </w:pPr>
      <w:r>
        <w:rPr>
          <w:rFonts w:ascii="Times New Roman"/>
          <w:b w:val="false"/>
          <w:i w:val="false"/>
          <w:color w:val="000000"/>
          <w:sz w:val="28"/>
        </w:rPr>
        <w:t xml:space="preserve">
      8) обязательные резервы - деньги, принадлежащие организатору игорного бизнеса или заявителю на праве собственности, в том числе полученные в кредит и размещаемые в банках на территории Республики Казахстан на основании договора банковского вклада на условиях выдачи вклада по первому требованию (вклада до востребования) и используемые им в соответствии с требованиями, установленными настоящим Законом; </w:t>
      </w:r>
    </w:p>
    <w:bookmarkEnd w:id="13"/>
    <w:bookmarkStart w:name="z11" w:id="14"/>
    <w:p>
      <w:pPr>
        <w:spacing w:after="0"/>
        <w:ind w:left="0"/>
        <w:jc w:val="both"/>
      </w:pPr>
      <w:r>
        <w:rPr>
          <w:rFonts w:ascii="Times New Roman"/>
          <w:b w:val="false"/>
          <w:i w:val="false"/>
          <w:color w:val="000000"/>
          <w:sz w:val="28"/>
        </w:rPr>
        <w:t>
      9) игровой автомат – игорное оборудование (механическое, электрическое, электронное или иное техническое оборудование), используемое для проведения азартных игр, выигрыш которого определяется случайным образом устройством, находящимся внутри корпуса такого игорного оборудования, без участия организатора игорного бизнеса или его работников;</w:t>
      </w:r>
    </w:p>
    <w:bookmarkEnd w:id="14"/>
    <w:bookmarkStart w:name="z12" w:id="15"/>
    <w:p>
      <w:pPr>
        <w:spacing w:after="0"/>
        <w:ind w:left="0"/>
        <w:jc w:val="both"/>
      </w:pPr>
      <w:r>
        <w:rPr>
          <w:rFonts w:ascii="Times New Roman"/>
          <w:b w:val="false"/>
          <w:i w:val="false"/>
          <w:color w:val="000000"/>
          <w:sz w:val="28"/>
        </w:rPr>
        <w:t xml:space="preserve">
      10) зал игровых автоматов - игорное заведение, в котором для организации и проведения азартных игр используются только игровые автоматы; </w:t>
      </w:r>
    </w:p>
    <w:bookmarkEnd w:id="15"/>
    <w:bookmarkStart w:name="z13" w:id="16"/>
    <w:p>
      <w:pPr>
        <w:spacing w:after="0"/>
        <w:ind w:left="0"/>
        <w:jc w:val="both"/>
      </w:pPr>
      <w:r>
        <w:rPr>
          <w:rFonts w:ascii="Times New Roman"/>
          <w:b w:val="false"/>
          <w:i w:val="false"/>
          <w:color w:val="000000"/>
          <w:sz w:val="28"/>
        </w:rPr>
        <w:t xml:space="preserve">
      11) игорный бизнес - предпринимательская деятельность, связанная с организацией и проведением азартных игр и (или) пари; </w:t>
      </w:r>
    </w:p>
    <w:bookmarkEnd w:id="16"/>
    <w:bookmarkStart w:name="z14" w:id="17"/>
    <w:p>
      <w:pPr>
        <w:spacing w:after="0"/>
        <w:ind w:left="0"/>
        <w:jc w:val="both"/>
      </w:pPr>
      <w:r>
        <w:rPr>
          <w:rFonts w:ascii="Times New Roman"/>
          <w:b w:val="false"/>
          <w:i w:val="false"/>
          <w:color w:val="000000"/>
          <w:sz w:val="28"/>
        </w:rPr>
        <w:t>
      12) организатор игорного бизнеса - юридическое лицо, осуществляющее организацию и проведение азартных игр и (или) пари в соответствии с требованиями, установленными законодательством Республики Казахстан;</w:t>
      </w:r>
    </w:p>
    <w:bookmarkEnd w:id="17"/>
    <w:bookmarkStart w:name="z15" w:id="18"/>
    <w:p>
      <w:pPr>
        <w:spacing w:after="0"/>
        <w:ind w:left="0"/>
        <w:jc w:val="both"/>
      </w:pPr>
      <w:r>
        <w:rPr>
          <w:rFonts w:ascii="Times New Roman"/>
          <w:b w:val="false"/>
          <w:i w:val="false"/>
          <w:color w:val="000000"/>
          <w:sz w:val="28"/>
        </w:rPr>
        <w:t>
      13) уполномоченный орган в сфере игорного бизнеса (далее - уполномоченный орган) - государственный орган, определяемый Правительством Республики Казахстан, осуществляющий реализацию государственной политики и контроль в сфере игорного бизнеса;</w:t>
      </w:r>
    </w:p>
    <w:bookmarkEnd w:id="18"/>
    <w:bookmarkStart w:name="z16" w:id="19"/>
    <w:p>
      <w:pPr>
        <w:spacing w:after="0"/>
        <w:ind w:left="0"/>
        <w:jc w:val="both"/>
      </w:pPr>
      <w:r>
        <w:rPr>
          <w:rFonts w:ascii="Times New Roman"/>
          <w:b w:val="false"/>
          <w:i w:val="false"/>
          <w:color w:val="000000"/>
          <w:sz w:val="28"/>
        </w:rPr>
        <w:t>
      14) игорное оборудование – устройства или приспособления, предназначенные и используемые для проведения азартных игр;</w:t>
      </w:r>
    </w:p>
    <w:bookmarkEnd w:id="19"/>
    <w:bookmarkStart w:name="z17" w:id="20"/>
    <w:p>
      <w:pPr>
        <w:spacing w:after="0"/>
        <w:ind w:left="0"/>
        <w:jc w:val="both"/>
      </w:pPr>
      <w:r>
        <w:rPr>
          <w:rFonts w:ascii="Times New Roman"/>
          <w:b w:val="false"/>
          <w:i w:val="false"/>
          <w:color w:val="000000"/>
          <w:sz w:val="28"/>
        </w:rPr>
        <w:t xml:space="preserve">
      15) игорное заведение - здание, помещение, сооружение, в которых проводятся в соответствии с требованиями, установленными настоящим Законом, азартные игры, предусматривающие получение выигрыша; </w:t>
      </w:r>
    </w:p>
    <w:bookmarkEnd w:id="20"/>
    <w:bookmarkStart w:name="z135" w:id="21"/>
    <w:p>
      <w:pPr>
        <w:spacing w:after="0"/>
        <w:ind w:left="0"/>
        <w:jc w:val="both"/>
      </w:pPr>
      <w:r>
        <w:rPr>
          <w:rFonts w:ascii="Times New Roman"/>
          <w:b w:val="false"/>
          <w:i w:val="false"/>
          <w:color w:val="000000"/>
          <w:sz w:val="28"/>
        </w:rPr>
        <w:t>
      15-1) игровая сессия – определяемый правилами организатора игорного бизнеса порядок взаимодействия участника азартной игры с организатором игорного бизнеса, завершающегося выявлением (фиксацией) выигрыша;</w:t>
      </w:r>
    </w:p>
    <w:bookmarkEnd w:id="21"/>
    <w:bookmarkStart w:name="z18" w:id="22"/>
    <w:p>
      <w:pPr>
        <w:spacing w:after="0"/>
        <w:ind w:left="0"/>
        <w:jc w:val="both"/>
      </w:pPr>
      <w:r>
        <w:rPr>
          <w:rFonts w:ascii="Times New Roman"/>
          <w:b w:val="false"/>
          <w:i w:val="false"/>
          <w:color w:val="000000"/>
          <w:sz w:val="28"/>
        </w:rPr>
        <w:t xml:space="preserve">
      16) игровой стол - игорное оборудование, предназначенное  для проведения  азартных игр с участием игрока (игроков) и одним представителем казино; </w:t>
      </w:r>
    </w:p>
    <w:bookmarkEnd w:id="22"/>
    <w:bookmarkStart w:name="z19" w:id="23"/>
    <w:p>
      <w:pPr>
        <w:spacing w:after="0"/>
        <w:ind w:left="0"/>
        <w:jc w:val="both"/>
      </w:pPr>
      <w:r>
        <w:rPr>
          <w:rFonts w:ascii="Times New Roman"/>
          <w:b w:val="false"/>
          <w:i w:val="false"/>
          <w:color w:val="000000"/>
          <w:sz w:val="28"/>
        </w:rPr>
        <w:t xml:space="preserve">
      17) исключен Законом РК от 24.04.2015 </w:t>
      </w:r>
      <w:r>
        <w:rPr>
          <w:rFonts w:ascii="Times New Roman"/>
          <w:b w:val="false"/>
          <w:i w:val="false"/>
          <w:color w:val="000000"/>
          <w:sz w:val="28"/>
        </w:rPr>
        <w:t>№ 310-V</w:t>
      </w:r>
      <w:r>
        <w:rPr>
          <w:rFonts w:ascii="Times New Roman"/>
          <w:b w:val="false"/>
          <w:i w:val="false"/>
          <w:color w:val="000000"/>
          <w:sz w:val="28"/>
        </w:rPr>
        <w:t xml:space="preserve"> (вводится в действие по истечении двадцати одного календарного дня после дня его первого официального опубликования);</w:t>
      </w:r>
    </w:p>
    <w:bookmarkEnd w:id="23"/>
    <w:bookmarkStart w:name="z80" w:id="24"/>
    <w:p>
      <w:pPr>
        <w:spacing w:after="0"/>
        <w:ind w:left="0"/>
        <w:jc w:val="both"/>
      </w:pPr>
      <w:r>
        <w:rPr>
          <w:rFonts w:ascii="Times New Roman"/>
          <w:b w:val="false"/>
          <w:i w:val="false"/>
          <w:color w:val="000000"/>
          <w:sz w:val="28"/>
        </w:rPr>
        <w:t>
      17-1) заявитель - юридическое лицо, обратившееся в уполномоченный орган с заявлением о выдаче лицензии на право занятия деятельностью в сфере игорного бизнеса в Республике Казахстан;</w:t>
      </w:r>
    </w:p>
    <w:bookmarkEnd w:id="24"/>
    <w:bookmarkStart w:name="z81" w:id="25"/>
    <w:p>
      <w:pPr>
        <w:spacing w:after="0"/>
        <w:ind w:left="0"/>
        <w:jc w:val="both"/>
      </w:pPr>
      <w:r>
        <w:rPr>
          <w:rFonts w:ascii="Times New Roman"/>
          <w:b w:val="false"/>
          <w:i w:val="false"/>
          <w:color w:val="000000"/>
          <w:sz w:val="28"/>
        </w:rPr>
        <w:t xml:space="preserve">
      17-2) ставка - сумма денег, передаваемых участником азартной игры и (или) пари организатору игорного бизнеса и являющихся основным условием участия в азартной игре и (или) пари в соответствии с правилами, установленными организатором игорного бизнеса; </w:t>
      </w:r>
    </w:p>
    <w:bookmarkEnd w:id="25"/>
    <w:bookmarkStart w:name="z181" w:id="26"/>
    <w:p>
      <w:pPr>
        <w:spacing w:after="0"/>
        <w:ind w:left="0"/>
        <w:jc w:val="both"/>
      </w:pPr>
      <w:r>
        <w:rPr>
          <w:rFonts w:ascii="Times New Roman"/>
          <w:b w:val="false"/>
          <w:i w:val="false"/>
          <w:color w:val="000000"/>
          <w:sz w:val="28"/>
        </w:rPr>
        <w:t>
      17-3) центр учета ставок – совокупность программного обеспечения и технических средств, подключенных посредством сетей связи к аппаратно-программному комплексу букмекерской конторы или тотализатора и обеспечивающих прием (осуществление) наличных и безналичных платежей, в том числе с использованием электронных денег, прием, учет и хранение информации о принятых ставках на пари (в том числе электронных) по каждому участнику пари, коэффициентах на варианты исхода пари, выигрышах и выплатах по ним.</w:t>
      </w:r>
    </w:p>
    <w:bookmarkEnd w:id="26"/>
    <w:bookmarkStart w:name="z182" w:id="27"/>
    <w:p>
      <w:pPr>
        <w:spacing w:after="0"/>
        <w:ind w:left="0"/>
        <w:jc w:val="both"/>
      </w:pPr>
      <w:r>
        <w:rPr>
          <w:rFonts w:ascii="Times New Roman"/>
          <w:b w:val="false"/>
          <w:i w:val="false"/>
          <w:color w:val="000000"/>
          <w:sz w:val="28"/>
        </w:rPr>
        <w:t xml:space="preserve">
      Ведение центра учета ставок осуществляется уполномоченным органом. </w:t>
      </w:r>
    </w:p>
    <w:bookmarkEnd w:id="27"/>
    <w:bookmarkStart w:name="z183" w:id="28"/>
    <w:p>
      <w:pPr>
        <w:spacing w:after="0"/>
        <w:ind w:left="0"/>
        <w:jc w:val="both"/>
      </w:pPr>
      <w:r>
        <w:rPr>
          <w:rFonts w:ascii="Times New Roman"/>
          <w:b w:val="false"/>
          <w:i w:val="false"/>
          <w:color w:val="000000"/>
          <w:sz w:val="28"/>
        </w:rPr>
        <w:t>
      Правила приема, учета и хранения информации, указанной в части первой настоящего подпункта, а также передачи ее иным лицам в соответствии с законодательством Республики Казахстан, включая государственный орган, осуществляющий руководство в сфере обеспечения поступлений налогов и платежей в бюджет, устанавливаются уполномоченным органом;</w:t>
      </w:r>
    </w:p>
    <w:bookmarkEnd w:id="28"/>
    <w:bookmarkStart w:name="z20" w:id="29"/>
    <w:p>
      <w:pPr>
        <w:spacing w:after="0"/>
        <w:ind w:left="0"/>
        <w:jc w:val="both"/>
      </w:pPr>
      <w:r>
        <w:rPr>
          <w:rFonts w:ascii="Times New Roman"/>
          <w:b w:val="false"/>
          <w:i w:val="false"/>
          <w:color w:val="000000"/>
          <w:sz w:val="28"/>
        </w:rPr>
        <w:t xml:space="preserve">
      18) тотализатор – организатор игорного бизнеса, оказывающий посреднические услуги при заключении пари между его участниками; </w:t>
      </w:r>
    </w:p>
    <w:bookmarkEnd w:id="29"/>
    <w:bookmarkStart w:name="z21" w:id="30"/>
    <w:p>
      <w:pPr>
        <w:spacing w:after="0"/>
        <w:ind w:left="0"/>
        <w:jc w:val="both"/>
      </w:pPr>
      <w:r>
        <w:rPr>
          <w:rFonts w:ascii="Times New Roman"/>
          <w:b w:val="false"/>
          <w:i w:val="false"/>
          <w:color w:val="000000"/>
          <w:sz w:val="28"/>
        </w:rPr>
        <w:t>
      19) касса тотализатора или букмекерской конторы – место, где осуществляются прием ставок на пари, выплата выигрыша по нему;</w:t>
      </w:r>
    </w:p>
    <w:bookmarkEnd w:id="30"/>
    <w:bookmarkStart w:name="z82" w:id="31"/>
    <w:p>
      <w:pPr>
        <w:spacing w:after="0"/>
        <w:ind w:left="0"/>
        <w:jc w:val="both"/>
      </w:pPr>
      <w:r>
        <w:rPr>
          <w:rFonts w:ascii="Times New Roman"/>
          <w:b w:val="false"/>
          <w:i w:val="false"/>
          <w:color w:val="000000"/>
          <w:sz w:val="28"/>
        </w:rPr>
        <w:t xml:space="preserve">
      19-1) электронная касса тотализатора или букмекерской конторы - информационная система, посредством которой осуществляется прием (учет) ставок и производятся выплаты выигрышей с использованием информационно-коммуникационных сетей; </w:t>
      </w:r>
    </w:p>
    <w:bookmarkEnd w:id="31"/>
    <w:bookmarkStart w:name="z22" w:id="32"/>
    <w:p>
      <w:pPr>
        <w:spacing w:after="0"/>
        <w:ind w:left="0"/>
        <w:jc w:val="both"/>
      </w:pPr>
      <w:r>
        <w:rPr>
          <w:rFonts w:ascii="Times New Roman"/>
          <w:b w:val="false"/>
          <w:i w:val="false"/>
          <w:color w:val="000000"/>
          <w:sz w:val="28"/>
        </w:rPr>
        <w:t xml:space="preserve">
      20) исключен Законом РК от 04.05.2009 </w:t>
      </w:r>
      <w:r>
        <w:rPr>
          <w:rFonts w:ascii="Times New Roman"/>
          <w:b w:val="false"/>
          <w:i w:val="false"/>
          <w:color w:val="000000"/>
          <w:sz w:val="28"/>
        </w:rPr>
        <w:t>N 157-IV</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000000"/>
          <w:sz w:val="28"/>
        </w:rPr>
        <w:t>);</w:t>
      </w:r>
    </w:p>
    <w:bookmarkEnd w:id="32"/>
    <w:bookmarkStart w:name="z23" w:id="33"/>
    <w:p>
      <w:pPr>
        <w:spacing w:after="0"/>
        <w:ind w:left="0"/>
        <w:jc w:val="both"/>
      </w:pPr>
      <w:r>
        <w:rPr>
          <w:rFonts w:ascii="Times New Roman"/>
          <w:b w:val="false"/>
          <w:i w:val="false"/>
          <w:color w:val="000000"/>
          <w:sz w:val="28"/>
        </w:rPr>
        <w:t>
      21) выигрыш – имущественная выгода, подлежащая обязательной выплате участнику азартной игры и (или) пари при наступлении результата азартной игры и (или) пари, предусмотренного правилами, установленными организатором игорного бизнеса;</w:t>
      </w:r>
    </w:p>
    <w:bookmarkEnd w:id="33"/>
    <w:bookmarkStart w:name="z101" w:id="34"/>
    <w:p>
      <w:pPr>
        <w:spacing w:after="0"/>
        <w:ind w:left="0"/>
        <w:jc w:val="both"/>
      </w:pPr>
      <w:r>
        <w:rPr>
          <w:rFonts w:ascii="Times New Roman"/>
          <w:b w:val="false"/>
          <w:i w:val="false"/>
          <w:color w:val="000000"/>
          <w:sz w:val="28"/>
        </w:rPr>
        <w:t>
      22) электронное казино – заведение, использующее аппаратно-программный комплекс и (или) интернет-ресурс, реализующее возможность организации и проведения азартных игр в режиме реального времени посредством сети Интернет и (или) электронных денег и предусматривающее получение выигрыша.</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04.05.2009 </w:t>
      </w:r>
      <w:r>
        <w:rPr>
          <w:rFonts w:ascii="Times New Roman"/>
          <w:b w:val="false"/>
          <w:i w:val="false"/>
          <w:color w:val="000000"/>
          <w:sz w:val="28"/>
        </w:rPr>
        <w:t>N 157-IV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10.07.2012 </w:t>
      </w:r>
      <w:r>
        <w:rPr>
          <w:rFonts w:ascii="Times New Roman"/>
          <w:b w:val="false"/>
          <w:i w:val="false"/>
          <w:color w:val="000000"/>
          <w:sz w:val="28"/>
        </w:rPr>
        <w:t>№ 36-V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24.04.2015 </w:t>
      </w:r>
      <w:r>
        <w:rPr>
          <w:rFonts w:ascii="Times New Roman"/>
          <w:b w:val="false"/>
          <w:i w:val="false"/>
          <w:color w:val="000000"/>
          <w:sz w:val="28"/>
        </w:rPr>
        <w:t>№ 310-V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02.07.2020 </w:t>
      </w:r>
      <w:r>
        <w:rPr>
          <w:rFonts w:ascii="Times New Roman"/>
          <w:b w:val="false"/>
          <w:i w:val="false"/>
          <w:color w:val="000000"/>
          <w:sz w:val="28"/>
        </w:rPr>
        <w:t>№ 356-VI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об игорном бизнесе</w:t>
      </w:r>
    </w:p>
    <w:bookmarkStart w:name="z25" w:id="35"/>
    <w:p>
      <w:pPr>
        <w:spacing w:after="0"/>
        <w:ind w:left="0"/>
        <w:jc w:val="both"/>
      </w:pPr>
      <w:r>
        <w:rPr>
          <w:rFonts w:ascii="Times New Roman"/>
          <w:b w:val="false"/>
          <w:i w:val="false"/>
          <w:color w:val="000000"/>
          <w:sz w:val="28"/>
        </w:rPr>
        <w:t xml:space="preserve">
      1. Законодательство Республики Казахстан об игорном бизнесе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Республики Казахстан.</w:t>
      </w:r>
    </w:p>
    <w:bookmarkEnd w:id="35"/>
    <w:bookmarkStart w:name="z26" w:id="36"/>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bookmarkEnd w:id="36"/>
    <w:p>
      <w:pPr>
        <w:spacing w:after="0"/>
        <w:ind w:left="0"/>
        <w:jc w:val="both"/>
      </w:pPr>
      <w:r>
        <w:rPr>
          <w:rFonts w:ascii="Times New Roman"/>
          <w:b/>
          <w:i w:val="false"/>
          <w:color w:val="000000"/>
          <w:sz w:val="28"/>
        </w:rPr>
        <w:t>Статья 3. Сфера действия настоящего Закона</w:t>
      </w:r>
    </w:p>
    <w:bookmarkStart w:name="z28" w:id="37"/>
    <w:p>
      <w:pPr>
        <w:spacing w:after="0"/>
        <w:ind w:left="0"/>
        <w:jc w:val="both"/>
      </w:pPr>
      <w:r>
        <w:rPr>
          <w:rFonts w:ascii="Times New Roman"/>
          <w:b w:val="false"/>
          <w:i w:val="false"/>
          <w:color w:val="000000"/>
          <w:sz w:val="28"/>
        </w:rPr>
        <w:t>
      1. Настоящий Закон регулирует правоотношения:</w:t>
      </w:r>
    </w:p>
    <w:bookmarkEnd w:id="37"/>
    <w:p>
      <w:pPr>
        <w:spacing w:after="0"/>
        <w:ind w:left="0"/>
        <w:jc w:val="both"/>
      </w:pPr>
      <w:r>
        <w:rPr>
          <w:rFonts w:ascii="Times New Roman"/>
          <w:b w:val="false"/>
          <w:i w:val="false"/>
          <w:color w:val="000000"/>
          <w:sz w:val="28"/>
        </w:rPr>
        <w:t xml:space="preserve">
      1) связанные с особенностями правового положения и деятельности организаторов игорного бизнеса; </w:t>
      </w:r>
    </w:p>
    <w:p>
      <w:pPr>
        <w:spacing w:after="0"/>
        <w:ind w:left="0"/>
        <w:jc w:val="both"/>
      </w:pPr>
      <w:r>
        <w:rPr>
          <w:rFonts w:ascii="Times New Roman"/>
          <w:b w:val="false"/>
          <w:i w:val="false"/>
          <w:color w:val="000000"/>
          <w:sz w:val="28"/>
        </w:rPr>
        <w:t xml:space="preserve">
      2) возникающие между организатором игорного бизнеса и участниками азартных игр и (или) пари при проведении самой игры и (или) пари; </w:t>
      </w:r>
    </w:p>
    <w:p>
      <w:pPr>
        <w:spacing w:after="0"/>
        <w:ind w:left="0"/>
        <w:jc w:val="both"/>
      </w:pPr>
      <w:r>
        <w:rPr>
          <w:rFonts w:ascii="Times New Roman"/>
          <w:b w:val="false"/>
          <w:i w:val="false"/>
          <w:color w:val="000000"/>
          <w:sz w:val="28"/>
        </w:rPr>
        <w:t xml:space="preserve">
      3) возникающие между организатором игорного бизнеса и уполномоченным органом. </w:t>
      </w:r>
    </w:p>
    <w:bookmarkStart w:name="z29" w:id="38"/>
    <w:p>
      <w:pPr>
        <w:spacing w:after="0"/>
        <w:ind w:left="0"/>
        <w:jc w:val="both"/>
      </w:pPr>
      <w:r>
        <w:rPr>
          <w:rFonts w:ascii="Times New Roman"/>
          <w:b w:val="false"/>
          <w:i w:val="false"/>
          <w:color w:val="000000"/>
          <w:sz w:val="28"/>
        </w:rPr>
        <w:t xml:space="preserve">
      2. Действие настоящего Закона не распространяется на организацию и проведение лотерей, а также деятельность, связанную с оказанием услуг с использованием игровых автоматов без выигрыша, проведением спортивных мероприятий, в том числе боулинга (кегельбана), картинга, бильярда. </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изменением, внесенным Законом РК от 04.05.2009 </w:t>
      </w:r>
      <w:r>
        <w:rPr>
          <w:rFonts w:ascii="Times New Roman"/>
          <w:b w:val="false"/>
          <w:i w:val="false"/>
          <w:color w:val="000000"/>
          <w:sz w:val="28"/>
        </w:rPr>
        <w:t>N 157-IV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Основные принципы деятельности в сфере игорного бизнеса</w:t>
      </w:r>
    </w:p>
    <w:p>
      <w:pPr>
        <w:spacing w:after="0"/>
        <w:ind w:left="0"/>
        <w:jc w:val="both"/>
      </w:pPr>
      <w:r>
        <w:rPr>
          <w:rFonts w:ascii="Times New Roman"/>
          <w:b w:val="false"/>
          <w:i w:val="false"/>
          <w:color w:val="000000"/>
          <w:sz w:val="28"/>
        </w:rPr>
        <w:t xml:space="preserve">
      Основными принципами осуществления деятельности в сфере игорного бизнеса являются: </w:t>
      </w:r>
    </w:p>
    <w:p>
      <w:pPr>
        <w:spacing w:after="0"/>
        <w:ind w:left="0"/>
        <w:jc w:val="both"/>
      </w:pPr>
      <w:r>
        <w:rPr>
          <w:rFonts w:ascii="Times New Roman"/>
          <w:b w:val="false"/>
          <w:i w:val="false"/>
          <w:color w:val="000000"/>
          <w:sz w:val="28"/>
        </w:rPr>
        <w:t xml:space="preserve">
      1) обеспечение защиты прав и законных интересов участников игорного бизнеса; </w:t>
      </w:r>
    </w:p>
    <w:p>
      <w:pPr>
        <w:spacing w:after="0"/>
        <w:ind w:left="0"/>
        <w:jc w:val="both"/>
      </w:pPr>
      <w:r>
        <w:rPr>
          <w:rFonts w:ascii="Times New Roman"/>
          <w:b w:val="false"/>
          <w:i w:val="false"/>
          <w:color w:val="000000"/>
          <w:sz w:val="28"/>
        </w:rPr>
        <w:t xml:space="preserve">
      2) обеспечение законности осуществления своей деятельности организаторами игорного бизнеса. </w:t>
      </w:r>
    </w:p>
    <w:p>
      <w:pPr>
        <w:spacing w:after="0"/>
        <w:ind w:left="0"/>
        <w:jc w:val="both"/>
      </w:pPr>
      <w:r>
        <w:rPr>
          <w:rFonts w:ascii="Times New Roman"/>
          <w:b/>
          <w:i w:val="false"/>
          <w:color w:val="000000"/>
          <w:sz w:val="28"/>
        </w:rPr>
        <w:t>Статья 5. Государственное регулирование в сфере игорного бизнеса</w:t>
      </w:r>
    </w:p>
    <w:bookmarkStart w:name="z32" w:id="39"/>
    <w:p>
      <w:pPr>
        <w:spacing w:after="0"/>
        <w:ind w:left="0"/>
        <w:jc w:val="both"/>
      </w:pPr>
      <w:r>
        <w:rPr>
          <w:rFonts w:ascii="Times New Roman"/>
          <w:b w:val="false"/>
          <w:i w:val="false"/>
          <w:color w:val="000000"/>
          <w:sz w:val="28"/>
        </w:rPr>
        <w:t>
      1. Государственное регулирование деятельности и контроль в сфере игорного бизнеса Республики Казахстан осуществляют Президент Республики Казахстан, Правительство Республики Казахстан, уполномоченный орган и иные государственные органы в пределах их компетенции.</w:t>
      </w:r>
    </w:p>
    <w:bookmarkEnd w:id="39"/>
    <w:bookmarkStart w:name="z33" w:id="40"/>
    <w:p>
      <w:pPr>
        <w:spacing w:after="0"/>
        <w:ind w:left="0"/>
        <w:jc w:val="both"/>
      </w:pPr>
      <w:r>
        <w:rPr>
          <w:rFonts w:ascii="Times New Roman"/>
          <w:b w:val="false"/>
          <w:i w:val="false"/>
          <w:color w:val="000000"/>
          <w:sz w:val="28"/>
        </w:rPr>
        <w:t xml:space="preserve">
      2. Формами государственного регулирования деятельности в сфере игорного бизнеса являются: </w:t>
      </w:r>
    </w:p>
    <w:bookmarkEnd w:id="40"/>
    <w:p>
      <w:pPr>
        <w:spacing w:after="0"/>
        <w:ind w:left="0"/>
        <w:jc w:val="both"/>
      </w:pPr>
      <w:r>
        <w:rPr>
          <w:rFonts w:ascii="Times New Roman"/>
          <w:b w:val="false"/>
          <w:i w:val="false"/>
          <w:color w:val="000000"/>
          <w:sz w:val="28"/>
        </w:rPr>
        <w:t xml:space="preserve">
      1) определение порядка осуществления деятельности в сфере игорного бизнеса; </w:t>
      </w:r>
    </w:p>
    <w:p>
      <w:pPr>
        <w:spacing w:after="0"/>
        <w:ind w:left="0"/>
        <w:jc w:val="both"/>
      </w:pPr>
      <w:r>
        <w:rPr>
          <w:rFonts w:ascii="Times New Roman"/>
          <w:b w:val="false"/>
          <w:i w:val="false"/>
          <w:color w:val="000000"/>
          <w:sz w:val="28"/>
        </w:rPr>
        <w:t xml:space="preserve">
      2) осуществление лицензирования деятельности в сфере игорного бизнеса в Республике Казахстан; </w:t>
      </w:r>
    </w:p>
    <w:p>
      <w:pPr>
        <w:spacing w:after="0"/>
        <w:ind w:left="0"/>
        <w:jc w:val="both"/>
      </w:pPr>
      <w:r>
        <w:rPr>
          <w:rFonts w:ascii="Times New Roman"/>
          <w:b w:val="false"/>
          <w:i w:val="false"/>
          <w:color w:val="000000"/>
          <w:sz w:val="28"/>
        </w:rPr>
        <w:t>
      3) осуществление государственного контроля над деятельностью в сфере игорного бизнеса.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изменением, внесенным Законом РК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Виды деятельности в сфере игорного бизнеса</w:t>
      </w:r>
    </w:p>
    <w:bookmarkStart w:name="z35" w:id="41"/>
    <w:p>
      <w:pPr>
        <w:spacing w:after="0"/>
        <w:ind w:left="0"/>
        <w:jc w:val="both"/>
      </w:pPr>
      <w:r>
        <w:rPr>
          <w:rFonts w:ascii="Times New Roman"/>
          <w:b w:val="false"/>
          <w:i w:val="false"/>
          <w:color w:val="000000"/>
          <w:sz w:val="28"/>
        </w:rPr>
        <w:t xml:space="preserve">
      1. В Республике Казахстан осуществляются следующие виды деятельности в сфере игорного бизнеса: </w:t>
      </w:r>
    </w:p>
    <w:bookmarkEnd w:id="41"/>
    <w:p>
      <w:pPr>
        <w:spacing w:after="0"/>
        <w:ind w:left="0"/>
        <w:jc w:val="both"/>
      </w:pPr>
      <w:r>
        <w:rPr>
          <w:rFonts w:ascii="Times New Roman"/>
          <w:b w:val="false"/>
          <w:i w:val="false"/>
          <w:color w:val="000000"/>
          <w:sz w:val="28"/>
        </w:rPr>
        <w:t xml:space="preserve">
      1) казино; </w:t>
      </w:r>
    </w:p>
    <w:p>
      <w:pPr>
        <w:spacing w:after="0"/>
        <w:ind w:left="0"/>
        <w:jc w:val="both"/>
      </w:pPr>
      <w:r>
        <w:rPr>
          <w:rFonts w:ascii="Times New Roman"/>
          <w:b w:val="false"/>
          <w:i w:val="false"/>
          <w:color w:val="000000"/>
          <w:sz w:val="28"/>
        </w:rPr>
        <w:t xml:space="preserve">
      2) зал игровых автоматов; </w:t>
      </w:r>
    </w:p>
    <w:p>
      <w:pPr>
        <w:spacing w:after="0"/>
        <w:ind w:left="0"/>
        <w:jc w:val="both"/>
      </w:pPr>
      <w:r>
        <w:rPr>
          <w:rFonts w:ascii="Times New Roman"/>
          <w:b w:val="false"/>
          <w:i w:val="false"/>
          <w:color w:val="000000"/>
          <w:sz w:val="28"/>
        </w:rPr>
        <w:t xml:space="preserve">
      3) букмекерская контора; </w:t>
      </w:r>
    </w:p>
    <w:p>
      <w:pPr>
        <w:spacing w:after="0"/>
        <w:ind w:left="0"/>
        <w:jc w:val="both"/>
      </w:pPr>
      <w:r>
        <w:rPr>
          <w:rFonts w:ascii="Times New Roman"/>
          <w:b w:val="false"/>
          <w:i w:val="false"/>
          <w:color w:val="000000"/>
          <w:sz w:val="28"/>
        </w:rPr>
        <w:t>
      4) тотализатор.</w:t>
      </w:r>
    </w:p>
    <w:bookmarkStart w:name="z36" w:id="42"/>
    <w:p>
      <w:pPr>
        <w:spacing w:after="0"/>
        <w:ind w:left="0"/>
        <w:jc w:val="both"/>
      </w:pPr>
      <w:r>
        <w:rPr>
          <w:rFonts w:ascii="Times New Roman"/>
          <w:b w:val="false"/>
          <w:i w:val="false"/>
          <w:color w:val="000000"/>
          <w:sz w:val="28"/>
        </w:rPr>
        <w:t>
      2. На территории Республики Казахстан запрещаются:</w:t>
      </w:r>
    </w:p>
    <w:bookmarkEnd w:id="42"/>
    <w:p>
      <w:pPr>
        <w:spacing w:after="0"/>
        <w:ind w:left="0"/>
        <w:jc w:val="both"/>
      </w:pPr>
      <w:r>
        <w:rPr>
          <w:rFonts w:ascii="Times New Roman"/>
          <w:b w:val="false"/>
          <w:i w:val="false"/>
          <w:color w:val="000000"/>
          <w:sz w:val="28"/>
        </w:rPr>
        <w:t>
      1) осуществление не предусмотренных пунктом 1 настоящей статьи видов деятельности в сфере игорного бизнеса;</w:t>
      </w:r>
    </w:p>
    <w:p>
      <w:pPr>
        <w:spacing w:after="0"/>
        <w:ind w:left="0"/>
        <w:jc w:val="both"/>
      </w:pPr>
      <w:r>
        <w:rPr>
          <w:rFonts w:ascii="Times New Roman"/>
          <w:b w:val="false"/>
          <w:i w:val="false"/>
          <w:color w:val="000000"/>
          <w:sz w:val="28"/>
        </w:rPr>
        <w:t>
      2) деятельность электронного казино и интернет-казино;</w:t>
      </w:r>
    </w:p>
    <w:bookmarkStart w:name="z117" w:id="43"/>
    <w:p>
      <w:pPr>
        <w:spacing w:after="0"/>
        <w:ind w:left="0"/>
        <w:jc w:val="both"/>
      </w:pPr>
      <w:r>
        <w:rPr>
          <w:rFonts w:ascii="Times New Roman"/>
          <w:b w:val="false"/>
          <w:i w:val="false"/>
          <w:color w:val="000000"/>
          <w:sz w:val="28"/>
        </w:rPr>
        <w:t>
      3) организация и проведение азартных игр и (или) пари, предусматривающих прием ставок и (или) выдачу выигрыша в виде иного имущества, кроме денег, за исключением деятельности казино, где допускается выдача выигрыша в виде иного имущества;</w:t>
      </w:r>
    </w:p>
    <w:bookmarkEnd w:id="43"/>
    <w:p>
      <w:pPr>
        <w:spacing w:after="0"/>
        <w:ind w:left="0"/>
        <w:jc w:val="both"/>
      </w:pPr>
      <w:r>
        <w:rPr>
          <w:rFonts w:ascii="Times New Roman"/>
          <w:b w:val="false"/>
          <w:i w:val="false"/>
          <w:color w:val="000000"/>
          <w:sz w:val="28"/>
        </w:rPr>
        <w:t>
      4) установка и использование игорного оборудования в предпринимательских целях, за исключением мест, предусмотренных пунктом 1 статьи 11 настоящего Закона;</w:t>
      </w:r>
    </w:p>
    <w:bookmarkStart w:name="z136" w:id="44"/>
    <w:p>
      <w:pPr>
        <w:spacing w:after="0"/>
        <w:ind w:left="0"/>
        <w:jc w:val="both"/>
      </w:pPr>
      <w:r>
        <w:rPr>
          <w:rFonts w:ascii="Times New Roman"/>
          <w:b w:val="false"/>
          <w:i w:val="false"/>
          <w:color w:val="000000"/>
          <w:sz w:val="28"/>
        </w:rPr>
        <w:t>
      5) заключение пари, прием (учет) ставок на пари, выплата выигрыша по пари вне букмекерских контор и тотализаторов (касс букмекерских контор и (или) тотализаторов);</w:t>
      </w:r>
    </w:p>
    <w:bookmarkEnd w:id="44"/>
    <w:p>
      <w:pPr>
        <w:spacing w:after="0"/>
        <w:ind w:left="0"/>
        <w:jc w:val="both"/>
      </w:pPr>
      <w:r>
        <w:rPr>
          <w:rFonts w:ascii="Times New Roman"/>
          <w:b w:val="false"/>
          <w:i w:val="false"/>
          <w:color w:val="000000"/>
          <w:sz w:val="28"/>
        </w:rPr>
        <w:t>
      6) заключение пари, прием (учет) ставок, выплата выигрыша лицами, не являющимися организаторами игорного бизнеса, осуществляющими деятельность тотализатора или букмекерской конторы;</w:t>
      </w:r>
    </w:p>
    <w:bookmarkStart w:name="z137" w:id="45"/>
    <w:p>
      <w:pPr>
        <w:spacing w:after="0"/>
        <w:ind w:left="0"/>
        <w:jc w:val="both"/>
      </w:pPr>
      <w:r>
        <w:rPr>
          <w:rFonts w:ascii="Times New Roman"/>
          <w:b w:val="false"/>
          <w:i w:val="false"/>
          <w:color w:val="000000"/>
          <w:sz w:val="28"/>
        </w:rPr>
        <w:t>
      7) организация и проведение азартных игр и (или) пари под видом розыгрыша призов, направленных на стимулирование продаж товаров (работ, услуг);</w:t>
      </w:r>
    </w:p>
    <w:bookmarkEnd w:id="45"/>
    <w:bookmarkStart w:name="z138" w:id="46"/>
    <w:p>
      <w:pPr>
        <w:spacing w:after="0"/>
        <w:ind w:left="0"/>
        <w:jc w:val="both"/>
      </w:pPr>
      <w:r>
        <w:rPr>
          <w:rFonts w:ascii="Times New Roman"/>
          <w:b w:val="false"/>
          <w:i w:val="false"/>
          <w:color w:val="000000"/>
          <w:sz w:val="28"/>
        </w:rPr>
        <w:t>
      8) организация и проведение пари на события, генерируемые программным обеспечением и (или) путем использования оборудования (механического, электрического, электронного или иного технического оборудования) и (или) любой визуализации события, кроме его непосредственной трансляции;</w:t>
      </w:r>
    </w:p>
    <w:bookmarkEnd w:id="46"/>
    <w:bookmarkStart w:name="z139" w:id="47"/>
    <w:p>
      <w:pPr>
        <w:spacing w:after="0"/>
        <w:ind w:left="0"/>
        <w:jc w:val="both"/>
      </w:pPr>
      <w:r>
        <w:rPr>
          <w:rFonts w:ascii="Times New Roman"/>
          <w:b w:val="false"/>
          <w:i w:val="false"/>
          <w:color w:val="000000"/>
          <w:sz w:val="28"/>
        </w:rPr>
        <w:t>
      9) оказание услуг по осуществлению платежей в пользу иностранных организаторов игорного бизнеса, деятельность которых признана незаконной на территории Республики Казахстан на основании судебного акта.</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04.05.2009 </w:t>
      </w:r>
      <w:r>
        <w:rPr>
          <w:rFonts w:ascii="Times New Roman"/>
          <w:b w:val="false"/>
          <w:i w:val="false"/>
          <w:color w:val="000000"/>
          <w:sz w:val="28"/>
        </w:rPr>
        <w:t>N 157-IV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24.04.2015 </w:t>
      </w:r>
      <w:r>
        <w:rPr>
          <w:rFonts w:ascii="Times New Roman"/>
          <w:b w:val="false"/>
          <w:i w:val="false"/>
          <w:color w:val="000000"/>
          <w:sz w:val="28"/>
        </w:rPr>
        <w:t>№ 310-V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02.07.2020 </w:t>
      </w:r>
      <w:r>
        <w:rPr>
          <w:rFonts w:ascii="Times New Roman"/>
          <w:b w:val="false"/>
          <w:i w:val="false"/>
          <w:color w:val="000000"/>
          <w:sz w:val="28"/>
        </w:rPr>
        <w:t>№ 356-VI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Компетенция Правительства Республики Казахстан</w:t>
      </w:r>
    </w:p>
    <w:p>
      <w:pPr>
        <w:spacing w:after="0"/>
        <w:ind w:left="0"/>
        <w:jc w:val="both"/>
      </w:pPr>
      <w:r>
        <w:rPr>
          <w:rFonts w:ascii="Times New Roman"/>
          <w:b w:val="false"/>
          <w:i w:val="false"/>
          <w:color w:val="000000"/>
          <w:sz w:val="28"/>
        </w:rPr>
        <w:t>
      Правительство Республики Казахстан разрабатывает основные направления государственной политики в сфере игорного бизнеса.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 в редакции Закона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Компетенция уполномоченного органа и иных государственных органов</w:t>
      </w:r>
    </w:p>
    <w:bookmarkStart w:name="z39" w:id="48"/>
    <w:p>
      <w:pPr>
        <w:spacing w:after="0"/>
        <w:ind w:left="0"/>
        <w:jc w:val="both"/>
      </w:pPr>
      <w:r>
        <w:rPr>
          <w:rFonts w:ascii="Times New Roman"/>
          <w:b w:val="false"/>
          <w:i w:val="false"/>
          <w:color w:val="000000"/>
          <w:sz w:val="28"/>
        </w:rPr>
        <w:t>
      1. Уполномоченный орган:</w:t>
      </w:r>
    </w:p>
    <w:bookmarkEnd w:id="48"/>
    <w:bookmarkStart w:name="z89" w:id="49"/>
    <w:p>
      <w:pPr>
        <w:spacing w:after="0"/>
        <w:ind w:left="0"/>
        <w:jc w:val="both"/>
      </w:pPr>
      <w:r>
        <w:rPr>
          <w:rFonts w:ascii="Times New Roman"/>
          <w:b w:val="false"/>
          <w:i w:val="false"/>
          <w:color w:val="000000"/>
          <w:sz w:val="28"/>
        </w:rPr>
        <w:t>
      1) формирует и реализует государственную политику в сфере игорного бизнеса;</w:t>
      </w:r>
    </w:p>
    <w:bookmarkEnd w:id="49"/>
    <w:bookmarkStart w:name="z90" w:id="50"/>
    <w:p>
      <w:pPr>
        <w:spacing w:after="0"/>
        <w:ind w:left="0"/>
        <w:jc w:val="both"/>
      </w:pPr>
      <w:r>
        <w:rPr>
          <w:rFonts w:ascii="Times New Roman"/>
          <w:b w:val="false"/>
          <w:i w:val="false"/>
          <w:color w:val="000000"/>
          <w:sz w:val="28"/>
        </w:rPr>
        <w:t xml:space="preserve">
      2) осуществляет контроль за соблюдением организаторами игорного бизнеса законодательства Республики Казахстан об игорном бизнесе, а также за соблюдением законодательства Республики Казахстан о противодействии легализации (отмыванию) доходов, полученных преступным путем, и финансированию терроризма; </w:t>
      </w:r>
    </w:p>
    <w:bookmarkEnd w:id="50"/>
    <w:bookmarkStart w:name="z91" w:id="51"/>
    <w:p>
      <w:pPr>
        <w:spacing w:after="0"/>
        <w:ind w:left="0"/>
        <w:jc w:val="both"/>
      </w:pPr>
      <w:r>
        <w:rPr>
          <w:rFonts w:ascii="Times New Roman"/>
          <w:b w:val="false"/>
          <w:i w:val="false"/>
          <w:color w:val="000000"/>
          <w:sz w:val="28"/>
        </w:rPr>
        <w:t xml:space="preserve">
      3) исключен Законом РК от 13.01.2014 </w:t>
      </w:r>
      <w:r>
        <w:rPr>
          <w:rFonts w:ascii="Times New Roman"/>
          <w:b w:val="false"/>
          <w:i w:val="false"/>
          <w:color w:val="000000"/>
          <w:sz w:val="28"/>
        </w:rPr>
        <w:t>№ 159-V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51"/>
    <w:bookmarkStart w:name="z92" w:id="52"/>
    <w:p>
      <w:pPr>
        <w:spacing w:after="0"/>
        <w:ind w:left="0"/>
        <w:jc w:val="both"/>
      </w:pPr>
      <w:r>
        <w:rPr>
          <w:rFonts w:ascii="Times New Roman"/>
          <w:b w:val="false"/>
          <w:i w:val="false"/>
          <w:color w:val="000000"/>
          <w:sz w:val="28"/>
        </w:rPr>
        <w:t>
      4) разрабатывает и утверждает перечень и формы документов, подтверждающих соответствие организатора игорного бизнеса квалификационным требованиям, установленным статьей 13 настоящего Закона;</w:t>
      </w:r>
    </w:p>
    <w:bookmarkEnd w:id="52"/>
    <w:bookmarkStart w:name="z95" w:id="53"/>
    <w:p>
      <w:pPr>
        <w:spacing w:after="0"/>
        <w:ind w:left="0"/>
        <w:jc w:val="both"/>
      </w:pPr>
      <w:r>
        <w:rPr>
          <w:rFonts w:ascii="Times New Roman"/>
          <w:b w:val="false"/>
          <w:i w:val="false"/>
          <w:color w:val="000000"/>
          <w:sz w:val="28"/>
        </w:rPr>
        <w:t xml:space="preserve">
      5) выдает лицензии на право занятия деятельностью в сфере игорного бизнеса в Республике Казахстан; </w:t>
      </w:r>
    </w:p>
    <w:bookmarkEnd w:id="53"/>
    <w:bookmarkStart w:name="z96" w:id="54"/>
    <w:p>
      <w:pPr>
        <w:spacing w:after="0"/>
        <w:ind w:left="0"/>
        <w:jc w:val="both"/>
      </w:pPr>
      <w:r>
        <w:rPr>
          <w:rFonts w:ascii="Times New Roman"/>
          <w:b w:val="false"/>
          <w:i w:val="false"/>
          <w:color w:val="000000"/>
          <w:sz w:val="28"/>
        </w:rPr>
        <w:t>
      6) ведет электронный реестр лицензиара;</w:t>
      </w:r>
    </w:p>
    <w:bookmarkEnd w:id="54"/>
    <w:bookmarkStart w:name="z97" w:id="55"/>
    <w:p>
      <w:pPr>
        <w:spacing w:after="0"/>
        <w:ind w:left="0"/>
        <w:jc w:val="both"/>
      </w:pPr>
      <w:r>
        <w:rPr>
          <w:rFonts w:ascii="Times New Roman"/>
          <w:b w:val="false"/>
          <w:i w:val="false"/>
          <w:color w:val="000000"/>
          <w:sz w:val="28"/>
        </w:rPr>
        <w:t xml:space="preserve">
      7) исключен Законом РК от 29.12.2014 </w:t>
      </w:r>
      <w:r>
        <w:rPr>
          <w:rFonts w:ascii="Times New Roman"/>
          <w:b w:val="false"/>
          <w:i w:val="false"/>
          <w:color w:val="000000"/>
          <w:sz w:val="28"/>
        </w:rPr>
        <w:t>№ 269-V</w:t>
      </w:r>
      <w:r>
        <w:rPr>
          <w:rFonts w:ascii="Times New Roman"/>
          <w:b w:val="false"/>
          <w:i w:val="false"/>
          <w:color w:val="000000"/>
          <w:sz w:val="28"/>
        </w:rPr>
        <w:t xml:space="preserve"> (вводится в действие с 01.01.2015);</w:t>
      </w:r>
    </w:p>
    <w:bookmarkEnd w:id="55"/>
    <w:bookmarkStart w:name="z102" w:id="56"/>
    <w:p>
      <w:pPr>
        <w:spacing w:after="0"/>
        <w:ind w:left="0"/>
        <w:jc w:val="both"/>
      </w:pPr>
      <w:r>
        <w:rPr>
          <w:rFonts w:ascii="Times New Roman"/>
          <w:b w:val="false"/>
          <w:i w:val="false"/>
          <w:color w:val="000000"/>
          <w:sz w:val="28"/>
        </w:rPr>
        <w:t>
      7-1) осуществляет сбор и анализ отчетности, представляемой организатором игорного бизнеса;</w:t>
      </w:r>
    </w:p>
    <w:bookmarkEnd w:id="56"/>
    <w:bookmarkStart w:name="z103" w:id="57"/>
    <w:p>
      <w:pPr>
        <w:spacing w:after="0"/>
        <w:ind w:left="0"/>
        <w:jc w:val="both"/>
      </w:pPr>
      <w:r>
        <w:rPr>
          <w:rFonts w:ascii="Times New Roman"/>
          <w:b w:val="false"/>
          <w:i w:val="false"/>
          <w:color w:val="000000"/>
          <w:sz w:val="28"/>
        </w:rPr>
        <w:t>
      7-2) разрабатывает и утверждает форму представления отчетности организатора игорного бизнеса, правила осуществления сбора и анализа отчетности, представляемой организатором игорного бизнеса;</w:t>
      </w:r>
    </w:p>
    <w:bookmarkEnd w:id="57"/>
    <w:bookmarkStart w:name="z104" w:id="58"/>
    <w:p>
      <w:pPr>
        <w:spacing w:after="0"/>
        <w:ind w:left="0"/>
        <w:jc w:val="both"/>
      </w:pPr>
      <w:r>
        <w:rPr>
          <w:rFonts w:ascii="Times New Roman"/>
          <w:b w:val="false"/>
          <w:i w:val="false"/>
          <w:color w:val="000000"/>
          <w:sz w:val="28"/>
        </w:rPr>
        <w:t>
      7-3) осуществляет систематический сбор информации и анализ содержания интернет-ресурсов на предмет наличия признаков интернет-казино в порядке, им определяемом;</w:t>
      </w:r>
    </w:p>
    <w:bookmarkEnd w:id="58"/>
    <w:bookmarkStart w:name="z105" w:id="59"/>
    <w:p>
      <w:pPr>
        <w:spacing w:after="0"/>
        <w:ind w:left="0"/>
        <w:jc w:val="both"/>
      </w:pPr>
      <w:r>
        <w:rPr>
          <w:rFonts w:ascii="Times New Roman"/>
          <w:b w:val="false"/>
          <w:i w:val="false"/>
          <w:color w:val="000000"/>
          <w:sz w:val="28"/>
        </w:rPr>
        <w:t>
      7-4) ведет реестр касс тотализаторов и букмекерских контор;</w:t>
      </w:r>
    </w:p>
    <w:bookmarkEnd w:id="59"/>
    <w:bookmarkStart w:name="z98" w:id="60"/>
    <w:p>
      <w:pPr>
        <w:spacing w:after="0"/>
        <w:ind w:left="0"/>
        <w:jc w:val="both"/>
      </w:pPr>
      <w:r>
        <w:rPr>
          <w:rFonts w:ascii="Times New Roman"/>
          <w:b w:val="false"/>
          <w:i w:val="false"/>
          <w:color w:val="000000"/>
          <w:sz w:val="28"/>
        </w:rPr>
        <w:t>
      8)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60"/>
    <w:bookmarkStart w:name="z40" w:id="61"/>
    <w:p>
      <w:pPr>
        <w:spacing w:after="0"/>
        <w:ind w:left="0"/>
        <w:jc w:val="both"/>
      </w:pPr>
      <w:r>
        <w:rPr>
          <w:rFonts w:ascii="Times New Roman"/>
          <w:b w:val="false"/>
          <w:i w:val="false"/>
          <w:color w:val="000000"/>
          <w:sz w:val="28"/>
        </w:rPr>
        <w:t xml:space="preserve">
      2. Иные государственные органы осуществляют государственное регулирование деятельности в сфере игорного бизнеса в пределах своей компетенции, установленной законодательными актами Республики Казахстан. </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17.07.2009 </w:t>
      </w:r>
      <w:r>
        <w:rPr>
          <w:rFonts w:ascii="Times New Roman"/>
          <w:b w:val="false"/>
          <w:i w:val="false"/>
          <w:color w:val="000000"/>
          <w:sz w:val="28"/>
        </w:rPr>
        <w:t>N 188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28.08.2009 </w:t>
      </w:r>
      <w:r>
        <w:rPr>
          <w:rFonts w:ascii="Times New Roman"/>
          <w:b w:val="false"/>
          <w:i w:val="false"/>
          <w:color w:val="000000"/>
          <w:sz w:val="28"/>
        </w:rPr>
        <w:t>N 192-IV</w:t>
      </w:r>
      <w:r>
        <w:rPr>
          <w:rFonts w:ascii="Times New Roman"/>
          <w:b w:val="false"/>
          <w:i w:val="false"/>
          <w:color w:val="ff0000"/>
          <w:sz w:val="28"/>
        </w:rPr>
        <w:t xml:space="preserve"> (вводится в действие с 08.03.2010); от 19.03.2010 </w:t>
      </w:r>
      <w:r>
        <w:rPr>
          <w:rFonts w:ascii="Times New Roman"/>
          <w:b w:val="false"/>
          <w:i w:val="false"/>
          <w:color w:val="000000"/>
          <w:sz w:val="28"/>
        </w:rPr>
        <w:t>№ 258-IV</w:t>
      </w:r>
      <w:r>
        <w:rPr>
          <w:rFonts w:ascii="Times New Roman"/>
          <w:b w:val="false"/>
          <w:i w:val="false"/>
          <w:color w:val="ff0000"/>
          <w:sz w:val="28"/>
        </w:rPr>
        <w:t xml:space="preserve">; от 15.07.2010 </w:t>
      </w:r>
      <w:r>
        <w:rPr>
          <w:rFonts w:ascii="Times New Roman"/>
          <w:b w:val="false"/>
          <w:i w:val="false"/>
          <w:color w:val="000000"/>
          <w:sz w:val="28"/>
        </w:rPr>
        <w:t>№ 337-IV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24.04.2015 </w:t>
      </w:r>
      <w:r>
        <w:rPr>
          <w:rFonts w:ascii="Times New Roman"/>
          <w:b w:val="false"/>
          <w:i w:val="false"/>
          <w:color w:val="000000"/>
          <w:sz w:val="28"/>
        </w:rPr>
        <w:t>№ 310-V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Лицензирование деятельности в сфере игорного бизнеса</w:t>
      </w:r>
    </w:p>
    <w:bookmarkStart w:name="z42" w:id="62"/>
    <w:p>
      <w:pPr>
        <w:spacing w:after="0"/>
        <w:ind w:left="0"/>
        <w:jc w:val="both"/>
      </w:pPr>
      <w:r>
        <w:rPr>
          <w:rFonts w:ascii="Times New Roman"/>
          <w:b w:val="false"/>
          <w:i w:val="false"/>
          <w:color w:val="000000"/>
          <w:sz w:val="28"/>
        </w:rPr>
        <w:t>
      1. Лицензирование деятельности в сфере игорного бизнеса осуществляется в соответствии с настоящим Законом и законодательством Республики Казахстан о разрешениях и уведомлениях.</w:t>
      </w:r>
    </w:p>
    <w:bookmarkEnd w:id="62"/>
    <w:bookmarkStart w:name="z140" w:id="63"/>
    <w:p>
      <w:pPr>
        <w:spacing w:after="0"/>
        <w:ind w:left="0"/>
        <w:jc w:val="both"/>
      </w:pPr>
      <w:r>
        <w:rPr>
          <w:rFonts w:ascii="Times New Roman"/>
          <w:b w:val="false"/>
          <w:i w:val="false"/>
          <w:color w:val="000000"/>
          <w:sz w:val="28"/>
        </w:rPr>
        <w:t>
      2. Деятельность в сфере азартных игр осуществляется на основании лицензии, выдаваемой заявителю на каждое игорное заведение сроком на десять лет.</w:t>
      </w:r>
    </w:p>
    <w:bookmarkEnd w:id="63"/>
    <w:bookmarkStart w:name="z141" w:id="64"/>
    <w:p>
      <w:pPr>
        <w:spacing w:after="0"/>
        <w:ind w:left="0"/>
        <w:jc w:val="both"/>
      </w:pPr>
      <w:r>
        <w:rPr>
          <w:rFonts w:ascii="Times New Roman"/>
          <w:b w:val="false"/>
          <w:i w:val="false"/>
          <w:color w:val="000000"/>
          <w:sz w:val="28"/>
        </w:rPr>
        <w:t xml:space="preserve">
      Деятельность в сфере пари осуществляется на основании лицензии, выдаваемой заявителю на деятельность букмекерской конторы либо тотализатора сроком на десять лет. </w:t>
      </w:r>
    </w:p>
    <w:bookmarkEnd w:id="64"/>
    <w:bookmarkStart w:name="z44" w:id="65"/>
    <w:p>
      <w:pPr>
        <w:spacing w:after="0"/>
        <w:ind w:left="0"/>
        <w:jc w:val="both"/>
      </w:pPr>
      <w:r>
        <w:rPr>
          <w:rFonts w:ascii="Times New Roman"/>
          <w:b w:val="false"/>
          <w:i w:val="false"/>
          <w:color w:val="000000"/>
          <w:sz w:val="28"/>
        </w:rPr>
        <w:t>
      3. Размер, порядок исчисления и уплаты лицензионного сбора, платы за пользование лицензиями на занятие отдельными видами деятельности определяются Кодексом Республики Казахстан "О налогах и других обязательных платежах в бюджет" (Налоговый кодекс).</w:t>
      </w:r>
    </w:p>
    <w:bookmarkEnd w:id="65"/>
    <w:bookmarkStart w:name="z83" w:id="66"/>
    <w:p>
      <w:pPr>
        <w:spacing w:after="0"/>
        <w:ind w:left="0"/>
        <w:jc w:val="both"/>
      </w:pPr>
      <w:r>
        <w:rPr>
          <w:rFonts w:ascii="Times New Roman"/>
          <w:b w:val="false"/>
          <w:i w:val="false"/>
          <w:color w:val="000000"/>
          <w:sz w:val="28"/>
        </w:rPr>
        <w:t>
      4. Данные о лицензиях вносятся в электронный реестр лицензиара.</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04.05.2009 </w:t>
      </w:r>
      <w:r>
        <w:rPr>
          <w:rFonts w:ascii="Times New Roman"/>
          <w:b w:val="false"/>
          <w:i w:val="false"/>
          <w:color w:val="000000"/>
          <w:sz w:val="28"/>
        </w:rPr>
        <w:t>N 157-IV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15.07.2010 </w:t>
      </w:r>
      <w:r>
        <w:rPr>
          <w:rFonts w:ascii="Times New Roman"/>
          <w:b w:val="false"/>
          <w:i w:val="false"/>
          <w:color w:val="000000"/>
          <w:sz w:val="28"/>
        </w:rPr>
        <w:t>№ 337-IV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16.05.2014 </w:t>
      </w:r>
      <w:r>
        <w:rPr>
          <w:rFonts w:ascii="Times New Roman"/>
          <w:b w:val="false"/>
          <w:i w:val="false"/>
          <w:color w:val="ff0000"/>
          <w:sz w:val="28"/>
        </w:rPr>
        <w:t>№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02.07.2020 </w:t>
      </w:r>
      <w:r>
        <w:rPr>
          <w:rFonts w:ascii="Times New Roman"/>
          <w:b w:val="false"/>
          <w:i w:val="false"/>
          <w:color w:val="000000"/>
          <w:sz w:val="28"/>
        </w:rPr>
        <w:t>№ 356-VI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Налогообложение организаторов игорного бизнеса и выигрышей</w:t>
      </w:r>
    </w:p>
    <w:p>
      <w:pPr>
        <w:spacing w:after="0"/>
        <w:ind w:left="0"/>
        <w:jc w:val="both"/>
      </w:pPr>
      <w:r>
        <w:rPr>
          <w:rFonts w:ascii="Times New Roman"/>
          <w:b w:val="false"/>
          <w:i w:val="false"/>
          <w:color w:val="000000"/>
          <w:sz w:val="28"/>
        </w:rPr>
        <w:t>
      Налогообложение организаторов игорного бизнеса и выигрышей осуществляется в соответствии с налоговым законодательством Республики Казахстан.</w:t>
      </w:r>
    </w:p>
    <w:p>
      <w:pPr>
        <w:spacing w:after="0"/>
        <w:ind w:left="0"/>
        <w:jc w:val="both"/>
      </w:pPr>
      <w:r>
        <w:rPr>
          <w:rFonts w:ascii="Times New Roman"/>
          <w:b/>
          <w:i w:val="false"/>
          <w:color w:val="000000"/>
          <w:sz w:val="28"/>
        </w:rPr>
        <w:t>Статья 11. Месторасположение игорных заведений, букмекерских контор и тотализаторов (касс букмекерских контор и (или) тотализаторов)</w:t>
      </w:r>
    </w:p>
    <w:p>
      <w:pPr>
        <w:spacing w:after="0"/>
        <w:ind w:left="0"/>
        <w:jc w:val="both"/>
      </w:pPr>
      <w:r>
        <w:rPr>
          <w:rFonts w:ascii="Times New Roman"/>
          <w:b w:val="false"/>
          <w:i w:val="false"/>
          <w:color w:val="ff0000"/>
          <w:sz w:val="28"/>
        </w:rPr>
        <w:t xml:space="preserve">
      Сноска. Заголовок статьи 11 в редакции Закона РК от 02.07.2020 </w:t>
      </w:r>
      <w:r>
        <w:rPr>
          <w:rFonts w:ascii="Times New Roman"/>
          <w:b w:val="false"/>
          <w:i w:val="false"/>
          <w:color w:val="ff0000"/>
          <w:sz w:val="28"/>
        </w:rPr>
        <w:t>№ 356-VI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47" w:id="67"/>
    <w:p>
      <w:pPr>
        <w:spacing w:after="0"/>
        <w:ind w:left="0"/>
        <w:jc w:val="both"/>
      </w:pPr>
      <w:r>
        <w:rPr>
          <w:rFonts w:ascii="Times New Roman"/>
          <w:b w:val="false"/>
          <w:i w:val="false"/>
          <w:color w:val="000000"/>
          <w:sz w:val="28"/>
        </w:rPr>
        <w:t>
      1. Казино, залы игровых автоматов, букмекерские конторы и тотализаторы (кассы букмекерских контор и (или) тотализаторов) подлежат размещению в Алматинской области на побережье Капшагайского водохранилища и в Бурабайском районе Акмолинской области в пределах территорий, определяемых местными исполнительными органами.</w:t>
      </w:r>
    </w:p>
    <w:bookmarkEnd w:id="67"/>
    <w:bookmarkStart w:name="z184" w:id="68"/>
    <w:p>
      <w:pPr>
        <w:spacing w:after="0"/>
        <w:ind w:left="0"/>
        <w:jc w:val="both"/>
      </w:pPr>
      <w:r>
        <w:rPr>
          <w:rFonts w:ascii="Times New Roman"/>
          <w:b w:val="false"/>
          <w:i w:val="false"/>
          <w:color w:val="000000"/>
          <w:sz w:val="28"/>
        </w:rPr>
        <w:t>
      Границы территорий для размещения казино, залов игровых автоматов, букмекерских контор и тотализаторов (касс букмекерских контор и (или) тотализаторов) определяются местными исполнительными органами по согласованию с уполномоченным органом.</w:t>
      </w:r>
    </w:p>
    <w:bookmarkEnd w:id="68"/>
    <w:bookmarkStart w:name="z185" w:id="69"/>
    <w:p>
      <w:pPr>
        <w:spacing w:after="0"/>
        <w:ind w:left="0"/>
        <w:jc w:val="both"/>
      </w:pPr>
      <w:r>
        <w:rPr>
          <w:rFonts w:ascii="Times New Roman"/>
          <w:b w:val="false"/>
          <w:i w:val="false"/>
          <w:color w:val="000000"/>
          <w:sz w:val="28"/>
        </w:rPr>
        <w:t>
      Изменение границ территорий для размещения казино, залов игровых автоматов, букмекерских контор и тотализаторов (касс букмекерских контор и (или) тотализаторов) местными исполнительными органами, за исключением случаев необходимости защиты особо охраняемых природных территорий, жизни и здоровья людей, а также случаев угрозы уничтожения и порчи объектов историко-культурного наследия, обеспечения нужд обороны и национальной безопасности страны, запрещается.</w:t>
      </w:r>
    </w:p>
    <w:bookmarkEnd w:id="69"/>
    <w:bookmarkStart w:name="z48" w:id="70"/>
    <w:p>
      <w:pPr>
        <w:spacing w:after="0"/>
        <w:ind w:left="0"/>
        <w:jc w:val="both"/>
      </w:pPr>
      <w:r>
        <w:rPr>
          <w:rFonts w:ascii="Times New Roman"/>
          <w:b w:val="false"/>
          <w:i w:val="false"/>
          <w:color w:val="000000"/>
          <w:sz w:val="28"/>
        </w:rPr>
        <w:t>
      2. Размещение казино, залов игровых автоматов, букмекерских контор и тотализаторов (касс букмекерских контор и (или) тотализаторов) на территории Республики Казахстан, за исключением территорий, указанных в пункте 1 настоящей статьи, запрещается.</w:t>
      </w:r>
    </w:p>
    <w:bookmarkEnd w:id="70"/>
    <w:bookmarkStart w:name="z49" w:id="71"/>
    <w:p>
      <w:pPr>
        <w:spacing w:after="0"/>
        <w:ind w:left="0"/>
        <w:jc w:val="both"/>
      </w:pPr>
      <w:r>
        <w:rPr>
          <w:rFonts w:ascii="Times New Roman"/>
          <w:b w:val="false"/>
          <w:i w:val="false"/>
          <w:color w:val="000000"/>
          <w:sz w:val="28"/>
        </w:rPr>
        <w:t>
      3. Казино, залы игровых автоматов, букмекерские конторы и тотализаторы (кассы букмекерских контор и (или) тотализаторов) должны располагаться в нежилых помещениях. Запрещается их размещение в нежилых помещениях жилых домов (жилых зданий), зданиях промышленных предприятий и их комплексов и других производственных, коммунальных и складских объектах, культовых зданиях (сооружениях), зданиях государственных органов и учреждений, организаций образования, здравоохранения, культуры, аэропортов, вокзалов, на станциях и остановках всех видов общественного транспорта городского и пригородного сообщения.</w:t>
      </w:r>
    </w:p>
    <w:bookmarkEnd w:id="71"/>
    <w:bookmarkStart w:name="z142" w:id="72"/>
    <w:p>
      <w:pPr>
        <w:spacing w:after="0"/>
        <w:ind w:left="0"/>
        <w:jc w:val="both"/>
      </w:pPr>
      <w:r>
        <w:rPr>
          <w:rFonts w:ascii="Times New Roman"/>
          <w:b w:val="false"/>
          <w:i w:val="false"/>
          <w:color w:val="000000"/>
          <w:sz w:val="28"/>
        </w:rPr>
        <w:t>
      Организатору игорного бизнеса, осуществляющему деятельность букмекерской конторы и тотализатора, запрещается размещать вне касс букмекерских контор и (или) тотализаторов оборудование, позволяющее участникам пари наблюдать развитие и исход события, на результат которого ими были сделаны ставки, а также предоставлять участникам пари технические средства, включая услуги связи, для доступа к электронным кассам букмекерской конторы и (или) тотализатора или информации о принятых ставках, выплаченных и невыплаченных выигрышах.</w:t>
      </w:r>
    </w:p>
    <w:bookmarkEnd w:id="72"/>
    <w:bookmarkStart w:name="z88" w:id="73"/>
    <w:p>
      <w:pPr>
        <w:spacing w:after="0"/>
        <w:ind w:left="0"/>
        <w:jc w:val="both"/>
      </w:pPr>
      <w:r>
        <w:rPr>
          <w:rFonts w:ascii="Times New Roman"/>
          <w:b w:val="false"/>
          <w:i w:val="false"/>
          <w:color w:val="000000"/>
          <w:sz w:val="28"/>
        </w:rPr>
        <w:t>
      4. Запрещаются предоставление здания, помещения или сооружения для открытия заведомо незаконного игорного заведения либо организации игорного бизнеса, а также предоставление игорного оборудования, оборудования для организации и проведения пари для осуществления (организации) заведомо незаконного игорного бизнеса.</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04.05.2009 </w:t>
      </w:r>
      <w:r>
        <w:rPr>
          <w:rFonts w:ascii="Times New Roman"/>
          <w:b w:val="false"/>
          <w:i w:val="false"/>
          <w:color w:val="000000"/>
          <w:sz w:val="28"/>
        </w:rPr>
        <w:t>N 157-IV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09.11.2011 </w:t>
      </w:r>
      <w:r>
        <w:rPr>
          <w:rFonts w:ascii="Times New Roman"/>
          <w:b w:val="false"/>
          <w:i w:val="false"/>
          <w:color w:val="000000"/>
          <w:sz w:val="28"/>
        </w:rPr>
        <w:t>№ 490-IV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24.04.2015 </w:t>
      </w:r>
      <w:r>
        <w:rPr>
          <w:rFonts w:ascii="Times New Roman"/>
          <w:b w:val="false"/>
          <w:i w:val="false"/>
          <w:color w:val="000000"/>
          <w:sz w:val="28"/>
        </w:rPr>
        <w:t>№ 310-V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02.07.2020 </w:t>
      </w:r>
      <w:r>
        <w:rPr>
          <w:rFonts w:ascii="Times New Roman"/>
          <w:b w:val="false"/>
          <w:i w:val="false"/>
          <w:color w:val="000000"/>
          <w:sz w:val="28"/>
        </w:rPr>
        <w:t>№ 356-VI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Общие требования, предъявляемые к осуществлению деятельности в сфере игорного бизнеса</w:t>
      </w:r>
    </w:p>
    <w:bookmarkStart w:name="z51" w:id="74"/>
    <w:p>
      <w:pPr>
        <w:spacing w:after="0"/>
        <w:ind w:left="0"/>
        <w:jc w:val="both"/>
      </w:pPr>
      <w:r>
        <w:rPr>
          <w:rFonts w:ascii="Times New Roman"/>
          <w:b w:val="false"/>
          <w:i w:val="false"/>
          <w:color w:val="000000"/>
          <w:sz w:val="28"/>
        </w:rPr>
        <w:t>
      1. В одном казино должно быть установлено не менее тридцати игровых столов.</w:t>
      </w:r>
    </w:p>
    <w:bookmarkEnd w:id="74"/>
    <w:bookmarkStart w:name="z52" w:id="75"/>
    <w:p>
      <w:pPr>
        <w:spacing w:after="0"/>
        <w:ind w:left="0"/>
        <w:jc w:val="both"/>
      </w:pPr>
      <w:r>
        <w:rPr>
          <w:rFonts w:ascii="Times New Roman"/>
          <w:b w:val="false"/>
          <w:i w:val="false"/>
          <w:color w:val="000000"/>
          <w:sz w:val="28"/>
        </w:rPr>
        <w:t>
      2. В зале игровых автоматов должно быть установлено не менее шестидесяти игровых автоматов.</w:t>
      </w:r>
    </w:p>
    <w:bookmarkEnd w:id="75"/>
    <w:bookmarkStart w:name="z53" w:id="76"/>
    <w:p>
      <w:pPr>
        <w:spacing w:after="0"/>
        <w:ind w:left="0"/>
        <w:jc w:val="both"/>
      </w:pPr>
      <w:r>
        <w:rPr>
          <w:rFonts w:ascii="Times New Roman"/>
          <w:b w:val="false"/>
          <w:i w:val="false"/>
          <w:color w:val="000000"/>
          <w:sz w:val="28"/>
        </w:rPr>
        <w:t>
      3. Каждый игровой автомат должен соответствовать требованиям, установленным в отношении соответствующего игорного оборудования законодательством Республики Казахстан в области технического регулирования.</w:t>
      </w:r>
    </w:p>
    <w:bookmarkEnd w:id="76"/>
    <w:bookmarkStart w:name="z54" w:id="77"/>
    <w:p>
      <w:pPr>
        <w:spacing w:after="0"/>
        <w:ind w:left="0"/>
        <w:jc w:val="both"/>
      </w:pPr>
      <w:r>
        <w:rPr>
          <w:rFonts w:ascii="Times New Roman"/>
          <w:b w:val="false"/>
          <w:i w:val="false"/>
          <w:color w:val="000000"/>
          <w:sz w:val="28"/>
        </w:rPr>
        <w:t xml:space="preserve">
      4. Выплата выигрышей участникам азартных игр и (или) пари производятся организатором игорного бизнеса на основании предъявленного документа, удостоверяющего личность, в размере и сроки, которые предусмотрены правилами проводимых азартных игр и (или) пари, но не позднее трех календарных дней с момента подведения результатов данной азартной игры и (или) пари. </w:t>
      </w:r>
    </w:p>
    <w:bookmarkEnd w:id="77"/>
    <w:bookmarkStart w:name="z55" w:id="78"/>
    <w:p>
      <w:pPr>
        <w:spacing w:after="0"/>
        <w:ind w:left="0"/>
        <w:jc w:val="both"/>
      </w:pPr>
      <w:r>
        <w:rPr>
          <w:rFonts w:ascii="Times New Roman"/>
          <w:b w:val="false"/>
          <w:i w:val="false"/>
          <w:color w:val="000000"/>
          <w:sz w:val="28"/>
        </w:rPr>
        <w:t xml:space="preserve">
      5. Запрещается монтаж игровых автоматов или их частей в стены, оконные и дверные проемы в казино и залах игровых автоматов. </w:t>
      </w:r>
    </w:p>
    <w:bookmarkEnd w:id="78"/>
    <w:bookmarkStart w:name="z56" w:id="79"/>
    <w:p>
      <w:pPr>
        <w:spacing w:after="0"/>
        <w:ind w:left="0"/>
        <w:jc w:val="both"/>
      </w:pPr>
      <w:r>
        <w:rPr>
          <w:rFonts w:ascii="Times New Roman"/>
          <w:b w:val="false"/>
          <w:i w:val="false"/>
          <w:color w:val="000000"/>
          <w:sz w:val="28"/>
        </w:rPr>
        <w:t xml:space="preserve">
      6. Процент выигрыша, технологически заложенный в игровой автомат, должен быть не ниже девяноста пяти процентов. </w:t>
      </w:r>
    </w:p>
    <w:bookmarkEnd w:id="79"/>
    <w:bookmarkStart w:name="z57" w:id="80"/>
    <w:p>
      <w:pPr>
        <w:spacing w:after="0"/>
        <w:ind w:left="0"/>
        <w:jc w:val="both"/>
      </w:pPr>
      <w:r>
        <w:rPr>
          <w:rFonts w:ascii="Times New Roman"/>
          <w:b w:val="false"/>
          <w:i w:val="false"/>
          <w:color w:val="000000"/>
          <w:sz w:val="28"/>
        </w:rPr>
        <w:t xml:space="preserve">
      7. Кассы и игровые места игорных заведений, букмекерских контор и тотализаторов должны быть оборудованы видеозаписывающими системами, обеспечивающими хранение записанной информации не менее семи суток и фиксирующими действия всех участников азартной игры и (или) пари. </w:t>
      </w:r>
    </w:p>
    <w:bookmarkEnd w:id="80"/>
    <w:bookmarkStart w:name="z186" w:id="81"/>
    <w:p>
      <w:pPr>
        <w:spacing w:after="0"/>
        <w:ind w:left="0"/>
        <w:jc w:val="both"/>
      </w:pPr>
      <w:r>
        <w:rPr>
          <w:rFonts w:ascii="Times New Roman"/>
          <w:b w:val="false"/>
          <w:i w:val="false"/>
          <w:color w:val="000000"/>
          <w:sz w:val="28"/>
        </w:rPr>
        <w:t>
      7-1. Кассы букмекерских контор и (или) тотализаторов должны быть оснащены металлической дверью, бронированным стеклом и тревожной сигнализацией, подключенной к централизованному пульту частной охранной организации или дежурной части территориального органа внутренних дел.</w:t>
      </w:r>
    </w:p>
    <w:bookmarkEnd w:id="81"/>
    <w:bookmarkStart w:name="z58" w:id="82"/>
    <w:p>
      <w:pPr>
        <w:spacing w:after="0"/>
        <w:ind w:left="0"/>
        <w:jc w:val="both"/>
      </w:pPr>
      <w:r>
        <w:rPr>
          <w:rFonts w:ascii="Times New Roman"/>
          <w:b w:val="false"/>
          <w:i w:val="false"/>
          <w:color w:val="000000"/>
          <w:sz w:val="28"/>
        </w:rPr>
        <w:t xml:space="preserve">
      8. При недостаточности денег в кассе или на счетах организатора игорного бизнеса для выплаты выигрыша участнику азартной игры и (или) пари организатор игорного бизнеса обязан воспользоваться обязательными резервами на недостающую сумму с учетом положений, установленных статьей 14 настоящего Закона. </w:t>
      </w:r>
    </w:p>
    <w:bookmarkEnd w:id="82"/>
    <w:bookmarkStart w:name="z59" w:id="83"/>
    <w:p>
      <w:pPr>
        <w:spacing w:after="0"/>
        <w:ind w:left="0"/>
        <w:jc w:val="both"/>
      </w:pPr>
      <w:r>
        <w:rPr>
          <w:rFonts w:ascii="Times New Roman"/>
          <w:b w:val="false"/>
          <w:i w:val="false"/>
          <w:color w:val="000000"/>
          <w:sz w:val="28"/>
        </w:rPr>
        <w:t xml:space="preserve">
      9. Организатор игорного бизнеса, осуществляющий деятельность букмекерской конторы или тотализатора, обязан посредством аппаратно-программного комплекса и оборудования для организации и проведения пари осуществлять и обеспечивать прием, единый учет общей суммы сделанных ставок, обработку ставок участников пари и выплаты выигрыша. </w:t>
      </w:r>
    </w:p>
    <w:bookmarkEnd w:id="83"/>
    <w:bookmarkStart w:name="z60" w:id="84"/>
    <w:p>
      <w:pPr>
        <w:spacing w:after="0"/>
        <w:ind w:left="0"/>
        <w:jc w:val="both"/>
      </w:pPr>
      <w:r>
        <w:rPr>
          <w:rFonts w:ascii="Times New Roman"/>
          <w:b w:val="false"/>
          <w:i w:val="false"/>
          <w:color w:val="000000"/>
          <w:sz w:val="28"/>
        </w:rPr>
        <w:t xml:space="preserve">
      10. Организатор игорного бизнеса, осуществляющий деятельность букмекерской конторы, самостоятельно определяет события, на исход которых заключается пари. </w:t>
      </w:r>
    </w:p>
    <w:bookmarkEnd w:id="84"/>
    <w:bookmarkStart w:name="z61" w:id="85"/>
    <w:p>
      <w:pPr>
        <w:spacing w:after="0"/>
        <w:ind w:left="0"/>
        <w:jc w:val="both"/>
      </w:pPr>
      <w:r>
        <w:rPr>
          <w:rFonts w:ascii="Times New Roman"/>
          <w:b w:val="false"/>
          <w:i w:val="false"/>
          <w:color w:val="000000"/>
          <w:sz w:val="28"/>
        </w:rPr>
        <w:t xml:space="preserve">
      11. Организатор игорного бизнеса, осуществляющий деятельность тотализатора, принимает ставки на предстоящие реальные события, происходящие в рамках конно-спортивных соревнований (конных скачек, бегов) и (или) собачьих бегов. </w:t>
      </w:r>
    </w:p>
    <w:bookmarkEnd w:id="85"/>
    <w:bookmarkStart w:name="z84" w:id="86"/>
    <w:p>
      <w:pPr>
        <w:spacing w:after="0"/>
        <w:ind w:left="0"/>
        <w:jc w:val="both"/>
      </w:pPr>
      <w:r>
        <w:rPr>
          <w:rFonts w:ascii="Times New Roman"/>
          <w:b w:val="false"/>
          <w:i w:val="false"/>
          <w:color w:val="000000"/>
          <w:sz w:val="28"/>
        </w:rPr>
        <w:t>
      12. Букмекерская контора или тотализатор принимает ставки через соответствующую кассу букмекерской конторы или тотализатора и (или) электронную кассу букмекерской конторы или тотализатора. Букмекерская контора или тотализатор не вправе принимать ставки за счет денег, не учтенных в центре учета ставок.</w:t>
      </w:r>
    </w:p>
    <w:bookmarkEnd w:id="86"/>
    <w:bookmarkStart w:name="z87" w:id="87"/>
    <w:p>
      <w:pPr>
        <w:spacing w:after="0"/>
        <w:ind w:left="0"/>
        <w:jc w:val="both"/>
      </w:pPr>
      <w:r>
        <w:rPr>
          <w:rFonts w:ascii="Times New Roman"/>
          <w:b w:val="false"/>
          <w:i w:val="false"/>
          <w:color w:val="000000"/>
          <w:sz w:val="28"/>
        </w:rPr>
        <w:t>
      13. Организаторы игорного бизнеса обязаны соблюдать требования, установленные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bookmarkEnd w:id="87"/>
    <w:bookmarkStart w:name="z143" w:id="88"/>
    <w:p>
      <w:pPr>
        <w:spacing w:after="0"/>
        <w:ind w:left="0"/>
        <w:jc w:val="both"/>
      </w:pPr>
      <w:r>
        <w:rPr>
          <w:rFonts w:ascii="Times New Roman"/>
          <w:b w:val="false"/>
          <w:i w:val="false"/>
          <w:color w:val="000000"/>
          <w:sz w:val="28"/>
        </w:rPr>
        <w:t>
      14. Организатор игорного бизнеса, осуществляющий деятельность букмекерской конторы, принимает ставки на основании коэффициентов, рассчитанных аппаратно-программным комплексом, и только на предстоящие реальные события, происходящие в рамках спортивных соревнований, проводимых аккредитованными спортивными федерациями или под эгидой международных спортивных организаций, федераций, комитетов.</w:t>
      </w:r>
    </w:p>
    <w:bookmarkEnd w:id="88"/>
    <w:bookmarkStart w:name="z144" w:id="89"/>
    <w:p>
      <w:pPr>
        <w:spacing w:after="0"/>
        <w:ind w:left="0"/>
        <w:jc w:val="both"/>
      </w:pPr>
      <w:r>
        <w:rPr>
          <w:rFonts w:ascii="Times New Roman"/>
          <w:b w:val="false"/>
          <w:i w:val="false"/>
          <w:color w:val="000000"/>
          <w:sz w:val="28"/>
        </w:rPr>
        <w:t>
      15. Букмекерские конторы и тотализаторы должны быть оборудованы аппаратно-программным комплексом. Организатор игорного бизнеса, осуществляющий деятельность букмекерской конторы или тотализатора, до принятия ставки обязан произвести регистрацию участника пари посредством аппаратно-программного комплекса с внесением данных, позволяющих установить личность участника.</w:t>
      </w:r>
    </w:p>
    <w:bookmarkEnd w:id="89"/>
    <w:bookmarkStart w:name="z107" w:id="90"/>
    <w:p>
      <w:pPr>
        <w:spacing w:after="0"/>
        <w:ind w:left="0"/>
        <w:jc w:val="both"/>
      </w:pPr>
      <w:r>
        <w:rPr>
          <w:rFonts w:ascii="Times New Roman"/>
          <w:b w:val="false"/>
          <w:i w:val="false"/>
          <w:color w:val="000000"/>
          <w:sz w:val="28"/>
        </w:rPr>
        <w:t>
      16. Организатором игорного бизнеса не может выступать (прямо и (или) косвенно владеть, пользоваться, распоряжаться и (или) управлять акциями (долями участия в уставном капитале) юридического лица):</w:t>
      </w:r>
    </w:p>
    <w:bookmarkEnd w:id="90"/>
    <w:bookmarkStart w:name="z108" w:id="91"/>
    <w:p>
      <w:pPr>
        <w:spacing w:after="0"/>
        <w:ind w:left="0"/>
        <w:jc w:val="both"/>
      </w:pPr>
      <w:r>
        <w:rPr>
          <w:rFonts w:ascii="Times New Roman"/>
          <w:b w:val="false"/>
          <w:i w:val="false"/>
          <w:color w:val="000000"/>
          <w:sz w:val="28"/>
        </w:rPr>
        <w:t>
      1) юридическое лицо, учредителем, участником или бенефициарным собственником которого является лицо, имеющее неснятую или непогашенную судимость за совершенное преступление в сфере экономической деятельности либо за умышленные преступления средней тяжести, тяжкие преступления, особо тяжкие преступления;</w:t>
      </w:r>
    </w:p>
    <w:bookmarkEnd w:id="91"/>
    <w:bookmarkStart w:name="z109" w:id="92"/>
    <w:p>
      <w:pPr>
        <w:spacing w:after="0"/>
        <w:ind w:left="0"/>
        <w:jc w:val="both"/>
      </w:pPr>
      <w:r>
        <w:rPr>
          <w:rFonts w:ascii="Times New Roman"/>
          <w:b w:val="false"/>
          <w:i w:val="false"/>
          <w:color w:val="000000"/>
          <w:sz w:val="28"/>
        </w:rPr>
        <w:t>
      2) юридическое лицо, учредителем, участником или бенефициарным собственником которого является лицо, являвшееся учредителем, участником или бенефициарным собственником юридического лица, имеющего налоговую задолженность или признанного банкротом.</w:t>
      </w:r>
    </w:p>
    <w:bookmarkEnd w:id="92"/>
    <w:bookmarkStart w:name="z110" w:id="93"/>
    <w:p>
      <w:pPr>
        <w:spacing w:after="0"/>
        <w:ind w:left="0"/>
        <w:jc w:val="both"/>
      </w:pPr>
      <w:r>
        <w:rPr>
          <w:rFonts w:ascii="Times New Roman"/>
          <w:b w:val="false"/>
          <w:i w:val="false"/>
          <w:color w:val="000000"/>
          <w:sz w:val="28"/>
        </w:rPr>
        <w:t>
      17. Лицо, указанное в подпункте 1) пункта 16 настоящей статьи, не может быть назначено на руководящую должность в игорном заведении.</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04.05.2009 </w:t>
      </w:r>
      <w:r>
        <w:rPr>
          <w:rFonts w:ascii="Times New Roman"/>
          <w:b w:val="false"/>
          <w:i w:val="false"/>
          <w:color w:val="000000"/>
          <w:sz w:val="28"/>
        </w:rPr>
        <w:t>№ 157-IV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28.08.2009 </w:t>
      </w:r>
      <w:r>
        <w:rPr>
          <w:rFonts w:ascii="Times New Roman"/>
          <w:b w:val="false"/>
          <w:i w:val="false"/>
          <w:color w:val="000000"/>
          <w:sz w:val="28"/>
        </w:rPr>
        <w:t>№ 192-IV</w:t>
      </w:r>
      <w:r>
        <w:rPr>
          <w:rFonts w:ascii="Times New Roman"/>
          <w:b w:val="false"/>
          <w:i w:val="false"/>
          <w:color w:val="ff0000"/>
          <w:sz w:val="28"/>
        </w:rPr>
        <w:t xml:space="preserve"> (вводится в действие с 08.03.2010); от 26.11.2010 </w:t>
      </w:r>
      <w:r>
        <w:rPr>
          <w:rFonts w:ascii="Times New Roman"/>
          <w:b w:val="false"/>
          <w:i w:val="false"/>
          <w:color w:val="ff0000"/>
          <w:sz w:val="28"/>
        </w:rPr>
        <w:t>№ 356-IV</w:t>
      </w:r>
      <w:r>
        <w:rPr>
          <w:rFonts w:ascii="Times New Roman"/>
          <w:b w:val="false"/>
          <w:i w:val="false"/>
          <w:color w:val="ff0000"/>
          <w:sz w:val="28"/>
        </w:rPr>
        <w:t xml:space="preserve"> (вводится в действие с 01.01.2011);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24.04.2015 </w:t>
      </w:r>
      <w:r>
        <w:rPr>
          <w:rFonts w:ascii="Times New Roman"/>
          <w:b w:val="false"/>
          <w:i w:val="false"/>
          <w:color w:val="000000"/>
          <w:sz w:val="28"/>
        </w:rPr>
        <w:t>№ 310-V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02.07.2020 </w:t>
      </w:r>
      <w:r>
        <w:rPr>
          <w:rFonts w:ascii="Times New Roman"/>
          <w:b w:val="false"/>
          <w:i w:val="false"/>
          <w:color w:val="000000"/>
          <w:sz w:val="28"/>
        </w:rPr>
        <w:t>№ 356-VI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12-1. Аппаратно-программный комплекс букмекерской конторы или тотализатора</w:t>
      </w:r>
    </w:p>
    <w:p>
      <w:pPr>
        <w:spacing w:after="0"/>
        <w:ind w:left="0"/>
        <w:jc w:val="both"/>
      </w:pPr>
      <w:r>
        <w:rPr>
          <w:rFonts w:ascii="Times New Roman"/>
          <w:b w:val="false"/>
          <w:i w:val="false"/>
          <w:color w:val="ff0000"/>
          <w:sz w:val="28"/>
        </w:rPr>
        <w:t xml:space="preserve">
      Сноска. Заголовок с изменениями, внесенными Законом РК от 02.07.2020 </w:t>
      </w:r>
      <w:r>
        <w:rPr>
          <w:rFonts w:ascii="Times New Roman"/>
          <w:b w:val="false"/>
          <w:i w:val="false"/>
          <w:color w:val="ff0000"/>
          <w:sz w:val="28"/>
        </w:rPr>
        <w:t>№ 356-VI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3" w:id="94"/>
    <w:p>
      <w:pPr>
        <w:spacing w:after="0"/>
        <w:ind w:left="0"/>
        <w:jc w:val="both"/>
      </w:pPr>
      <w:r>
        <w:rPr>
          <w:rFonts w:ascii="Times New Roman"/>
          <w:b w:val="false"/>
          <w:i w:val="false"/>
          <w:color w:val="000000"/>
          <w:sz w:val="28"/>
        </w:rPr>
        <w:t>
      1. Сервер аппаратно-программного комплекса должен быть обеспечен фискальным режимом контрольно-кассовой машины, являющейся компьютерной системой, включенной в государственный реестр контрольно-кассовых машин в соответствии с Кодексом Республики Казахстан "О налогах и других обязательных платежах в бюджет" (Налоговый кодекс). Сервер аппаратно-программного комплекса должен находиться по месту нахождения организатора игорного бизнеса на территории Республики Казахстан.</w:t>
      </w:r>
    </w:p>
    <w:bookmarkEnd w:id="94"/>
    <w:bookmarkStart w:name="z114" w:id="95"/>
    <w:p>
      <w:pPr>
        <w:spacing w:after="0"/>
        <w:ind w:left="0"/>
        <w:jc w:val="both"/>
      </w:pPr>
      <w:r>
        <w:rPr>
          <w:rFonts w:ascii="Times New Roman"/>
          <w:b w:val="false"/>
          <w:i w:val="false"/>
          <w:color w:val="000000"/>
          <w:sz w:val="28"/>
        </w:rPr>
        <w:t>
      2. Организатор игорного бизнеса, осуществляющий деятельность букмекерской конторы или тотализатора, должен посредством аппаратно-программного комплекса осуществлять расчет коэффициентов выигрышей на варианты исхода пари, учет принятых ставок, расчет выигрышей по результатам пари, учет выигрышей и выплат по ним.</w:t>
      </w:r>
    </w:p>
    <w:bookmarkEnd w:id="95"/>
    <w:bookmarkStart w:name="z115" w:id="96"/>
    <w:p>
      <w:pPr>
        <w:spacing w:after="0"/>
        <w:ind w:left="0"/>
        <w:jc w:val="both"/>
      </w:pPr>
      <w:r>
        <w:rPr>
          <w:rFonts w:ascii="Times New Roman"/>
          <w:b w:val="false"/>
          <w:i w:val="false"/>
          <w:color w:val="000000"/>
          <w:sz w:val="28"/>
        </w:rPr>
        <w:t>
      3. Аппаратно-программный комплекс должен обеспечивать взаимодействие с кассами букмекерских контор и (или) тотализаторов и осуществлять сбор и предоставление информации, позволяющей уполномоченному органу осуществлять контроль за соблюдением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12-1 в соответствии Законом РК от 24.04.2015 </w:t>
      </w:r>
      <w:r>
        <w:rPr>
          <w:rFonts w:ascii="Times New Roman"/>
          <w:b w:val="false"/>
          <w:i w:val="false"/>
          <w:color w:val="000000"/>
          <w:sz w:val="28"/>
        </w:rPr>
        <w:t>№ 310-V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с изменениями, внесенными Законом РК от 02.07.2020 </w:t>
      </w:r>
      <w:r>
        <w:rPr>
          <w:rFonts w:ascii="Times New Roman"/>
          <w:b w:val="false"/>
          <w:i w:val="false"/>
          <w:color w:val="000000"/>
          <w:sz w:val="28"/>
        </w:rPr>
        <w:t>№ 356-VI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Квалификационные требования, предъявляемые к заявителям для получения лицензии</w:t>
      </w:r>
    </w:p>
    <w:bookmarkStart w:name="z63" w:id="97"/>
    <w:p>
      <w:pPr>
        <w:spacing w:after="0"/>
        <w:ind w:left="0"/>
        <w:jc w:val="both"/>
      </w:pPr>
      <w:r>
        <w:rPr>
          <w:rFonts w:ascii="Times New Roman"/>
          <w:b w:val="false"/>
          <w:i w:val="false"/>
          <w:color w:val="000000"/>
          <w:sz w:val="28"/>
        </w:rPr>
        <w:t>
      1. К заявителям для получения лицензии предъявляются следующие квалификационные требования:</w:t>
      </w:r>
    </w:p>
    <w:bookmarkEnd w:id="97"/>
    <w:p>
      <w:pPr>
        <w:spacing w:after="0"/>
        <w:ind w:left="0"/>
        <w:jc w:val="both"/>
      </w:pPr>
      <w:r>
        <w:rPr>
          <w:rFonts w:ascii="Times New Roman"/>
          <w:b w:val="false"/>
          <w:i w:val="false"/>
          <w:color w:val="000000"/>
          <w:sz w:val="28"/>
        </w:rPr>
        <w:t>
      1) для осуществления деятельности тотализатора или букмекерской конторы наличие здания (части здания, строения, сооружения) на праве собственности, соответствующего санитарно-эпидемиологическим и противопожарным нормам, установленным законодательством Республики Казахстан;</w:t>
      </w:r>
    </w:p>
    <w:p>
      <w:pPr>
        <w:spacing w:after="0"/>
        <w:ind w:left="0"/>
        <w:jc w:val="both"/>
      </w:pPr>
      <w:r>
        <w:rPr>
          <w:rFonts w:ascii="Times New Roman"/>
          <w:b w:val="false"/>
          <w:i w:val="false"/>
          <w:color w:val="000000"/>
          <w:sz w:val="28"/>
        </w:rPr>
        <w:t>
      1-1) для осуществления деятельности казино наличие здания (части здания, строения, сооружения) на праве собственности или ином законном основании в гостиничном комплексе категории не ниже трех звезд, соответствующего санитарно-эпидемиологическим и противопожарным нормам, установленным законодательством Республики Казахстан;</w:t>
      </w:r>
    </w:p>
    <w:p>
      <w:pPr>
        <w:spacing w:after="0"/>
        <w:ind w:left="0"/>
        <w:jc w:val="both"/>
      </w:pPr>
      <w:r>
        <w:rPr>
          <w:rFonts w:ascii="Times New Roman"/>
          <w:b w:val="false"/>
          <w:i w:val="false"/>
          <w:color w:val="000000"/>
          <w:sz w:val="28"/>
        </w:rPr>
        <w:t>
      1-2) для осуществления деятельности зала игровых автоматов наличие здания (части здания, строения, сооружения) на праве собственности или ином законном основании, соответствующего санитарно-эпидемиологическим и противопожарным нормам, установленным законодательством Республики Казахстан;</w:t>
      </w:r>
    </w:p>
    <w:p>
      <w:pPr>
        <w:spacing w:after="0"/>
        <w:ind w:left="0"/>
        <w:jc w:val="both"/>
      </w:pPr>
      <w:r>
        <w:rPr>
          <w:rFonts w:ascii="Times New Roman"/>
          <w:b w:val="false"/>
          <w:i w:val="false"/>
          <w:color w:val="000000"/>
          <w:sz w:val="28"/>
        </w:rPr>
        <w:t>
      2) для осуществления деятельности казино и зала игровых автоматов наличие игорного оборудования на праве собственности;</w:t>
      </w:r>
    </w:p>
    <w:p>
      <w:pPr>
        <w:spacing w:after="0"/>
        <w:ind w:left="0"/>
        <w:jc w:val="both"/>
      </w:pPr>
      <w:r>
        <w:rPr>
          <w:rFonts w:ascii="Times New Roman"/>
          <w:b w:val="false"/>
          <w:i w:val="false"/>
          <w:color w:val="000000"/>
          <w:sz w:val="28"/>
        </w:rPr>
        <w:t>
      2-1) для осуществления деятельности букмекерской конторы и тотализатора наличие оборудования для организации и проведения пари на праве собственности;</w:t>
      </w:r>
    </w:p>
    <w:p>
      <w:pPr>
        <w:spacing w:after="0"/>
        <w:ind w:left="0"/>
        <w:jc w:val="both"/>
      </w:pPr>
      <w:r>
        <w:rPr>
          <w:rFonts w:ascii="Times New Roman"/>
          <w:b w:val="false"/>
          <w:i w:val="false"/>
          <w:color w:val="000000"/>
          <w:sz w:val="28"/>
        </w:rPr>
        <w:t xml:space="preserve">
      3) наличие договоров с юридическими лицами, получившими в установленном законодательством Республики Казахстан порядке лицензию на осуществление охранной деятельности; </w:t>
      </w:r>
    </w:p>
    <w:p>
      <w:pPr>
        <w:spacing w:after="0"/>
        <w:ind w:left="0"/>
        <w:jc w:val="both"/>
      </w:pPr>
      <w:r>
        <w:rPr>
          <w:rFonts w:ascii="Times New Roman"/>
          <w:b w:val="false"/>
          <w:i w:val="false"/>
          <w:color w:val="000000"/>
          <w:sz w:val="28"/>
        </w:rPr>
        <w:t xml:space="preserve">
      4) наличие разработанных правил работы игорного заведения, букмекерской конторы или тотализатора, приема ставок и проводимых азартных игр и (или) пари на казахском и русском языках; </w:t>
      </w:r>
    </w:p>
    <w:p>
      <w:pPr>
        <w:spacing w:after="0"/>
        <w:ind w:left="0"/>
        <w:jc w:val="both"/>
      </w:pPr>
      <w:r>
        <w:rPr>
          <w:rFonts w:ascii="Times New Roman"/>
          <w:b w:val="false"/>
          <w:i w:val="false"/>
          <w:color w:val="000000"/>
          <w:sz w:val="28"/>
        </w:rPr>
        <w:t>
      5) для осуществления деятельности казино и зала игровых автоматов наличие образцов и номинаций применяемых легитимационных знаков на казахском и русском языках;</w:t>
      </w:r>
    </w:p>
    <w:p>
      <w:pPr>
        <w:spacing w:after="0"/>
        <w:ind w:left="0"/>
        <w:jc w:val="both"/>
      </w:pPr>
      <w:r>
        <w:rPr>
          <w:rFonts w:ascii="Times New Roman"/>
          <w:b w:val="false"/>
          <w:i w:val="false"/>
          <w:color w:val="000000"/>
          <w:sz w:val="28"/>
        </w:rPr>
        <w:t>
      6) наличие у заявителя обеспечения на каждую лицензию в виде обязательных резервов, определяемых настоящим Законом (в месячных расчетных показателях, установленных законом о республиканском бюджете), для осуществления следующих видов деятельности в сфере игорного бизнеса:</w:t>
      </w:r>
    </w:p>
    <w:p>
      <w:pPr>
        <w:spacing w:after="0"/>
        <w:ind w:left="0"/>
        <w:jc w:val="both"/>
      </w:pPr>
      <w:r>
        <w:rPr>
          <w:rFonts w:ascii="Times New Roman"/>
          <w:b w:val="false"/>
          <w:i w:val="false"/>
          <w:color w:val="000000"/>
          <w:sz w:val="28"/>
        </w:rPr>
        <w:t>
      казино и залов игровых автоматов – в размере 60 000;</w:t>
      </w:r>
    </w:p>
    <w:p>
      <w:pPr>
        <w:spacing w:after="0"/>
        <w:ind w:left="0"/>
        <w:jc w:val="both"/>
      </w:pPr>
      <w:r>
        <w:rPr>
          <w:rFonts w:ascii="Times New Roman"/>
          <w:b w:val="false"/>
          <w:i w:val="false"/>
          <w:color w:val="000000"/>
          <w:sz w:val="28"/>
        </w:rPr>
        <w:t>
      букмекерских контор – в размере 40 000;</w:t>
      </w:r>
    </w:p>
    <w:p>
      <w:pPr>
        <w:spacing w:after="0"/>
        <w:ind w:left="0"/>
        <w:jc w:val="both"/>
      </w:pPr>
      <w:r>
        <w:rPr>
          <w:rFonts w:ascii="Times New Roman"/>
          <w:b w:val="false"/>
          <w:i w:val="false"/>
          <w:color w:val="000000"/>
          <w:sz w:val="28"/>
        </w:rPr>
        <w:t>
      тотализаторов – в размере 10 000.</w:t>
      </w:r>
    </w:p>
    <w:bookmarkStart w:name="z64" w:id="98"/>
    <w:p>
      <w:pPr>
        <w:spacing w:after="0"/>
        <w:ind w:left="0"/>
        <w:jc w:val="both"/>
      </w:pPr>
      <w:r>
        <w:rPr>
          <w:rFonts w:ascii="Times New Roman"/>
          <w:b w:val="false"/>
          <w:i w:val="false"/>
          <w:color w:val="000000"/>
          <w:sz w:val="28"/>
        </w:rPr>
        <w:t>
      2. Для получения каждой лицензии на право занятия деятельностью в сфере игорного бизнеса в Республике Казахстан заявитель представляет в уполномоченный орган (лицензиару) документы, подтверждающие его соответствие квалификационным требованиям, установленным настоящим Законом.</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в редакции Закона РК от 04.05.2009 </w:t>
      </w:r>
      <w:r>
        <w:rPr>
          <w:rFonts w:ascii="Times New Roman"/>
          <w:b w:val="false"/>
          <w:i w:val="false"/>
          <w:color w:val="000000"/>
          <w:sz w:val="28"/>
        </w:rPr>
        <w:t>N 157-IV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16.05.2014 </w:t>
      </w:r>
      <w:r>
        <w:rPr>
          <w:rFonts w:ascii="Times New Roman"/>
          <w:b w:val="false"/>
          <w:i w:val="false"/>
          <w:color w:val="ff0000"/>
          <w:sz w:val="28"/>
        </w:rPr>
        <w:t>№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24.04.2015 </w:t>
      </w:r>
      <w:r>
        <w:rPr>
          <w:rFonts w:ascii="Times New Roman"/>
          <w:b w:val="false"/>
          <w:i w:val="false"/>
          <w:color w:val="000000"/>
          <w:sz w:val="28"/>
        </w:rPr>
        <w:t>№ 310-V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02.07.2020 </w:t>
      </w:r>
      <w:r>
        <w:rPr>
          <w:rFonts w:ascii="Times New Roman"/>
          <w:b w:val="false"/>
          <w:i w:val="false"/>
          <w:color w:val="000000"/>
          <w:sz w:val="28"/>
        </w:rPr>
        <w:t>№ 356-VI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Обязательные резервы</w:t>
      </w:r>
    </w:p>
    <w:bookmarkStart w:name="z66" w:id="99"/>
    <w:p>
      <w:pPr>
        <w:spacing w:after="0"/>
        <w:ind w:left="0"/>
        <w:jc w:val="both"/>
      </w:pPr>
      <w:r>
        <w:rPr>
          <w:rFonts w:ascii="Times New Roman"/>
          <w:b w:val="false"/>
          <w:i w:val="false"/>
          <w:color w:val="000000"/>
          <w:sz w:val="28"/>
        </w:rPr>
        <w:t>
      1. Обязательные резервы формируются заявителями, претендующими на получение лицензий на право занятия деятельностью в сфере игорного бизнеса, в размерах, установленных настоящим Законом для каждого вида деятельности, на каждую лицензию и размещаются в банках на территории Республики Казахстан на условиях вклада на основании договора, заключаемого банком с клиентом, и при условии выдачи вклада по первому требованию (вклада до востребования).</w:t>
      </w:r>
    </w:p>
    <w:bookmarkEnd w:id="99"/>
    <w:bookmarkStart w:name="z67" w:id="100"/>
    <w:p>
      <w:pPr>
        <w:spacing w:after="0"/>
        <w:ind w:left="0"/>
        <w:jc w:val="both"/>
      </w:pPr>
      <w:r>
        <w:rPr>
          <w:rFonts w:ascii="Times New Roman"/>
          <w:b w:val="false"/>
          <w:i w:val="false"/>
          <w:color w:val="000000"/>
          <w:sz w:val="28"/>
        </w:rPr>
        <w:t>
      2. Организатор игорного бизнеса обязан на постоянной основе обеспечивать размещение обязательных резервов в порядке и на условиях, установленных настоящим Законом.</w:t>
      </w:r>
    </w:p>
    <w:bookmarkEnd w:id="100"/>
    <w:bookmarkStart w:name="z68" w:id="101"/>
    <w:p>
      <w:pPr>
        <w:spacing w:after="0"/>
        <w:ind w:left="0"/>
        <w:jc w:val="both"/>
      </w:pPr>
      <w:r>
        <w:rPr>
          <w:rFonts w:ascii="Times New Roman"/>
          <w:b w:val="false"/>
          <w:i w:val="false"/>
          <w:color w:val="000000"/>
          <w:sz w:val="28"/>
        </w:rPr>
        <w:t xml:space="preserve">
      3. Исключен Законом РК от 04.05.2009 </w:t>
      </w:r>
      <w:r>
        <w:rPr>
          <w:rFonts w:ascii="Times New Roman"/>
          <w:b w:val="false"/>
          <w:i w:val="false"/>
          <w:color w:val="000000"/>
          <w:sz w:val="28"/>
        </w:rPr>
        <w:t>N 157-IV</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000000"/>
          <w:sz w:val="28"/>
        </w:rPr>
        <w:t>).</w:t>
      </w:r>
    </w:p>
    <w:bookmarkEnd w:id="101"/>
    <w:bookmarkStart w:name="z69" w:id="102"/>
    <w:p>
      <w:pPr>
        <w:spacing w:after="0"/>
        <w:ind w:left="0"/>
        <w:jc w:val="both"/>
      </w:pPr>
      <w:r>
        <w:rPr>
          <w:rFonts w:ascii="Times New Roman"/>
          <w:b w:val="false"/>
          <w:i w:val="false"/>
          <w:color w:val="000000"/>
          <w:sz w:val="28"/>
        </w:rPr>
        <w:t>
      4. Обязательные резервы могут быть использованы исключительно в целях исполнения обязательств организатора игорного бизнеса по выплате выигрыша участникам азартных игр и (или) пари и только при условии недостаточности денег на счетах и в кассе организатора игорного бизнеса, за исключением случаев, предусмотренных законодательством Республики Казахстан об исполнительном производстве и статусе судебных исполнителей.</w:t>
      </w:r>
    </w:p>
    <w:bookmarkEnd w:id="102"/>
    <w:bookmarkStart w:name="z70" w:id="103"/>
    <w:p>
      <w:pPr>
        <w:spacing w:after="0"/>
        <w:ind w:left="0"/>
        <w:jc w:val="both"/>
      </w:pPr>
      <w:r>
        <w:rPr>
          <w:rFonts w:ascii="Times New Roman"/>
          <w:b w:val="false"/>
          <w:i w:val="false"/>
          <w:color w:val="000000"/>
          <w:sz w:val="28"/>
        </w:rPr>
        <w:t>
      5. В случае, если сумма обязательных резервов окажется ниже размера, установленного настоящим Законом, организатор игорного бизнеса обязан в течение трех рабочих дней со дня такого снижения пополнить обязательные резервы до размера, установленного настоящим Законом для каждого вида лицензируемой деятельности.</w:t>
      </w:r>
    </w:p>
    <w:bookmarkEnd w:id="103"/>
    <w:bookmarkStart w:name="z71" w:id="104"/>
    <w:p>
      <w:pPr>
        <w:spacing w:after="0"/>
        <w:ind w:left="0"/>
        <w:jc w:val="both"/>
      </w:pPr>
      <w:r>
        <w:rPr>
          <w:rFonts w:ascii="Times New Roman"/>
          <w:b w:val="false"/>
          <w:i w:val="false"/>
          <w:color w:val="000000"/>
          <w:sz w:val="28"/>
        </w:rPr>
        <w:t>
      6. Организатор игорного бизнеса представляет справку в уполномоченный орган о наличии и движении денег по банковским счетам, открытым при заключении договора банковского вклада, не реже одного раза в три месяца.</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04.05.2009 </w:t>
      </w:r>
      <w:r>
        <w:rPr>
          <w:rFonts w:ascii="Times New Roman"/>
          <w:b w:val="false"/>
          <w:i w:val="false"/>
          <w:color w:val="000000"/>
          <w:sz w:val="28"/>
        </w:rPr>
        <w:t>№ 157-IV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24.04.2015 </w:t>
      </w:r>
      <w:r>
        <w:rPr>
          <w:rFonts w:ascii="Times New Roman"/>
          <w:b w:val="false"/>
          <w:i w:val="false"/>
          <w:color w:val="000000"/>
          <w:sz w:val="28"/>
        </w:rPr>
        <w:t>№ 310-V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02.07.2020 </w:t>
      </w:r>
      <w:r>
        <w:rPr>
          <w:rFonts w:ascii="Times New Roman"/>
          <w:b w:val="false"/>
          <w:i w:val="false"/>
          <w:color w:val="000000"/>
          <w:sz w:val="28"/>
        </w:rPr>
        <w:t>№ 356-VI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Порядок и особенности посещения игорных заведений,   касс букмекерских контор или тотализаторов</w:t>
      </w:r>
    </w:p>
    <w:bookmarkStart w:name="z145" w:id="105"/>
    <w:p>
      <w:pPr>
        <w:spacing w:after="0"/>
        <w:ind w:left="0"/>
        <w:jc w:val="both"/>
      </w:pPr>
      <w:r>
        <w:rPr>
          <w:rFonts w:ascii="Times New Roman"/>
          <w:b w:val="false"/>
          <w:i w:val="false"/>
          <w:color w:val="000000"/>
          <w:sz w:val="28"/>
        </w:rPr>
        <w:t>
      1. Запрещается участие в азартных играх и (или) пари физических лиц в возрасте до двадцати одного года, а также лиц, ограниченных в участии в азартных играх и (или) пари.</w:t>
      </w:r>
    </w:p>
    <w:bookmarkEnd w:id="105"/>
    <w:bookmarkStart w:name="z146" w:id="106"/>
    <w:p>
      <w:pPr>
        <w:spacing w:after="0"/>
        <w:ind w:left="0"/>
        <w:jc w:val="both"/>
      </w:pPr>
      <w:r>
        <w:rPr>
          <w:rFonts w:ascii="Times New Roman"/>
          <w:b w:val="false"/>
          <w:i w:val="false"/>
          <w:color w:val="000000"/>
          <w:sz w:val="28"/>
        </w:rPr>
        <w:t>
      2. Правила работы игорного заведения, букмекерской конторы или тотализатора, приема ставок и проводимых азартных игр и (или) пари размещаются организатором игорного бизнеса на видном месте в игорном заведении, кассе букмекерской конторы и (или) тотализатора, а также на интернет-ресурсе организатора игорного бизнеса (при наличии такового) и должны содержать следующие сведения:</w:t>
      </w:r>
    </w:p>
    <w:bookmarkEnd w:id="106"/>
    <w:bookmarkStart w:name="z147" w:id="107"/>
    <w:p>
      <w:pPr>
        <w:spacing w:after="0"/>
        <w:ind w:left="0"/>
        <w:jc w:val="both"/>
      </w:pPr>
      <w:r>
        <w:rPr>
          <w:rFonts w:ascii="Times New Roman"/>
          <w:b w:val="false"/>
          <w:i w:val="false"/>
          <w:color w:val="000000"/>
          <w:sz w:val="28"/>
        </w:rPr>
        <w:t xml:space="preserve">
      1) наименование игорного заведения, букмекерской конторы или тотализатора; </w:t>
      </w:r>
    </w:p>
    <w:bookmarkEnd w:id="107"/>
    <w:bookmarkStart w:name="z148" w:id="108"/>
    <w:p>
      <w:pPr>
        <w:spacing w:after="0"/>
        <w:ind w:left="0"/>
        <w:jc w:val="both"/>
      </w:pPr>
      <w:r>
        <w:rPr>
          <w:rFonts w:ascii="Times New Roman"/>
          <w:b w:val="false"/>
          <w:i w:val="false"/>
          <w:color w:val="000000"/>
          <w:sz w:val="28"/>
        </w:rPr>
        <w:t>
      2) наименование организатора игорного бизнеса с указанием его места нахождения, банковских реквизитов, идентификационного номера, интернет-ресурса (при наличии такового);</w:t>
      </w:r>
    </w:p>
    <w:bookmarkEnd w:id="108"/>
    <w:bookmarkStart w:name="z149" w:id="109"/>
    <w:p>
      <w:pPr>
        <w:spacing w:after="0"/>
        <w:ind w:left="0"/>
        <w:jc w:val="both"/>
      </w:pPr>
      <w:r>
        <w:rPr>
          <w:rFonts w:ascii="Times New Roman"/>
          <w:b w:val="false"/>
          <w:i w:val="false"/>
          <w:color w:val="000000"/>
          <w:sz w:val="28"/>
        </w:rPr>
        <w:t>
      3) информацию о лицензии на право занятия деятельностью в сфере игорного бизнеса в Республике Казахстан, сроке ее действия;</w:t>
      </w:r>
    </w:p>
    <w:bookmarkEnd w:id="109"/>
    <w:bookmarkStart w:name="z150" w:id="110"/>
    <w:p>
      <w:pPr>
        <w:spacing w:after="0"/>
        <w:ind w:left="0"/>
        <w:jc w:val="both"/>
      </w:pPr>
      <w:r>
        <w:rPr>
          <w:rFonts w:ascii="Times New Roman"/>
          <w:b w:val="false"/>
          <w:i w:val="false"/>
          <w:color w:val="000000"/>
          <w:sz w:val="28"/>
        </w:rPr>
        <w:t xml:space="preserve">
      4) предупреждение о вреде чрезмерного увлечения азартными играми и (или) пари; </w:t>
      </w:r>
    </w:p>
    <w:bookmarkEnd w:id="110"/>
    <w:bookmarkStart w:name="z151" w:id="111"/>
    <w:p>
      <w:pPr>
        <w:spacing w:after="0"/>
        <w:ind w:left="0"/>
        <w:jc w:val="both"/>
      </w:pPr>
      <w:r>
        <w:rPr>
          <w:rFonts w:ascii="Times New Roman"/>
          <w:b w:val="false"/>
          <w:i w:val="false"/>
          <w:color w:val="000000"/>
          <w:sz w:val="28"/>
        </w:rPr>
        <w:t>
      5) порядок самостоятельного ограничения в участии в азартных играх и (или) пари;</w:t>
      </w:r>
    </w:p>
    <w:bookmarkEnd w:id="111"/>
    <w:bookmarkStart w:name="z152" w:id="112"/>
    <w:p>
      <w:pPr>
        <w:spacing w:after="0"/>
        <w:ind w:left="0"/>
        <w:jc w:val="both"/>
      </w:pPr>
      <w:r>
        <w:rPr>
          <w:rFonts w:ascii="Times New Roman"/>
          <w:b w:val="false"/>
          <w:i w:val="false"/>
          <w:color w:val="000000"/>
          <w:sz w:val="28"/>
        </w:rPr>
        <w:t>
      6) место нахождения и контактные номера телефонов специалистов (учреждений, организаций, служб), оказывающих психологическую помощь участникам азартной игры и (или) пари, а также их близким родственникам;</w:t>
      </w:r>
    </w:p>
    <w:bookmarkEnd w:id="112"/>
    <w:bookmarkStart w:name="z153" w:id="113"/>
    <w:p>
      <w:pPr>
        <w:spacing w:after="0"/>
        <w:ind w:left="0"/>
        <w:jc w:val="both"/>
      </w:pPr>
      <w:r>
        <w:rPr>
          <w:rFonts w:ascii="Times New Roman"/>
          <w:b w:val="false"/>
          <w:i w:val="false"/>
          <w:color w:val="000000"/>
          <w:sz w:val="28"/>
        </w:rPr>
        <w:t>
      7) порядок установления личности участника азартной игры и (или) пари;</w:t>
      </w:r>
    </w:p>
    <w:bookmarkEnd w:id="113"/>
    <w:bookmarkStart w:name="z154" w:id="114"/>
    <w:p>
      <w:pPr>
        <w:spacing w:after="0"/>
        <w:ind w:left="0"/>
        <w:jc w:val="both"/>
      </w:pPr>
      <w:r>
        <w:rPr>
          <w:rFonts w:ascii="Times New Roman"/>
          <w:b w:val="false"/>
          <w:i w:val="false"/>
          <w:color w:val="000000"/>
          <w:sz w:val="28"/>
        </w:rPr>
        <w:t>
      8) виды проводимых азартных игр и (или) пари;</w:t>
      </w:r>
    </w:p>
    <w:bookmarkEnd w:id="114"/>
    <w:bookmarkStart w:name="z155" w:id="115"/>
    <w:p>
      <w:pPr>
        <w:spacing w:after="0"/>
        <w:ind w:left="0"/>
        <w:jc w:val="both"/>
      </w:pPr>
      <w:r>
        <w:rPr>
          <w:rFonts w:ascii="Times New Roman"/>
          <w:b w:val="false"/>
          <w:i w:val="false"/>
          <w:color w:val="000000"/>
          <w:sz w:val="28"/>
        </w:rPr>
        <w:t>
      9) перечень источников информации, используемых для определения результатов исхода события, на которое участники пари делают ставки;</w:t>
      </w:r>
    </w:p>
    <w:bookmarkEnd w:id="115"/>
    <w:bookmarkStart w:name="z156" w:id="116"/>
    <w:p>
      <w:pPr>
        <w:spacing w:after="0"/>
        <w:ind w:left="0"/>
        <w:jc w:val="both"/>
      </w:pPr>
      <w:r>
        <w:rPr>
          <w:rFonts w:ascii="Times New Roman"/>
          <w:b w:val="false"/>
          <w:i w:val="false"/>
          <w:color w:val="000000"/>
          <w:sz w:val="28"/>
        </w:rPr>
        <w:t>
      10) основные термины и определения, непосредственно используемые в азартной игре и (или) пари;</w:t>
      </w:r>
    </w:p>
    <w:bookmarkEnd w:id="116"/>
    <w:bookmarkStart w:name="z157" w:id="117"/>
    <w:p>
      <w:pPr>
        <w:spacing w:after="0"/>
        <w:ind w:left="0"/>
        <w:jc w:val="both"/>
      </w:pPr>
      <w:r>
        <w:rPr>
          <w:rFonts w:ascii="Times New Roman"/>
          <w:b w:val="false"/>
          <w:i w:val="false"/>
          <w:color w:val="000000"/>
          <w:sz w:val="28"/>
        </w:rPr>
        <w:t xml:space="preserve">
      11) права и обязанности организатора игорного бизнеса и участника азартной игры и (или) пари в соответствии с требованиями законодательства Республики Казахстан; </w:t>
      </w:r>
    </w:p>
    <w:bookmarkEnd w:id="117"/>
    <w:bookmarkStart w:name="z158" w:id="118"/>
    <w:p>
      <w:pPr>
        <w:spacing w:after="0"/>
        <w:ind w:left="0"/>
        <w:jc w:val="both"/>
      </w:pPr>
      <w:r>
        <w:rPr>
          <w:rFonts w:ascii="Times New Roman"/>
          <w:b w:val="false"/>
          <w:i w:val="false"/>
          <w:color w:val="000000"/>
          <w:sz w:val="28"/>
        </w:rPr>
        <w:t>
      12) условия участия в азартной игре и (или) пари;</w:t>
      </w:r>
    </w:p>
    <w:bookmarkEnd w:id="118"/>
    <w:bookmarkStart w:name="z159" w:id="119"/>
    <w:p>
      <w:pPr>
        <w:spacing w:after="0"/>
        <w:ind w:left="0"/>
        <w:jc w:val="both"/>
      </w:pPr>
      <w:r>
        <w:rPr>
          <w:rFonts w:ascii="Times New Roman"/>
          <w:b w:val="false"/>
          <w:i w:val="false"/>
          <w:color w:val="000000"/>
          <w:sz w:val="28"/>
        </w:rPr>
        <w:t>
      13) порядок проведения азартной игры и (или) пари, а также игровой сессии;</w:t>
      </w:r>
    </w:p>
    <w:bookmarkEnd w:id="119"/>
    <w:bookmarkStart w:name="z160" w:id="120"/>
    <w:p>
      <w:pPr>
        <w:spacing w:after="0"/>
        <w:ind w:left="0"/>
        <w:jc w:val="both"/>
      </w:pPr>
      <w:r>
        <w:rPr>
          <w:rFonts w:ascii="Times New Roman"/>
          <w:b w:val="false"/>
          <w:i w:val="false"/>
          <w:color w:val="000000"/>
          <w:sz w:val="28"/>
        </w:rPr>
        <w:t xml:space="preserve">
      14) условия приема ставок в азартной игре и (или) пари; </w:t>
      </w:r>
    </w:p>
    <w:bookmarkEnd w:id="120"/>
    <w:bookmarkStart w:name="z161" w:id="121"/>
    <w:p>
      <w:pPr>
        <w:spacing w:after="0"/>
        <w:ind w:left="0"/>
        <w:jc w:val="both"/>
      </w:pPr>
      <w:r>
        <w:rPr>
          <w:rFonts w:ascii="Times New Roman"/>
          <w:b w:val="false"/>
          <w:i w:val="false"/>
          <w:color w:val="000000"/>
          <w:sz w:val="28"/>
        </w:rPr>
        <w:t>
      15) размер вознаграждения (комиссии) организатора игорного бизнеса, осуществляющего деятельность тотализатора, за посредничество в организации пари;</w:t>
      </w:r>
    </w:p>
    <w:bookmarkEnd w:id="121"/>
    <w:bookmarkStart w:name="z162" w:id="122"/>
    <w:p>
      <w:pPr>
        <w:spacing w:after="0"/>
        <w:ind w:left="0"/>
        <w:jc w:val="both"/>
      </w:pPr>
      <w:r>
        <w:rPr>
          <w:rFonts w:ascii="Times New Roman"/>
          <w:b w:val="false"/>
          <w:i w:val="false"/>
          <w:color w:val="000000"/>
          <w:sz w:val="28"/>
        </w:rPr>
        <w:t>
      16) результат, при наступлении которого участнику азартной игры и (или) пари подлежит выплате выигрыш;</w:t>
      </w:r>
    </w:p>
    <w:bookmarkEnd w:id="122"/>
    <w:bookmarkStart w:name="z163" w:id="123"/>
    <w:p>
      <w:pPr>
        <w:spacing w:after="0"/>
        <w:ind w:left="0"/>
        <w:jc w:val="both"/>
      </w:pPr>
      <w:r>
        <w:rPr>
          <w:rFonts w:ascii="Times New Roman"/>
          <w:b w:val="false"/>
          <w:i w:val="false"/>
          <w:color w:val="000000"/>
          <w:sz w:val="28"/>
        </w:rPr>
        <w:t>
      17) порядок рассмотрения споров;</w:t>
      </w:r>
    </w:p>
    <w:bookmarkEnd w:id="123"/>
    <w:bookmarkStart w:name="z164" w:id="124"/>
    <w:p>
      <w:pPr>
        <w:spacing w:after="0"/>
        <w:ind w:left="0"/>
        <w:jc w:val="both"/>
      </w:pPr>
      <w:r>
        <w:rPr>
          <w:rFonts w:ascii="Times New Roman"/>
          <w:b w:val="false"/>
          <w:i w:val="false"/>
          <w:color w:val="000000"/>
          <w:sz w:val="28"/>
        </w:rPr>
        <w:t>
      18) иные сведения.</w:t>
      </w:r>
    </w:p>
    <w:bookmarkEnd w:id="124"/>
    <w:bookmarkStart w:name="z165" w:id="125"/>
    <w:p>
      <w:pPr>
        <w:spacing w:after="0"/>
        <w:ind w:left="0"/>
        <w:jc w:val="both"/>
      </w:pPr>
      <w:r>
        <w:rPr>
          <w:rFonts w:ascii="Times New Roman"/>
          <w:b w:val="false"/>
          <w:i w:val="false"/>
          <w:color w:val="000000"/>
          <w:sz w:val="28"/>
        </w:rPr>
        <w:t>
      3. Организатор игорного бизнеса вправе:</w:t>
      </w:r>
    </w:p>
    <w:bookmarkEnd w:id="125"/>
    <w:bookmarkStart w:name="z166" w:id="126"/>
    <w:p>
      <w:pPr>
        <w:spacing w:after="0"/>
        <w:ind w:left="0"/>
        <w:jc w:val="both"/>
      </w:pPr>
      <w:r>
        <w:rPr>
          <w:rFonts w:ascii="Times New Roman"/>
          <w:b w:val="false"/>
          <w:i w:val="false"/>
          <w:color w:val="000000"/>
          <w:sz w:val="28"/>
        </w:rPr>
        <w:t>
      1) устанавливать ограничения на свободное посещение игорного заведения, букмекерской конторы или тотализатора (кассы букмекерской конторы и (или) тотализатора), не противоречащие законодательству Республики Казахстан;</w:t>
      </w:r>
    </w:p>
    <w:bookmarkEnd w:id="126"/>
    <w:bookmarkStart w:name="z167" w:id="127"/>
    <w:p>
      <w:pPr>
        <w:spacing w:after="0"/>
        <w:ind w:left="0"/>
        <w:jc w:val="both"/>
      </w:pPr>
      <w:r>
        <w:rPr>
          <w:rFonts w:ascii="Times New Roman"/>
          <w:b w:val="false"/>
          <w:i w:val="false"/>
          <w:color w:val="000000"/>
          <w:sz w:val="28"/>
        </w:rPr>
        <w:t xml:space="preserve">
      2) не допускать к азартным играм лиц, нарушающих правила работы игорного заведения, букмекерской конторы или тотализатора (кассы букмекерской конторы и (или) тотализатора), приема ставок и проводимых азартных игр и (или) пари. </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 в редакции Закона РК от 02.07.2020 </w:t>
      </w:r>
      <w:r>
        <w:rPr>
          <w:rFonts w:ascii="Times New Roman"/>
          <w:b w:val="false"/>
          <w:i w:val="false"/>
          <w:color w:val="000000"/>
          <w:sz w:val="28"/>
        </w:rPr>
        <w:t>№ 356-VI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15-1. Ограничение участия в азартных играх и (или) пари</w:t>
      </w:r>
    </w:p>
    <w:bookmarkStart w:name="z169" w:id="128"/>
    <w:p>
      <w:pPr>
        <w:spacing w:after="0"/>
        <w:ind w:left="0"/>
        <w:jc w:val="both"/>
      </w:pPr>
      <w:r>
        <w:rPr>
          <w:rFonts w:ascii="Times New Roman"/>
          <w:b w:val="false"/>
          <w:i w:val="false"/>
          <w:color w:val="000000"/>
          <w:sz w:val="28"/>
        </w:rPr>
        <w:t>
      1. Физическое лицо может самостоятельно ограничить себя в участии в азартных играх и (или) пари сроком от шести месяцев до одного года путем личной подачи письменного заявления в произвольной форме любому организатору игорного бизнеса.</w:t>
      </w:r>
    </w:p>
    <w:bookmarkEnd w:id="128"/>
    <w:bookmarkStart w:name="z170" w:id="129"/>
    <w:p>
      <w:pPr>
        <w:spacing w:after="0"/>
        <w:ind w:left="0"/>
        <w:jc w:val="both"/>
      </w:pPr>
      <w:r>
        <w:rPr>
          <w:rFonts w:ascii="Times New Roman"/>
          <w:b w:val="false"/>
          <w:i w:val="false"/>
          <w:color w:val="000000"/>
          <w:sz w:val="28"/>
        </w:rPr>
        <w:t>
      2. Заявление должно содержать фамилию, имя, отчество (если оно указано в документе, удостоверяющем личность), данные документа, удостоверяющего личность, срок ограничения в участии в азартных играх и (или) пари, личную подпись заявителя. Поданное заявление не подлежит возврату или отзыву. Подача заявления одному из организаторов игорного бизнеса рассматривается как подача заявления всем организаторам игорного бизнеса на территории Республики Казахстан.</w:t>
      </w:r>
    </w:p>
    <w:bookmarkEnd w:id="129"/>
    <w:bookmarkStart w:name="z171" w:id="130"/>
    <w:p>
      <w:pPr>
        <w:spacing w:after="0"/>
        <w:ind w:left="0"/>
        <w:jc w:val="both"/>
      </w:pPr>
      <w:r>
        <w:rPr>
          <w:rFonts w:ascii="Times New Roman"/>
          <w:b w:val="false"/>
          <w:i w:val="false"/>
          <w:color w:val="000000"/>
          <w:sz w:val="28"/>
        </w:rPr>
        <w:t>
      Копия принятого и зарегистрированного организатором игорного бизнеса заявления не позднее пяти рабочих дней, следующих за днем его принятия, направляется уполномоченному органу.</w:t>
      </w:r>
    </w:p>
    <w:bookmarkEnd w:id="130"/>
    <w:bookmarkStart w:name="z172" w:id="131"/>
    <w:p>
      <w:pPr>
        <w:spacing w:after="0"/>
        <w:ind w:left="0"/>
        <w:jc w:val="both"/>
      </w:pPr>
      <w:r>
        <w:rPr>
          <w:rFonts w:ascii="Times New Roman"/>
          <w:b w:val="false"/>
          <w:i w:val="false"/>
          <w:color w:val="000000"/>
          <w:sz w:val="28"/>
        </w:rPr>
        <w:t>
      Близкие родственники, члены семьи на основании вступившего в законную силу решения суда об ограничении дееспособности гражданина вправе обратиться в уполномоченный орган с заявлением о включении такого лица в список лиц, ограниченных в участии в азартных играх и (или) пари.</w:t>
      </w:r>
    </w:p>
    <w:bookmarkEnd w:id="131"/>
    <w:bookmarkStart w:name="z173" w:id="132"/>
    <w:p>
      <w:pPr>
        <w:spacing w:after="0"/>
        <w:ind w:left="0"/>
        <w:jc w:val="both"/>
      </w:pPr>
      <w:r>
        <w:rPr>
          <w:rFonts w:ascii="Times New Roman"/>
          <w:b w:val="false"/>
          <w:i w:val="false"/>
          <w:color w:val="000000"/>
          <w:sz w:val="28"/>
        </w:rPr>
        <w:t>
      3. Уполномоченный орган не позднее трех рабочих дней, следующих за днем поступления такого заявления, вносит сведения о физическом лице в список лиц, ограниченных в участии в азартных играх и (или) пари, доступ к которому обеспечивается только организаторам игорного бизнеса посредством интернет-ресурса уполномоченного органа.</w:t>
      </w:r>
    </w:p>
    <w:bookmarkEnd w:id="132"/>
    <w:bookmarkStart w:name="z174" w:id="133"/>
    <w:p>
      <w:pPr>
        <w:spacing w:after="0"/>
        <w:ind w:left="0"/>
        <w:jc w:val="both"/>
      </w:pPr>
      <w:r>
        <w:rPr>
          <w:rFonts w:ascii="Times New Roman"/>
          <w:b w:val="false"/>
          <w:i w:val="false"/>
          <w:color w:val="000000"/>
          <w:sz w:val="28"/>
        </w:rPr>
        <w:t>
      Информация о лицах, ограниченных в участии в азартных играх и (или) пари, является конфиденциальной.</w:t>
      </w:r>
    </w:p>
    <w:bookmarkEnd w:id="133"/>
    <w:bookmarkStart w:name="z175" w:id="134"/>
    <w:p>
      <w:pPr>
        <w:spacing w:after="0"/>
        <w:ind w:left="0"/>
        <w:jc w:val="both"/>
      </w:pPr>
      <w:r>
        <w:rPr>
          <w:rFonts w:ascii="Times New Roman"/>
          <w:b w:val="false"/>
          <w:i w:val="false"/>
          <w:color w:val="000000"/>
          <w:sz w:val="28"/>
        </w:rPr>
        <w:t>
      Лица, получающие доступ к информации о лицах, ограниченных в участии в азартных играх и (или) пари, обеспечивают ее конфиденциальность путем соблюдения требования не допускать ее распространения без согласия заявителя или его законного представителя либо наличия иного законного основания.</w:t>
      </w:r>
    </w:p>
    <w:bookmarkEnd w:id="134"/>
    <w:bookmarkStart w:name="z176" w:id="135"/>
    <w:p>
      <w:pPr>
        <w:spacing w:after="0"/>
        <w:ind w:left="0"/>
        <w:jc w:val="both"/>
      </w:pPr>
      <w:r>
        <w:rPr>
          <w:rFonts w:ascii="Times New Roman"/>
          <w:b w:val="false"/>
          <w:i w:val="false"/>
          <w:color w:val="000000"/>
          <w:sz w:val="28"/>
        </w:rPr>
        <w:t>
      Лица, которым стали известны сведения о лицах, ограниченных в участии в азартных играх и (или) пари, в связи с профессиональной, служебной необходимостью, а также трудовыми отношениями, обязаны обеспечивать их конфиденциальность.</w:t>
      </w:r>
    </w:p>
    <w:bookmarkEnd w:id="135"/>
    <w:bookmarkStart w:name="z177" w:id="136"/>
    <w:p>
      <w:pPr>
        <w:spacing w:after="0"/>
        <w:ind w:left="0"/>
        <w:jc w:val="both"/>
      </w:pPr>
      <w:r>
        <w:rPr>
          <w:rFonts w:ascii="Times New Roman"/>
          <w:b w:val="false"/>
          <w:i w:val="false"/>
          <w:color w:val="000000"/>
          <w:sz w:val="28"/>
        </w:rPr>
        <w:t>
      4. До истечения срока ограничения участия в азартных играх и (или) пари физическое лицо может подать заявление о продлении ограничения на новый срок.</w:t>
      </w:r>
    </w:p>
    <w:bookmarkEnd w:id="136"/>
    <w:bookmarkStart w:name="z178" w:id="137"/>
    <w:p>
      <w:pPr>
        <w:spacing w:after="0"/>
        <w:ind w:left="0"/>
        <w:jc w:val="both"/>
      </w:pPr>
      <w:r>
        <w:rPr>
          <w:rFonts w:ascii="Times New Roman"/>
          <w:b w:val="false"/>
          <w:i w:val="false"/>
          <w:color w:val="000000"/>
          <w:sz w:val="28"/>
        </w:rPr>
        <w:t>
      5. После дня окончания срока самоограничения в участии в азартных играх и (или) пари уполномоченный орган обеспечивает исключение участника азартных игр и (или) пари из списка лиц, ограниченных в участии в азартных играх и (или) пари.</w:t>
      </w:r>
    </w:p>
    <w:bookmarkEnd w:id="137"/>
    <w:bookmarkStart w:name="z179" w:id="138"/>
    <w:p>
      <w:pPr>
        <w:spacing w:after="0"/>
        <w:ind w:left="0"/>
        <w:jc w:val="both"/>
      </w:pPr>
      <w:r>
        <w:rPr>
          <w:rFonts w:ascii="Times New Roman"/>
          <w:b w:val="false"/>
          <w:i w:val="false"/>
          <w:color w:val="000000"/>
          <w:sz w:val="28"/>
        </w:rPr>
        <w:t xml:space="preserve">
      Лицо, включенное в список лиц, ограниченных в участии в азартных играх и (или) пари, в соответствии с частью третьей пункта 2 настоящей статьи, исключается из списка уполномоченным органом на основании вступившего в законную силу решения суда об отмене ограничения дееспособности гражданина. </w:t>
      </w:r>
    </w:p>
    <w:bookmarkEnd w:id="138"/>
    <w:bookmarkStart w:name="z180" w:id="139"/>
    <w:p>
      <w:pPr>
        <w:spacing w:after="0"/>
        <w:ind w:left="0"/>
        <w:jc w:val="both"/>
      </w:pPr>
      <w:r>
        <w:rPr>
          <w:rFonts w:ascii="Times New Roman"/>
          <w:b w:val="false"/>
          <w:i w:val="false"/>
          <w:color w:val="000000"/>
          <w:sz w:val="28"/>
        </w:rPr>
        <w:t>
      6. Запрещаются организация и проведение азартных игр и (или) пари с лицами, находящимися в списке лиц, ограниченных в участии в азартных играх и (или) пари.</w:t>
      </w:r>
    </w:p>
    <w:bookmarkEnd w:id="139"/>
    <w:bookmarkStart w:name="z187" w:id="140"/>
    <w:p>
      <w:pPr>
        <w:spacing w:after="0"/>
        <w:ind w:left="0"/>
        <w:jc w:val="both"/>
      </w:pPr>
      <w:r>
        <w:rPr>
          <w:rFonts w:ascii="Times New Roman"/>
          <w:b w:val="false"/>
          <w:i w:val="false"/>
          <w:color w:val="000000"/>
          <w:sz w:val="28"/>
        </w:rPr>
        <w:t>
      Прием (осуществление) наличных и безналичных платежей, в том числе с использованием электронных денег, между участником пари и букмекерской конторой или тотализатором, включая выплату выигрыша, без участия центра учета ставок запрещается.</w:t>
      </w:r>
    </w:p>
    <w:bookmarkEnd w:id="140"/>
    <w:bookmarkStart w:name="z188" w:id="141"/>
    <w:p>
      <w:pPr>
        <w:spacing w:after="0"/>
        <w:ind w:left="0"/>
        <w:jc w:val="both"/>
      </w:pPr>
      <w:r>
        <w:rPr>
          <w:rFonts w:ascii="Times New Roman"/>
          <w:b w:val="false"/>
          <w:i w:val="false"/>
          <w:color w:val="000000"/>
          <w:sz w:val="28"/>
        </w:rPr>
        <w:t>
      Центр учета ставок обязан отказать в приеме (осуществлении) наличных и безналичных платежей, в том числе с использованием электронных денег, от (в пользу) лица, находящегося в списке лиц, ограниченных в участии в азартных играх и (или) пари.</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15-1 в соответствии с Законом РК от 02.07.2020 </w:t>
      </w:r>
      <w:r>
        <w:rPr>
          <w:rFonts w:ascii="Times New Roman"/>
          <w:b w:val="false"/>
          <w:i w:val="false"/>
          <w:color w:val="000000"/>
          <w:sz w:val="28"/>
        </w:rPr>
        <w:t>№ 356-VI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Ответственность за нарушение законодательства Республики Казахстан об игорном бизнесе</w:t>
      </w:r>
    </w:p>
    <w:p>
      <w:pPr>
        <w:spacing w:after="0"/>
        <w:ind w:left="0"/>
        <w:jc w:val="both"/>
      </w:pPr>
      <w:r>
        <w:rPr>
          <w:rFonts w:ascii="Times New Roman"/>
          <w:b w:val="false"/>
          <w:i w:val="false"/>
          <w:color w:val="000000"/>
          <w:sz w:val="28"/>
        </w:rPr>
        <w:t>
      Нарушение законодательства Республики Казахстан об игорном бизнесе влечет ответственность в соответствии с законами Республики Казахстан.</w:t>
      </w:r>
    </w:p>
    <w:p>
      <w:pPr>
        <w:spacing w:after="0"/>
        <w:ind w:left="0"/>
        <w:jc w:val="both"/>
      </w:pPr>
      <w:r>
        <w:rPr>
          <w:rFonts w:ascii="Times New Roman"/>
          <w:b/>
          <w:i w:val="false"/>
          <w:color w:val="000000"/>
          <w:sz w:val="28"/>
        </w:rPr>
        <w:t>Статья 16-1. Государственный контроль за соблюдением  законодательства Республики Казахстан об игорном бизнесе</w:t>
      </w:r>
    </w:p>
    <w:bookmarkStart w:name="z118" w:id="142"/>
    <w:p>
      <w:pPr>
        <w:spacing w:after="0"/>
        <w:ind w:left="0"/>
        <w:jc w:val="both"/>
      </w:pPr>
      <w:r>
        <w:rPr>
          <w:rFonts w:ascii="Times New Roman"/>
          <w:b w:val="false"/>
          <w:i w:val="false"/>
          <w:color w:val="000000"/>
          <w:sz w:val="28"/>
        </w:rPr>
        <w:t>
      1. Государственный контроль за соблюдением законодательства Республики Казахстан об игорном бизнесе осуществляется в форме проверки, профилактического контроля с посещением субъекта (объекта) контроля, а также профилактического контроля без посещения субъекта (объекта) контроля.</w:t>
      </w:r>
    </w:p>
    <w:bookmarkEnd w:id="142"/>
    <w:bookmarkStart w:name="z119" w:id="143"/>
    <w:p>
      <w:pPr>
        <w:spacing w:after="0"/>
        <w:ind w:left="0"/>
        <w:jc w:val="both"/>
      </w:pPr>
      <w:r>
        <w:rPr>
          <w:rFonts w:ascii="Times New Roman"/>
          <w:b w:val="false"/>
          <w:i w:val="false"/>
          <w:color w:val="000000"/>
          <w:sz w:val="28"/>
        </w:rPr>
        <w:t xml:space="preserve">
      2. Проверка и профилактический контроль с посещением субъекта (объекта) контроля осуществляются в соответствии с Предпринимательским кодексом Республики Казахстан. </w:t>
      </w:r>
    </w:p>
    <w:bookmarkEnd w:id="143"/>
    <w:bookmarkStart w:name="z120" w:id="144"/>
    <w:p>
      <w:pPr>
        <w:spacing w:after="0"/>
        <w:ind w:left="0"/>
        <w:jc w:val="both"/>
      </w:pPr>
      <w:r>
        <w:rPr>
          <w:rFonts w:ascii="Times New Roman"/>
          <w:b w:val="false"/>
          <w:i w:val="false"/>
          <w:color w:val="000000"/>
          <w:sz w:val="28"/>
        </w:rPr>
        <w:t>
      3. 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bookmarkEnd w:id="144"/>
    <w:bookmarkStart w:name="z121" w:id="145"/>
    <w:p>
      <w:pPr>
        <w:spacing w:after="0"/>
        <w:ind w:left="0"/>
        <w:jc w:val="both"/>
      </w:pPr>
      <w:r>
        <w:rPr>
          <w:rFonts w:ascii="Times New Roman"/>
          <w:b w:val="false"/>
          <w:i w:val="false"/>
          <w:color w:val="000000"/>
          <w:sz w:val="28"/>
        </w:rPr>
        <w:t>
      4. Субъектами государственного контроля являются организаторы игорного бизнеса.</w:t>
      </w:r>
    </w:p>
    <w:bookmarkEnd w:id="145"/>
    <w:bookmarkStart w:name="z122" w:id="146"/>
    <w:p>
      <w:pPr>
        <w:spacing w:after="0"/>
        <w:ind w:left="0"/>
        <w:jc w:val="both"/>
      </w:pPr>
      <w:r>
        <w:rPr>
          <w:rFonts w:ascii="Times New Roman"/>
          <w:b w:val="false"/>
          <w:i w:val="false"/>
          <w:color w:val="000000"/>
          <w:sz w:val="28"/>
        </w:rPr>
        <w:t>
      5.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уполномоченным органом по результатам профилактического контроля без посещения субъекта (объекта) контроля, и снижение административной нагрузки на них.</w:t>
      </w:r>
    </w:p>
    <w:bookmarkEnd w:id="146"/>
    <w:bookmarkStart w:name="z123" w:id="147"/>
    <w:p>
      <w:pPr>
        <w:spacing w:after="0"/>
        <w:ind w:left="0"/>
        <w:jc w:val="both"/>
      </w:pPr>
      <w:r>
        <w:rPr>
          <w:rFonts w:ascii="Times New Roman"/>
          <w:b w:val="false"/>
          <w:i w:val="false"/>
          <w:color w:val="000000"/>
          <w:sz w:val="28"/>
        </w:rPr>
        <w:t>
      6. Профилактический контроль без посещения субъекта (объекта) контроля проводится путем сопоставления отчетности, представленной организаторами игорного бизнеса в уполномоченный орган, справок о наличии и движении денег по банковским счетам, открытым при заключении договора банковского вклада, сведений от уполномоченных организаций и государственных органов посредством запроса и сведений, полученных из различных источников информации.</w:t>
      </w:r>
    </w:p>
    <w:bookmarkEnd w:id="147"/>
    <w:bookmarkStart w:name="z124" w:id="148"/>
    <w:p>
      <w:pPr>
        <w:spacing w:after="0"/>
        <w:ind w:left="0"/>
        <w:jc w:val="both"/>
      </w:pPr>
      <w:r>
        <w:rPr>
          <w:rFonts w:ascii="Times New Roman"/>
          <w:b w:val="false"/>
          <w:i w:val="false"/>
          <w:color w:val="000000"/>
          <w:sz w:val="28"/>
        </w:rPr>
        <w:t>
      7. В случае выявления нарушений по результатам профилактического контроля без посещения субъекта (объекта) контроля в действиях (бездействии) субъекта контроля уполномоченным органом оформляется и направляется рекомендация в срок не позднее десяти рабочих дней со дня выявления нарушений.</w:t>
      </w:r>
    </w:p>
    <w:bookmarkEnd w:id="148"/>
    <w:bookmarkStart w:name="z125" w:id="149"/>
    <w:p>
      <w:pPr>
        <w:spacing w:after="0"/>
        <w:ind w:left="0"/>
        <w:jc w:val="both"/>
      </w:pPr>
      <w:r>
        <w:rPr>
          <w:rFonts w:ascii="Times New Roman"/>
          <w:b w:val="false"/>
          <w:i w:val="false"/>
          <w:color w:val="000000"/>
          <w:sz w:val="28"/>
        </w:rPr>
        <w:t>
      8. Рекомендация должна быть вручена субъекту контроля лично под роспись или иным способом, подтверждающим факты отправки и получения.</w:t>
      </w:r>
    </w:p>
    <w:bookmarkEnd w:id="149"/>
    <w:bookmarkStart w:name="z126" w:id="150"/>
    <w:p>
      <w:pPr>
        <w:spacing w:after="0"/>
        <w:ind w:left="0"/>
        <w:jc w:val="both"/>
      </w:pPr>
      <w:r>
        <w:rPr>
          <w:rFonts w:ascii="Times New Roman"/>
          <w:b w:val="false"/>
          <w:i w:val="false"/>
          <w:color w:val="000000"/>
          <w:sz w:val="28"/>
        </w:rPr>
        <w:t>
      Рекомендация, направленная одним из нижеперечисленных способов, считается врученной в следующих случаях:</w:t>
      </w:r>
    </w:p>
    <w:bookmarkEnd w:id="150"/>
    <w:bookmarkStart w:name="z127" w:id="151"/>
    <w:p>
      <w:pPr>
        <w:spacing w:after="0"/>
        <w:ind w:left="0"/>
        <w:jc w:val="both"/>
      </w:pPr>
      <w:r>
        <w:rPr>
          <w:rFonts w:ascii="Times New Roman"/>
          <w:b w:val="false"/>
          <w:i w:val="false"/>
          <w:color w:val="000000"/>
          <w:sz w:val="28"/>
        </w:rPr>
        <w:t xml:space="preserve">
      1) нарочно – с даты отметки в рекомендации о получении; </w:t>
      </w:r>
    </w:p>
    <w:bookmarkEnd w:id="151"/>
    <w:bookmarkStart w:name="z128" w:id="152"/>
    <w:p>
      <w:pPr>
        <w:spacing w:after="0"/>
        <w:ind w:left="0"/>
        <w:jc w:val="both"/>
      </w:pPr>
      <w:r>
        <w:rPr>
          <w:rFonts w:ascii="Times New Roman"/>
          <w:b w:val="false"/>
          <w:i w:val="false"/>
          <w:color w:val="000000"/>
          <w:sz w:val="28"/>
        </w:rPr>
        <w:t>
      2) почтой – заказным письмом;</w:t>
      </w:r>
    </w:p>
    <w:bookmarkEnd w:id="152"/>
    <w:bookmarkStart w:name="z129" w:id="153"/>
    <w:p>
      <w:pPr>
        <w:spacing w:after="0"/>
        <w:ind w:left="0"/>
        <w:jc w:val="both"/>
      </w:pPr>
      <w:r>
        <w:rPr>
          <w:rFonts w:ascii="Times New Roman"/>
          <w:b w:val="false"/>
          <w:i w:val="false"/>
          <w:color w:val="000000"/>
          <w:sz w:val="28"/>
        </w:rPr>
        <w:t>
      3) электронным способом – с даты отправки уполномоченным органом на электронный адрес субъекта контроля, указанный в письме при запросе уполномоченного органа.</w:t>
      </w:r>
    </w:p>
    <w:bookmarkEnd w:id="153"/>
    <w:bookmarkStart w:name="z130" w:id="154"/>
    <w:p>
      <w:pPr>
        <w:spacing w:after="0"/>
        <w:ind w:left="0"/>
        <w:jc w:val="both"/>
      </w:pPr>
      <w:r>
        <w:rPr>
          <w:rFonts w:ascii="Times New Roman"/>
          <w:b w:val="false"/>
          <w:i w:val="false"/>
          <w:color w:val="000000"/>
          <w:sz w:val="28"/>
        </w:rPr>
        <w:t>
      9.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bookmarkEnd w:id="154"/>
    <w:bookmarkStart w:name="z131" w:id="155"/>
    <w:p>
      <w:pPr>
        <w:spacing w:after="0"/>
        <w:ind w:left="0"/>
        <w:jc w:val="both"/>
      </w:pPr>
      <w:r>
        <w:rPr>
          <w:rFonts w:ascii="Times New Roman"/>
          <w:b w:val="false"/>
          <w:i w:val="false"/>
          <w:color w:val="000000"/>
          <w:sz w:val="28"/>
        </w:rPr>
        <w:t>
      10. Субъект контроля в случае несогласия с нарушениями, указанными в рекомендации, вправе направить в уполномоченный орган, направивший рекомендацию, возражение в течение пяти рабочих дней со дня, следующего за днем вручения рекомендации.</w:t>
      </w:r>
    </w:p>
    <w:bookmarkEnd w:id="155"/>
    <w:bookmarkStart w:name="z132" w:id="156"/>
    <w:p>
      <w:pPr>
        <w:spacing w:after="0"/>
        <w:ind w:left="0"/>
        <w:jc w:val="both"/>
      </w:pPr>
      <w:r>
        <w:rPr>
          <w:rFonts w:ascii="Times New Roman"/>
          <w:b w:val="false"/>
          <w:i w:val="false"/>
          <w:color w:val="000000"/>
          <w:sz w:val="28"/>
        </w:rPr>
        <w:t>
      11.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bookmarkEnd w:id="156"/>
    <w:bookmarkStart w:name="z133" w:id="157"/>
    <w:p>
      <w:pPr>
        <w:spacing w:after="0"/>
        <w:ind w:left="0"/>
        <w:jc w:val="both"/>
      </w:pPr>
      <w:r>
        <w:rPr>
          <w:rFonts w:ascii="Times New Roman"/>
          <w:b w:val="false"/>
          <w:i w:val="false"/>
          <w:color w:val="000000"/>
          <w:sz w:val="28"/>
        </w:rPr>
        <w:t>
      12. Профилактический контроль без посещения субъекта (объекта) контроля проводится не чаще одного раза в квартал.</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16-1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16-2. Организация проведения проверки</w:t>
      </w:r>
    </w:p>
    <w:bookmarkStart w:name="z94" w:id="158"/>
    <w:p>
      <w:pPr>
        <w:spacing w:after="0"/>
        <w:ind w:left="0"/>
        <w:jc w:val="both"/>
      </w:pPr>
      <w:r>
        <w:rPr>
          <w:rFonts w:ascii="Times New Roman"/>
          <w:b w:val="false"/>
          <w:i w:val="false"/>
          <w:color w:val="ff0000"/>
          <w:sz w:val="28"/>
        </w:rPr>
        <w:t xml:space="preserve">
      Сноска. Исключена Законом РК от 17.07.2009 </w:t>
      </w:r>
      <w:r>
        <w:rPr>
          <w:rFonts w:ascii="Times New Roman"/>
          <w:b w:val="false"/>
          <w:i w:val="false"/>
          <w:color w:val="ff0000"/>
          <w:sz w:val="28"/>
        </w:rPr>
        <w:t>№ 188</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End w:id="158"/>
    <w:p>
      <w:pPr>
        <w:spacing w:after="0"/>
        <w:ind w:left="0"/>
        <w:jc w:val="both"/>
      </w:pPr>
      <w:r>
        <w:rPr>
          <w:rFonts w:ascii="Times New Roman"/>
          <w:b/>
          <w:i w:val="false"/>
          <w:color w:val="000000"/>
          <w:sz w:val="28"/>
        </w:rPr>
        <w:t>Статья 16-3. Порядок проведения проверок</w:t>
      </w:r>
    </w:p>
    <w:bookmarkStart w:name="z100" w:id="159"/>
    <w:p>
      <w:pPr>
        <w:spacing w:after="0"/>
        <w:ind w:left="0"/>
        <w:jc w:val="both"/>
      </w:pPr>
      <w:r>
        <w:rPr>
          <w:rFonts w:ascii="Times New Roman"/>
          <w:b w:val="false"/>
          <w:i w:val="false"/>
          <w:color w:val="ff0000"/>
          <w:sz w:val="28"/>
        </w:rPr>
        <w:t xml:space="preserve">
      Сноска. Исключена Законом РК от 17.07.2009 </w:t>
      </w:r>
      <w:r>
        <w:rPr>
          <w:rFonts w:ascii="Times New Roman"/>
          <w:b w:val="false"/>
          <w:i w:val="false"/>
          <w:color w:val="ff0000"/>
          <w:sz w:val="28"/>
        </w:rPr>
        <w:t>№ 188</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w:t>
      </w:r>
    </w:p>
    <w:bookmarkEnd w:id="159"/>
    <w:p>
      <w:pPr>
        <w:spacing w:after="0"/>
        <w:ind w:left="0"/>
        <w:jc w:val="both"/>
      </w:pPr>
      <w:r>
        <w:rPr>
          <w:rFonts w:ascii="Times New Roman"/>
          <w:b/>
          <w:i w:val="false"/>
          <w:color w:val="000000"/>
          <w:sz w:val="28"/>
        </w:rPr>
        <w:t>Статья 17. Переходные и заключительные положения</w:t>
      </w:r>
    </w:p>
    <w:bookmarkStart w:name="z78" w:id="160"/>
    <w:p>
      <w:pPr>
        <w:spacing w:after="0"/>
        <w:ind w:left="0"/>
        <w:jc w:val="both"/>
      </w:pPr>
      <w:r>
        <w:rPr>
          <w:rFonts w:ascii="Times New Roman"/>
          <w:b w:val="false"/>
          <w:i w:val="false"/>
          <w:color w:val="000000"/>
          <w:sz w:val="28"/>
        </w:rPr>
        <w:t xml:space="preserve">
      1. Настоящий Закон вводится в действие с 1 апреля 2007 года. </w:t>
      </w:r>
    </w:p>
    <w:bookmarkEnd w:id="160"/>
    <w:bookmarkStart w:name="z79" w:id="161"/>
    <w:p>
      <w:pPr>
        <w:spacing w:after="0"/>
        <w:ind w:left="0"/>
        <w:jc w:val="both"/>
      </w:pPr>
      <w:r>
        <w:rPr>
          <w:rFonts w:ascii="Times New Roman"/>
          <w:b w:val="false"/>
          <w:i w:val="false"/>
          <w:color w:val="000000"/>
          <w:sz w:val="28"/>
        </w:rPr>
        <w:t xml:space="preserve">
      2. Со дня введения в действие настоящего Закона действие лицензий, выданных до 1 апреля 2007 года на право занятия деятельностью в сфере игорного бизнеса, прекращается. </w:t>
      </w:r>
    </w:p>
    <w:bookmarkEnd w:id="161"/>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