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a937b" w14:textId="12a93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порядке рассмотрения обращений физических и юридических лиц</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Закон Республики Казахстан от 12 января 2007 года N 221. Утратил силу Кодексом Республики Казахстан от 29 июня 2020 года № 350-VI.</w:t>
      </w:r>
    </w:p>
    <w:p>
      <w:pPr>
        <w:spacing w:after="0"/>
        <w:ind w:left="0"/>
        <w:jc w:val="both"/>
      </w:pPr>
      <w:r>
        <w:rPr>
          <w:rFonts w:ascii="Times New Roman"/>
          <w:b w:val="false"/>
          <w:i w:val="false"/>
          <w:color w:val="ff0000"/>
          <w:sz w:val="28"/>
        </w:rPr>
        <w:t xml:space="preserve">
      Сноска. Утратил силу Кодексом РК от 29.06.2020 </w:t>
      </w:r>
      <w:r>
        <w:rPr>
          <w:rFonts w:ascii="Times New Roman"/>
          <w:b w:val="false"/>
          <w:i w:val="false"/>
          <w:color w:val="ff0000"/>
          <w:sz w:val="28"/>
        </w:rPr>
        <w:t>№ 350-VI</w:t>
      </w:r>
      <w:r>
        <w:rPr>
          <w:rFonts w:ascii="Times New Roman"/>
          <w:b w:val="false"/>
          <w:i w:val="false"/>
          <w:color w:val="ff0000"/>
          <w:sz w:val="28"/>
        </w:rPr>
        <w:t xml:space="preserve"> (вводится в действие с 01.07.2021).</w:t>
      </w:r>
    </w:p>
    <w:p>
      <w:pPr>
        <w:spacing w:after="0"/>
        <w:ind w:left="0"/>
        <w:jc w:val="both"/>
      </w:pPr>
      <w:r>
        <w:rPr>
          <w:rFonts w:ascii="Times New Roman"/>
          <w:b w:val="false"/>
          <w:i w:val="false"/>
          <w:color w:val="000000"/>
          <w:sz w:val="28"/>
        </w:rPr>
        <w:t>ОГЛАВЛЕНИЕ</w:t>
      </w:r>
    </w:p>
    <w:p>
      <w:pPr>
        <w:spacing w:after="0"/>
        <w:ind w:left="0"/>
        <w:jc w:val="both"/>
      </w:pPr>
      <w:r>
        <w:rPr>
          <w:rFonts w:ascii="Times New Roman"/>
          <w:b w:val="false"/>
          <w:i w:val="false"/>
          <w:color w:val="000000"/>
          <w:sz w:val="28"/>
        </w:rPr>
        <w:t>
      Настоящий Закон регулирует общественные отношения, связанные с подачей и рассмотрением обращений физических и юридических лиц в целях реализации и защиты их прав, свобод и законных интересов.</w:t>
      </w:r>
    </w:p>
    <w:p>
      <w:pPr>
        <w:spacing w:after="0"/>
        <w:ind w:left="0"/>
        <w:jc w:val="both"/>
      </w:pPr>
      <w:r>
        <w:rPr>
          <w:rFonts w:ascii="Times New Roman"/>
          <w:b/>
          <w:i w:val="false"/>
          <w:color w:val="000000"/>
          <w:sz w:val="28"/>
        </w:rPr>
        <w:t>Статья 1. Основные понятия, используемые в настоящем Законе</w:t>
      </w:r>
    </w:p>
    <w:p>
      <w:pPr>
        <w:spacing w:after="0"/>
        <w:ind w:left="0"/>
        <w:jc w:val="both"/>
      </w:pPr>
      <w:r>
        <w:rPr>
          <w:rFonts w:ascii="Times New Roman"/>
          <w:b w:val="false"/>
          <w:i w:val="false"/>
          <w:color w:val="000000"/>
          <w:sz w:val="28"/>
        </w:rPr>
        <w:t xml:space="preserve">
      В настоящем Законе используются следующие основные понятия: </w:t>
      </w:r>
    </w:p>
    <w:bookmarkStart w:name="z2" w:id="0"/>
    <w:p>
      <w:pPr>
        <w:spacing w:after="0"/>
        <w:ind w:left="0"/>
        <w:jc w:val="both"/>
      </w:pPr>
      <w:r>
        <w:rPr>
          <w:rFonts w:ascii="Times New Roman"/>
          <w:b w:val="false"/>
          <w:i w:val="false"/>
          <w:color w:val="000000"/>
          <w:sz w:val="28"/>
        </w:rPr>
        <w:t>
      1) заявление - ходатайство лица о содействии в реализации его прав и свобод или прав и свобод других лиц либо сообщение о нарушении законов и иных нормативных правовых актов, недостатках в работе субъектов, рассматривающих обращения, должностных лиц, либо критика их деятельности;</w:t>
      </w:r>
    </w:p>
    <w:bookmarkEnd w:id="0"/>
    <w:bookmarkStart w:name="z113" w:id="1"/>
    <w:p>
      <w:pPr>
        <w:spacing w:after="0"/>
        <w:ind w:left="0"/>
        <w:jc w:val="both"/>
      </w:pPr>
      <w:r>
        <w:rPr>
          <w:rFonts w:ascii="Times New Roman"/>
          <w:b w:val="false"/>
          <w:i w:val="false"/>
          <w:color w:val="000000"/>
          <w:sz w:val="28"/>
        </w:rPr>
        <w:t>
      1-1) видеоконференцсвязь – услуга связи с использованием информационно-коммуникационных технологий для интерактивного взаимодействия нескольких удаленных абонентов в режиме реального времени с возможностью обмена аудио– и видеоинформацией;</w:t>
      </w:r>
    </w:p>
    <w:bookmarkEnd w:id="1"/>
    <w:bookmarkStart w:name="z114" w:id="2"/>
    <w:p>
      <w:pPr>
        <w:spacing w:after="0"/>
        <w:ind w:left="0"/>
        <w:jc w:val="both"/>
      </w:pPr>
      <w:r>
        <w:rPr>
          <w:rFonts w:ascii="Times New Roman"/>
          <w:b w:val="false"/>
          <w:i w:val="false"/>
          <w:color w:val="000000"/>
          <w:sz w:val="28"/>
        </w:rPr>
        <w:t>
      1-2) видеообращение – направленное субъекту, рассматривающему обращение, или должностному лицу индивидуальное или коллективное предложение, заявление, жалоба, запрос или отклик в видеоформате, осуществляемое Государственной корпорацией "Правительство для граждан";</w:t>
      </w:r>
    </w:p>
    <w:bookmarkEnd w:id="2"/>
    <w:bookmarkStart w:name="z3" w:id="3"/>
    <w:p>
      <w:pPr>
        <w:spacing w:after="0"/>
        <w:ind w:left="0"/>
        <w:jc w:val="both"/>
      </w:pPr>
      <w:r>
        <w:rPr>
          <w:rFonts w:ascii="Times New Roman"/>
          <w:b w:val="false"/>
          <w:i w:val="false"/>
          <w:color w:val="000000"/>
          <w:sz w:val="28"/>
        </w:rPr>
        <w:t xml:space="preserve">
      2) анонимное обращение - обращение, по которому невозможно установить авторство, отсутствуют подпись, в том числе электронная цифровая подпись, почтовый адрес заявителя; </w:t>
      </w:r>
    </w:p>
    <w:bookmarkEnd w:id="3"/>
    <w:bookmarkStart w:name="z4" w:id="4"/>
    <w:p>
      <w:pPr>
        <w:spacing w:after="0"/>
        <w:ind w:left="0"/>
        <w:jc w:val="both"/>
      </w:pPr>
      <w:r>
        <w:rPr>
          <w:rFonts w:ascii="Times New Roman"/>
          <w:b w:val="false"/>
          <w:i w:val="false"/>
          <w:color w:val="000000"/>
          <w:sz w:val="28"/>
        </w:rPr>
        <w:t xml:space="preserve">
      3) повторное обращение - обращение, поступившее от одного и того же лица по одному и тому же вопросу не менее двух раз, в котором: </w:t>
      </w:r>
    </w:p>
    <w:bookmarkEnd w:id="4"/>
    <w:bookmarkStart w:name="z68" w:id="5"/>
    <w:p>
      <w:pPr>
        <w:spacing w:after="0"/>
        <w:ind w:left="0"/>
        <w:jc w:val="both"/>
      </w:pPr>
      <w:r>
        <w:rPr>
          <w:rFonts w:ascii="Times New Roman"/>
          <w:b w:val="false"/>
          <w:i w:val="false"/>
          <w:color w:val="000000"/>
          <w:sz w:val="28"/>
        </w:rPr>
        <w:t xml:space="preserve">
      обжалуется решение, принятое по предыдущему обращению; </w:t>
      </w:r>
    </w:p>
    <w:bookmarkEnd w:id="5"/>
    <w:bookmarkStart w:name="z69" w:id="6"/>
    <w:p>
      <w:pPr>
        <w:spacing w:after="0"/>
        <w:ind w:left="0"/>
        <w:jc w:val="both"/>
      </w:pPr>
      <w:r>
        <w:rPr>
          <w:rFonts w:ascii="Times New Roman"/>
          <w:b w:val="false"/>
          <w:i w:val="false"/>
          <w:color w:val="000000"/>
          <w:sz w:val="28"/>
        </w:rPr>
        <w:t xml:space="preserve">
      сообщается о несвоевременном рассмотрении ранее направленного обращения, если со времени его поступления истек установленный срок рассмотрения, но ответ заявителем не получен; </w:t>
      </w:r>
    </w:p>
    <w:bookmarkEnd w:id="6"/>
    <w:bookmarkStart w:name="z70" w:id="7"/>
    <w:p>
      <w:pPr>
        <w:spacing w:after="0"/>
        <w:ind w:left="0"/>
        <w:jc w:val="both"/>
      </w:pPr>
      <w:r>
        <w:rPr>
          <w:rFonts w:ascii="Times New Roman"/>
          <w:b w:val="false"/>
          <w:i w:val="false"/>
          <w:color w:val="000000"/>
          <w:sz w:val="28"/>
        </w:rPr>
        <w:t>
      указывается на другие недостатки, допущенные при рассмотрении и разрешении предыдущего обращения;</w:t>
      </w:r>
    </w:p>
    <w:bookmarkEnd w:id="7"/>
    <w:bookmarkStart w:name="z115" w:id="8"/>
    <w:p>
      <w:pPr>
        <w:spacing w:after="0"/>
        <w:ind w:left="0"/>
        <w:jc w:val="both"/>
      </w:pPr>
      <w:r>
        <w:rPr>
          <w:rFonts w:ascii="Times New Roman"/>
          <w:b w:val="false"/>
          <w:i w:val="false"/>
          <w:color w:val="000000"/>
          <w:sz w:val="28"/>
        </w:rPr>
        <w:t>
      3-1) онлайн-прием – действие субъекта, должностного лица по принятию обращения физических и (или) юридических лиц посредством видеоконференцсвязи, осуществляемое Государственной корпорацией "Правительство для граждан";</w:t>
      </w:r>
    </w:p>
    <w:bookmarkEnd w:id="8"/>
    <w:bookmarkStart w:name="z5" w:id="9"/>
    <w:p>
      <w:pPr>
        <w:spacing w:after="0"/>
        <w:ind w:left="0"/>
        <w:jc w:val="both"/>
      </w:pPr>
      <w:r>
        <w:rPr>
          <w:rFonts w:ascii="Times New Roman"/>
          <w:b w:val="false"/>
          <w:i w:val="false"/>
          <w:color w:val="000000"/>
          <w:sz w:val="28"/>
        </w:rPr>
        <w:t>
      4) обращение - направленное субъекту, рассматривающему обращение, или должностному лицу индивидуальное или коллективное письменное, устное либо в форме электронного документа, видеоконференцсвязи, видеообращения, предложение, заявление, жалоба, запрос или отклик;</w:t>
      </w:r>
    </w:p>
    <w:bookmarkEnd w:id="9"/>
    <w:bookmarkStart w:name="z6" w:id="10"/>
    <w:p>
      <w:pPr>
        <w:spacing w:after="0"/>
        <w:ind w:left="0"/>
        <w:jc w:val="both"/>
      </w:pPr>
      <w:r>
        <w:rPr>
          <w:rFonts w:ascii="Times New Roman"/>
          <w:b w:val="false"/>
          <w:i w:val="false"/>
          <w:color w:val="000000"/>
          <w:sz w:val="28"/>
        </w:rPr>
        <w:t xml:space="preserve">
      5) субъекты, рассматривающие обращения, (далее - субъекты) - государственные органы, органы местного самоуправления, юридические лица со стопроцентным участием государства либо предоставляющие товары (работы, услуги) в соответствии с условиями государственного заказа и (или) государственного закупа, которые вправе рассматривать и принимать решения по обращениям физических и юридических лиц в соответствии с их компетенцией, а также субъекты крупного предпринимательства по обращениям физических и юридических лиц, с которыми заключен договор на поставку (выполнение, оказание) им товаров (работ, услуг); </w:t>
      </w:r>
    </w:p>
    <w:bookmarkEnd w:id="10"/>
    <w:bookmarkStart w:name="z7" w:id="11"/>
    <w:p>
      <w:pPr>
        <w:spacing w:after="0"/>
        <w:ind w:left="0"/>
        <w:jc w:val="both"/>
      </w:pPr>
      <w:r>
        <w:rPr>
          <w:rFonts w:ascii="Times New Roman"/>
          <w:b w:val="false"/>
          <w:i w:val="false"/>
          <w:color w:val="000000"/>
          <w:sz w:val="28"/>
        </w:rPr>
        <w:t xml:space="preserve">
      6) учет обращения - фиксирование сведений по приему и рассмотрению обращения и их отражение в государственной правовой статистической отчетности; </w:t>
      </w:r>
    </w:p>
    <w:bookmarkEnd w:id="11"/>
    <w:bookmarkStart w:name="z8" w:id="12"/>
    <w:p>
      <w:pPr>
        <w:spacing w:after="0"/>
        <w:ind w:left="0"/>
        <w:jc w:val="both"/>
      </w:pPr>
      <w:r>
        <w:rPr>
          <w:rFonts w:ascii="Times New Roman"/>
          <w:b w:val="false"/>
          <w:i w:val="false"/>
          <w:color w:val="000000"/>
          <w:sz w:val="28"/>
        </w:rPr>
        <w:t xml:space="preserve">
      7) прием обращения - действие субъекта, должностного лица по принятию обращения физических и (или) юридических лиц; </w:t>
      </w:r>
    </w:p>
    <w:bookmarkEnd w:id="12"/>
    <w:bookmarkStart w:name="z9" w:id="13"/>
    <w:p>
      <w:pPr>
        <w:spacing w:after="0"/>
        <w:ind w:left="0"/>
        <w:jc w:val="both"/>
      </w:pPr>
      <w:r>
        <w:rPr>
          <w:rFonts w:ascii="Times New Roman"/>
          <w:b w:val="false"/>
          <w:i w:val="false"/>
          <w:color w:val="000000"/>
          <w:sz w:val="28"/>
        </w:rPr>
        <w:t xml:space="preserve">
      8) рассмотрение обращения - принятие субъектом, должностным лицом в пределах своей компетенции по зарегистрированному обращению решения в соответствии с законодательством Республики Казахстан; </w:t>
      </w:r>
    </w:p>
    <w:bookmarkEnd w:id="13"/>
    <w:bookmarkStart w:name="z10" w:id="14"/>
    <w:p>
      <w:pPr>
        <w:spacing w:after="0"/>
        <w:ind w:left="0"/>
        <w:jc w:val="both"/>
      </w:pPr>
      <w:r>
        <w:rPr>
          <w:rFonts w:ascii="Times New Roman"/>
          <w:b w:val="false"/>
          <w:i w:val="false"/>
          <w:color w:val="000000"/>
          <w:sz w:val="28"/>
        </w:rPr>
        <w:t xml:space="preserve">
      9) регистрация обращения - фиксация в учетном информационном документе кратких данных по содержанию обращения и присвоение регистрационного номера каждому поступившему обращению; </w:t>
      </w:r>
    </w:p>
    <w:bookmarkEnd w:id="14"/>
    <w:bookmarkStart w:name="z11" w:id="15"/>
    <w:p>
      <w:pPr>
        <w:spacing w:after="0"/>
        <w:ind w:left="0"/>
        <w:jc w:val="both"/>
      </w:pPr>
      <w:r>
        <w:rPr>
          <w:rFonts w:ascii="Times New Roman"/>
          <w:b w:val="false"/>
          <w:i w:val="false"/>
          <w:color w:val="000000"/>
          <w:sz w:val="28"/>
        </w:rPr>
        <w:t xml:space="preserve">
      10) запрос - просьба лица о предоставлении информации по интересующим вопросам личного или общественного характера; </w:t>
      </w:r>
    </w:p>
    <w:bookmarkEnd w:id="15"/>
    <w:bookmarkStart w:name="z12" w:id="16"/>
    <w:p>
      <w:pPr>
        <w:spacing w:after="0"/>
        <w:ind w:left="0"/>
        <w:jc w:val="both"/>
      </w:pPr>
      <w:r>
        <w:rPr>
          <w:rFonts w:ascii="Times New Roman"/>
          <w:b w:val="false"/>
          <w:i w:val="false"/>
          <w:color w:val="000000"/>
          <w:sz w:val="28"/>
        </w:rPr>
        <w:t>
      11) предложение - рекомендация лица по совершенствованию законов и иных нормативных правовых актов, деятельности государственных органов, развитию общественных отношений, улучшению социально-экономической и иных сфер деятельности государства и общества;</w:t>
      </w:r>
    </w:p>
    <w:bookmarkEnd w:id="16"/>
    <w:bookmarkStart w:name="z13" w:id="17"/>
    <w:p>
      <w:pPr>
        <w:spacing w:after="0"/>
        <w:ind w:left="0"/>
        <w:jc w:val="both"/>
      </w:pPr>
      <w:r>
        <w:rPr>
          <w:rFonts w:ascii="Times New Roman"/>
          <w:b w:val="false"/>
          <w:i w:val="false"/>
          <w:color w:val="000000"/>
          <w:sz w:val="28"/>
        </w:rPr>
        <w:t xml:space="preserve">
      12) отклик - выражение лицом своего отношения к проводимой государством внутренней и внешней политике, а также к событиям и явлениям общественного характера; </w:t>
      </w:r>
    </w:p>
    <w:bookmarkEnd w:id="17"/>
    <w:bookmarkStart w:name="z14" w:id="18"/>
    <w:p>
      <w:pPr>
        <w:spacing w:after="0"/>
        <w:ind w:left="0"/>
        <w:jc w:val="both"/>
      </w:pPr>
      <w:r>
        <w:rPr>
          <w:rFonts w:ascii="Times New Roman"/>
          <w:b w:val="false"/>
          <w:i w:val="false"/>
          <w:color w:val="000000"/>
          <w:sz w:val="28"/>
        </w:rPr>
        <w:t>
      13) жалоба - требование лица о восстановлении или защите нарушенных прав, свобод или законных интересов его или других лиц, об устранении неправомерных действий или бездействия государственных органов, органов местного самоуправления, юридических лиц со стопроцентным участием государства либо предоставляющих товары (работы, услуги) в соответствии с условиями государственного заказа и (или) государственного закупа, субъектов крупного предпринимательства по обращениям физических и юридических лиц, с которыми заключен договор на поставку (выполнение, оказание) им товаров (работ, услуг), их должностных лиц, а также отмене их незаконных решений.</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о порядке рассмотрения обращений физических и юридических лиц</w:t>
      </w:r>
    </w:p>
    <w:bookmarkStart w:name="z16" w:id="19"/>
    <w:p>
      <w:pPr>
        <w:spacing w:after="0"/>
        <w:ind w:left="0"/>
        <w:jc w:val="both"/>
      </w:pPr>
      <w:r>
        <w:rPr>
          <w:rFonts w:ascii="Times New Roman"/>
          <w:b w:val="false"/>
          <w:i w:val="false"/>
          <w:color w:val="000000"/>
          <w:sz w:val="28"/>
        </w:rPr>
        <w:t xml:space="preserve">
      1. Законодательство Республики Казахстан о порядке рассмотрения обращений физических и юридических лиц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состоит из настоящего Закона и иных нормативных правовых актов Республики Казахстан.</w:t>
      </w:r>
    </w:p>
    <w:bookmarkEnd w:id="19"/>
    <w:bookmarkStart w:name="z17" w:id="20"/>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установлены настоящим Законом, то применяются правила международного договора. </w:t>
      </w:r>
    </w:p>
    <w:bookmarkEnd w:id="20"/>
    <w:p>
      <w:pPr>
        <w:spacing w:after="0"/>
        <w:ind w:left="0"/>
        <w:jc w:val="both"/>
      </w:pPr>
      <w:r>
        <w:rPr>
          <w:rFonts w:ascii="Times New Roman"/>
          <w:b/>
          <w:i w:val="false"/>
          <w:color w:val="000000"/>
          <w:sz w:val="28"/>
        </w:rPr>
        <w:t>Статья 3. Сфера действия настоящего Закона</w:t>
      </w:r>
    </w:p>
    <w:bookmarkStart w:name="z19" w:id="21"/>
    <w:p>
      <w:pPr>
        <w:spacing w:after="0"/>
        <w:ind w:left="0"/>
        <w:jc w:val="both"/>
      </w:pPr>
      <w:r>
        <w:rPr>
          <w:rFonts w:ascii="Times New Roman"/>
          <w:b w:val="false"/>
          <w:i w:val="false"/>
          <w:color w:val="000000"/>
          <w:sz w:val="28"/>
        </w:rPr>
        <w:t xml:space="preserve">
      1. Действие настоящего Закона распространяется на физических и юридических лиц, подавших обращения, на субъекты и должностных лиц, рассматривающих обращения. </w:t>
      </w:r>
    </w:p>
    <w:bookmarkEnd w:id="21"/>
    <w:bookmarkStart w:name="z20" w:id="22"/>
    <w:p>
      <w:pPr>
        <w:spacing w:after="0"/>
        <w:ind w:left="0"/>
        <w:jc w:val="both"/>
      </w:pPr>
      <w:r>
        <w:rPr>
          <w:rFonts w:ascii="Times New Roman"/>
          <w:b w:val="false"/>
          <w:i w:val="false"/>
          <w:color w:val="000000"/>
          <w:sz w:val="28"/>
        </w:rPr>
        <w:t>
      2. Действие настоящего Закона не распространяется на обращения физических и юридических лиц, порядок рассмотрения которых установлен законодательством Республики Казахстан об административных правонарушениях, уголовно-процессуальным, гражданским процессуальным законодательством Республики Казахстан.</w:t>
      </w:r>
    </w:p>
    <w:bookmarkEnd w:id="22"/>
    <w:bookmarkStart w:name="z112" w:id="23"/>
    <w:p>
      <w:pPr>
        <w:spacing w:after="0"/>
        <w:ind w:left="0"/>
        <w:jc w:val="both"/>
      </w:pPr>
      <w:r>
        <w:rPr>
          <w:rFonts w:ascii="Times New Roman"/>
          <w:b w:val="false"/>
          <w:i w:val="false"/>
          <w:color w:val="000000"/>
          <w:sz w:val="28"/>
        </w:rPr>
        <w:t>
      2-1. Сроки рассмотрения жалоб по вопросам оказания государственных услуг устанавливаются Законом Республики Казахстан "О государственных услугах".</w:t>
      </w:r>
    </w:p>
    <w:bookmarkEnd w:id="23"/>
    <w:bookmarkStart w:name="z80" w:id="24"/>
    <w:p>
      <w:pPr>
        <w:spacing w:after="0"/>
        <w:ind w:left="0"/>
        <w:jc w:val="both"/>
      </w:pPr>
      <w:r>
        <w:rPr>
          <w:rFonts w:ascii="Times New Roman"/>
          <w:b w:val="false"/>
          <w:i w:val="false"/>
          <w:color w:val="000000"/>
          <w:sz w:val="28"/>
        </w:rPr>
        <w:t xml:space="preserve">
      2-2. Действие настоящего Закона, за исключением </w:t>
      </w:r>
      <w:r>
        <w:rPr>
          <w:rFonts w:ascii="Times New Roman"/>
          <w:b w:val="false"/>
          <w:i w:val="false"/>
          <w:color w:val="000000"/>
          <w:sz w:val="28"/>
        </w:rPr>
        <w:t>пункта 2</w:t>
      </w:r>
      <w:r>
        <w:rPr>
          <w:rFonts w:ascii="Times New Roman"/>
          <w:b w:val="false"/>
          <w:i w:val="false"/>
          <w:color w:val="000000"/>
          <w:sz w:val="28"/>
        </w:rPr>
        <w:t xml:space="preserve"> статьи 7, </w:t>
      </w:r>
      <w:r>
        <w:rPr>
          <w:rFonts w:ascii="Times New Roman"/>
          <w:b w:val="false"/>
          <w:i w:val="false"/>
          <w:color w:val="000000"/>
          <w:sz w:val="28"/>
        </w:rPr>
        <w:t>подпункта 12)</w:t>
      </w:r>
      <w:r>
        <w:rPr>
          <w:rFonts w:ascii="Times New Roman"/>
          <w:b w:val="false"/>
          <w:i w:val="false"/>
          <w:color w:val="000000"/>
          <w:sz w:val="28"/>
        </w:rPr>
        <w:t xml:space="preserve"> статьи 15 и </w:t>
      </w:r>
      <w:r>
        <w:rPr>
          <w:rFonts w:ascii="Times New Roman"/>
          <w:b w:val="false"/>
          <w:i w:val="false"/>
          <w:color w:val="000000"/>
          <w:sz w:val="28"/>
        </w:rPr>
        <w:t>статьи 16</w:t>
      </w:r>
      <w:r>
        <w:rPr>
          <w:rFonts w:ascii="Times New Roman"/>
          <w:b w:val="false"/>
          <w:i w:val="false"/>
          <w:color w:val="000000"/>
          <w:sz w:val="28"/>
        </w:rPr>
        <w:t>, не распространяется на общественные отношения, связанные с обращениями физических и юридических лиц, содержащими только запросы о предоставлении информации, полученной или созданной субъектами, регулируемые Законом Республики Казахстан "О доступе к информации".</w:t>
      </w:r>
    </w:p>
    <w:bookmarkEnd w:id="24"/>
    <w:bookmarkStart w:name="z117" w:id="25"/>
    <w:p>
      <w:pPr>
        <w:spacing w:after="0"/>
        <w:ind w:left="0"/>
        <w:jc w:val="both"/>
      </w:pPr>
      <w:r>
        <w:rPr>
          <w:rFonts w:ascii="Times New Roman"/>
          <w:b w:val="false"/>
          <w:i w:val="false"/>
          <w:color w:val="000000"/>
          <w:sz w:val="28"/>
        </w:rPr>
        <w:t>
      2-3. Порядок рассмотрения жалоб в сфере государственных закупок осуществляется в соответствии с настоящим Законом с учетом особенностей, установленных законодательством Республики Казахстан о государственных закупках.</w:t>
      </w:r>
    </w:p>
    <w:bookmarkEnd w:id="25"/>
    <w:bookmarkStart w:name="z118" w:id="26"/>
    <w:p>
      <w:pPr>
        <w:spacing w:after="0"/>
        <w:ind w:left="0"/>
        <w:jc w:val="both"/>
      </w:pPr>
      <w:r>
        <w:rPr>
          <w:rFonts w:ascii="Times New Roman"/>
          <w:b w:val="false"/>
          <w:i w:val="false"/>
          <w:color w:val="000000"/>
          <w:sz w:val="28"/>
        </w:rPr>
        <w:t>
      2-4. Порядок рассмотрения жалоб по вопросам налогообложения и таможенного регулирования осуществляется в соответствии с настоящим Законом с учетом особенностей, установленных налоговым и таможенным законодательством Республики Казахстан.</w:t>
      </w:r>
    </w:p>
    <w:bookmarkEnd w:id="26"/>
    <w:bookmarkStart w:name="z119" w:id="27"/>
    <w:p>
      <w:pPr>
        <w:spacing w:after="0"/>
        <w:ind w:left="0"/>
        <w:jc w:val="both"/>
      </w:pPr>
      <w:r>
        <w:rPr>
          <w:rFonts w:ascii="Times New Roman"/>
          <w:b w:val="false"/>
          <w:i w:val="false"/>
          <w:color w:val="000000"/>
          <w:sz w:val="28"/>
        </w:rPr>
        <w:t>
      2-5. Рассмотрение жалоб в сфере закупок товаров, работ, услуг национальными управляющими холдингами, за исключением Фонда национального благосостояния,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за исключением Фонда национального благосостояния, национальному холдингу, национальной компании, осуществляется в соответствии с настоящим Законом с учетом особенностей, установленных законодательством Республики Казахстан о государственном имуществе.</w:t>
      </w:r>
    </w:p>
    <w:bookmarkEnd w:id="27"/>
    <w:bookmarkStart w:name="z21" w:id="28"/>
    <w:p>
      <w:pPr>
        <w:spacing w:after="0"/>
        <w:ind w:left="0"/>
        <w:jc w:val="both"/>
      </w:pPr>
      <w:r>
        <w:rPr>
          <w:rFonts w:ascii="Times New Roman"/>
          <w:b w:val="false"/>
          <w:i w:val="false"/>
          <w:color w:val="000000"/>
          <w:sz w:val="28"/>
        </w:rPr>
        <w:t>
      3. Юридические лица, предоставляющие товары (работы, услуги) в соответствии с условиями государственного заказа и (или) государственного закупа, рассматривают обращения по вопросам предоставления указанных товаров (работ, услуг) в соответствии с настоящим Законом, если иное не предусмотрено законами Республики Казахстан.</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15.04.2013 </w:t>
      </w:r>
      <w:r>
        <w:rPr>
          <w:rFonts w:ascii="Times New Roman"/>
          <w:b w:val="false"/>
          <w:i w:val="false"/>
          <w:color w:val="00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16.11.2015 </w:t>
      </w:r>
      <w:r>
        <w:rPr>
          <w:rFonts w:ascii="Times New Roman"/>
          <w:b w:val="false"/>
          <w:i w:val="false"/>
          <w:color w:val="000000"/>
          <w:sz w:val="28"/>
        </w:rPr>
        <w:t>№ 404-V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04.12.2015 </w:t>
      </w:r>
      <w:r>
        <w:rPr>
          <w:rFonts w:ascii="Times New Roman"/>
          <w:b w:val="false"/>
          <w:i w:val="false"/>
          <w:color w:val="ff0000"/>
          <w:sz w:val="28"/>
        </w:rPr>
        <w:t>№ 435-V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01.07.2017);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Принципы настоящего Закона</w:t>
      </w:r>
    </w:p>
    <w:p>
      <w:pPr>
        <w:spacing w:after="0"/>
        <w:ind w:left="0"/>
        <w:jc w:val="both"/>
      </w:pPr>
      <w:r>
        <w:rPr>
          <w:rFonts w:ascii="Times New Roman"/>
          <w:b w:val="false"/>
          <w:i w:val="false"/>
          <w:color w:val="000000"/>
          <w:sz w:val="28"/>
        </w:rPr>
        <w:t>
      Основными принципами регулирования правоотношений, связанных с рассмотрением обращений физических и юридических лиц, являются:</w:t>
      </w:r>
    </w:p>
    <w:bookmarkStart w:name="z71" w:id="29"/>
    <w:p>
      <w:pPr>
        <w:spacing w:after="0"/>
        <w:ind w:left="0"/>
        <w:jc w:val="both"/>
      </w:pPr>
      <w:r>
        <w:rPr>
          <w:rFonts w:ascii="Times New Roman"/>
          <w:b w:val="false"/>
          <w:i w:val="false"/>
          <w:color w:val="000000"/>
          <w:sz w:val="28"/>
        </w:rPr>
        <w:t xml:space="preserve">
      1) законность; </w:t>
      </w:r>
    </w:p>
    <w:bookmarkEnd w:id="29"/>
    <w:bookmarkStart w:name="z72" w:id="30"/>
    <w:p>
      <w:pPr>
        <w:spacing w:after="0"/>
        <w:ind w:left="0"/>
        <w:jc w:val="both"/>
      </w:pPr>
      <w:r>
        <w:rPr>
          <w:rFonts w:ascii="Times New Roman"/>
          <w:b w:val="false"/>
          <w:i w:val="false"/>
          <w:color w:val="000000"/>
          <w:sz w:val="28"/>
        </w:rPr>
        <w:t xml:space="preserve">
      2) единство требований к обращениям; </w:t>
      </w:r>
    </w:p>
    <w:bookmarkEnd w:id="30"/>
    <w:bookmarkStart w:name="z73" w:id="31"/>
    <w:p>
      <w:pPr>
        <w:spacing w:after="0"/>
        <w:ind w:left="0"/>
        <w:jc w:val="both"/>
      </w:pPr>
      <w:r>
        <w:rPr>
          <w:rFonts w:ascii="Times New Roman"/>
          <w:b w:val="false"/>
          <w:i w:val="false"/>
          <w:color w:val="000000"/>
          <w:sz w:val="28"/>
        </w:rPr>
        <w:t xml:space="preserve">
      3) гарантии соблюдения прав, свобод и законных интересов физических и юридических лиц; </w:t>
      </w:r>
    </w:p>
    <w:bookmarkEnd w:id="31"/>
    <w:bookmarkStart w:name="z74" w:id="32"/>
    <w:p>
      <w:pPr>
        <w:spacing w:after="0"/>
        <w:ind w:left="0"/>
        <w:jc w:val="both"/>
      </w:pPr>
      <w:r>
        <w:rPr>
          <w:rFonts w:ascii="Times New Roman"/>
          <w:b w:val="false"/>
          <w:i w:val="false"/>
          <w:color w:val="000000"/>
          <w:sz w:val="28"/>
        </w:rPr>
        <w:t xml:space="preserve">
      4) недопустимость проявлений бюрократизма и волокиты при рассмотрении обращений; </w:t>
      </w:r>
    </w:p>
    <w:bookmarkEnd w:id="32"/>
    <w:bookmarkStart w:name="z75" w:id="33"/>
    <w:p>
      <w:pPr>
        <w:spacing w:after="0"/>
        <w:ind w:left="0"/>
        <w:jc w:val="both"/>
      </w:pPr>
      <w:r>
        <w:rPr>
          <w:rFonts w:ascii="Times New Roman"/>
          <w:b w:val="false"/>
          <w:i w:val="false"/>
          <w:color w:val="000000"/>
          <w:sz w:val="28"/>
        </w:rPr>
        <w:t xml:space="preserve">
      5) равенство физических и юридических лиц; </w:t>
      </w:r>
    </w:p>
    <w:bookmarkEnd w:id="33"/>
    <w:bookmarkStart w:name="z76" w:id="34"/>
    <w:p>
      <w:pPr>
        <w:spacing w:after="0"/>
        <w:ind w:left="0"/>
        <w:jc w:val="both"/>
      </w:pPr>
      <w:r>
        <w:rPr>
          <w:rFonts w:ascii="Times New Roman"/>
          <w:b w:val="false"/>
          <w:i w:val="false"/>
          <w:color w:val="000000"/>
          <w:sz w:val="28"/>
        </w:rPr>
        <w:t xml:space="preserve">
      6) прозрачность деятельности субъектов и должностных лиц при рассмотрении обращений. </w:t>
      </w:r>
    </w:p>
    <w:bookmarkEnd w:id="34"/>
    <w:p>
      <w:pPr>
        <w:spacing w:after="0"/>
        <w:ind w:left="0"/>
        <w:jc w:val="both"/>
      </w:pPr>
      <w:r>
        <w:rPr>
          <w:rFonts w:ascii="Times New Roman"/>
          <w:b/>
          <w:i w:val="false"/>
          <w:color w:val="000000"/>
          <w:sz w:val="28"/>
        </w:rPr>
        <w:t>Статья 5. Обращения, не подлежащие рассмотрению</w:t>
      </w:r>
    </w:p>
    <w:bookmarkStart w:name="z24" w:id="35"/>
    <w:p>
      <w:pPr>
        <w:spacing w:after="0"/>
        <w:ind w:left="0"/>
        <w:jc w:val="both"/>
      </w:pPr>
      <w:r>
        <w:rPr>
          <w:rFonts w:ascii="Times New Roman"/>
          <w:b w:val="false"/>
          <w:i w:val="false"/>
          <w:color w:val="000000"/>
          <w:sz w:val="28"/>
        </w:rPr>
        <w:t xml:space="preserve">
      1. Не подлежат рассмотрению: </w:t>
      </w:r>
    </w:p>
    <w:bookmarkEnd w:id="35"/>
    <w:bookmarkStart w:name="z77" w:id="36"/>
    <w:p>
      <w:pPr>
        <w:spacing w:after="0"/>
        <w:ind w:left="0"/>
        <w:jc w:val="both"/>
      </w:pPr>
      <w:r>
        <w:rPr>
          <w:rFonts w:ascii="Times New Roman"/>
          <w:b w:val="false"/>
          <w:i w:val="false"/>
          <w:color w:val="000000"/>
          <w:sz w:val="28"/>
        </w:rPr>
        <w:t xml:space="preserve">
      1) анонимное обращение, за исключением случаев, когда в таком обращении содержатся сведения о готовящихся или совершенных уголовных правонарушениях либо об угрозе государственной или общественной безопасности и которое подлежит немедленному перенаправлению в государственные органы в соответствии с их компетенцией; </w:t>
      </w:r>
    </w:p>
    <w:bookmarkEnd w:id="36"/>
    <w:bookmarkStart w:name="z78" w:id="37"/>
    <w:p>
      <w:pPr>
        <w:spacing w:after="0"/>
        <w:ind w:left="0"/>
        <w:jc w:val="both"/>
      </w:pPr>
      <w:r>
        <w:rPr>
          <w:rFonts w:ascii="Times New Roman"/>
          <w:b w:val="false"/>
          <w:i w:val="false"/>
          <w:color w:val="000000"/>
          <w:sz w:val="28"/>
        </w:rPr>
        <w:t xml:space="preserve">
      2) обращение, в котором не изложена суть вопроса. </w:t>
      </w:r>
    </w:p>
    <w:bookmarkEnd w:id="37"/>
    <w:bookmarkStart w:name="z25" w:id="38"/>
    <w:p>
      <w:pPr>
        <w:spacing w:after="0"/>
        <w:ind w:left="0"/>
        <w:jc w:val="both"/>
      </w:pPr>
      <w:r>
        <w:rPr>
          <w:rFonts w:ascii="Times New Roman"/>
          <w:b w:val="false"/>
          <w:i w:val="false"/>
          <w:color w:val="000000"/>
          <w:sz w:val="28"/>
        </w:rPr>
        <w:t xml:space="preserve">
      2. Если условия, послужившие основанием для оставления обращения без рассмотрения, в последующем были устранены, субъект или должностное лицо обязаны рассматривать указанное обращение. </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изменением, внесенным Законом РК от 03.07.2014 </w:t>
      </w:r>
      <w:r>
        <w:rPr>
          <w:rFonts w:ascii="Times New Roman"/>
          <w:b w:val="false"/>
          <w:i w:val="false"/>
          <w:color w:val="ff0000"/>
          <w:sz w:val="28"/>
        </w:rPr>
        <w:t>№ 227-V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Требования к письменному обращению, видеообращению и видеоконференцсвязи</w:t>
      </w:r>
    </w:p>
    <w:p>
      <w:pPr>
        <w:spacing w:after="0"/>
        <w:ind w:left="0"/>
        <w:jc w:val="both"/>
      </w:pPr>
      <w:r>
        <w:rPr>
          <w:rFonts w:ascii="Times New Roman"/>
          <w:b w:val="false"/>
          <w:i w:val="false"/>
          <w:color w:val="ff0000"/>
          <w:sz w:val="28"/>
        </w:rPr>
        <w:t xml:space="preserve">
      Сноска. Заголовок статьи 6 в редакции Закона РК от 24.11.2015 </w:t>
      </w:r>
      <w:r>
        <w:rPr>
          <w:rFonts w:ascii="Times New Roman"/>
          <w:b w:val="false"/>
          <w:i w:val="false"/>
          <w:color w:val="ff0000"/>
          <w:sz w:val="28"/>
        </w:rPr>
        <w:t>№ 419-V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с 01.01.2016).</w:t>
      </w:r>
    </w:p>
    <w:bookmarkStart w:name="z27" w:id="39"/>
    <w:p>
      <w:pPr>
        <w:spacing w:after="0"/>
        <w:ind w:left="0"/>
        <w:jc w:val="both"/>
      </w:pPr>
      <w:r>
        <w:rPr>
          <w:rFonts w:ascii="Times New Roman"/>
          <w:b w:val="false"/>
          <w:i w:val="false"/>
          <w:color w:val="000000"/>
          <w:sz w:val="28"/>
        </w:rPr>
        <w:t>
      1. Обращение должно адресоваться субъекту или должностному лицу, в компетенцию которого входит разрешение поставленных в обращении вопросов.</w:t>
      </w:r>
    </w:p>
    <w:bookmarkEnd w:id="39"/>
    <w:bookmarkStart w:name="z28" w:id="40"/>
    <w:p>
      <w:pPr>
        <w:spacing w:after="0"/>
        <w:ind w:left="0"/>
        <w:jc w:val="both"/>
      </w:pPr>
      <w:r>
        <w:rPr>
          <w:rFonts w:ascii="Times New Roman"/>
          <w:b w:val="false"/>
          <w:i w:val="false"/>
          <w:color w:val="000000"/>
          <w:sz w:val="28"/>
        </w:rPr>
        <w:t>
      2. В обращении физического лица указываются его фамилия, имя, а также по желанию отчество, индивидуальный идентификационный номер, почтовый адрес, юридического лица – его наименование, почтовый адрес, бизнес-идентификационный номер. Обращение должно быть подписано физическим лицом или представителем юридического лица.</w:t>
      </w:r>
    </w:p>
    <w:bookmarkEnd w:id="40"/>
    <w:p>
      <w:pPr>
        <w:spacing w:after="0"/>
        <w:ind w:left="0"/>
        <w:jc w:val="both"/>
      </w:pPr>
      <w:r>
        <w:rPr>
          <w:rFonts w:ascii="Times New Roman"/>
          <w:b w:val="false"/>
          <w:i w:val="false"/>
          <w:color w:val="000000"/>
          <w:sz w:val="28"/>
        </w:rPr>
        <w:t>
      При подаче жалобы указываются наименование субъекта или должность, фамилии и инициалы должностных лиц, чьи действия обжалуются, мотивы обращения и требования.</w:t>
      </w:r>
    </w:p>
    <w:bookmarkStart w:name="z29" w:id="41"/>
    <w:p>
      <w:pPr>
        <w:spacing w:after="0"/>
        <w:ind w:left="0"/>
        <w:jc w:val="both"/>
      </w:pPr>
      <w:r>
        <w:rPr>
          <w:rFonts w:ascii="Times New Roman"/>
          <w:b w:val="false"/>
          <w:i w:val="false"/>
          <w:color w:val="000000"/>
          <w:sz w:val="28"/>
        </w:rPr>
        <w:t>
      3. Заявителю, непосредственно обратившемуся письменно либо посредством видеообращения к субъекту, выдается талон с указанием даты и времени, фамилии и инициалов лица, принявшего обращение.</w:t>
      </w:r>
    </w:p>
    <w:bookmarkEnd w:id="41"/>
    <w:bookmarkStart w:name="z116" w:id="42"/>
    <w:p>
      <w:pPr>
        <w:spacing w:after="0"/>
        <w:ind w:left="0"/>
        <w:jc w:val="both"/>
      </w:pPr>
      <w:r>
        <w:rPr>
          <w:rFonts w:ascii="Times New Roman"/>
          <w:b w:val="false"/>
          <w:i w:val="false"/>
          <w:color w:val="000000"/>
          <w:sz w:val="28"/>
        </w:rPr>
        <w:t>
      4. Порядок обращения посредством видеоконференцсвязи или видеообращения физических и юридических лиц к руководителям государственных органов и их заместителям определяется уполномоченным органом в сфере информатизации.</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Прием, регистрация и учет обращений физических и юридических лиц</w:t>
      </w:r>
    </w:p>
    <w:bookmarkStart w:name="z31" w:id="43"/>
    <w:p>
      <w:pPr>
        <w:spacing w:after="0"/>
        <w:ind w:left="0"/>
        <w:jc w:val="both"/>
      </w:pPr>
      <w:r>
        <w:rPr>
          <w:rFonts w:ascii="Times New Roman"/>
          <w:b w:val="false"/>
          <w:i w:val="false"/>
          <w:color w:val="000000"/>
          <w:sz w:val="28"/>
        </w:rPr>
        <w:t xml:space="preserve">
      1. Обращения, поданные в порядке, установленном настоящим Законом, подлежат обязательному приему, регистрации, учету и рассмотрению. </w:t>
      </w:r>
    </w:p>
    <w:bookmarkEnd w:id="43"/>
    <w:p>
      <w:pPr>
        <w:spacing w:after="0"/>
        <w:ind w:left="0"/>
        <w:jc w:val="both"/>
      </w:pPr>
      <w:r>
        <w:rPr>
          <w:rFonts w:ascii="Times New Roman"/>
          <w:b w:val="false"/>
          <w:i w:val="false"/>
          <w:color w:val="000000"/>
          <w:sz w:val="28"/>
        </w:rPr>
        <w:t xml:space="preserve">
      Отказ в приеме обращения запрещается. </w:t>
      </w:r>
    </w:p>
    <w:bookmarkStart w:name="z32" w:id="44"/>
    <w:p>
      <w:pPr>
        <w:spacing w:after="0"/>
        <w:ind w:left="0"/>
        <w:jc w:val="both"/>
      </w:pPr>
      <w:r>
        <w:rPr>
          <w:rFonts w:ascii="Times New Roman"/>
          <w:b w:val="false"/>
          <w:i w:val="false"/>
          <w:color w:val="000000"/>
          <w:sz w:val="28"/>
        </w:rPr>
        <w:t xml:space="preserve">
      2. Учет обращений физических и юридических лиц, поступающих в государственные органы, органы местного самоуправления, юридические лица со стопроцентным участием государства, осуществляется в порядке, установленном государственным органом, осуществляющим в пределах своей компетенции статистическую деятельность в области правовой статистики и специальных учетов. </w:t>
      </w:r>
    </w:p>
    <w:bookmarkEnd w:id="44"/>
    <w:p>
      <w:pPr>
        <w:spacing w:after="0"/>
        <w:ind w:left="0"/>
        <w:jc w:val="both"/>
      </w:pPr>
      <w:r>
        <w:rPr>
          <w:rFonts w:ascii="Times New Roman"/>
          <w:b w:val="false"/>
          <w:i w:val="false"/>
          <w:color w:val="000000"/>
          <w:sz w:val="28"/>
        </w:rPr>
        <w:t xml:space="preserve">
      Не подлежат учету обращения физических и юридических лиц, поступившие по вопросам оказания государственных услуг, за исключением обращений, предусмотренных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4 Закона Республики Казахстан "О государственных услугах".</w:t>
      </w:r>
    </w:p>
    <w:bookmarkStart w:name="z33" w:id="45"/>
    <w:p>
      <w:pPr>
        <w:spacing w:after="0"/>
        <w:ind w:left="0"/>
        <w:jc w:val="both"/>
      </w:pPr>
      <w:r>
        <w:rPr>
          <w:rFonts w:ascii="Times New Roman"/>
          <w:b w:val="false"/>
          <w:i w:val="false"/>
          <w:color w:val="000000"/>
          <w:sz w:val="28"/>
        </w:rPr>
        <w:t xml:space="preserve">
      3. Личную ответственность за организацию работы с обращениями физических и юридических лиц, состояние приема, регистрации и учета несут руководители субъектов и должностные лица. </w:t>
      </w:r>
    </w:p>
    <w:bookmarkEnd w:id="45"/>
    <w:bookmarkStart w:name="z34" w:id="46"/>
    <w:p>
      <w:pPr>
        <w:spacing w:after="0"/>
        <w:ind w:left="0"/>
        <w:jc w:val="both"/>
      </w:pPr>
      <w:r>
        <w:rPr>
          <w:rFonts w:ascii="Times New Roman"/>
          <w:b w:val="false"/>
          <w:i w:val="false"/>
          <w:color w:val="000000"/>
          <w:sz w:val="28"/>
        </w:rPr>
        <w:t>
      4. Обращение может вноситься через представителя физического или юридического лица. Оформление представительства производится в порядке, установленном гражданским законодательством Республики Казахстан.</w:t>
      </w:r>
    </w:p>
    <w:bookmarkEnd w:id="46"/>
    <w:bookmarkStart w:name="z35" w:id="47"/>
    <w:p>
      <w:pPr>
        <w:spacing w:after="0"/>
        <w:ind w:left="0"/>
        <w:jc w:val="both"/>
      </w:pPr>
      <w:r>
        <w:rPr>
          <w:rFonts w:ascii="Times New Roman"/>
          <w:b w:val="false"/>
          <w:i w:val="false"/>
          <w:color w:val="000000"/>
          <w:sz w:val="28"/>
        </w:rPr>
        <w:t xml:space="preserve">
      5. Обращения физических и юридических лиц, поступившие по общедоступным информационным системам и соответствующие требованиям законодательства Республики Казахстан об электронном документе и электронной цифровой подписи, подлежат рассмотрению в порядке, установленном настоящим Законом. </w:t>
      </w:r>
    </w:p>
    <w:bookmarkEnd w:id="47"/>
    <w:bookmarkStart w:name="z36" w:id="48"/>
    <w:p>
      <w:pPr>
        <w:spacing w:after="0"/>
        <w:ind w:left="0"/>
        <w:jc w:val="both"/>
      </w:pPr>
      <w:r>
        <w:rPr>
          <w:rFonts w:ascii="Times New Roman"/>
          <w:b w:val="false"/>
          <w:i w:val="false"/>
          <w:color w:val="000000"/>
          <w:sz w:val="28"/>
        </w:rPr>
        <w:t>
      6. Обращение, поступившее субъекту или должностному лицу, в компетенцию которого не входит разрешение поставленных в обращении вопросов, в срок не позднее трех рабочих дней со дня его поступления субъекту или должностному лицу направляется соответствующим субъектам с сообщением об этом заявителю.</w:t>
      </w:r>
    </w:p>
    <w:bookmarkEnd w:id="48"/>
    <w:bookmarkStart w:name="z79" w:id="49"/>
    <w:p>
      <w:pPr>
        <w:spacing w:after="0"/>
        <w:ind w:left="0"/>
        <w:jc w:val="both"/>
      </w:pPr>
      <w:r>
        <w:rPr>
          <w:rFonts w:ascii="Times New Roman"/>
          <w:b w:val="false"/>
          <w:i w:val="false"/>
          <w:color w:val="000000"/>
          <w:sz w:val="28"/>
        </w:rPr>
        <w:t>
      Требование настоящего пункта не распространяется на субъектов крупного предпринимательства.</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15.04.2013 </w:t>
      </w:r>
      <w:r>
        <w:rPr>
          <w:rFonts w:ascii="Times New Roman"/>
          <w:b w:val="false"/>
          <w:i w:val="false"/>
          <w:color w:val="00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Сроки рассмотрения обращения</w:t>
      </w:r>
    </w:p>
    <w:bookmarkStart w:name="z38" w:id="50"/>
    <w:p>
      <w:pPr>
        <w:spacing w:after="0"/>
        <w:ind w:left="0"/>
        <w:jc w:val="both"/>
      </w:pPr>
      <w:r>
        <w:rPr>
          <w:rFonts w:ascii="Times New Roman"/>
          <w:b w:val="false"/>
          <w:i w:val="false"/>
          <w:color w:val="000000"/>
          <w:sz w:val="28"/>
        </w:rPr>
        <w:t>
      1. Обращение физического и (или) юридического лица, для рассмотрения которого не требуются получение информации от иных субъектов, должностных лиц либо проверка с выездом на место, рассматривается в течение пятнадцати календарных дней со дня поступления субъекту, должностному лицу.</w:t>
      </w:r>
    </w:p>
    <w:bookmarkEnd w:id="50"/>
    <w:bookmarkStart w:name="z39" w:id="51"/>
    <w:p>
      <w:pPr>
        <w:spacing w:after="0"/>
        <w:ind w:left="0"/>
        <w:jc w:val="both"/>
      </w:pPr>
      <w:r>
        <w:rPr>
          <w:rFonts w:ascii="Times New Roman"/>
          <w:b w:val="false"/>
          <w:i w:val="false"/>
          <w:color w:val="000000"/>
          <w:sz w:val="28"/>
        </w:rPr>
        <w:t>
      2. Обращение физического и (или) юридического лица, для рассмотрения которого требуются получение информации от иных субъектов, должностных лиц либо проверка с выездом на место, рассматривается и по нему принимается решение в течение тридцати календарных дней со дня поступления субъекту, должностному лицу.</w:t>
      </w:r>
    </w:p>
    <w:bookmarkEnd w:id="51"/>
    <w:p>
      <w:pPr>
        <w:spacing w:after="0"/>
        <w:ind w:left="0"/>
        <w:jc w:val="both"/>
      </w:pPr>
      <w:r>
        <w:rPr>
          <w:rFonts w:ascii="Times New Roman"/>
          <w:b w:val="false"/>
          <w:i w:val="false"/>
          <w:color w:val="000000"/>
          <w:sz w:val="28"/>
        </w:rPr>
        <w:t>
      В тех случаях, когда необходимо проведение дополнительного изучения или проверки, срок рассмотрения продлевается не более чем на тридцать календарных дней, о чем сообщается заявителю в течение трех календарных дней со дня продления срока рассмотрения.</w:t>
      </w:r>
    </w:p>
    <w:bookmarkStart w:name="z40" w:id="52"/>
    <w:p>
      <w:pPr>
        <w:spacing w:after="0"/>
        <w:ind w:left="0"/>
        <w:jc w:val="both"/>
      </w:pPr>
      <w:r>
        <w:rPr>
          <w:rFonts w:ascii="Times New Roman"/>
          <w:b w:val="false"/>
          <w:i w:val="false"/>
          <w:color w:val="000000"/>
          <w:sz w:val="28"/>
        </w:rPr>
        <w:t xml:space="preserve">
      3. Срок рассмотрения по обращению продлевается руководителем субъекта или его заместителем. </w:t>
      </w:r>
    </w:p>
    <w:bookmarkEnd w:id="52"/>
    <w:bookmarkStart w:name="z41" w:id="53"/>
    <w:p>
      <w:pPr>
        <w:spacing w:after="0"/>
        <w:ind w:left="0"/>
        <w:jc w:val="both"/>
      </w:pPr>
      <w:r>
        <w:rPr>
          <w:rFonts w:ascii="Times New Roman"/>
          <w:b w:val="false"/>
          <w:i w:val="false"/>
          <w:color w:val="000000"/>
          <w:sz w:val="28"/>
        </w:rPr>
        <w:t>
      4. Если решение вопросов, изложенных в обращении, требует длительного срока, то обращение ставится на дополнительный контроль вплоть до окончательного его исполнения, о чем сообщается заявителю в течение трех календарных дней со дня принятия решения.</w:t>
      </w:r>
    </w:p>
    <w:bookmarkEnd w:id="53"/>
    <w:bookmarkStart w:name="z42" w:id="54"/>
    <w:p>
      <w:pPr>
        <w:spacing w:after="0"/>
        <w:ind w:left="0"/>
        <w:jc w:val="both"/>
      </w:pPr>
      <w:r>
        <w:rPr>
          <w:rFonts w:ascii="Times New Roman"/>
          <w:b w:val="false"/>
          <w:i w:val="false"/>
          <w:color w:val="000000"/>
          <w:sz w:val="28"/>
        </w:rPr>
        <w:t xml:space="preserve">
      5. Законами Республики Казахстан могут устанавливаться иные сроки рассмотрения обращений. </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Рассмотрение обращений физических и юридических лиц</w:t>
      </w:r>
    </w:p>
    <w:bookmarkStart w:name="z44" w:id="55"/>
    <w:p>
      <w:pPr>
        <w:spacing w:after="0"/>
        <w:ind w:left="0"/>
        <w:jc w:val="both"/>
      </w:pPr>
      <w:r>
        <w:rPr>
          <w:rFonts w:ascii="Times New Roman"/>
          <w:b w:val="false"/>
          <w:i w:val="false"/>
          <w:color w:val="000000"/>
          <w:sz w:val="28"/>
        </w:rPr>
        <w:t xml:space="preserve">
      1. Субъекты и должностные лица в пределах своей компетенции: </w:t>
      </w:r>
    </w:p>
    <w:bookmarkEnd w:id="55"/>
    <w:bookmarkStart w:name="z81" w:id="56"/>
    <w:p>
      <w:pPr>
        <w:spacing w:after="0"/>
        <w:ind w:left="0"/>
        <w:jc w:val="both"/>
      </w:pPr>
      <w:r>
        <w:rPr>
          <w:rFonts w:ascii="Times New Roman"/>
          <w:b w:val="false"/>
          <w:i w:val="false"/>
          <w:color w:val="000000"/>
          <w:sz w:val="28"/>
        </w:rPr>
        <w:t xml:space="preserve">
      1) обеспечивают объективное, всестороннее и своевременное рассмотрение обращений физических и юридических лиц, в случае необходимости - с их участием; </w:t>
      </w:r>
    </w:p>
    <w:bookmarkEnd w:id="56"/>
    <w:bookmarkStart w:name="z82" w:id="57"/>
    <w:p>
      <w:pPr>
        <w:spacing w:after="0"/>
        <w:ind w:left="0"/>
        <w:jc w:val="both"/>
      </w:pPr>
      <w:r>
        <w:rPr>
          <w:rFonts w:ascii="Times New Roman"/>
          <w:b w:val="false"/>
          <w:i w:val="false"/>
          <w:color w:val="000000"/>
          <w:sz w:val="28"/>
        </w:rPr>
        <w:t xml:space="preserve">
      2) принимают меры, направленные на восстановление нарушенных прав и свобод физических и юридических лиц; </w:t>
      </w:r>
    </w:p>
    <w:bookmarkEnd w:id="57"/>
    <w:bookmarkStart w:name="z83" w:id="58"/>
    <w:p>
      <w:pPr>
        <w:spacing w:after="0"/>
        <w:ind w:left="0"/>
        <w:jc w:val="both"/>
      </w:pPr>
      <w:r>
        <w:rPr>
          <w:rFonts w:ascii="Times New Roman"/>
          <w:b w:val="false"/>
          <w:i w:val="false"/>
          <w:color w:val="000000"/>
          <w:sz w:val="28"/>
        </w:rPr>
        <w:t xml:space="preserve">
      3) информируют заявителей о результатах рассмотрения их обращений и принятых мерах; </w:t>
      </w:r>
    </w:p>
    <w:bookmarkEnd w:id="58"/>
    <w:bookmarkStart w:name="z84" w:id="59"/>
    <w:p>
      <w:pPr>
        <w:spacing w:after="0"/>
        <w:ind w:left="0"/>
        <w:jc w:val="both"/>
      </w:pPr>
      <w:r>
        <w:rPr>
          <w:rFonts w:ascii="Times New Roman"/>
          <w:b w:val="false"/>
          <w:i w:val="false"/>
          <w:color w:val="000000"/>
          <w:sz w:val="28"/>
        </w:rPr>
        <w:t xml:space="preserve">
      4) уведомляют заявителей о направлении их обращений на рассмотрение другим субъектам или должностным лицам в соответствии с их компетенцией. </w:t>
      </w:r>
    </w:p>
    <w:bookmarkEnd w:id="59"/>
    <w:bookmarkStart w:name="z45" w:id="60"/>
    <w:p>
      <w:pPr>
        <w:spacing w:after="0"/>
        <w:ind w:left="0"/>
        <w:jc w:val="both"/>
      </w:pPr>
      <w:r>
        <w:rPr>
          <w:rFonts w:ascii="Times New Roman"/>
          <w:b w:val="false"/>
          <w:i w:val="false"/>
          <w:color w:val="000000"/>
          <w:sz w:val="28"/>
        </w:rPr>
        <w:t>
      2. Акты, документы и другие материалы, имеющие значение для рассмотрения обращений, за исключением тех, которые содержат государственные секреты или иную охраняемую законом тайну, представляются в течение пятнадцати календарных дней со дня поступления обращения субъектам или должностным лицам, непосредственно рассматривающим обращения.</w:t>
      </w:r>
    </w:p>
    <w:bookmarkEnd w:id="60"/>
    <w:bookmarkStart w:name="z85" w:id="61"/>
    <w:p>
      <w:pPr>
        <w:spacing w:after="0"/>
        <w:ind w:left="0"/>
        <w:jc w:val="both"/>
      </w:pPr>
      <w:r>
        <w:rPr>
          <w:rFonts w:ascii="Times New Roman"/>
          <w:b w:val="false"/>
          <w:i w:val="false"/>
          <w:color w:val="000000"/>
          <w:sz w:val="28"/>
        </w:rPr>
        <w:t xml:space="preserve">
      Обращения об ущемлении прав, свобод и законных интересов физических и юридических лиц, о многочисленных или грубых нарушениях закона могут проверяться с выездом на место по поручению руководителя субъекта. </w:t>
      </w:r>
    </w:p>
    <w:bookmarkEnd w:id="61"/>
    <w:bookmarkStart w:name="z46" w:id="62"/>
    <w:p>
      <w:pPr>
        <w:spacing w:after="0"/>
        <w:ind w:left="0"/>
        <w:jc w:val="both"/>
      </w:pPr>
      <w:r>
        <w:rPr>
          <w:rFonts w:ascii="Times New Roman"/>
          <w:b w:val="false"/>
          <w:i w:val="false"/>
          <w:color w:val="000000"/>
          <w:sz w:val="28"/>
        </w:rPr>
        <w:t xml:space="preserve">
      3. По результатам рассмотрения обращений принимается одно из следующих решений: </w:t>
      </w:r>
    </w:p>
    <w:bookmarkEnd w:id="62"/>
    <w:bookmarkStart w:name="z86" w:id="63"/>
    <w:p>
      <w:pPr>
        <w:spacing w:after="0"/>
        <w:ind w:left="0"/>
        <w:jc w:val="both"/>
      </w:pPr>
      <w:r>
        <w:rPr>
          <w:rFonts w:ascii="Times New Roman"/>
          <w:b w:val="false"/>
          <w:i w:val="false"/>
          <w:color w:val="000000"/>
          <w:sz w:val="28"/>
        </w:rPr>
        <w:t xml:space="preserve">
      1) о полном или частичном удовлетворении обращения; </w:t>
      </w:r>
    </w:p>
    <w:bookmarkEnd w:id="63"/>
    <w:bookmarkStart w:name="z87" w:id="64"/>
    <w:p>
      <w:pPr>
        <w:spacing w:after="0"/>
        <w:ind w:left="0"/>
        <w:jc w:val="both"/>
      </w:pPr>
      <w:r>
        <w:rPr>
          <w:rFonts w:ascii="Times New Roman"/>
          <w:b w:val="false"/>
          <w:i w:val="false"/>
          <w:color w:val="000000"/>
          <w:sz w:val="28"/>
        </w:rPr>
        <w:t xml:space="preserve">
      2) об отказе в удовлетворении обращения с обоснованием принятия такого решения; </w:t>
      </w:r>
    </w:p>
    <w:bookmarkEnd w:id="64"/>
    <w:bookmarkStart w:name="z88" w:id="65"/>
    <w:p>
      <w:pPr>
        <w:spacing w:after="0"/>
        <w:ind w:left="0"/>
        <w:jc w:val="both"/>
      </w:pPr>
      <w:r>
        <w:rPr>
          <w:rFonts w:ascii="Times New Roman"/>
          <w:b w:val="false"/>
          <w:i w:val="false"/>
          <w:color w:val="000000"/>
          <w:sz w:val="28"/>
        </w:rPr>
        <w:t xml:space="preserve">
      3) о даче разъяснения по существу обращения; </w:t>
      </w:r>
    </w:p>
    <w:bookmarkEnd w:id="65"/>
    <w:bookmarkStart w:name="z89" w:id="66"/>
    <w:p>
      <w:pPr>
        <w:spacing w:after="0"/>
        <w:ind w:left="0"/>
        <w:jc w:val="both"/>
      </w:pPr>
      <w:r>
        <w:rPr>
          <w:rFonts w:ascii="Times New Roman"/>
          <w:b w:val="false"/>
          <w:i w:val="false"/>
          <w:color w:val="000000"/>
          <w:sz w:val="28"/>
        </w:rPr>
        <w:t xml:space="preserve">
      4) о прекращении рассмотрения обращения. </w:t>
      </w:r>
    </w:p>
    <w:bookmarkEnd w:id="66"/>
    <w:bookmarkStart w:name="z47" w:id="67"/>
    <w:p>
      <w:pPr>
        <w:spacing w:after="0"/>
        <w:ind w:left="0"/>
        <w:jc w:val="both"/>
      </w:pPr>
      <w:r>
        <w:rPr>
          <w:rFonts w:ascii="Times New Roman"/>
          <w:b w:val="false"/>
          <w:i w:val="false"/>
          <w:color w:val="000000"/>
          <w:sz w:val="28"/>
        </w:rPr>
        <w:t>
      4. При поступлении нескольких обращений по одному и тому же вопросу в интересах одного и того же лица первое обращение регистрируется как основное обращение, а последующие приобщаются к основному обращению и рассматриваются как одно обращение с уведомлением заявителей о результатах их разрешения в пределах установленного срока, исчисляемого со дня поступления первого обращения.</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Ответы на обращения</w:t>
      </w:r>
    </w:p>
    <w:bookmarkStart w:name="z49" w:id="68"/>
    <w:p>
      <w:pPr>
        <w:spacing w:after="0"/>
        <w:ind w:left="0"/>
        <w:jc w:val="both"/>
      </w:pPr>
      <w:r>
        <w:rPr>
          <w:rFonts w:ascii="Times New Roman"/>
          <w:b w:val="false"/>
          <w:i w:val="false"/>
          <w:color w:val="000000"/>
          <w:sz w:val="28"/>
        </w:rPr>
        <w:t xml:space="preserve">
      1. Ответы на обращения должны быть по содержанию обоснованными и мотивированными на государственном языке или языке обращения со ссылкой на законодательство Республики Казахстан, содержать конкретные факты, опровергающие или подтверждающие доводы заявителя, с разъяснением их права на обжалование принятого решения. </w:t>
      </w:r>
    </w:p>
    <w:bookmarkEnd w:id="68"/>
    <w:bookmarkStart w:name="z50" w:id="69"/>
    <w:p>
      <w:pPr>
        <w:spacing w:after="0"/>
        <w:ind w:left="0"/>
        <w:jc w:val="both"/>
      </w:pPr>
      <w:r>
        <w:rPr>
          <w:rFonts w:ascii="Times New Roman"/>
          <w:b w:val="false"/>
          <w:i w:val="false"/>
          <w:color w:val="000000"/>
          <w:sz w:val="28"/>
        </w:rPr>
        <w:t xml:space="preserve">
      2. При отсутствии каких-либо рекомендаций, требований, ходатайств, просьб обращения принимаются к сведению и списываются в дело руководителем субъекта или его заместителем. </w:t>
      </w:r>
    </w:p>
    <w:bookmarkEnd w:id="69"/>
    <w:p>
      <w:pPr>
        <w:spacing w:after="0"/>
        <w:ind w:left="0"/>
        <w:jc w:val="both"/>
      </w:pPr>
      <w:r>
        <w:rPr>
          <w:rFonts w:ascii="Times New Roman"/>
          <w:b/>
          <w:i w:val="false"/>
          <w:color w:val="000000"/>
          <w:sz w:val="28"/>
        </w:rPr>
        <w:t>Статья 11. Прекращение рассмотрения обращений</w:t>
      </w:r>
    </w:p>
    <w:bookmarkStart w:name="z52" w:id="70"/>
    <w:p>
      <w:pPr>
        <w:spacing w:after="0"/>
        <w:ind w:left="0"/>
        <w:jc w:val="both"/>
      </w:pPr>
      <w:r>
        <w:rPr>
          <w:rFonts w:ascii="Times New Roman"/>
          <w:b w:val="false"/>
          <w:i w:val="false"/>
          <w:color w:val="000000"/>
          <w:sz w:val="28"/>
        </w:rPr>
        <w:t xml:space="preserve">
      1. Рассмотрение обращений прекращается, если в повторных обращениях не приводятся новые доводы или вновь открывшиеся обстоятельства, а в материалах предыдущего обращения имеются исчерпывающие материалы проверок и заявителям в установленном порядке давались ответы. </w:t>
      </w:r>
    </w:p>
    <w:bookmarkEnd w:id="70"/>
    <w:bookmarkStart w:name="z53" w:id="71"/>
    <w:p>
      <w:pPr>
        <w:spacing w:after="0"/>
        <w:ind w:left="0"/>
        <w:jc w:val="both"/>
      </w:pPr>
      <w:r>
        <w:rPr>
          <w:rFonts w:ascii="Times New Roman"/>
          <w:b w:val="false"/>
          <w:i w:val="false"/>
          <w:color w:val="000000"/>
          <w:sz w:val="28"/>
        </w:rPr>
        <w:t>
      2. Решение о прекращении рассмотрения обращений принимает руководитель субъекта или его заместитель.</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изменением, внесенным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Обжалование решений, принятых по результатам рассмотрения обращений</w:t>
      </w:r>
    </w:p>
    <w:p>
      <w:pPr>
        <w:spacing w:after="0"/>
        <w:ind w:left="0"/>
        <w:jc w:val="both"/>
      </w:pPr>
      <w:r>
        <w:rPr>
          <w:rFonts w:ascii="Times New Roman"/>
          <w:b w:val="false"/>
          <w:i w:val="false"/>
          <w:color w:val="000000"/>
          <w:sz w:val="28"/>
        </w:rPr>
        <w:t xml:space="preserve">
      Жалоба на действия (бездействие) должностных лиц, а также на решения субъекта подается вышестоящему должностному лицу или субъекту в порядке подчиненности не позднее трех месяцев с момента, когда физическому или юридическому лицу стало известно о совершении действия либо принятии решения соответствующим субъектом или должностным лицом. Пропущенный для обжалования срок не является основанием для субъекта или должностного лица к отказу в рассмотрении жалобы. Причины пропуска срока выясняются при рассмотрении жалобы по существу и могут являться одним из оснований к отказу в удовлетворении жалобы. </w:t>
      </w:r>
    </w:p>
    <w:bookmarkStart w:name="z90" w:id="72"/>
    <w:p>
      <w:pPr>
        <w:spacing w:after="0"/>
        <w:ind w:left="0"/>
        <w:jc w:val="both"/>
      </w:pPr>
      <w:r>
        <w:rPr>
          <w:rFonts w:ascii="Times New Roman"/>
          <w:b w:val="false"/>
          <w:i w:val="false"/>
          <w:color w:val="000000"/>
          <w:sz w:val="28"/>
        </w:rPr>
        <w:t>
      При отсутствии вышестоящего должностного лица или субъекта либо несогласия заявителя с принятым решением заявление подается непосредственно в суд.</w:t>
      </w:r>
    </w:p>
    <w:bookmarkEnd w:id="72"/>
    <w:p>
      <w:pPr>
        <w:spacing w:after="0"/>
        <w:ind w:left="0"/>
        <w:jc w:val="both"/>
      </w:pPr>
      <w:r>
        <w:rPr>
          <w:rFonts w:ascii="Times New Roman"/>
          <w:b w:val="false"/>
          <w:i w:val="false"/>
          <w:color w:val="000000"/>
          <w:sz w:val="28"/>
        </w:rPr>
        <w:t>
      Порядок подачи и рассмотрения жалобы на действия (бездействие) должностных лиц, а также на акты (решения) государственных органов устанавливается Законом Республики Казахстан "Об административных процедурах".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Законом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Личный прием физических лиц и представителей юридических лиц</w:t>
      </w:r>
    </w:p>
    <w:bookmarkStart w:name="z56" w:id="73"/>
    <w:p>
      <w:pPr>
        <w:spacing w:after="0"/>
        <w:ind w:left="0"/>
        <w:jc w:val="both"/>
      </w:pPr>
      <w:r>
        <w:rPr>
          <w:rFonts w:ascii="Times New Roman"/>
          <w:b w:val="false"/>
          <w:i w:val="false"/>
          <w:color w:val="000000"/>
          <w:sz w:val="28"/>
        </w:rPr>
        <w:t xml:space="preserve">
      1. Руководители государственных органов, органов местного самоуправления и их заместители обязаны проводить личный прием граждан и представителей юридических лиц, в том числе работников этих органов, не реже одного раза в месяц согласно графику приема, утверждаемому руководителем соответствующего государственного органа. </w:t>
      </w:r>
    </w:p>
    <w:bookmarkEnd w:id="73"/>
    <w:bookmarkStart w:name="z57" w:id="74"/>
    <w:p>
      <w:pPr>
        <w:spacing w:after="0"/>
        <w:ind w:left="0"/>
        <w:jc w:val="both"/>
      </w:pPr>
      <w:r>
        <w:rPr>
          <w:rFonts w:ascii="Times New Roman"/>
          <w:b w:val="false"/>
          <w:i w:val="false"/>
          <w:color w:val="000000"/>
          <w:sz w:val="28"/>
        </w:rPr>
        <w:t xml:space="preserve">
      2. Прием должен проводиться по месту работы в установленные и доведенные до сведения физических и юридических лиц дни и часы. </w:t>
      </w:r>
    </w:p>
    <w:bookmarkEnd w:id="74"/>
    <w:bookmarkStart w:name="z58" w:id="75"/>
    <w:p>
      <w:pPr>
        <w:spacing w:after="0"/>
        <w:ind w:left="0"/>
        <w:jc w:val="both"/>
      </w:pPr>
      <w:r>
        <w:rPr>
          <w:rFonts w:ascii="Times New Roman"/>
          <w:b w:val="false"/>
          <w:i w:val="false"/>
          <w:color w:val="000000"/>
          <w:sz w:val="28"/>
        </w:rPr>
        <w:t xml:space="preserve">
      3. Если обращение не может быть разрешено должностным лицом во время приема, оно излагается в письменной форме и с ним ведется работа как с письменным обращением. </w:t>
      </w:r>
    </w:p>
    <w:bookmarkEnd w:id="75"/>
    <w:p>
      <w:pPr>
        <w:spacing w:after="0"/>
        <w:ind w:left="0"/>
        <w:jc w:val="both"/>
      </w:pPr>
      <w:r>
        <w:rPr>
          <w:rFonts w:ascii="Times New Roman"/>
          <w:b/>
          <w:i w:val="false"/>
          <w:color w:val="000000"/>
          <w:sz w:val="28"/>
        </w:rPr>
        <w:t>Статья 14. Права физических и юридических лиц при рассмотрении обращения</w:t>
      </w:r>
    </w:p>
    <w:p>
      <w:pPr>
        <w:spacing w:after="0"/>
        <w:ind w:left="0"/>
        <w:jc w:val="both"/>
      </w:pPr>
      <w:r>
        <w:rPr>
          <w:rFonts w:ascii="Times New Roman"/>
          <w:b w:val="false"/>
          <w:i w:val="false"/>
          <w:color w:val="000000"/>
          <w:sz w:val="28"/>
        </w:rPr>
        <w:t>
      Физическое либо юридическое лицо, подавшее обращение, имеет право:</w:t>
      </w:r>
    </w:p>
    <w:bookmarkStart w:name="z91" w:id="76"/>
    <w:p>
      <w:pPr>
        <w:spacing w:after="0"/>
        <w:ind w:left="0"/>
        <w:jc w:val="both"/>
      </w:pPr>
      <w:r>
        <w:rPr>
          <w:rFonts w:ascii="Times New Roman"/>
          <w:b w:val="false"/>
          <w:i w:val="false"/>
          <w:color w:val="000000"/>
          <w:sz w:val="28"/>
        </w:rPr>
        <w:t xml:space="preserve">
      1) представлять дополнительные документы и материалы в подтверждение своего обращения либо просить об их истребовании; </w:t>
      </w:r>
    </w:p>
    <w:bookmarkEnd w:id="76"/>
    <w:bookmarkStart w:name="z92" w:id="77"/>
    <w:p>
      <w:pPr>
        <w:spacing w:after="0"/>
        <w:ind w:left="0"/>
        <w:jc w:val="both"/>
      </w:pPr>
      <w:r>
        <w:rPr>
          <w:rFonts w:ascii="Times New Roman"/>
          <w:b w:val="false"/>
          <w:i w:val="false"/>
          <w:color w:val="000000"/>
          <w:sz w:val="28"/>
        </w:rPr>
        <w:t xml:space="preserve">
      2) изложить доводы лицу, рассматривающему обращение; </w:t>
      </w:r>
    </w:p>
    <w:bookmarkEnd w:id="77"/>
    <w:bookmarkStart w:name="z93" w:id="78"/>
    <w:p>
      <w:pPr>
        <w:spacing w:after="0"/>
        <w:ind w:left="0"/>
        <w:jc w:val="both"/>
      </w:pPr>
      <w:r>
        <w:rPr>
          <w:rFonts w:ascii="Times New Roman"/>
          <w:b w:val="false"/>
          <w:i w:val="false"/>
          <w:color w:val="000000"/>
          <w:sz w:val="28"/>
        </w:rPr>
        <w:t xml:space="preserve">
      3) ознакомиться с материалами, связанными с рассмотрением его обращения, участвовать в рассмотрении обращения, если это не нарушает права, свободы других лиц; </w:t>
      </w:r>
    </w:p>
    <w:bookmarkEnd w:id="78"/>
    <w:bookmarkStart w:name="z94" w:id="79"/>
    <w:p>
      <w:pPr>
        <w:spacing w:after="0"/>
        <w:ind w:left="0"/>
        <w:jc w:val="both"/>
      </w:pPr>
      <w:r>
        <w:rPr>
          <w:rFonts w:ascii="Times New Roman"/>
          <w:b w:val="false"/>
          <w:i w:val="false"/>
          <w:color w:val="000000"/>
          <w:sz w:val="28"/>
        </w:rPr>
        <w:t xml:space="preserve">
      4) получить мотивированный ответ в письменной или устной форме о принятом решении; </w:t>
      </w:r>
    </w:p>
    <w:bookmarkEnd w:id="79"/>
    <w:bookmarkStart w:name="z95" w:id="80"/>
    <w:p>
      <w:pPr>
        <w:spacing w:after="0"/>
        <w:ind w:left="0"/>
        <w:jc w:val="both"/>
      </w:pPr>
      <w:r>
        <w:rPr>
          <w:rFonts w:ascii="Times New Roman"/>
          <w:b w:val="false"/>
          <w:i w:val="false"/>
          <w:color w:val="000000"/>
          <w:sz w:val="28"/>
        </w:rPr>
        <w:t xml:space="preserve">
      5) требовать возмещения убытков, если они стали результатом нарушений установленного порядка рассмотрения обращений; </w:t>
      </w:r>
    </w:p>
    <w:bookmarkEnd w:id="80"/>
    <w:bookmarkStart w:name="z96" w:id="81"/>
    <w:p>
      <w:pPr>
        <w:spacing w:after="0"/>
        <w:ind w:left="0"/>
        <w:jc w:val="both"/>
      </w:pPr>
      <w:r>
        <w:rPr>
          <w:rFonts w:ascii="Times New Roman"/>
          <w:b w:val="false"/>
          <w:i w:val="false"/>
          <w:color w:val="000000"/>
          <w:sz w:val="28"/>
        </w:rPr>
        <w:t>
      6) обжаловать действия (бездействие) должностных лиц либо решение, принятое по обращению;</w:t>
      </w:r>
    </w:p>
    <w:bookmarkEnd w:id="81"/>
    <w:bookmarkStart w:name="z97" w:id="82"/>
    <w:p>
      <w:pPr>
        <w:spacing w:after="0"/>
        <w:ind w:left="0"/>
        <w:jc w:val="both"/>
      </w:pPr>
      <w:r>
        <w:rPr>
          <w:rFonts w:ascii="Times New Roman"/>
          <w:b w:val="false"/>
          <w:i w:val="false"/>
          <w:color w:val="000000"/>
          <w:sz w:val="28"/>
        </w:rPr>
        <w:t>
      7) обращаться с ходатайством о прекращении рассмотрения обращения, за исключением случаев, предусмотренных налоговым и таможенным законодательством Республики Казахстан.</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21.07.2011 </w:t>
      </w:r>
      <w:r>
        <w:rPr>
          <w:rFonts w:ascii="Times New Roman"/>
          <w:b w:val="false"/>
          <w:i w:val="false"/>
          <w:color w:val="ff0000"/>
          <w:sz w:val="28"/>
        </w:rPr>
        <w:t>№ 467-IV</w:t>
      </w:r>
      <w:r>
        <w:rPr>
          <w:rFonts w:ascii="Times New Roman"/>
          <w:b w:val="false"/>
          <w:i w:val="false"/>
          <w:color w:val="ff0000"/>
          <w:sz w:val="28"/>
        </w:rPr>
        <w:t xml:space="preserve"> (вводится в действие с 01.01.2012);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01.07.2017).</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Права и обязанности субъектов и должностных лиц</w:t>
      </w:r>
    </w:p>
    <w:bookmarkStart w:name="z61" w:id="83"/>
    <w:p>
      <w:pPr>
        <w:spacing w:after="0"/>
        <w:ind w:left="0"/>
        <w:jc w:val="both"/>
      </w:pPr>
      <w:r>
        <w:rPr>
          <w:rFonts w:ascii="Times New Roman"/>
          <w:b w:val="false"/>
          <w:i w:val="false"/>
          <w:color w:val="000000"/>
          <w:sz w:val="28"/>
        </w:rPr>
        <w:t xml:space="preserve">
      1. Субъекты, должностные лица имеют право: </w:t>
      </w:r>
    </w:p>
    <w:bookmarkEnd w:id="83"/>
    <w:bookmarkStart w:name="z98" w:id="84"/>
    <w:p>
      <w:pPr>
        <w:spacing w:after="0"/>
        <w:ind w:left="0"/>
        <w:jc w:val="both"/>
      </w:pPr>
      <w:r>
        <w:rPr>
          <w:rFonts w:ascii="Times New Roman"/>
          <w:b w:val="false"/>
          <w:i w:val="false"/>
          <w:color w:val="000000"/>
          <w:sz w:val="28"/>
        </w:rPr>
        <w:t xml:space="preserve">
      1) запрашивать и получать в установленном порядке необходимую для рассмотрения обращений информацию; </w:t>
      </w:r>
    </w:p>
    <w:bookmarkEnd w:id="84"/>
    <w:bookmarkStart w:name="z99" w:id="85"/>
    <w:p>
      <w:pPr>
        <w:spacing w:after="0"/>
        <w:ind w:left="0"/>
        <w:jc w:val="both"/>
      </w:pPr>
      <w:r>
        <w:rPr>
          <w:rFonts w:ascii="Times New Roman"/>
          <w:b w:val="false"/>
          <w:i w:val="false"/>
          <w:color w:val="000000"/>
          <w:sz w:val="28"/>
        </w:rPr>
        <w:t xml:space="preserve">
      2) обращаться в суд о взыскании расходов, понесенных в связи с проверкой обращений, содержащих заведомо ложные сведения. </w:t>
      </w:r>
    </w:p>
    <w:bookmarkEnd w:id="85"/>
    <w:bookmarkStart w:name="z62" w:id="86"/>
    <w:p>
      <w:pPr>
        <w:spacing w:after="0"/>
        <w:ind w:left="0"/>
        <w:jc w:val="both"/>
      </w:pPr>
      <w:r>
        <w:rPr>
          <w:rFonts w:ascii="Times New Roman"/>
          <w:b w:val="false"/>
          <w:i w:val="false"/>
          <w:color w:val="000000"/>
          <w:sz w:val="28"/>
        </w:rPr>
        <w:t xml:space="preserve">
      2. Субъекты и должностные лица обязаны: </w:t>
      </w:r>
    </w:p>
    <w:bookmarkEnd w:id="86"/>
    <w:bookmarkStart w:name="z100" w:id="87"/>
    <w:p>
      <w:pPr>
        <w:spacing w:after="0"/>
        <w:ind w:left="0"/>
        <w:jc w:val="both"/>
      </w:pPr>
      <w:r>
        <w:rPr>
          <w:rFonts w:ascii="Times New Roman"/>
          <w:b w:val="false"/>
          <w:i w:val="false"/>
          <w:color w:val="000000"/>
          <w:sz w:val="28"/>
        </w:rPr>
        <w:t xml:space="preserve">
      1) принимать и рассматривать обращения физических и юридических лиц в порядке и сроки, которые установлены настоящим Законом; </w:t>
      </w:r>
    </w:p>
    <w:bookmarkEnd w:id="87"/>
    <w:bookmarkStart w:name="z101" w:id="88"/>
    <w:p>
      <w:pPr>
        <w:spacing w:after="0"/>
        <w:ind w:left="0"/>
        <w:jc w:val="both"/>
      </w:pPr>
      <w:r>
        <w:rPr>
          <w:rFonts w:ascii="Times New Roman"/>
          <w:b w:val="false"/>
          <w:i w:val="false"/>
          <w:color w:val="000000"/>
          <w:sz w:val="28"/>
        </w:rPr>
        <w:t xml:space="preserve">
      2) принимать законные и обоснованные решения; </w:t>
      </w:r>
    </w:p>
    <w:bookmarkEnd w:id="88"/>
    <w:bookmarkStart w:name="z102" w:id="89"/>
    <w:p>
      <w:pPr>
        <w:spacing w:after="0"/>
        <w:ind w:left="0"/>
        <w:jc w:val="both"/>
      </w:pPr>
      <w:r>
        <w:rPr>
          <w:rFonts w:ascii="Times New Roman"/>
          <w:b w:val="false"/>
          <w:i w:val="false"/>
          <w:color w:val="000000"/>
          <w:sz w:val="28"/>
        </w:rPr>
        <w:t xml:space="preserve">
      3) обеспечить контроль за исполнением принятых решений; </w:t>
      </w:r>
    </w:p>
    <w:bookmarkEnd w:id="89"/>
    <w:bookmarkStart w:name="z103" w:id="90"/>
    <w:p>
      <w:pPr>
        <w:spacing w:after="0"/>
        <w:ind w:left="0"/>
        <w:jc w:val="both"/>
      </w:pPr>
      <w:r>
        <w:rPr>
          <w:rFonts w:ascii="Times New Roman"/>
          <w:b w:val="false"/>
          <w:i w:val="false"/>
          <w:color w:val="000000"/>
          <w:sz w:val="28"/>
        </w:rPr>
        <w:t xml:space="preserve">
      4) сообщать физическим и юридическим лицам о принятых решениях в письменной форме либо в форме электронного документа; </w:t>
      </w:r>
    </w:p>
    <w:bookmarkEnd w:id="90"/>
    <w:bookmarkStart w:name="z104" w:id="91"/>
    <w:p>
      <w:pPr>
        <w:spacing w:after="0"/>
        <w:ind w:left="0"/>
        <w:jc w:val="both"/>
      </w:pPr>
      <w:r>
        <w:rPr>
          <w:rFonts w:ascii="Times New Roman"/>
          <w:b w:val="false"/>
          <w:i w:val="false"/>
          <w:color w:val="000000"/>
          <w:sz w:val="28"/>
        </w:rPr>
        <w:t xml:space="preserve">
      5) пресекать преследования физических лиц, в том числе выступающих в интересах юридического лица, членов их семей в связи с подачей обращения субъектам и должностным лицам с критикой их деятельности либо в целях защиты прав, свобод и законных интересов; </w:t>
      </w:r>
    </w:p>
    <w:bookmarkEnd w:id="91"/>
    <w:bookmarkStart w:name="z105" w:id="92"/>
    <w:p>
      <w:pPr>
        <w:spacing w:after="0"/>
        <w:ind w:left="0"/>
        <w:jc w:val="both"/>
      </w:pPr>
      <w:r>
        <w:rPr>
          <w:rFonts w:ascii="Times New Roman"/>
          <w:b w:val="false"/>
          <w:i w:val="false"/>
          <w:color w:val="000000"/>
          <w:sz w:val="28"/>
        </w:rPr>
        <w:t xml:space="preserve">
      6) не направлять жалобу на рассмотрение должностным лицам, действия (бездействие) которых обжалуются; </w:t>
      </w:r>
    </w:p>
    <w:bookmarkEnd w:id="92"/>
    <w:bookmarkStart w:name="z106" w:id="93"/>
    <w:p>
      <w:pPr>
        <w:spacing w:after="0"/>
        <w:ind w:left="0"/>
        <w:jc w:val="both"/>
      </w:pPr>
      <w:r>
        <w:rPr>
          <w:rFonts w:ascii="Times New Roman"/>
          <w:b w:val="false"/>
          <w:i w:val="false"/>
          <w:color w:val="000000"/>
          <w:sz w:val="28"/>
        </w:rPr>
        <w:t xml:space="preserve">
      7) исключать случаи возложения проверок на лиц, в отношении которых имеются основания полагать, что они не заинтересованы в объективном решении вопроса; </w:t>
      </w:r>
    </w:p>
    <w:bookmarkEnd w:id="93"/>
    <w:bookmarkStart w:name="z107" w:id="94"/>
    <w:p>
      <w:pPr>
        <w:spacing w:after="0"/>
        <w:ind w:left="0"/>
        <w:jc w:val="both"/>
      </w:pPr>
      <w:r>
        <w:rPr>
          <w:rFonts w:ascii="Times New Roman"/>
          <w:b w:val="false"/>
          <w:i w:val="false"/>
          <w:color w:val="000000"/>
          <w:sz w:val="28"/>
        </w:rPr>
        <w:t xml:space="preserve">
      8) не допускать обращения физических и юридических лиц во вред лицу, его подавшему, или в интересах которого оно было подано; </w:t>
      </w:r>
    </w:p>
    <w:bookmarkEnd w:id="94"/>
    <w:bookmarkStart w:name="z108" w:id="95"/>
    <w:p>
      <w:pPr>
        <w:spacing w:after="0"/>
        <w:ind w:left="0"/>
        <w:jc w:val="both"/>
      </w:pPr>
      <w:r>
        <w:rPr>
          <w:rFonts w:ascii="Times New Roman"/>
          <w:b w:val="false"/>
          <w:i w:val="false"/>
          <w:color w:val="000000"/>
          <w:sz w:val="28"/>
        </w:rPr>
        <w:t xml:space="preserve">
      9) не разглашать сведения о личной жизни физических лиц, в том числе выступающих в интересах юридического лица, без их согласия или сведения, составляющие государственные секреты либо иную охраняемую законом тайну, не допускать установления данных о личности физического лица, не относящихся к обращению; </w:t>
      </w:r>
    </w:p>
    <w:bookmarkEnd w:id="95"/>
    <w:bookmarkStart w:name="z109" w:id="96"/>
    <w:p>
      <w:pPr>
        <w:spacing w:after="0"/>
        <w:ind w:left="0"/>
        <w:jc w:val="both"/>
      </w:pPr>
      <w:r>
        <w:rPr>
          <w:rFonts w:ascii="Times New Roman"/>
          <w:b w:val="false"/>
          <w:i w:val="false"/>
          <w:color w:val="000000"/>
          <w:sz w:val="28"/>
        </w:rPr>
        <w:t xml:space="preserve">
      10) анализировать и обобщать обращения физических и юридических лиц, содержащиеся в них критические замечания, изучать общественное мнение в целях совершенствования работы и устранения причин, порождающих жалобы физических и юридических лиц; </w:t>
      </w:r>
    </w:p>
    <w:bookmarkEnd w:id="96"/>
    <w:bookmarkStart w:name="z110" w:id="97"/>
    <w:p>
      <w:pPr>
        <w:spacing w:after="0"/>
        <w:ind w:left="0"/>
        <w:jc w:val="both"/>
      </w:pPr>
      <w:r>
        <w:rPr>
          <w:rFonts w:ascii="Times New Roman"/>
          <w:b w:val="false"/>
          <w:i w:val="false"/>
          <w:color w:val="000000"/>
          <w:sz w:val="28"/>
        </w:rPr>
        <w:t xml:space="preserve">
      11) систематически проверять состояние работы по рассмотрению обращений физических и юридических лиц; </w:t>
      </w:r>
    </w:p>
    <w:bookmarkEnd w:id="97"/>
    <w:bookmarkStart w:name="z111" w:id="98"/>
    <w:p>
      <w:pPr>
        <w:spacing w:after="0"/>
        <w:ind w:left="0"/>
        <w:jc w:val="both"/>
      </w:pPr>
      <w:r>
        <w:rPr>
          <w:rFonts w:ascii="Times New Roman"/>
          <w:b w:val="false"/>
          <w:i w:val="false"/>
          <w:color w:val="000000"/>
          <w:sz w:val="28"/>
        </w:rPr>
        <w:t>
      12) предоставлять государственную правовую статистическую информацию о количестве поступивших, рассмотренных обращений и результатах их рассмотрения в сроки и объемах, которые установлены государственным органом, осуществляющим в пределах своей компетенции статистическую деятельность в области правовой статистики и специальных учетов. Требование настоящего подпункта не распространяется на субъектов крупного предпринимательства.</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Законом РК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Делопроизводство по обращениям физических и юридических лиц</w:t>
      </w:r>
    </w:p>
    <w:p>
      <w:pPr>
        <w:spacing w:after="0"/>
        <w:ind w:left="0"/>
        <w:jc w:val="both"/>
      </w:pPr>
      <w:r>
        <w:rPr>
          <w:rFonts w:ascii="Times New Roman"/>
          <w:b w:val="false"/>
          <w:i w:val="false"/>
          <w:color w:val="000000"/>
          <w:sz w:val="28"/>
        </w:rPr>
        <w:t>
      Делопроизводство по обращениям физических лиц и делопроизводство по обращениям юридических лиц в государственных органах, органах местного самоуправления, юридических лицах со стопроцентным участием государства либо предоставляющих товары (работы, услуги) в соответствии с условиями государственного заказа и (или) государственного закупа ведутся отдельно от других видов делопроизводства в порядке, установленном законодательством Республики Казахстан, в субъектах крупного предпринимательства в соответствии с внутренним регламентом по делопроизводству.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в редакции Закона РК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Ответственность за нарушение законодательства Республики Казахстан о порядке рассмотрения обращений физических и юридических лиц</w:t>
      </w:r>
    </w:p>
    <w:p>
      <w:pPr>
        <w:spacing w:after="0"/>
        <w:ind w:left="0"/>
        <w:jc w:val="both"/>
      </w:pPr>
      <w:r>
        <w:rPr>
          <w:rFonts w:ascii="Times New Roman"/>
          <w:b w:val="false"/>
          <w:i w:val="false"/>
          <w:color w:val="000000"/>
          <w:sz w:val="28"/>
        </w:rPr>
        <w:t xml:space="preserve">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 </w:t>
      </w:r>
    </w:p>
    <w:p>
      <w:pPr>
        <w:spacing w:after="0"/>
        <w:ind w:left="0"/>
        <w:jc w:val="both"/>
      </w:pPr>
      <w:r>
        <w:rPr>
          <w:rFonts w:ascii="Times New Roman"/>
          <w:b/>
          <w:i w:val="false"/>
          <w:color w:val="000000"/>
          <w:sz w:val="28"/>
        </w:rPr>
        <w:t>Статья 18. Порядок введения в действие настоящего Закона</w:t>
      </w:r>
    </w:p>
    <w:bookmarkStart w:name="z66" w:id="99"/>
    <w:p>
      <w:pPr>
        <w:spacing w:after="0"/>
        <w:ind w:left="0"/>
        <w:jc w:val="both"/>
      </w:pPr>
      <w:r>
        <w:rPr>
          <w:rFonts w:ascii="Times New Roman"/>
          <w:b w:val="false"/>
          <w:i w:val="false"/>
          <w:color w:val="000000"/>
          <w:sz w:val="28"/>
        </w:rPr>
        <w:t>
      1. Настоящий Закон вводится в действие со дня его официального опубликования.</w:t>
      </w:r>
    </w:p>
    <w:bookmarkEnd w:id="99"/>
    <w:bookmarkStart w:name="z67" w:id="100"/>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 xml:space="preserve">Указ </w:t>
      </w:r>
      <w:r>
        <w:rPr>
          <w:rFonts w:ascii="Times New Roman"/>
          <w:b w:val="false"/>
          <w:i w:val="false"/>
          <w:color w:val="000000"/>
          <w:sz w:val="28"/>
        </w:rPr>
        <w:t>Президента Республики Казахстан, имеющий силу закона, от 19 июня 1995 г. N 2340 "О порядке рассмотрения обращений граждан" (Ведомости Верховного Совета Республики Казахстан, 1995 г., N 9-10, ст. 71).</w:t>
      </w:r>
    </w:p>
    <w:bookmarkEnd w:id="100"/>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