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fb904" w14:textId="d6fb9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Закон Республики Казахстан "О республиканском бюджете на 2007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5 июля 2007 года N 273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Статья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8 декабря 2006 г. "О республиканском бюджете на 2007 год" (Ведомости Парламента Республики Казахстан, 2006 г.,  N 21-22, ст. 133)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статье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"1 958 638 496" заменить цифрами "2 045 323 335";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"1 456 156 251" заменить цифрами "1 532 692 093";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"40 849 672" заменить цифрами "50 998 669";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цифры "1 955 958 982" заменить цифрами "2 115 188 147";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цифры "2 679 514" заменить цифрами "-69 864 812";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"-22 360 857" заменить цифрами "-22 482 857";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"28 521 406" заменить цифрами "28 399 406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"170 176 371" заменить цифрами "223 794 555";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"172 176 371" заменить цифрами "225 794 555";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"-145 136 000" заменить цифрами "-271 176 510";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"1,2" заменить цифрами "2,2";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7) цифры "145 136 000" заменить цифрами "271 176 510";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статью 4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части первой статьи 14: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"122 476" заменить цифрами "29 673";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двенадцатым следующего содержания: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"1 024 543  тысячи тенге - на внедрение системы интерактивного обучения в государственной системе среднего общего образования.";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части первой статьи 15 цифры "5 182 512" заменить цифрами "4 682 512";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части первой статьи 18: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"29 205 219" заменить цифрами "29 666 165";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"года и" заменить словом "года,";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словами "и отмены акциза на игорный бизнес, поступающего в местный бюджет";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части первой статьи 20: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"31 675 031" заменить цифрами "31 449 132";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"1 037 904" заменить цифрами "1 020 274";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"5 166 079" заменить цифрами "4 997 571";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"3 888 528" заменить цифрами "3 848 767";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статье 22: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"2 000 000" заменить цифрами "7 380 000";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"отопительный сезон" заменить словом "период";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 части первой статьи 25: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"21 971 092" заменить цифрами "39 421 893";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"6 380 000" заменить цифрами "10 340 810";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"8 613 810" заменить цифрами "17 187 352";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"6 448 926" заменить цифрами "11 365 375";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 части первой статьи 26 цифры "11 019 674" заменить цифрами "19 358 786";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дополнить статьей 26-1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26-1. Предусмотреть в республиканском бюджете на 2007 год средства в сумме 12 467 398 тысяч тенге на выплату авансового платежа для строительства объектов образования на основе государственно-частного партнерства.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и распределение сумм по объектам образования, строящимся на основе государственно-частного партнерства, определяются Правительством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в статье 29 цифры "16 837 035" заменить цифрами "20 837 035";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в статье 30 цифры "30 000 000" заменить цифрами "30 500 000";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в статье 31 цифры "22 000 000" заменить цифрами "23 800 000";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в статье 33 цифры "42 884" заменить цифрами "54 933";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в статье 35 цифры "72 000" заменить цифрами "50 699";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дополнить статьей 36-1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36-1. Предусмотреть в расходах Министерства энергетики и минеральных ресурсов Республики Казахстан средства на проведение мероприятий по выплате долгов юридических лиц Республики Казахстан перед хозяйствующими субъектами Туркменистана в сумме 1 849 826 тысяч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приложения 1, 2, 5 к указанному Закону изложить в редакции согласно приложениям 1, 2, 3 к настоящему Закону;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приложение 3 к указанному Закону исключить.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Настоящий Закон вводится в действие с 1 января 2007 года.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и дополнений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Закон 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республиканском бюджете на 2007 год"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июля 2007 года N 273-III     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республиканском бюджете на 2007 год"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декабря 2006 года N 194-III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Республиканский бюджет на 2007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973"/>
        <w:gridCol w:w="933"/>
        <w:gridCol w:w="6833"/>
        <w:gridCol w:w="323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2 045 323 335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1 532 692 093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 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715 268 900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Корпоративный подоходный налог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715 268 900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Внутренние налоги на товары,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работы и услуги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667 847 042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Налог на добавленную стоимость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623 764 968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Акцизы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16 510 410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26 652 157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Сборы за ведение предприни-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мательской и профессиональной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деятельности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919 507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 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Налоги на международную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торговлю и внешние операции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141 099 802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Таможенные платежи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129 463 252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налоги на международную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торговлю и операции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11 636 550 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налоги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40 952 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налоги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40 952 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 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Обязательные платежи,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взимаемые за совершение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юридически значимых действий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(или) выдачу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уполномоченными на 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государственными органами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должностными лицами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8 435 397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8 435 397 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50 998 669 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 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33 394 810 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части чистого дохода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государственных предприятий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1 501 763 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пакеты акций, находящиеся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собственности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7 528 146 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Доходы на доли участия в юридических лицах, находящиеся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государственной собственности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10 653 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Доходы от аренды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находящегося в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собственности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18 396 897 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Вознаграждения (интересы)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размещение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 банковских счетах 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482 012 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Вознаграждения (интересы) по кредитам, выданным из государственного бюджета  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1 471 920 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доходы от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собственности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4 003 419 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 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товаров (работ, услуг)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государственными учреждениями,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государственного бюджета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1 600 395 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от реализации товаров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(работ, услуг)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учреждениями, 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бюджета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1 600 395 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 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денег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проведения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закупок, организуемых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государственными учреждениями,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государственного бюджета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46 192 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денег от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государственных закупок,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организуемых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учреждениями, 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бюджета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46 192 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Штрафы, пеня, санкции,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взыскания, налагаемые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государственными учреждениями,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финансируемыми из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венного бюджета,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содержащимися и финансируемыми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из бюджета (сметы расходов)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Национального Банка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951 191 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Штрафы, пеня, санкции, взыскания,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налагаемые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учреждениями, 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бюджета,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также содержащимися и 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сируемыми из бюджета (сметы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расходов) Национального Банка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951 191 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 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Гранты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1 271 247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Финансовая помощь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1 271 247 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 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13 734 834 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13 734 834 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от продажи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основного капитала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8 418 025 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 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Продажа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имущества, закрепленного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государственными учреждениями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350 771 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Продажа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имущества, закрепленного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государственными учреждениями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350 771 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 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Продажа товаров из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венного материального резерва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8 067 254 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Продажа товаров из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венного материального резерва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8 067 254 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453 214 548 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 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              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151 498 867 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Трансферты из областных бюджетов,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бюджетов городов Астаны и Алматы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151 498 867 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из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фонда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301 715 681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капитальные трансферты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301 715 681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973"/>
        <w:gridCol w:w="1073"/>
        <w:gridCol w:w="6713"/>
        <w:gridCol w:w="31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7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2 115 188 147 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Государственные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общего характера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123 347 365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101  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Администрация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1 737 605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001 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Главы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1 532 027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002 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Прогнозно-аналитическое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стратегических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аспектов внутренней и внешней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политики государства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95 856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003 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сохранности архивного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фонда, печатных изданий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специальное использование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109 722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 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Хозяйственное управление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Парламента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5 407 544 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001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Парламента Республики Казахстан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5 107 544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002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Создание автоматизированной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системы мониторинга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законопроектов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300 000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Канцелярия Премьер-Министра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1 896 203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001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1 128 054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007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автотранспортом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600 000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168 149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Национальный центр по правам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человека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41 683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001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Уполномоченного по правам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человека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41 683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дел Республики Казахстан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7 330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002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политических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интересов страны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общественного порядка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7 330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дел Республики Казахстан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22 508 158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001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внешнеполитической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деятельности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14 834 055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002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Участие в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организациях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международных органах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1 350 703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003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Делимитация и демаркация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государственной границы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184 953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005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Заграничные командировки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952 008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008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специальной,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инженерно-технической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физической защиты дипломатических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представительств за рубежом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39 455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009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Приобретение 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объектов недвижимости за рубежом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для размещения дипломатических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представительств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5 135 284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010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Оказание финансовой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гражданам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незаконно ввезенным в иностранные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государства и ставшим жертвами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торговли, а также пострадавшим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рубежом от других преступлений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оказавшимся в форс-мажорных обстоятельствах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11 700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217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финансов Республики Казахстан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39 656 357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001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исполнения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контроля за исполнением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бюджета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31 300 779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002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Осуществление аудита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инвестиционных проектов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13 500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003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процедур ликвидации и банкротства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112 352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007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Создание и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информационных систем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финансов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1 814 293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016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Приватизация, управление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государственным имуществом,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постприватизационная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регулирование споров, связанных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 этим и кредитованием, учет,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хранение имущества, полученного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или взысканного в счет исполнения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обязательств по кредитам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государственным гарантиям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669 400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017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Содержание и страхование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здания "Дом Министерств"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508 179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019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Выплата курсовой разницы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льготным жилищным кредитам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54 933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024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Выплата премий по вкладам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жилищные строительные сбережения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346 700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026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Строительство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таможенного контроля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таможенной инфраструктуры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1 530 818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наркоманией и наркобизнесом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45 883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3 259 520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экономики и бюджетного планирования Республики Казахстан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4 120 849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уполномоченного органа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стратегического, среднесрочного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экономического и бюджетного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планирования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962 265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Модернизация информационных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в сфере государственного планирования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450 000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21 476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и экспертиза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концессионных проектов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950 699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Взаимодействие с международными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рейтинговыми агентствами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пересмотра суверенного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рейтинга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22 384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011 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 в сфере экономической и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1 704 025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112 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электронного правительства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науки Республики Казахстан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9 811 215 </w:t>
            </w:r>
          </w:p>
        </w:tc>
      </w:tr>
      <w:tr>
        <w:trPr>
          <w:trHeight w:val="5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Фундаментальные и 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исследования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9 224 488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научных объектов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премии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стипендии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86 727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Счетный комитет по контролю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 исполнением республиканско-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 бюджета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314 994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контроля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исполнением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310 993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информационной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Счетного комитета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контролю за исполнением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бюджета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4 001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Агентство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 регулированию 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ности регионального 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сового центра города Алматы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544 763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уполномоченного органа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регулированию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регионального финансового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Алматы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544 763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Агентство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 информатизации и связи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6 205 878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уполномоченного органа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информатизации и связи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569 276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научные 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информатизации и связи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32 500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межведомственных информационных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2 392 813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3 211 289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Агентство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по статистике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5 568 906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уполномоченного органа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статистики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4 334 700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и распространение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статистической информации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943 999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статистики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260 300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научные 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статистики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15 907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рамках 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14 000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608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Агентство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государственной службы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731 176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уполномоченного органа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сфере государственной службы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419 926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информатизации и тестирования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кадров государственной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74 089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научные 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и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 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государс-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твенных служащих за рубежом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231 161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637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Конституционный Совет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  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172 551 </w:t>
            </w:r>
          </w:p>
        </w:tc>
      </w:tr>
      <w:tr>
        <w:trPr>
          <w:trHeight w:val="9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Конституционного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172 551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690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Центральная избирательная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комиссия Республики Казахстан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7 544 211 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проведения выборов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7 544 211 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694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делами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17 077 942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Главы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государства, Премьер-Министра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должностных лиц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14 332 869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Обновление парка автомашин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560 024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административного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"Дом министерств"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2 185 049 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Оборона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163 280 004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по чрезвычайным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ситуациям Республики Казахстан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25 206 689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уполномоченного органа в области предупреждения, ликвидации чрезвычайных ситуаций и управления системой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материального резерва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5 296 528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чрезвычайных ситуаций природного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техногенного характера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17 498 558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защиты от чрезвычайных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ситуаций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1 582 868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 и проведение испытаний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пожарной безопасности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10 399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учреждений к действиям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условиях чрезвычайной ситуации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11 145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научные 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чрезвычайных ситуаций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95 502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областным бюджетам, бюджетам городов Астаны и Алматы на проведение работ по инженерной защите населения, объектов и территорий от природных стихийных бедствий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711 689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208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обороны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135 713 659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личного состава,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вооружения, военной и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техники, оборудования, животных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Вооруженных Сил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57 470 476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основных видов деятельности Вооруженных Сил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11 888 187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Вооруженных Сил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804 576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Вооруженных Сил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4 683 087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Модернизация и 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вооружения, военной и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техники, систем связи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55 187 043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Поставка и ремонт вооружения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военной техники 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межгосударственными договорами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аренде полигонов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2 843 100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допризывников по военно-техническим специальностям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Вооруженных Сил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2 675 329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рамках 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111 861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678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Республиканская гвардия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2 359 656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обеспечении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охраняемых лиц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выполнении церемониальных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ритуалов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1 713 221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Республиканской гвардии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546 435 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жильем военнослужащих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03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Общественный порядок,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безопасность, правовая,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судебная, уголовно-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исполнительная деятельность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190 605 446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Канцелярия Премьер-Министра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689 227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безопасности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органах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281 312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фельдъегерской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связью государственных учреждений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407 915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933"/>
        <w:gridCol w:w="1053"/>
        <w:gridCol w:w="6833"/>
        <w:gridCol w:w="3153"/>
      </w:tblGrid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 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53 477 382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001 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общественной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на республиканском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уровне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44 244 219 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003  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защиты прав и свобод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лиц, участвующих в уголовном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процессе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242 315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Специальные и воинские перевозки 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140 442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005 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дополнительной штатной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численности миграционной полиции,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выделенной в 2006 году  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277 506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007 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Строительство, 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общественного порядка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402 870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008  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Модернизация и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спутниковой сети передачи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телефонии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103 188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Государственный проект 3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2 046 102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016  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водительских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удостоверений, документов,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номерных знаков для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регистрации транспортных средств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4 283 598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017  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боеготовности воинских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частей внутренних войск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579 560 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миграционными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карточками иностранных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прибывающих в Республику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  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019 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бюджету города Астаны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реализацию региональной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"Астана - город без наркотиков"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281 154 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наркоманией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наркобизнесом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184 036 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110  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терроризмом и иными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проявлениями экстремизма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сепаратизма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686 392 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 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юстиции Республики Казахстан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39 320 010 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Правовое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государства  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7 638 582 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судебных экспертиз 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1 430 316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осужденных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13 662 378 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уголовно-исполнительной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2 617 400 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юридической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адвокатами в суде 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130 000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Правовая пропаганда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76 506 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"Государственная база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"Документирование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регистрация населения"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497 244 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центров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обслуживания населения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принципу "одного окна"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8 813 637 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Противодействие эпидемии СПИДа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исправительных учреждениях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3 255 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Cодержание следственно-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арестованных лиц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3 320 275 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Противодействие эпидемии СПИДа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следственных изоляторах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научно-исследовательско-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и аналитического центра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религии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68 136 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паспортов 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удостоверений личности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Республики Казахстан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866 913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коррупцией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92 018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Организация и осуществление реабилитации лиц, отбывших уголовные наказания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79 928 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наркоманией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наркобизнесом   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2 552 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рамках 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19 800 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 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Комитет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60 878 206 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54 162 830 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развития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безопасности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6 715 376 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501 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Верховный Суд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17 693 026 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судебной системы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15 108 319 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единой автоматизирован-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информационно-аналитической системы органов судебной системы Республики Казахстан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350 000 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защиты прав и свобод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лиц, участвующих в судебном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процессе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24 003 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жильем судей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709 033 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Оценка, хранение и 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имущества, поступившего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республиканскую собственность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отдельным основаниям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88 171 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судебной системы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1 413 500 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 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Генеральная прокуратура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9 763 981 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Осуществление высшего надзора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точным и единообразным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применением законов и подзаконных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актов в Республике Казахстан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9 135 388 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Межгосударственное информационное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взаимодействие по ведению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криминального и оперативного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учетов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2 188 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по правовой статистике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специальным учетам Генеральной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прокуратуры Республики Казахстан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626 405 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618 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Агентство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 борьбе с экономической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коррупционной преступностью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(финансовая полиция)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6 264 188 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уполномоченного органа по борьбе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экономической и коррупционной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преступностью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5 795 677 </w:t>
            </w:r>
          </w:p>
        </w:tc>
      </w:tr>
      <w:tr>
        <w:trPr>
          <w:trHeight w:val="9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защиты прав и свобод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лиц, участвующих в уголовном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процессе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150 261 </w:t>
            </w:r>
          </w:p>
        </w:tc>
      </w:tr>
      <w:tr>
        <w:trPr>
          <w:trHeight w:val="9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единой автомати-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зированной информационной-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телекоммуникационной системы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314 000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наркоманией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наркобизнесом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4 250 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678 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Республиканская гвардия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6 950 </w:t>
            </w:r>
          </w:p>
        </w:tc>
      </w:tr>
      <w:tr>
        <w:trPr>
          <w:trHeight w:val="9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терроризмом и иными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проявлениями экстремизма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сепаратизма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6 950 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680 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Служба охраны Президента Республики Казахстан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2 512 476 </w:t>
            </w:r>
          </w:p>
        </w:tc>
      </w:tr>
      <w:tr>
        <w:trPr>
          <w:trHeight w:val="9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глав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 и отдельных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должностных лиц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2 392 552 </w:t>
            </w:r>
          </w:p>
        </w:tc>
      </w:tr>
      <w:tr>
        <w:trPr>
          <w:trHeight w:val="9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единой 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службы охраны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119 954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158 655 583 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 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3 235 354 </w:t>
            </w:r>
          </w:p>
        </w:tc>
      </w:tr>
      <w:tr>
        <w:trPr>
          <w:trHeight w:val="9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средним профессиональным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образованием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642 018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 кадров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122 415 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 высшим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профессиональным образованием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2 087 499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образования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383 422 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 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по чрезвычайным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ситуациям Республики Казахстан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330 421 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 высшим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профессиональным образованием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330 421 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 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туризма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2 416 623 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образования по спорту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1 226 491 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и воспитание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одаренных в спорте детей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1 050 937 </w:t>
            </w:r>
          </w:p>
        </w:tc>
      </w:tr>
      <w:tr>
        <w:trPr>
          <w:trHeight w:val="9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средним профессиональным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образованием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139 195 </w:t>
            </w:r>
          </w:p>
        </w:tc>
      </w:tr>
      <w:tr>
        <w:trPr>
          <w:trHeight w:val="9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 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культуры и информации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109 368 </w:t>
            </w:r>
          </w:p>
        </w:tc>
      </w:tr>
      <w:tr>
        <w:trPr>
          <w:trHeight w:val="9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кадров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культуры  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109 368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933"/>
        <w:gridCol w:w="973"/>
        <w:gridCol w:w="6953"/>
        <w:gridCol w:w="3133"/>
      </w:tblGrid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обороны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5 086 412 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специализированных организациях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228 474 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средним профессиональным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образованием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447 535 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 высшим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послевузовским профессиональным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образованием  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4 410 403 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хозяйства Республики Казахстан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274 675 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учебного корпуса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факультета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Казахского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агротехнического университета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им. С. Сейфуллина 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274 675 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труда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социальной защиты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3 309 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 кадров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защиты населения  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3 309 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экономики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123 772 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руководящих работников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менеджеров в сфере экономики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123 772 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620 741 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средним профессиональным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образованием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188 300 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 высшим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профессиональным образованием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381 997 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переподготовка кадров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50 444 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образования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науки Республики Казахстан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136 862 213  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уполномоченного органа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образования и науки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1 472 553 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апробация учебников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учебно-методических комплексов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организаций образования,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издание и доставка учебной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литературы для республиканских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организаций, предоставляющих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образования,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казахской диаспоры за рубежом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191 463 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и воспитание одаренных детей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1 485 895 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республиканских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школьных олимпиад, конкурсов,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межшкольных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377 801 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образования и науки  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8 667 071 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образования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32 425 627 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средним профессиональным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образованием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842 150 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научные 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образования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139 239 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оснащение учебным оборудованием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кабинетов физики, химии, биологии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государственных учреждениях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общего образования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2 457 650 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выплату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стипендий студентам, обучающимся в средних профессиональных 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заведениях на основании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заказа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исполнительных органов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1 433 979 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непрерывного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культуры и искусства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1 684 939 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 высшим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послевузовским профессиональным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образованием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47 177 186 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4 000 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новых технологий государственной системы в сфере образования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21 800 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 кадров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организаций образования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157 994 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Методологическое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образования и анализ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образовательных услуг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652 553 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Национальная система тестирования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655 611 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содержания типовых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штатов государственных учреждений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среднего образования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9 870 715 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вновь вводимых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образования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5 209 021 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выплату компенсаций на проезд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обучающихся в средних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профессиональных 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заведениях на основании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заказа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исполнительных органов  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219 548 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областному бюджету 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и бюджету города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сейсмоусиления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033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 на организацию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питания, проживания и подвоза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к пунктам тестирования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108 228 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034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подключение к Интернету и оплату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трафика государственных учреждений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общего образования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500 012 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035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доставку учебников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учебно-методических комплексов для обновления библиотечных фондов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образования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1 104 703 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036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лингафонных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мультимедийных кабинетов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учреждениях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общего образования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1 958 760 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037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укрепление материально-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технической базы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учреждений начального профес-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сионального образования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286 100 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переподготовку и 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квалификации педагогических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в областных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(городских) институтах 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квалификации педагогических кадров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503 440 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039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укрепление материально-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технической базы областных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(городских) институтов 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квалификации педагогических кадров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75 000 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человеческого капитала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электронного правительства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1 784 242 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046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социальной инфраструктуры государственной системы образования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12 467 398 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049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переподготовка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технического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обслуживающего труда 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37 415 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поверенным агентам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65 082 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бюджету города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в 2007 году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"Казахская средняя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специализированная музыкальная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школа-интернат для одаренных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им. А. Жубанова"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163 366 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052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областному бюджету 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на укрепление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материально-технической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межрегионального центра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подготовке и переподготовке кадров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и обслуживающего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 транспортно-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коммуникационной отрасли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14 449 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076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городов Астаны и Алматы на внедрение новых технологий государственной системы в сфере образования 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1 024 543 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наркоманией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наркобизнесом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5 809 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электронного правительства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616 871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913"/>
        <w:gridCol w:w="973"/>
        <w:gridCol w:w="7033"/>
        <w:gridCol w:w="3073"/>
      </w:tblGrid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8 355 041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профессиональным образованием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230 395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 высшим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послевузовским профессиональным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образованием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6 179 709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выплату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стипендий студентам, обучающимся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средних профессиональных 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заведениях на основании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заказа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местных исполнительных органов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211 003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 кадров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1 147 275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выплату компенсаций на проезд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обучающихся в средних профес-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сиональных учебных заведениях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основании государственного заказа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местных исполнительных органов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34 038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191 138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039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расходов по увеличению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обучения и дополни-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тельного приема в организациях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профессионального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заказа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114 369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переподготовку медицинских кадров,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также менеджеров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247 114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торговли Республики Казахстан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10 120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 кадров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регулирования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10 120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Агентство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 делам государственной службы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730 836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Подготовка, переподготовка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служащих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730 836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618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Агентство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 борьбе с экономической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коррупционной преступностью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(финансовая полиция)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484 643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 высшим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профессиональным образованием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321 843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162 800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678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Республиканская гвардия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4 120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 высшим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профессиональным образованием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4 120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делами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7 935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Переподготовка и специализация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врачей за рубежом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7 935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104 902 753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1 343 325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Лечение военнослужащих,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сотрудников правоохранительных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и членов их семей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1 343 325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обороны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1 611 741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Лечение военнослужащих и членов их семей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1 611 741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образования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науки Республики Казахстан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263 377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детей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263 377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98 998 281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уполномоченного органа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1 782 022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бюджету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на строительство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реконструкцию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22 740 211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благополучие населения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республиканском уровне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2 250 666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препаратов для республиканских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здравоохранения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525 806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специального медицинского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резерва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16 271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научные исследования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здравоохранения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1 731 451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высокоспециализированной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медицинской помощи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9 349 500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санаторно-оздоровительной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медицинской помощи больным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туберкулезом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957 228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3 805 135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здравоохранения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11 407 242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Судебно-медицинская экспертиза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1 356 578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ценностей исторического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наследия в области здравоохранения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8 609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647 928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лекарственными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средствами детей и подростков,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находящихся на диспансерном учете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амбулаторном лечении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хронических заболеваний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1 020 274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мобильной и телемедицины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здравоохранении аульной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(сельской) местности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528 356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лекарственными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средствами на льготных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отдельных категорий граждан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амбулаторном уровне лечения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1 580 657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вновь вводимых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здравоохранения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713 722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закуп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лекарственных средств, вакцин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иммунобиологических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препаратов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7 598 597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укрепление материально-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технической базы областных центров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1 805 710 </w:t>
            </w:r>
          </w:p>
        </w:tc>
      </w:tr>
      <w:tr>
        <w:trPr>
          <w:trHeight w:val="25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укомплектование медицинских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первичной медико-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санитарной помощи медицинскими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кадрами в соответствии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штатными нормативами и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врачей общей практики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4 997 571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создаваемых информационно-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аналитических центров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41 447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032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областному бюджету 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и бюджету города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сейсмоусиления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033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закуп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тест-систем для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дозорного 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11 489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035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лекарственное обеспечение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5-ти летнего возраста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амбулаторном уровне лечения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596 614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036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беременных железо-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йодосодержащими препаратами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665 733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037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профилактических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медицинских осмотров отдельных категорий граждан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3 848 767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материально-техническое оснащение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на местном уровне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16 519 387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материально-техническое оснащение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центров крови на местном уровне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1 121 700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реализацию 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профилактике и борьбе со СПИД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250 600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наркоманией и наркобизнесом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7 740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электронного правительства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111 270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678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Республиканская гвардия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59 603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Лечение военнослужащих и членов их семей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59 603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делами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2 626 426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санатория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"Казахстан" в городе Ессентуки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227 400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благополучие населения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республиканском уровне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40 596 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отдельным категориям граждан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2 321 654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и информационное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медицинских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36 776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06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помощь и социальное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464 685 605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труда и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защиты населения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464 531 901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уполномоченного органа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труда, занятости,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защиты и миграции населения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1 987 226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Пенсионная программа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293 661 678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социальные пособия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73 621 815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Специальные государственные пособия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41 507 918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Пособие на погребение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1 837 082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специальные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пособия лицам, работавшим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подземных и открытых горных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работах, на работах с особо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вредными и особо тяжелыми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условиями труда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2 972 432 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пособия семьям,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имеющим детей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16 723 500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Единовременные 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денежные компенсации пострадавшим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вследствие ядерных испытаний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Семипалатинском испытательном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ядерном полигоне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4 682 512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выплаты государственных пособий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детей до 18 лет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малообеспеченных семей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3 816 000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Единовременная денежная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компенсация реабилитированным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гражданам-жертвам массовых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политических репрессий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150 277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Единовременные выплаты родителям,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усыновителям, опекунам погибших,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умерших военнослужащих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530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научные 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охраны труда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61 325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выплаты пенсий и пособий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8 210 718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Информационно-аналитическое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по базе 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бедности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64 757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информационной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центра по выплате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пенсий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750 000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за вред, причиненный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жизни и здоровью, возложенное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судом на государство, в случае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прекращения деятельности юридического лица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1 267 424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социального обеспечения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507 000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Методологическое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оказания инвалидам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протезно-ортопедической помощи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26 841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Переселение на историческую родину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социальная защита оралманов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12 082 014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обязательными гигиеническими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средствами и предоставление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специалистами жестового языка,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индивидуальными помощниками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индивидуальной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программой реабилитации инвалидов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600 852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образования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науки Республики Казахстан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124 031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специальных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(коррекционных)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специальными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техническими и компенсаторными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средствами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124 031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Агентство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 информатизации и связи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29 673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компенсацию повышения тарифов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абонентской платы за телефон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 защищаемым гражданам,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являющимся абонентами городских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телекоммуникаций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29 673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07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72 358 645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энергетики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минеральных ресурсов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1 283 215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областному бюджету 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на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подводящего газопровода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Мартукского района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783 215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для 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эксплуатации тепловых сетей, находящихся в коммунальной собственности областей или районов (городов областного значения)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торговли Республики Казахстан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71 075 430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 обустройство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инженерно-коммуникационной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30 500 000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областному бюджету 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на капитальный 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жилья военнослужащих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Приозерске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159 286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11 222 493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областным бюджетам, бюджетам городов Астаны и Алматы на строительство жилья  государственного коммунального жилищного фонда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64 671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коммунального хозяйства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12 027 507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благоустройства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населенных пунктов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17 001 473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037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областному бюджету 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на поддержание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города Приозерска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Культура, спорт, туризм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64 233 351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Администрация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141 097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историко-культурных ценностей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141 097 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туризма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23 149 259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уполно-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моченного органа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туризма и спорта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758 292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спорта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13 315 166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массового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и национальных видов спорта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81 866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научные исследования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спорта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110 000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премии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169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3 618 903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туристского имиджа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536 068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спорта высших достижений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4 667 503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 развитие 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туризма и спорта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наркоманией и наркобизнесом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11 292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информации Республики Казахстан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36 739 812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уполномоченного органа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информации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396 122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научные исследования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культуры и информации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238 715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премии и стипендии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24 397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Увековечение памяти деятелей государства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языков народов Казахстана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690 792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культуры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10 663 511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историко-культурных ценностей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811 253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памятников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историко-культурного наследия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1 060 820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национальных фильмов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994 682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274 505 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социально значимых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культурных мероприятий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1 295 923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театрально-концертных организаций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3 381 841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общедоступности информации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1 296 739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архива печати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32 583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политики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12 077 842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Издание социально важных видов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литературы   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806 695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 в области внутриполи-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 стабильности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общественного согласия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400 341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Алматы на функционирование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2007 году организации культуры,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переданных из республиканского бюджета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250 632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670 400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государственного языка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языков народов Казахстана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948 440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наркоманией и наркобизнесом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25 579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электронного правительства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393 000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933"/>
        <w:gridCol w:w="893"/>
        <w:gridCol w:w="7233"/>
        <w:gridCol w:w="2913"/>
      </w:tblGrid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образования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науки Республики Казахстан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1 068 118 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научно-исторических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ценностей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6 763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доступности научной,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научно-технической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научно-педагогической информации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408 838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молодежной политики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652 517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7 325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общедоступности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 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7 325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делами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3 127 740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политики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127 740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Щучинско-Боровской курортной зоны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3 000 000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 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Топливно-энергетический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комплекс и недропользование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50 405 280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образования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науки Республики Казахстан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221 944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 сейсмологической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      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221 944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энергетики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минеральных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49 933 717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уполномоченного органа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энергетики и минеральных ресурсов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887 653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ведения учета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 пользования которым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подлежит передаче подрядчикам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нефтегазовым проектам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17 598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научные исследования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геологии использования недр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93 347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научные 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технологического характера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топливно-энергетического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комплекса, нефтехимии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минеральных ресурсов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843 044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термоядерного материаловедческого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реактора Токамак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801 809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Консервация и ликвидация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урановых рудников, захоронение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техногенных отходов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606 308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Закрытие шахт Карагандинского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угольного бассейна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533 499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топливно-энергетического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60 520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радиационной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456 000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геологической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82 943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геологическое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изучение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3 372 769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 недр и недропользования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709 774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Ликвидация и консервация самоизливающихся скважин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1 250 830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Представление интересов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контрактах на 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нефтяных операций, а также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транспортировке, переработке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углеводородов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300 000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ущерба работникам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ликвидированных шахт, переданных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РГСП "Карагандаликвидшахт"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125 810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информационной системы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недрах и недропользователях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211 037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 архива исторических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сейсмограмм ядерных взрывов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землетрясений, зарегистрированных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станциями специального контроля,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бумажных записей на электронные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носители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26 000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теплоэнергетической системы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31 565 046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Передислокация ведомств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энергетики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минеральных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444 756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стабильного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электроснабжения 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южных регионов Казахстана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7 380 000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инициативы прозрачности деятельности добывающих отраслей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13 000 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049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Подготовительная работа по развитию атомной энергетики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151 974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торговли Республики Казахстан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249 619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Ликвидация рудников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Миргалимсайского месторождения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249 619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Сельское, водное, лесное,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рыбное хозяйство, особо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охраняемые природные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территории, охрана 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среды и животного мира,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94 750 476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хозяйства Республики Казахстан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84 967 544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уполномоченного органа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агропромышленного комплекса,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лесного и водного хозяйства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7 509 995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Сохранение и улучшение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мелиоративного состояния земель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188 398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Защита растений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3 095 812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Карантин растений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838 596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сортовых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посевных качеств семенного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посадочного материала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177 840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агропромышленного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1 569 080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учреждений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57 057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сельского хозяйства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20 130 429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подаче питьевой воды из особо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важных групповых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водоснабжения, являющихся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безальтернативными источниками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питьевого водоснабжения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1 122 233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ветеринарных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лабораторий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450 400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русла реки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Сырдарьи и сохранение северной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Аральского моря (2-я фаза)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137 931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Сортоиспытание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сельскохозяйственных культур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131 268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Усовершенствование ирригационных и дренажных систем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9 560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подземных вод и очистка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промышленных стоков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Усть-Каменогорске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2 130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Постприватизационная поддержка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хозяйства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168 639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12 739 138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эпизоотического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благополучия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5 746 698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продовольственной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и мобилизационных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нужд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7 058 162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Агрохимическое и агроклиматическое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сельскохозяйственного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203 594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зданий и 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территориальных подразделений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357 000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и рациональное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использование водных ресурсов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346 640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закупочных операций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ценовых интервенций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водными ресурсами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восстановление земель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3 768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русла реки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Сырдарьи и сохранение северной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Аральского моря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412 100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и санитария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пунктов региона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Аральского моря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19 503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водоснабжения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5 317 586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поддержки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инфраструктурных сетей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водоснабжения, находящихся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республиканской собственности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300 000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гидротехнических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730 693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034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республиканских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водохозяйственных объектов,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связанных с подачей воды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1 542 687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036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устойчивого развития лесов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2 488 766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037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Государственный учет и кадастр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рыбных ресурсов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119 500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Воспроизводство рыбных ресурсов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737 539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сохранения и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особо охраняемых природных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территорий и животного мира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2 863 282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и управление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средой бассейна 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Нура-Ишим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1 372 844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научные исследования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агропромышленного комплекса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2 660 451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Сохранение лесов и 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лесистости территории республики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239 654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областным бюджетам, бюджетам городов Астаны и Алматы на обеспечение деятельности по охране, защите, воспроизводству лесов и лесоразведению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300 000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046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Нормативно-методическое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развития отраслей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агропромышленного комплекса,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водного и лесного хозяйства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147 527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047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Государственный учет и регистрация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тракторов, прицепов к ним,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самоходных сельскохозяйственных,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мелиоративных и дорожно-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строительных машин и механизмов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217 601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054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и восстановление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особо аварийных участков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межхозяйственных каналов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гидромелиоративных сооружений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431 335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055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премии в области аграрной науки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630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056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конкурентоспособности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сельскохозяйственной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820 170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057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субъектов агропромышленного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и сельского населения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безвозмездной основе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110 000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передаваемые административные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функции в рамках разграничения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полномочий между уровнями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управления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195 808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электронного правительства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345 054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743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хранилища генетических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растений и животных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550 446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охраны 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среды Республики Казахстан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5 136 508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уполномоченного органа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охраны окружающей среды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1 953 388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экологической экспертизы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стратегических, трансграничных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экологически опасных объектов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7 208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Научные исследования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охраны окружающей среды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312 700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охраны окружающей среды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объектов охраны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среды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566 439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 развитие 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охраны окружающей среды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466 641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наблюдений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состоянием окружающей среды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602 066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охраны окружающей среды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328 066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606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Агентство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по статистике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655 297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сельскохозяйственной переписи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655 297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614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Агентство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 управлению земельными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ресурсами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3 824 057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земельными ресурсами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425 870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осуществления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земельных отношений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1 265 385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топографо-геодезической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картографической продукцией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ее хранение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847 615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научные исследования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управления земельными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ресурсами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43 071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передаваемые административные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функции в рамках разграничения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полномочий между уровнями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управления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445 316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электронного правительства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796 800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делами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167 070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 защита, воспроизводство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лесов и животного мира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167 070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Промышленность, архитектурная,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градостроительная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строительная деятельность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5 690 370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торговли Республики Казахстан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5 690 370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научные исследования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строительства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73 020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научные 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технологического характера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1 222 492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хранения информации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231 361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нормативно-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технических документов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архитектурной, градостроительной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строительной деятельности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992 951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областному бюджету 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на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индустриального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парка в городе Темиртау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акимату Южно-Казахстанской области на развитие инфраструктуры специальной экономической зоны "Оңтустiк"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2 970 546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219 295 029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коммуникаций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214 660 694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уполномоченного органа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и коммуникаций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1 991 876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республиканском уровне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88 249 200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Капитальный, средний и текущий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ремонт, содержание, озеленение,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диагностика и инструментальное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обследование автодорог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20 376 916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водных путей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судоходном состоянии и содержание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шлюзов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3 320 865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воздушного транспорта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4 840 907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прошлых лет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представленным льготам по оплате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проезда отдельных категорий граждан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1 913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железнодорожных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пассажирских перевозок по социально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значимым межобластным сообщениям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9 520 554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научные исследования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транспорта и коммуникаций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108 142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стандартов железнодорожной отрасли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65 738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 на капитальный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и районного значения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6 000 000 </w:t>
            </w:r>
          </w:p>
        </w:tc>
      </w:tr>
      <w:tr>
        <w:trPr>
          <w:trHeight w:val="12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классификации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технической безопасности судов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внутреннего водного плавания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"река-море"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44 057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аналитической системы 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данных и мониторинга динамики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перевозок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174 097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качества выполнения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дорожно-строительных и ремонтных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229 365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регулярных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авиаперевозок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642 000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водного транспорта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158 310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транспортной инфраструктуры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78 602 314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здания административно-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технологического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"Transport tower"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334 440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образования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науки Республики Казахстан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65 463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первоначальной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пилотов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65 463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601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Национальное космическое агентство Республики Казахстан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94 208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уполномоченного органа в области космической деятельности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67 856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космонавтов Республики Казахстан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14 032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поверенным агентам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275 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 арендованного имущества комплекса "Байконур"»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12 045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Агентство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 информатизации и связи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4 474 664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сопровождение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мониторинга радиочастотного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спектра и радиоэлектронных средств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121 195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управления космическими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аппаратами связи и вещания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729 836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Компенсация убытков операторов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сельской связи по предоставлению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универсальных услуг связи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3 623 633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173 439 810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по чрезвычайным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ситуациям Республики Казахстан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4 752 079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 хранение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материального резерва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4 752 079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Агентство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по регулированию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естественных монополий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1 097 797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регулирования, 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субъектов естественной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монополии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1 097 797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дел Республики Казахстан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1 161 704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Представительские затраты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879 004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отношений со странами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исторического происхождения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этносов, проживающих в Казахстане,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пропаганда за рубежом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этнического согласия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282 700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140 289 908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 на погашение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долга перед республиканским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бюджетом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116 984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финансовой грамотности населения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800 000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выплату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заработной платы государственным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служащим, работникам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учреждений, не являющимся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служащими,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работникам казенных предприятий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89 469 724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20 237 035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потерь поступлений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бюджет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29 666 165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экономики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878 000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технико-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экономических обоснований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республиканских 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инвестиционных проектов (программ)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700 000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исследования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сфере экономики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178 000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торговли Республики Казахстан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4 278 437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уполномоченного органа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индустрии и торговли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2 369 741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научные исследования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стандартизации,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сертификации, метрологии и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27 560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стандартизации, метрологии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сертификации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1 345 725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 развитие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130 000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инновационных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грантов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158 147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Парка информационных технологий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15 463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передаваемые административные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функции в рамках разграничения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полномочий между уровнями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управления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108 101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электронного правительства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123 700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охраны 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среды Республики Казахстан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2 172 739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гидрометеорологического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2 172 739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601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Национальное космическое агентство Республики Казахстан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1 220 000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Инвентаризация и переоценка объектов и имущества комплекса "Байконур", являющихся собственностью Республики Казахстан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1 220 000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Агентство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 информатизации и связи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1 726 308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электронного правительства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1 726 308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Агентство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 делам государственной службы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2 891 874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квартир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сотрудников центральных аппаратов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содержащихся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бюджета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1 108 200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общежития для молодых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центральных аппаратов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содержащихся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бюджета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1 783 674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делами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12 970 964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Управления делами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Республики Казахстан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12 970 964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36 747 450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36 747 450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правительственного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36 747 450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192 790 980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192 790 980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областным бюджетам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192 790 980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Операционное сальдо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-69 864 812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Чистое бюджетное кредитование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-22 482 857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28 399 406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23 800 000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торговли Республики Казахстан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23 800 000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областных бюджетов,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бюджетов 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жилья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23 800 000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Сельское, водное, лесное,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рыбное хозяйство, особо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охраняемые природные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территории, охрана 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среды и животного мира,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448 000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хозяйства Республики Казахстан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448 000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086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проекта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постприватизационной поддержке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хозяйства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448 000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4 151 406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4 151 406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обязательств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 гарантиям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3 551 406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покрытие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наличности по бюджетам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600 000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50 882 263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50 882 263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49 997 274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выданных из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49 997 274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Возврат требований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оплаченным государственным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гарантиям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884 989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юридическими лицами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требований по оплаченным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 гарантиям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884 989 </w:t>
            </w:r>
          </w:p>
        </w:tc>
      </w:tr>
    </w:tbl>
    <w:bookmarkStart w:name="z4"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993"/>
        <w:gridCol w:w="873"/>
        <w:gridCol w:w="7293"/>
        <w:gridCol w:w="2893"/>
      </w:tblGrid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Сальдо по операциям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финансовыми активами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223 794 555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225 794 555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 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Государственные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общего характера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3 754 205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 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369 494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акций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организаций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369 494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 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образования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науки Республики Казахстан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1 873 791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053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уставного капитала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"Фонд науки"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1 873 791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406 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Счетный комитет по контролю за исполнением республиканского бюджета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10 920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уставного капитала РГП "Центр по исследованию финансовых нарушений"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10 920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 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Агентство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 регулированию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регионального финансового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Алматы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1 500 000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уставного капитала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"Региональный финансовый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Алматы"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1 500 000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350 000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 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образования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науки Республики Казахстан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350 000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032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Институциональное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и науки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350 000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10 920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226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здравоохранения Республики Казахстан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10 920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уставного капитала РГП "Республиканский детский реабилитационный центр "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10 920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 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Культура, спорт, туризм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3 556 764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 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туризма и спорта Республики Казахстан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54 600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Институциональное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туризма и спорта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54 600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 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информации Республики Казахстан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3 502 164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Институциональное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массовой информации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3 502 164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 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Топливно-энергетический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комплекс и недропользование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34 006 019 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 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энергетики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минеральных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34 006 019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технопарка "Парк ядерных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технологий" в городе Курчатове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3 470 000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Институциональное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атомной промышленности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28 686 193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036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выплате долгов юридических лиц Республики Казахстан перед хозяйствующими субъектами Туркменистана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1 849 826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Сельское, водное, лесное, рыбное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хозяйство, особо охраняемые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природные территории, охрана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окружающей среды и животного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мира, земельные отношения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28 567 087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 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хозяйства Республики Казахстан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27 275 600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капитала АО "Национальный холдинг "КазАгро"»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27 275 600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 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охраны 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среды Республики Казахстан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1 291 487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"Казаэросервис"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1 291 487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18 608 590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 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коммуникаций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1 874 425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"Казавиализинг"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1 874 425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 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Национальное космическое агентство Республики Казахстан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8 224 165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капитала АО "Национальная компания "Казкосмос"»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8 224 165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 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Агентство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 информатизации и связи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8 510 000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национальной спутниковой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связи и вещания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8 510 000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136 940 970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 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Канцелярия Премьер-Министра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3 000 000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Выкуп административного здания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"Фонд устойчивого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3 000 000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 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обороны Республики Казахстан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145 500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капитала АО "Казахстан ГИС Центр"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145 000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 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23 400 000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Содействие становлению и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рыночной экономики государств-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участников Евразийского банка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развития, их экономическому росту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расширению торгово-экономических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связей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23 400 000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 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экономики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4 533 728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активами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4 533 728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 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образования и науки Республики Казахстан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3 099 654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057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капитала АО "Национальный научно-технологический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холдинг "Самгау"»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3 099 654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 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торговли Республики Казахстан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102 040 000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международного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приграничного сотрудничества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"Хоргос"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5 000 000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уставного капитала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"Фонд устойчивого развития "Қазына"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82 840 000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уставного капитала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"Центр развития торговой политики"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созданию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Социально-предпринимательской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корпорации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14 000 000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 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делами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722 088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"Куйгенжар"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522 088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капитала НАО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"Телерадиокомплекс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Казахстан"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200 000 </w:t>
            </w:r>
          </w:p>
        </w:tc>
      </w:tr>
    </w:tbl>
    <w:bookmarkEnd w:id="3"/>
    <w:bookmarkStart w:name="z5"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3018"/>
        <w:gridCol w:w="639"/>
        <w:gridCol w:w="6829"/>
        <w:gridCol w:w="3026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</w:tr>
      <w:tr>
        <w:trPr>
          <w:trHeight w:val="7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4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финансовых активов государства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2 000 000 </w:t>
            </w:r>
          </w:p>
        </w:tc>
      </w:tr>
      <w:tr>
        <w:trPr>
          <w:trHeight w:val="4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от продажи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финансовых активов государства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2 000 000 </w:t>
            </w:r>
          </w:p>
        </w:tc>
      </w:tr>
      <w:tr>
        <w:trPr>
          <w:trHeight w:val="4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 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финансовых активов государства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2 000 000 </w:t>
            </w:r>
          </w:p>
        </w:tc>
      </w:tr>
      <w:tr>
        <w:trPr>
          <w:trHeight w:val="4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активов внутри страны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2 000 000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     VI. Дефицит бюджета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-271 176 510 </w:t>
            </w:r>
          </w:p>
        </w:tc>
      </w:tr>
      <w:tr>
        <w:trPr>
          <w:trHeight w:val="4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      VII. Финансирование дефицита бюджета 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271 176 510 </w:t>
            </w:r>
          </w:p>
        </w:tc>
      </w:tr>
    </w:tbl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и дополнений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Закон 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республиканском бюджете на 2007 год"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июля 2007 года N 273-III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республиканском бюджете на 2007 год"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декабря 2006 года N 194-III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поступлений в бюджет на 2007 год, </w:t>
      </w:r>
      <w:r>
        <w:br/>
      </w:r>
      <w:r>
        <w:rPr>
          <w:rFonts w:ascii="Times New Roman"/>
          <w:b/>
          <w:i w:val="false"/>
          <w:color w:val="000000"/>
        </w:rPr>
        <w:t xml:space="preserve">
направляемые в Национальный фонд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9453"/>
        <w:gridCol w:w="2653"/>
      </w:tblGrid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889 708 555 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Прямые налоги от предприятий нефтяного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сектора, всего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887 208 555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Корпоративный подоходный налог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532 365 692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354 842 863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поступления от операций, проводимых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предприятиями нефтяного сектора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нарушения условий нефтяных контрактов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приватизации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имущества, находящегося в республиканской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 и относящегося к горнодобывающей и обрабатывающей отраслям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земельных участков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сельскохозяйственного назначения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2 500 000 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и дополнений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Закон 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республиканском бюджете на 2007 год"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июля 2007 года N 273-III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ПРИЛОЖЕНИЕ 5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республиканском бюджете на 2007 год"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декабря 2006 года N 194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республиканского бюджета на 2007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873"/>
        <w:gridCol w:w="753"/>
        <w:gridCol w:w="10433"/>
      </w:tblGrid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 Наименование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Инвестиционные проекты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Хозяйственное управление Парламента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автоматизированной системы мониторинга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законопроектов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Канцелярия Премьер-Министра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электронного правительства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иностранных дел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строительство объектов недвижимости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рубежом для размещения дипломатических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представительств Республики Казахстан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217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финансов Республики Казахстан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 развитие информационных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Министерства финансов Республики Казахстан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объектов таможенного контроля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таможенной инфраструктуры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электронного правительства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220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экономики и бюджетного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планирования Республики Казахстан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Модернизация информационных систем в сфере государственного планирования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электронного правительства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образования и науки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научных объектов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Счетный комитет по контролю за исполнением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республиканского бюджета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информационной базы данных Счетного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по контролю за исполнением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бюджета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Агентство 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информатизации и связи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электронного правительства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Агентство Республики Казахстан по статистике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статистики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Оборона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по чрезвычайным ситуациям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защиты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чрезвычайных ситуаций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областным бюджетам, бюджетам городов Астаны и Алматы на проведение работ по инженерной защите населения, объектов и территорий от природных стихийных бедствий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обороны Республики Казахстан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Вооруженных Сил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инфраструктуры Вооруженных Сил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678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Республиканская гвардия Республики Казахстан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объектов Республиканской гвардии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Общественный порядок, безопасность, правовая,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судебная, уголовно-исполнительная деятельность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внутренних дел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Строительство, реконструкция объектов общественного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порядка и безопасности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Модернизация развития спутниковой сети передачи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и телефонии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Государственный проект 3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юстиции Республики Казахстан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уголовно-исполнительной системы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информационной системы 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 данных "Документирование и регистрация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населения"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410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Комитет национальной безопасности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развития системы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Верховный Суд Республики Казахстан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единой автоматизированной информационно-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аналитической системы органов судебной системы Республики Казахстан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судебной системы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Генеральная прокуратура Республики Казахстан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информационной системы Комитета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правовой статистике и специальным учетам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Генеральной прокуратуры Республики Казахстан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618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Агентство Республики Казахстан по борьбе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экономической и коррупционной преступностью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(финансовая полиция)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единой автоматизированной информационно-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телекоммуникационной системы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680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Служба охраны Президента Республики Казахстан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единой информационной системы Службы охраны Президента Республики Казахстан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внутренних дел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туризма и спорта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спорту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сельского хозяйства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в сфере сельского хозяйства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образования и науки Республики Казахстан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науки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областным бюджетам, бюджетам городов Астаны и Алматы на строительство и реконструкцию объектов образования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областному бюджету Алматинской области и бюджету города Алматы для сейсмоусиления объектов образования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046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социальной инфраструктуры государственной системы образования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здравоохранения Республики Казахстан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618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Агентство Республики Казахстан по борьбе с экономической и коррупционной преступностью (финансовая полиция)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Здравоохранение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областным бюджетам, бюджету города Астаны на строительство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реконструкцию объектов здравоохранения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здравоохранения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мобильной и телемедицины в здравоохранении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аульной (сельской) местности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032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областному бюджету Алматинской области и бюджету города Алматы для сейсмоусиления объектов здравоохранения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06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труда и социальной защиты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населения Республики Казахстан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информационной системы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по выплате пенсий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областным бюджетам,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городов Астаны и Алматы на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реконструкцию объектов социального обеспечения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07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Жилищно-коммунальное хозяйство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энергетики и минеральных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областному бюджету Актюбинской области на строительство подводящего газопровода Мартукского района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торговли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областных бюджетов, бюджетов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Алматы на строительство жилья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областным бюджетам,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городов Астаны и Алматы на развитие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обустройство инженерно-коммуникационной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областным бюджетам,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городов Астаны и Алматы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водоснабжения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областным бюджетам, бюджетам 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жилья государственного коммунального жилищного фонда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областным бюджетам,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городов Астаны и Алматы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коммунального хозяйства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областным бюджетам,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городов Астаны и Алматы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благоустройства городов и населенных пунктов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Культура, спорт, туризм и информационное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пространство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туризма и спорта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спорта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областным бюджетам,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городов Астаны и Алматы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спорта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 развитие информационной системы туризма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спорта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культуры и информации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областным бюджетам,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городов Астаны и Алматы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культуры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по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языка и других языков народов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694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делами Президента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инфраструктуры Щучинско-Боровской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курортной зоны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09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Топливно-энергетический комплекс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недропользование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энергетики и минеральных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Казахстанского термоядерного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материаловедческого реактора Токамак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информационной системы о недрах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недропользователях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областным бюджетам,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городов Астаны и Алматы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теплоэнергетической системы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Сельское, водное, лесное, рыбное хозяйство,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особоохраняемые природные территории, охрана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окружающей среды и животного мира, земельные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отношения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сельского хозяйства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инфраструктуры государственных учреждений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ветеринарных лабораторий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Постприватизационная поддержка сельского хозяйства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областным бюджетам,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городов Астаны и Алматы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водоснабжения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управления водными ресурсами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восстановление земель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русла реки Сырдарьи и сохранение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северной части Аральского моря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и санитария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 Аральского моря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системы водоснабжения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гидротехнических сооружений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и управление окружающей средой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бассейна рек Нура-Ишим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Сохранение лесов и увеличение лесистости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республики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056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конкурентоспособности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сельскохозяйственной продукции Казахстана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086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проекта по постприватизационной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поддержке сельского хозяйства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электронного правительства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743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Национального хранилища генетических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 растений и животных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охраны окружающей среды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охраны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среды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объектов охраны окружающей среды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 развитие информационной системы охраны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среды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областным бюджетам,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городов Астаны и Алматы на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реконструкцию объектов охраны окружающей среды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614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Агентство Республики Казахстан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земельными ресурсами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электронного правительства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Промышленность, архитектурная,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градостроительная и строительная деятельность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торговли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областному бюджету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области на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индустриального парка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Темиртау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инфраструктуры специальной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зоны "Оңтүстік"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Транспорт и коммуникации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автомобильных дорог на республиканском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уровне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инфраструктуры воздушного транспорта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информационной аналитической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транспортной базы данных и мониторинга динамики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перевозок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инфраструктуры водного транспорта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областным бюджетам,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городов Астаны и Алматы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транспортной инфраструктуры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Агентство Республики Казахстан 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государственной службы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квартир для сотрудников центральных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аппаратов государственных органов, содержащихся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республиканского бюджета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общежития для молодых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аппаратов государственных 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содержащихся за счет республиканского бюджета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694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делами Президента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делами Президента Республики Казахстан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813"/>
        <w:gridCol w:w="693"/>
        <w:gridCol w:w="10533"/>
      </w:tblGrid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Инвестиционные программы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образования и науки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Фундаментальные и прикладные научные исследования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Агентство 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информатизации и связи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научные исследования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информатизации и связи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606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Агентство Республики Казахстан по статистике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научные исследования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статистики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электронного правительства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608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Агентство Республики Казахстан 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государственной службы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научные исследования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управления и государственной службы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Оборона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по чрезвычайным ситуациям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научные исследования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чрезвычайных ситуаций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208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обороны Республики Казахстан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Модернизация и приобретение вооружения, военной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иной техники, систем связи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электронного правительства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Общественный порядок, безопасность, правовая,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судебная, уголовно-исполнительная деятельность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юстиции Республики Казахстан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электронного правительства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внутренних дел Республики Казахстан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образованием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 высшим профессиональным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образованием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по чрезвычайным ситуациям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 высшим профессиональным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образованием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туризма и спорта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образованием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208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обороны Республики Казахстан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образованием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 высшим и послевузовским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профессиональным образованием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220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экономики и бюджетного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планирования Республики Казахстан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 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руководящих работников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менеджеров в сфере экономики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юстиции Республики Казахстан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образованием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образования и науки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апробация учебников и учебно-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методических комплексов для организаций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образования, издание и доставка учебной литературы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республиканских организаций, предоставляющих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образования, и казахской диаспоры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рубежом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образованием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научные исследования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 высшим и послевузовским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профессиональным образованием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 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областным бюджетам,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городов Астаны и Алматы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человеческого капитала в рамках 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электронного правительства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226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образованием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 высшим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послевузовским профессиональным образованием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618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Агентство Республики Казахстан по борьбе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экономической и коррупционной преступностью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(финансовая полиция)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 высшим профессиональным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образованием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678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Республиканская гвардия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 высшим профессиональным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образованием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694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делами Президента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Переподготовка и специализация врачей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рубежом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Здравоохранение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226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научные исследования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электронного правительства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06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труда и социальной защиты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населения Республики Казахстан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научные исследования в области охраны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Культура, спорт, туризм и информационное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пространство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туризма и спорта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научные исследования в области спорта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206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культуры и информации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научные исследования в области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информации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электронного правительства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Топливно-энергетический комплекс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недропользование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энергетики и минеральных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научные исследования в области геологии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использования недр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научные исследования технологического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характера в области топливно-энергетического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комплекса, нефтехимии и минеральных ресурсов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Сельское, водное, лесное, рыбное хозяйство,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особоохраняемые природные территории, охрана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окружающей среды и животного мира, земельные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отношения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сельского хозяйства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 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научные исследования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агропромышленного комплекса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234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охраны окружающей среды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Научные исследования в области охраны 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среды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614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Агентство Республики Казахстан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земельными ресурсами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научные исследования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земельными ресурсами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Промышленность, архитектурная,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градостроительная и строительная деятельность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торговли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научные исследования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научные исследования технологического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характера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Транспорт и коммуникации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научные исследования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и коммуникаций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торговли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научные исследования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стандартизации, сертификации, метрологии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качества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электронного правительства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Агентство 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информатизации и связи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электронного правительства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853"/>
        <w:gridCol w:w="733"/>
        <w:gridCol w:w="10513"/>
      </w:tblGrid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Инвестиции на формирование и 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уставного капитала юридических лиц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217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финансов Республики Казахстан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акций международных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образования и науки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053 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уставного капитала АО "Фонд науки"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406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Счетный комитет по контролю за исполнением республиканского бюджета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уставного капитала РГП "Центр по исследованию финансовых нарушений"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Агентство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 регулированию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регионального финансового центра города Алматы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уставного капитала АО "Региональный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финансовый центр города Алматы"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образования и науки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032 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Институциональное развитие образования и науки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Здравоохранение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226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здравоохранения Республики Казахстан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уставного капитала РГП "Республиканский детский реабилитационный центр"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Культура, спорт, туризм и информационное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пространство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туризма и спорта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Институциональное развитие туризма и спорта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206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культуры и информации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Институциональное развитие средств массовой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Топливно-энергетический комплекс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недропользование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энергетики и минеральных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технопарка "Парк ядерных технологий"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Курчатове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Институциональное развитие атомной промышленности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036 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выплате долгов юридических лиц Республики Казахстан перед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хозяйствующими субъектами Туркменистана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Сельское, водное, лесное, рыбное хозяйство,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особоохраняемые природные территории,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охрана окружающей среды и животного мира,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земельные отношения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сельского хозяйства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 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капитала АО "Национальный холдинг "КазАгро"»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охраны окружающей среды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капитала АО "Казаэросервиз"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Транспорт и коммуникации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капитала АО "Казавиализинг"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Национальное космическое агентство Республики Казахстан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капитала АО "Национальная компания "Казкосмос"»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Агентство Республики Казахстан по информатизации и связи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национальной спутниковой системы связи и вещания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Канцелярия Премьер-Министра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Выкуп административного здания для АО "Фонд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устойчивого развития "Қазына"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208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обороны Республики Казахстан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капитала АО "Казахстан ГИС Центр"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217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финансов Республики Казахстан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Содействие становлению и развитию рыночной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государств-участников Евразийского банка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развития, их экономическому росту и расширению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торгово-экономических связей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220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экономики и бюджетного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планирования Республики Казахстан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управления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активами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образования и науки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057 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капитала АО "Национальный научно-технологический холдинг "Самгау"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торговли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международного центра приграничного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сотрудничества "Хоргос"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уставного капитала АО "Фонд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устойчивого развития "Қазына"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уставного капитала АО "Центр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торговой политики"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созданию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Социально-предпринимательской корпорации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694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делами Президента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капитала АО "Куйгенжар"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капитала НАО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"Телерадиокомплекс Президента Республики Казахстан"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