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b57e" w14:textId="033b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внутренних войсках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июля 2007 года N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июня 1992 г. "О внутренних войсках Министерства внутренних дел Республики Казахстан" (Ведомости Верховного Совета Республики Казахстан, 1992 г., N 11-12, ст. 290; N 24, ст. 592; 1993 г., N 8, ст. 179; 1995 г., N 1-2, ст. 17; N 23, ст. 155; Ведомости Парламента Республики Казахстан, 1997 г., N 7, ст. 79; N 12, ст. 184; N 13-14, ст. 205; 1998 г., N 23, ст. 416; N 24, ст. 436; 1999 г., N 8, ст. 233, 247; 2001 г., N 13-14, ст. 174; N 20, ст. 257; N 24, ст. 336; 2004 г., N 23, ст. 142; N 24, ст. 155)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слова "внутренних войсках" заменить словами "Внутренних войсках";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"внутренние войска", "внутренних войск", "внутренними войсками", "внутренних войсках", "внутренним войскам" заменить соответственно словами "Внутренние войска", "Внутренних войск", "Внутренними войсками", "Внутренних войсках", "Внутренним войскам";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прапорщикам", ", прапорщики", ", прапорщиков"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"военной службы", "военную службу", "военной службе" заменить соответственно словами "воинской службы", "воинскую службу", "воинской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"военно-учебным заведением", "военно-учебных заведениях" заменить соответственно словами "военным учебным заведением", "военных учебных заведениях";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четвертом части первой статьи 2 слова "в населенных пунктах"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втором статьи 8 слова ", Положение о прохождении воинской службы"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"военнослужащими по контракту" заменить словами "военнослужащими, проходящими воинскую службу по контракту";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- содействует в подготовке офицеров и военнослужащих, проходящих воинскую службу по контракту в военных учебных заведениях.";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"устанавливает" заменить словом "определяет";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"утверждает"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"обеспечивает участие Внутренних войск в организации призыва и увольнения военнослужащих срочной службы из рядов Внутренних войск;";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", служащих и рабочих" заменить словами "и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10-1: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слова "разрабатывает" дополнить словами "и утверждает";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"издает приказы, директивы и распоряжения;";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слово ", служащих" заменить словами "и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"принимает на вооружение (снабжение) войск боевую и иную технику и другое имущество" заменить словами "обеспечивает принятие на вооружение (снабжение) войск военной и иной техники и другого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"вносит Министру внутренних дел Республики Казахстан предложения о назначении на должности и освобождении от должностей заместителей Командующего Внутренними войсками, командиров соединений и начальников военных учебных заведений.";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"по охране исправительных учреждений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"по охране исправительных учреждений"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подразделений, охраняющих исправительные учреждения, а также частей"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 и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"Президентом" заменить словами "Министром внутренних дел";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"Состав Военного совета утверждается Министром внутренних дел Республики Казахстан по представлению Командующего Внутренними войсками Министерства внутренних дел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"Главный штаб" заменить словом "Комитет";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"Главный штаб внутренних войск является основным органом военного управления внутренними войсками" заменить словами "Комитет Внутренних войск является органом военного управления Внутренними войсками в мирное и военное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"Генеральным штабом Вооруженных Сил Республики Казахстан" заменить словами "Комитетом начальников штабов";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", служащих и рабочих" заменить словами "и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"общевоинских" заменить словами "воинских";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служебная"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"рабочих и служащих" заменить словом "работников";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"регулируется" дополнить словом "трудовым";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"Законами Республики Казахстан "О всеобщей воинской обязанности и военной службе" и "О военной службе по контракту" заменить словами "Законом Республики Казахстан "О воинской обязанности и 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"Положением о прохождении" заменить словами "Правилами прохождения";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"общевоинскими" заменить словами "воинскими";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"Присягу" заменить словом "присягу";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часть третью статьи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"Офицерам и военнослужащим, проходящим воинскую службу по контракту, выдается удостоверение личности, которое удостоверяет личность, служебное положение и нахождение на воинской службе.";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Подготовка и повышение профессионального уровня кадров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солдат и сержантов (старшин) осуществляется в учебных частях (центрах) Внутренних войск и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офицеров для Внутренних войск осуществляется в высших учебных заведениях, военных училищах, дислоцированных на территории республики, а также в военных учебных заведениях других государств на договорных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профессионального уровня офицерского состава Внутренних войск и военнослужащих, проходящих воинскую службу по контракту, осуществляется в военных учебных заведениях, на курсах усовершенствования (переподготовки) офицерского состава.";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"надежной"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участие совместно с органами внутренних дел в пресечении массовых и групповых нарушений общественного порядка, массовых беспорядков в исправительных учреждениях, в розыске лиц, совершивших побег из-под охраны воинских караулов, и оказание помощи органам внутренних дел в розыске лиц, скрывшихся от органов уголовного преследования или суда либо совершивших тяжкие преступления;";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часть первую статьи 23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оружия, военной техники и боеприпасов к ним, специальных средств, состоящих на вооружении Внутренних войск, утверждается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первой после слова "для" дополнить словами "выявления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 и четвертую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"боевой" заменить словом "военной";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слово "боевую" заменить словом "военную";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части первой слова "избрано заключение под стражу" заменить словами "избран арест";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"Запрещается применять огнестрельное оружие в отношении женщин, лиц с явными признаками инвалидности и несовершеннолетних, когда их возраст известен или очевиден, кроме случаев совершения ими вооруженного либо группового нападения (насилия).";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части второй статьи 29 слова "на основании законодательства" заменить словами ", установленную 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31 слова ", военнослужащие сверхсрочной службы"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часть первую статьи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"Офицерам, военнослужащим, проходящим воинскую службу по контракту, жилище предоставляется в соответствии с Законом Республики Казахстан "О жилищных отношениях".";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статью 34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"Войсковым" заменить словом "Воинским";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"местного бюджета" заменить словами "бюджетных средств".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