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1598" w14:textId="af01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года, подписанный в Москве 4 апреля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между Республикой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Российской Федерацией об условиях использования и аренды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испытательного полигона Сары-Шаган и обеспечения </w:t>
      </w:r>
      <w:r>
        <w:br/>
      </w:r>
      <w:r>
        <w:rPr>
          <w:rFonts w:ascii="Times New Roman"/>
          <w:b/>
          <w:i w:val="false"/>
          <w:color w:val="000000"/>
        </w:rPr>
        <w:t>
жизнедеятельности г. Приозерска от 20 января 1995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 августа 2007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 (далее - Соглашение)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"Решением от 9 октября 1992 года об участии государств-участников Содружества Независимых Государств в Договоре по ПРО-72,"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статьи 1 слово "Жезказганской" заменить словом "Карагандинской";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2 слова ", упомянутого в статье 4 Договора по ПРО-72 и зафиксированного в Согласованном заявлении к Договору по ПРО-72 от 1 ноября 1978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 Казахстан передает во временное пользование Российской Федерации на условиях аренды земельные участки с расположенными на них объектами движимого и недвижимого имущества Полигона, а также движимым и недвижимым имуществом г. Приозерска.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Российская Федерация осуществляет оплату использования Полигоном в интересах Российской Федерации земельных участков, в том числе земельных участков с расположенными на них объектами движимого и недвижимого имущества, в период их аренды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об аренде испытательного полигона Сары-Шаган от 18 октября 1996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 статьи 7 слова "определяется отдельным Соглашением Сторон" заменить словами "лиц, входящих в их состав, и членов их семей, а также вопросы юрисдикции компетентных органов Российской Федерации на территории Полигона определяются Соглашением между Республикой Казахстан и Российской Федерацией о статусе воинских формирований Российской Федерации, временно находящихся на территории Республики Казахстан, от 20 января 1995 года и другими соглашениями Сторон";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"Деятельность Полигона регламентируется положением о структурных подразделениях, объектах и боевых полях Государственного центрального межвидового полигона Министерства обороны Российской Федерации, размещенных на территории Республики Казахстан, утверждаемым Министром обороны Российской Федерации по согласованию с Министром обороны Республики Казахстан (далее - положение о Полигоне). Основаниями для указанной деятельности Полигона являются:";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"Министерством науки и новых технологий Республики Казахстан" заменить словами "государственным органом, уполномоченным Казахстанской Стороной по вопросам науки и новых технологий";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"восстановление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"полную"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девятого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"рекультивацию полей падения мишеней и ракет (при необходимости в порядке, определяемом по согласованию Сторон).";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"Командование Полигона совместно с местными исполнительными органами власти Республики Казахстан определяет порядок использования участков территории Полигона при оказании помощи в ликвидации стихийных бедствий.";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статью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"Временное прекращение или ограничение плановых работ Полигона при использовании его территории в других целях производится на основании совместных решений Министерства обороны Республики Казахстан и Министерства обороны Российской Федерации.";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статью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"Ведение земельного кадастра и мониторинга на территории Полигона, контроль за целевым использованием земель осуществляет уполномоченный государственный орган по управлению земельными ресурсами Республики Казахстан в порядке и сроки, согласованные с командованием Полигона.";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статью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"Российская Сторона не производит на территории Полигона геологическую разведку и разработку полезных ископаемых и обеспечивает на территории Полигона охоту на животных, рыбную ловлю и сбор дикорастущих растений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статью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обороны Республики Казахстан имеет приоритетное право на приобретение новых видов вооружения и военной техники, прошедших испытания на Полигоне.";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статью 18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воинских перевозок и осуществления расчетов за них определяется отдельным соглашением Сторон.";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статью 22 после абзаца первого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"Соответствие форм допуска контрольных органов Сторон к работам и документам, содержащим секретные сведения, определяется отдельным соглашением Сторон.";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статью 23 после слова "Полигона" дополнить словами "и настоящего Соглашения".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между Сторонами, возникающие при толковании и применении положений настоящего Протокола, будут решаться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позднее, чем за 30 дней до начала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прекращает свое действие одновременно с прекращением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Совершено в городе Москва 4 апреля 2006 года в двух экземплярах, каждый на казахском и русском языках, причем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             За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