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d4e6" w14:textId="7add4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между Республикой Казахстан и Российской Федерацией о порядке использования 4 Государственного центрального полигона (объекты и боевые поля, размещенные на территории Республики Казахстан) Министерства обороны Российской Федерации от 20 января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июля 2007 года N 286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внесении изменений и дополнений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порядке использования 4 Государственного центрального полигона (объекты и боевые поля, размещенные на территории Республики Казахстан) Министерства обороны Российской Федерации от 20 января 1995 года, подписанный в Москве 4 апреля 2006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между Республикой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Российской Федерацией о порядке использования 4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центрального полигона (объекты и боевые поля,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размещенные на территории Республики Казахстан) Министерства </w:t>
      </w:r>
      <w:r>
        <w:br/>
      </w:r>
      <w:r>
        <w:rPr>
          <w:rFonts w:ascii="Times New Roman"/>
          <w:b/>
          <w:i w:val="false"/>
          <w:color w:val="000000"/>
        </w:rPr>
        <w:t>
обороны Российской Федерации от 20 января 1995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3 августа 2007 г.)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и Российская Федерация,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 порядке использования 4 Государственного центрального полигона (объекты и боевые поля, размещенные на территории Республики Казахстан) Министерства обороны Российской Федерации от 20 января 1995 года (далее - Соглашение)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наименование, абзац третий преамбулы и нумерационные заголовки приложений N 1 и 2 к Соглашению после слова "центрального" дополнить словом "межвидового";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слова "центрального" дополнить словом "межвидового";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статью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"Начальнику Полигона подчинены полигоны Эмба (5580 база обеспечения испытательных работ) и Сары-Шаган.";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Республика Казахстан передает во временное пользование Российской Федерации на условиях аренды земельные участки с расположенными на них объектами движимого и недвижимого имущества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Российская Федерация осуществляет оплату использования Полигоном в интересах Российской Федерации земельных участков, в том числе земельных участков с расположенными на них объектами движимого и недвижимого имущества, в период их аренды в соответствии с Договором между Правительством Республики Казахстан и Правительством Российской Федерации об аренде объектов и боевых полей 4 Государственного центрального полигона Российской Федерации, расположенных на территории Республики Казахстан, от 18 октября 1996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4 после слова "субаренду" дополнить словами "юридическим и физическим лицам Сторон или третьих государств";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"юрисдикции правоохранительных органов Российской Федерации на территории Полигона определяются отдельным Соглашением Сторон" заменить словами "вопросы юрисдикции компетентных органов Российской Федерации на территории Полигона определяются Соглашением между Республикой Казахстан и Российской Федерацией о статусе воинских формирований Российской Федерации, временно находящихся на территории Республики Казахстан, от 20 января 1995 года и другими соглашениями Сторон";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дополнить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"Назначение начальника Полигона осуществляется Президентом Российской Федерации по согласованию с Президентом Республики Казахстан по представлению Министра обороны Российской Федерации, согласованному с Министром обороны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"восстановление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после слова "ракет" дополнить словами "(при необходимости в порядке, определяемом по согласованию Сторон)";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статью пунктом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Допускается использование земельных участков и воздушного пространства Полигона при проведении испытательных работ в интересах 929 Государственного летно-испытательного центра Министерства обороны Российской Федерации на основании годовых планов научно-исследовательских и испытательных работ, предусмотренных статьей 8 настоящего Соглашения.";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абзацы второй и третий статьи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"Ведение земельного кадастра и мониторинга на территории Полигона, контроль за целевым использованием земель осуществляет уполномоченный государственный орган по управлению земельными ресурсами Республики Казахстан в порядке и сроки, согласованные с командованием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Сторона не производит на территории Полигона геологическую разведку и разработку полезных ископаемых и обеспечивает на территории Полигона охоту на животных, рыбную ловлю и сбор дикорастущих растений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13 слова "срочной службы" заменить словами "по призыву";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Приложении N 1 к Соглашению слово "Урдинский" заменить словом "Бокейординский";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Приложение N 2 к Соглашению изложить в следующей редакции: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"ПЕРЕЧЕНЬ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военных объектов 4 Государственного центрального межвидового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полигона, дислоцирующихся на территории Республики Казахстан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5213"/>
        <w:gridCol w:w="4653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подразделения, объекта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дислокации 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отдельная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испытательная станция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область, Джангалинский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с. Новая Казанка </w:t>
            </w:r>
          </w:p>
        </w:tc>
      </w:tr>
      <w:tr>
        <w:trPr>
          <w:trHeight w:val="282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Измерительные пункты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отдельной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испытательной части: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ИП-8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ИП-16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Западно-Казахстанская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область, Бокейординский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с. Сайхин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область, Бокейординский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с. Шунгай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споры и разногласия между Сторонами, возникающие при толковании и применении положений настоящего Протокола, решаются путем взаимных консультаций и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у одной из Сторон вопросов, требующих совместного решения, данная Сторона письменно уведомляет об этом другую Сторону не позднее, чем за 30 дней до начала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прекращает свое действие одновременно с прекращением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Совершено в городе Москва 4 апреля 2006 года в двух экземплярах, каждый на казахском и русском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Республику Казахстан                За Российскую Федерацию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